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C5" w:rsidRDefault="004513C5" w:rsidP="004513C5">
      <w:pPr>
        <w:widowControl/>
        <w:tabs>
          <w:tab w:val="left" w:pos="1180"/>
        </w:tabs>
        <w:jc w:val="center"/>
      </w:pPr>
      <w:r>
        <w:rPr>
          <w:noProof/>
        </w:rPr>
        <w:drawing>
          <wp:inline distT="0" distB="0" distL="0" distR="0">
            <wp:extent cx="482600" cy="44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2600" cy="444500"/>
                    </a:xfrm>
                    <a:prstGeom prst="rect">
                      <a:avLst/>
                    </a:prstGeom>
                    <a:noFill/>
                    <a:ln w="9525">
                      <a:noFill/>
                      <a:miter lim="800000"/>
                      <a:headEnd/>
                      <a:tailEnd/>
                    </a:ln>
                  </pic:spPr>
                </pic:pic>
              </a:graphicData>
            </a:graphic>
          </wp:inline>
        </w:drawing>
      </w:r>
    </w:p>
    <w:p w:rsidR="004513C5" w:rsidRDefault="004513C5" w:rsidP="004513C5">
      <w:pPr>
        <w:widowControl/>
        <w:spacing w:line="360" w:lineRule="auto"/>
        <w:jc w:val="center"/>
        <w:rPr>
          <w:b/>
          <w:bCs/>
          <w:sz w:val="28"/>
          <w:szCs w:val="28"/>
        </w:rPr>
      </w:pPr>
      <w:r>
        <w:rPr>
          <w:b/>
          <w:bCs/>
          <w:sz w:val="28"/>
          <w:szCs w:val="28"/>
        </w:rPr>
        <w:t>ПРАВИТЕЛЬСТВО САНКТ-ПЕТЕРБУРГА</w:t>
      </w:r>
      <w:r>
        <w:rPr>
          <w:b/>
          <w:bCs/>
          <w:sz w:val="28"/>
          <w:szCs w:val="28"/>
        </w:rPr>
        <w:br/>
        <w:t>КОМИТЕТ ПО ОБРАЗОВАНИЮ</w:t>
      </w:r>
    </w:p>
    <w:p w:rsidR="004513C5" w:rsidRDefault="004513C5" w:rsidP="004513C5">
      <w:pPr>
        <w:widowControl/>
        <w:spacing w:line="360" w:lineRule="auto"/>
        <w:jc w:val="center"/>
        <w:rPr>
          <w:sz w:val="28"/>
          <w:szCs w:val="28"/>
        </w:rPr>
      </w:pPr>
      <w:r>
        <w:rPr>
          <w:sz w:val="28"/>
          <w:szCs w:val="28"/>
        </w:rPr>
        <w:t>Государственное общеобразовательное учреждение</w:t>
      </w:r>
    </w:p>
    <w:p w:rsidR="004513C5" w:rsidRDefault="004513C5" w:rsidP="004513C5">
      <w:pPr>
        <w:widowControl/>
        <w:spacing w:line="360" w:lineRule="auto"/>
        <w:jc w:val="center"/>
        <w:rPr>
          <w:b/>
          <w:bCs/>
          <w:sz w:val="28"/>
          <w:szCs w:val="28"/>
        </w:rPr>
      </w:pPr>
      <w:r>
        <w:rPr>
          <w:sz w:val="28"/>
          <w:szCs w:val="28"/>
        </w:rPr>
        <w:t xml:space="preserve">средняя общеобразовательная </w:t>
      </w:r>
      <w:r w:rsidRPr="0069145F">
        <w:rPr>
          <w:sz w:val="28"/>
          <w:szCs w:val="28"/>
        </w:rPr>
        <w:t xml:space="preserve"> </w:t>
      </w:r>
      <w:r>
        <w:rPr>
          <w:b/>
          <w:bCs/>
          <w:sz w:val="28"/>
          <w:szCs w:val="28"/>
        </w:rPr>
        <w:t>школа № 644</w:t>
      </w:r>
    </w:p>
    <w:p w:rsidR="004513C5" w:rsidRDefault="004513C5" w:rsidP="004513C5">
      <w:pPr>
        <w:widowControl/>
        <w:spacing w:line="360" w:lineRule="auto"/>
        <w:jc w:val="center"/>
        <w:rPr>
          <w:sz w:val="28"/>
          <w:szCs w:val="28"/>
        </w:rPr>
      </w:pPr>
      <w:r>
        <w:rPr>
          <w:sz w:val="28"/>
          <w:szCs w:val="28"/>
        </w:rPr>
        <w:t xml:space="preserve">Приморского района </w:t>
      </w:r>
      <w:r w:rsidRPr="0069145F">
        <w:rPr>
          <w:sz w:val="28"/>
          <w:szCs w:val="28"/>
        </w:rPr>
        <w:t xml:space="preserve"> </w:t>
      </w:r>
      <w:r>
        <w:rPr>
          <w:sz w:val="28"/>
          <w:szCs w:val="28"/>
        </w:rPr>
        <w:t>Санкт-Петербурга</w:t>
      </w:r>
    </w:p>
    <w:p w:rsidR="004513C5" w:rsidRDefault="004513C5" w:rsidP="004513C5">
      <w:pPr>
        <w:widowControl/>
        <w:spacing w:line="360" w:lineRule="auto"/>
        <w:jc w:val="center"/>
        <w:rPr>
          <w:b/>
          <w:bCs/>
          <w:i/>
          <w:iCs/>
          <w:sz w:val="36"/>
          <w:szCs w:val="36"/>
          <w:u w:val="single"/>
        </w:rPr>
      </w:pPr>
    </w:p>
    <w:p w:rsidR="004513C5" w:rsidRDefault="004513C5" w:rsidP="004513C5">
      <w:pPr>
        <w:widowControl/>
        <w:spacing w:line="360" w:lineRule="auto"/>
        <w:jc w:val="center"/>
        <w:rPr>
          <w:b/>
          <w:bCs/>
          <w:i/>
          <w:iCs/>
          <w:sz w:val="36"/>
          <w:szCs w:val="36"/>
          <w:u w:val="single"/>
        </w:rPr>
      </w:pPr>
    </w:p>
    <w:p w:rsidR="004513C5" w:rsidRPr="00102D23" w:rsidRDefault="004513C5" w:rsidP="004513C5">
      <w:pPr>
        <w:widowControl/>
        <w:spacing w:line="360" w:lineRule="auto"/>
        <w:jc w:val="center"/>
        <w:rPr>
          <w:b/>
          <w:bCs/>
          <w:iCs/>
          <w:sz w:val="36"/>
          <w:szCs w:val="36"/>
        </w:rPr>
      </w:pPr>
      <w:r w:rsidRPr="00102D23">
        <w:rPr>
          <w:b/>
          <w:bCs/>
          <w:iCs/>
          <w:sz w:val="36"/>
          <w:szCs w:val="36"/>
          <w:u w:val="single"/>
        </w:rPr>
        <w:t>Образовательная программа</w:t>
      </w:r>
      <w:r w:rsidRPr="00102D23">
        <w:rPr>
          <w:b/>
          <w:bCs/>
          <w:iCs/>
          <w:sz w:val="36"/>
          <w:szCs w:val="36"/>
          <w:u w:val="single"/>
        </w:rPr>
        <w:br/>
      </w:r>
      <w:proofErr w:type="gramStart"/>
      <w:r w:rsidRPr="00102D23">
        <w:rPr>
          <w:b/>
          <w:bCs/>
          <w:iCs/>
          <w:sz w:val="36"/>
          <w:szCs w:val="36"/>
        </w:rPr>
        <w:t>средней</w:t>
      </w:r>
      <w:proofErr w:type="gramEnd"/>
      <w:r w:rsidRPr="00102D23">
        <w:rPr>
          <w:b/>
          <w:bCs/>
          <w:iCs/>
          <w:sz w:val="36"/>
          <w:szCs w:val="36"/>
        </w:rPr>
        <w:t xml:space="preserve"> общеобразовательной</w:t>
      </w:r>
    </w:p>
    <w:p w:rsidR="004513C5" w:rsidRPr="00102D23" w:rsidRDefault="004513C5" w:rsidP="004513C5">
      <w:pPr>
        <w:widowControl/>
        <w:spacing w:line="360" w:lineRule="auto"/>
        <w:jc w:val="center"/>
        <w:rPr>
          <w:b/>
          <w:bCs/>
          <w:iCs/>
          <w:sz w:val="36"/>
          <w:szCs w:val="36"/>
        </w:rPr>
      </w:pPr>
      <w:r w:rsidRPr="00102D23">
        <w:rPr>
          <w:b/>
          <w:bCs/>
          <w:iCs/>
          <w:sz w:val="36"/>
          <w:szCs w:val="36"/>
        </w:rPr>
        <w:t>школы №644</w:t>
      </w:r>
    </w:p>
    <w:p w:rsidR="004513C5" w:rsidRPr="00102D23" w:rsidRDefault="004513C5" w:rsidP="004513C5">
      <w:pPr>
        <w:widowControl/>
        <w:spacing w:line="360" w:lineRule="auto"/>
        <w:jc w:val="center"/>
        <w:rPr>
          <w:b/>
          <w:bCs/>
          <w:iCs/>
          <w:sz w:val="36"/>
          <w:szCs w:val="36"/>
        </w:rPr>
      </w:pPr>
      <w:r w:rsidRPr="00102D23">
        <w:rPr>
          <w:b/>
          <w:bCs/>
          <w:iCs/>
          <w:sz w:val="36"/>
          <w:szCs w:val="36"/>
        </w:rPr>
        <w:t>Приморского района</w:t>
      </w:r>
    </w:p>
    <w:p w:rsidR="004513C5" w:rsidRPr="006717F3" w:rsidRDefault="004513C5" w:rsidP="004513C5">
      <w:pPr>
        <w:widowControl/>
        <w:spacing w:line="360" w:lineRule="auto"/>
        <w:jc w:val="center"/>
        <w:rPr>
          <w:sz w:val="36"/>
          <w:szCs w:val="36"/>
        </w:rPr>
      </w:pPr>
      <w:r w:rsidRPr="00102D23">
        <w:rPr>
          <w:b/>
          <w:bCs/>
          <w:iCs/>
          <w:sz w:val="36"/>
          <w:szCs w:val="36"/>
        </w:rPr>
        <w:t>г. Санкт-Петербурга</w:t>
      </w:r>
      <w:r w:rsidRPr="00102D23">
        <w:rPr>
          <w:b/>
          <w:bCs/>
          <w:iCs/>
          <w:sz w:val="36"/>
          <w:szCs w:val="36"/>
        </w:rPr>
        <w:br/>
        <w:t>на 2011-</w:t>
      </w:r>
      <w:smartTag w:uri="urn:schemas-microsoft-com:office:smarttags" w:element="metricconverter">
        <w:smartTagPr>
          <w:attr w:name="ProductID" w:val="2015 г"/>
        </w:smartTagPr>
        <w:r w:rsidRPr="00102D23">
          <w:rPr>
            <w:b/>
            <w:bCs/>
            <w:iCs/>
            <w:sz w:val="36"/>
            <w:szCs w:val="36"/>
          </w:rPr>
          <w:t>2015 г</w:t>
        </w:r>
      </w:smartTag>
      <w:r w:rsidRPr="00102D23">
        <w:rPr>
          <w:b/>
          <w:bCs/>
          <w:iCs/>
          <w:sz w:val="36"/>
          <w:szCs w:val="36"/>
        </w:rPr>
        <w:t>.г.</w:t>
      </w:r>
      <w:r w:rsidRPr="00102D23">
        <w:rPr>
          <w:b/>
          <w:bCs/>
          <w:iCs/>
          <w:sz w:val="36"/>
          <w:szCs w:val="36"/>
        </w:rPr>
        <w:br/>
      </w:r>
    </w:p>
    <w:p w:rsidR="004513C5" w:rsidRPr="006717F3" w:rsidRDefault="004513C5" w:rsidP="004513C5">
      <w:pPr>
        <w:widowControl/>
        <w:spacing w:before="100" w:beforeAutospacing="1" w:after="100" w:afterAutospacing="1" w:line="276" w:lineRule="auto"/>
        <w:jc w:val="both"/>
        <w:rPr>
          <w:color w:val="333333"/>
          <w:sz w:val="28"/>
          <w:szCs w:val="28"/>
        </w:rPr>
      </w:pPr>
      <w:r w:rsidRPr="006717F3">
        <w:rPr>
          <w:color w:val="333333"/>
          <w:sz w:val="28"/>
          <w:szCs w:val="28"/>
        </w:rPr>
        <w:t> </w:t>
      </w:r>
    </w:p>
    <w:p w:rsidR="004513C5" w:rsidRDefault="004513C5" w:rsidP="004513C5">
      <w:pPr>
        <w:widowControl/>
        <w:spacing w:line="360" w:lineRule="auto"/>
        <w:rPr>
          <w:color w:val="000000"/>
          <w:sz w:val="28"/>
          <w:szCs w:val="28"/>
        </w:rPr>
      </w:pPr>
      <w:r>
        <w:rPr>
          <w:b/>
          <w:bCs/>
          <w:color w:val="000000"/>
          <w:sz w:val="28"/>
          <w:szCs w:val="28"/>
        </w:rPr>
        <w:t xml:space="preserve">                                                                                 «Утверждаю» </w:t>
      </w:r>
    </w:p>
    <w:p w:rsidR="004513C5" w:rsidRDefault="004513C5" w:rsidP="004513C5">
      <w:pPr>
        <w:widowControl/>
        <w:spacing w:line="360" w:lineRule="auto"/>
        <w:rPr>
          <w:color w:val="000000"/>
          <w:sz w:val="28"/>
          <w:szCs w:val="28"/>
        </w:rPr>
      </w:pPr>
      <w:r>
        <w:rPr>
          <w:b/>
          <w:bCs/>
          <w:color w:val="000000"/>
          <w:sz w:val="28"/>
          <w:szCs w:val="28"/>
        </w:rPr>
        <w:t xml:space="preserve">                                                                             Директор ГОУ школа</w:t>
      </w:r>
      <w:r>
        <w:rPr>
          <w:color w:val="000000"/>
          <w:sz w:val="28"/>
          <w:szCs w:val="28"/>
        </w:rPr>
        <w:t xml:space="preserve"> </w:t>
      </w:r>
      <w:r>
        <w:rPr>
          <w:b/>
          <w:bCs/>
          <w:color w:val="000000"/>
          <w:sz w:val="28"/>
          <w:szCs w:val="28"/>
        </w:rPr>
        <w:t xml:space="preserve">№644» </w:t>
      </w:r>
    </w:p>
    <w:p w:rsidR="004513C5" w:rsidRDefault="004513C5" w:rsidP="004513C5">
      <w:pPr>
        <w:widowControl/>
        <w:spacing w:line="360" w:lineRule="auto"/>
        <w:rPr>
          <w:b/>
          <w:bCs/>
          <w:color w:val="000000"/>
          <w:sz w:val="28"/>
          <w:szCs w:val="28"/>
        </w:rPr>
      </w:pPr>
      <w:r>
        <w:rPr>
          <w:b/>
          <w:bCs/>
          <w:color w:val="000000"/>
          <w:sz w:val="28"/>
          <w:szCs w:val="28"/>
        </w:rPr>
        <w:t xml:space="preserve">                                                                                 ___________Петухова Т.В.</w:t>
      </w:r>
    </w:p>
    <w:p w:rsidR="004513C5" w:rsidRDefault="004513C5" w:rsidP="004513C5">
      <w:pPr>
        <w:widowControl/>
        <w:spacing w:line="360" w:lineRule="auto"/>
        <w:rPr>
          <w:b/>
          <w:bCs/>
          <w:color w:val="000000"/>
          <w:sz w:val="28"/>
          <w:szCs w:val="28"/>
        </w:rPr>
      </w:pPr>
    </w:p>
    <w:p w:rsidR="004513C5" w:rsidRDefault="004513C5" w:rsidP="004513C5">
      <w:pPr>
        <w:widowControl/>
        <w:spacing w:line="360" w:lineRule="auto"/>
        <w:rPr>
          <w:b/>
          <w:bCs/>
          <w:color w:val="000000"/>
          <w:sz w:val="28"/>
          <w:szCs w:val="28"/>
        </w:rPr>
      </w:pPr>
      <w:r>
        <w:rPr>
          <w:b/>
          <w:bCs/>
          <w:color w:val="000000"/>
          <w:sz w:val="28"/>
          <w:szCs w:val="28"/>
        </w:rPr>
        <w:t xml:space="preserve">                                                                               </w:t>
      </w:r>
      <w:proofErr w:type="gramStart"/>
      <w:r>
        <w:rPr>
          <w:b/>
          <w:bCs/>
          <w:color w:val="000000"/>
          <w:sz w:val="28"/>
          <w:szCs w:val="28"/>
        </w:rPr>
        <w:t>Принята</w:t>
      </w:r>
      <w:proofErr w:type="gramEnd"/>
      <w:r>
        <w:rPr>
          <w:b/>
          <w:bCs/>
          <w:color w:val="000000"/>
          <w:sz w:val="28"/>
          <w:szCs w:val="28"/>
        </w:rPr>
        <w:t xml:space="preserve"> Советом школы </w:t>
      </w:r>
    </w:p>
    <w:p w:rsidR="004513C5" w:rsidRDefault="004513C5" w:rsidP="004513C5">
      <w:pPr>
        <w:widowControl/>
        <w:spacing w:line="360" w:lineRule="auto"/>
        <w:rPr>
          <w:color w:val="000000"/>
          <w:sz w:val="28"/>
          <w:szCs w:val="28"/>
        </w:rPr>
      </w:pPr>
      <w:r>
        <w:rPr>
          <w:b/>
          <w:bCs/>
          <w:color w:val="000000"/>
          <w:sz w:val="28"/>
          <w:szCs w:val="28"/>
        </w:rPr>
        <w:t xml:space="preserve">                                                                                «</w:t>
      </w:r>
      <w:r>
        <w:rPr>
          <w:b/>
          <w:bCs/>
          <w:color w:val="000000"/>
          <w:sz w:val="28"/>
          <w:szCs w:val="28"/>
          <w:u w:val="single"/>
        </w:rPr>
        <w:t>28</w:t>
      </w:r>
      <w:r>
        <w:rPr>
          <w:b/>
          <w:bCs/>
          <w:color w:val="000000"/>
          <w:sz w:val="28"/>
          <w:szCs w:val="28"/>
        </w:rPr>
        <w:t xml:space="preserve">» </w:t>
      </w:r>
      <w:r w:rsidRPr="00F263F9">
        <w:rPr>
          <w:b/>
          <w:bCs/>
          <w:color w:val="000000"/>
          <w:sz w:val="28"/>
          <w:szCs w:val="28"/>
          <w:u w:val="single"/>
        </w:rPr>
        <w:t>марта</w:t>
      </w:r>
      <w:r>
        <w:rPr>
          <w:b/>
          <w:bCs/>
          <w:color w:val="000000"/>
          <w:sz w:val="28"/>
          <w:szCs w:val="28"/>
        </w:rPr>
        <w:t xml:space="preserve"> 2011 года </w:t>
      </w:r>
    </w:p>
    <w:p w:rsidR="004513C5" w:rsidRPr="0069145F" w:rsidRDefault="004513C5" w:rsidP="004513C5">
      <w:pPr>
        <w:widowControl/>
        <w:spacing w:line="360" w:lineRule="auto"/>
        <w:rPr>
          <w:bCs/>
          <w:sz w:val="28"/>
          <w:szCs w:val="28"/>
        </w:rPr>
      </w:pPr>
      <w:r>
        <w:rPr>
          <w:b/>
          <w:bCs/>
          <w:sz w:val="28"/>
          <w:szCs w:val="28"/>
        </w:rPr>
        <w:t xml:space="preserve">                                                                                     </w:t>
      </w:r>
      <w:r>
        <w:rPr>
          <w:bCs/>
          <w:color w:val="000000"/>
          <w:sz w:val="28"/>
          <w:szCs w:val="28"/>
        </w:rPr>
        <w:t>(</w:t>
      </w:r>
      <w:r>
        <w:rPr>
          <w:bCs/>
          <w:color w:val="000000"/>
          <w:sz w:val="24"/>
          <w:szCs w:val="28"/>
        </w:rPr>
        <w:t xml:space="preserve">протокол № </w:t>
      </w:r>
      <w:r w:rsidRPr="00F263F9">
        <w:rPr>
          <w:bCs/>
          <w:color w:val="000000"/>
          <w:sz w:val="24"/>
          <w:szCs w:val="28"/>
          <w:u w:val="single"/>
        </w:rPr>
        <w:t>10</w:t>
      </w:r>
      <w:r>
        <w:rPr>
          <w:bCs/>
          <w:color w:val="000000"/>
          <w:sz w:val="24"/>
          <w:szCs w:val="28"/>
        </w:rPr>
        <w:t xml:space="preserve"> </w:t>
      </w:r>
      <w:r w:rsidRPr="00F263F9">
        <w:rPr>
          <w:bCs/>
          <w:color w:val="000000"/>
          <w:sz w:val="24"/>
          <w:szCs w:val="28"/>
        </w:rPr>
        <w:t xml:space="preserve">от </w:t>
      </w:r>
      <w:r>
        <w:rPr>
          <w:bCs/>
          <w:color w:val="000000"/>
          <w:sz w:val="24"/>
          <w:szCs w:val="28"/>
          <w:u w:val="single"/>
        </w:rPr>
        <w:t>28</w:t>
      </w:r>
      <w:r w:rsidRPr="00F263F9">
        <w:rPr>
          <w:bCs/>
          <w:color w:val="000000"/>
          <w:sz w:val="24"/>
          <w:szCs w:val="28"/>
        </w:rPr>
        <w:t>.</w:t>
      </w:r>
      <w:r w:rsidRPr="00F263F9">
        <w:rPr>
          <w:bCs/>
          <w:color w:val="000000"/>
          <w:sz w:val="24"/>
          <w:szCs w:val="28"/>
          <w:u w:val="single"/>
        </w:rPr>
        <w:t>03</w:t>
      </w:r>
      <w:r w:rsidRPr="00F263F9">
        <w:rPr>
          <w:bCs/>
          <w:color w:val="000000"/>
          <w:sz w:val="24"/>
          <w:szCs w:val="28"/>
        </w:rPr>
        <w:t>.2011 г.)</w:t>
      </w:r>
    </w:p>
    <w:p w:rsidR="004513C5" w:rsidRDefault="004513C5">
      <w:pPr>
        <w:widowControl/>
        <w:rPr>
          <w:b/>
          <w:sz w:val="28"/>
          <w:szCs w:val="28"/>
        </w:rPr>
      </w:pPr>
      <w:r>
        <w:rPr>
          <w:b/>
          <w:sz w:val="28"/>
          <w:szCs w:val="28"/>
        </w:rPr>
        <w:br w:type="page"/>
      </w:r>
    </w:p>
    <w:p w:rsidR="00AE7A26" w:rsidRPr="00165A8E" w:rsidRDefault="00AE7A26" w:rsidP="00AE7A26">
      <w:pPr>
        <w:jc w:val="center"/>
        <w:rPr>
          <w:b/>
          <w:sz w:val="28"/>
          <w:szCs w:val="28"/>
        </w:rPr>
      </w:pPr>
      <w:r w:rsidRPr="00165A8E">
        <w:rPr>
          <w:b/>
          <w:sz w:val="28"/>
          <w:szCs w:val="28"/>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938"/>
        <w:gridCol w:w="426"/>
        <w:gridCol w:w="850"/>
      </w:tblGrid>
      <w:tr w:rsidR="00AE7A26" w:rsidRPr="00AE7A26" w:rsidTr="00AE7A26">
        <w:tc>
          <w:tcPr>
            <w:tcW w:w="675" w:type="dxa"/>
          </w:tcPr>
          <w:p w:rsidR="00AE7A26" w:rsidRPr="00AE7A26" w:rsidRDefault="00AE7A26" w:rsidP="00E91274">
            <w:pPr>
              <w:rPr>
                <w:sz w:val="18"/>
                <w:szCs w:val="18"/>
              </w:rPr>
            </w:pPr>
          </w:p>
        </w:tc>
        <w:tc>
          <w:tcPr>
            <w:tcW w:w="7938" w:type="dxa"/>
          </w:tcPr>
          <w:p w:rsidR="00AE7A26" w:rsidRPr="00AE7A26" w:rsidRDefault="00AE7A26" w:rsidP="00AE7A26">
            <w:pPr>
              <w:pStyle w:val="a4"/>
              <w:widowControl w:val="0"/>
              <w:overflowPunct w:val="0"/>
              <w:adjustRightInd w:val="0"/>
              <w:ind w:left="0"/>
              <w:jc w:val="center"/>
              <w:rPr>
                <w:rFonts w:ascii="Times New Roman" w:hAnsi="Times New Roman"/>
                <w:sz w:val="18"/>
                <w:szCs w:val="18"/>
              </w:rPr>
            </w:pPr>
          </w:p>
        </w:tc>
        <w:tc>
          <w:tcPr>
            <w:tcW w:w="1276" w:type="dxa"/>
            <w:gridSpan w:val="2"/>
          </w:tcPr>
          <w:p w:rsidR="00AE7A26" w:rsidRPr="00AE7A26" w:rsidRDefault="00AE7A26" w:rsidP="00E91274">
            <w:pPr>
              <w:rPr>
                <w:sz w:val="22"/>
                <w:szCs w:val="22"/>
              </w:rPr>
            </w:pPr>
            <w:r w:rsidRPr="00AE7A26">
              <w:rPr>
                <w:sz w:val="22"/>
                <w:szCs w:val="22"/>
              </w:rPr>
              <w:t xml:space="preserve">Стр. </w:t>
            </w:r>
          </w:p>
        </w:tc>
      </w:tr>
      <w:tr w:rsidR="00AE7A26" w:rsidRPr="00AE7A26" w:rsidTr="00AE7A26">
        <w:tc>
          <w:tcPr>
            <w:tcW w:w="8613" w:type="dxa"/>
            <w:gridSpan w:val="2"/>
          </w:tcPr>
          <w:p w:rsidR="00AE7A26" w:rsidRPr="00AE7A26" w:rsidRDefault="00AE7A26" w:rsidP="00AE7A26">
            <w:pPr>
              <w:pStyle w:val="a3"/>
              <w:spacing w:before="0" w:beforeAutospacing="0" w:after="0" w:afterAutospacing="0"/>
              <w:jc w:val="center"/>
              <w:rPr>
                <w:caps/>
                <w:sz w:val="18"/>
                <w:szCs w:val="18"/>
              </w:rPr>
            </w:pPr>
            <w:r w:rsidRPr="00AE7A26">
              <w:rPr>
                <w:caps/>
                <w:sz w:val="18"/>
                <w:szCs w:val="18"/>
              </w:rPr>
              <w:t>Общая характеристика</w:t>
            </w:r>
          </w:p>
        </w:tc>
        <w:tc>
          <w:tcPr>
            <w:tcW w:w="1276" w:type="dxa"/>
            <w:gridSpan w:val="2"/>
          </w:tcPr>
          <w:p w:rsidR="00AE7A26" w:rsidRPr="00AE7A26" w:rsidRDefault="00AE7A26" w:rsidP="00E91274">
            <w:pPr>
              <w:rPr>
                <w:sz w:val="22"/>
                <w:szCs w:val="22"/>
              </w:rPr>
            </w:pPr>
            <w:r w:rsidRPr="00AE7A26">
              <w:rPr>
                <w:sz w:val="22"/>
                <w:szCs w:val="22"/>
              </w:rPr>
              <w:t>2</w:t>
            </w:r>
          </w:p>
        </w:tc>
      </w:tr>
      <w:tr w:rsidR="00AE7A26" w:rsidRPr="00AE7A26" w:rsidTr="00AE7A26">
        <w:tc>
          <w:tcPr>
            <w:tcW w:w="8613" w:type="dxa"/>
            <w:gridSpan w:val="2"/>
          </w:tcPr>
          <w:p w:rsidR="00AE7A26" w:rsidRPr="00AE7A26" w:rsidRDefault="00AE7A26" w:rsidP="00AE7A26">
            <w:pPr>
              <w:pStyle w:val="a3"/>
              <w:spacing w:before="0" w:beforeAutospacing="0" w:after="0" w:afterAutospacing="0"/>
              <w:jc w:val="center"/>
              <w:rPr>
                <w:caps/>
                <w:sz w:val="18"/>
                <w:szCs w:val="18"/>
              </w:rPr>
            </w:pPr>
            <w:r w:rsidRPr="00AE7A26">
              <w:rPr>
                <w:caps/>
                <w:sz w:val="18"/>
                <w:szCs w:val="18"/>
              </w:rPr>
              <w:t>Пояснительная записка</w:t>
            </w:r>
          </w:p>
        </w:tc>
        <w:tc>
          <w:tcPr>
            <w:tcW w:w="1276" w:type="dxa"/>
            <w:gridSpan w:val="2"/>
          </w:tcPr>
          <w:p w:rsidR="00AE7A26" w:rsidRPr="00AE7A26" w:rsidRDefault="00AE7A26" w:rsidP="00E91274">
            <w:pPr>
              <w:rPr>
                <w:sz w:val="22"/>
                <w:szCs w:val="22"/>
              </w:rPr>
            </w:pPr>
            <w:r w:rsidRPr="00AE7A26">
              <w:rPr>
                <w:sz w:val="22"/>
                <w:szCs w:val="22"/>
              </w:rPr>
              <w:t>2</w:t>
            </w:r>
          </w:p>
        </w:tc>
      </w:tr>
      <w:tr w:rsidR="00AE7A26" w:rsidRPr="00AE7A26" w:rsidTr="00AE7A26">
        <w:trPr>
          <w:trHeight w:val="370"/>
        </w:trPr>
        <w:tc>
          <w:tcPr>
            <w:tcW w:w="8613" w:type="dxa"/>
            <w:gridSpan w:val="2"/>
          </w:tcPr>
          <w:p w:rsidR="00AE7A26" w:rsidRPr="00AE7A26" w:rsidRDefault="00AE7A26" w:rsidP="00AE7A26">
            <w:pPr>
              <w:pStyle w:val="a3"/>
              <w:spacing w:before="0" w:beforeAutospacing="0" w:after="0" w:afterAutospacing="0"/>
              <w:jc w:val="center"/>
              <w:rPr>
                <w:caps/>
                <w:sz w:val="18"/>
                <w:szCs w:val="18"/>
              </w:rPr>
            </w:pPr>
            <w:r w:rsidRPr="00AE7A26">
              <w:rPr>
                <w:caps/>
                <w:sz w:val="18"/>
                <w:szCs w:val="18"/>
              </w:rPr>
              <w:t>Содержание и организация образовательного процесса</w:t>
            </w:r>
          </w:p>
        </w:tc>
        <w:tc>
          <w:tcPr>
            <w:tcW w:w="1276" w:type="dxa"/>
            <w:gridSpan w:val="2"/>
          </w:tcPr>
          <w:p w:rsidR="00AE7A26" w:rsidRPr="00AE7A26" w:rsidRDefault="00AE7A26" w:rsidP="00E91274">
            <w:pPr>
              <w:rPr>
                <w:sz w:val="22"/>
                <w:szCs w:val="22"/>
              </w:rPr>
            </w:pPr>
            <w:r w:rsidRPr="00AE7A26">
              <w:rPr>
                <w:sz w:val="22"/>
                <w:szCs w:val="22"/>
              </w:rPr>
              <w:t>5</w:t>
            </w:r>
          </w:p>
        </w:tc>
      </w:tr>
      <w:tr w:rsidR="00AE7A26" w:rsidRPr="00AE7A26" w:rsidTr="00AE7A26">
        <w:tc>
          <w:tcPr>
            <w:tcW w:w="9889" w:type="dxa"/>
            <w:gridSpan w:val="4"/>
          </w:tcPr>
          <w:p w:rsidR="00AE7A26" w:rsidRPr="00AE7A26" w:rsidRDefault="00AE7A26" w:rsidP="00AE7A26">
            <w:pPr>
              <w:pStyle w:val="a3"/>
              <w:spacing w:before="0" w:beforeAutospacing="0" w:after="0" w:afterAutospacing="0"/>
              <w:jc w:val="center"/>
              <w:rPr>
                <w:b/>
                <w:bCs/>
                <w:caps/>
                <w:color w:val="000000"/>
                <w:sz w:val="22"/>
                <w:szCs w:val="22"/>
              </w:rPr>
            </w:pPr>
            <w:r w:rsidRPr="00AE7A26">
              <w:rPr>
                <w:b/>
                <w:bCs/>
                <w:caps/>
                <w:color w:val="000000"/>
                <w:sz w:val="22"/>
                <w:szCs w:val="22"/>
              </w:rPr>
              <w:t xml:space="preserve">Образовательный модуль 1-4 кл. </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I</w:t>
            </w:r>
            <w:r w:rsidRPr="00AE7A26">
              <w:rPr>
                <w:bCs/>
                <w:caps/>
                <w:color w:val="000000"/>
                <w:sz w:val="18"/>
                <w:szCs w:val="18"/>
              </w:rPr>
              <w:t>.</w:t>
            </w:r>
          </w:p>
        </w:tc>
        <w:tc>
          <w:tcPr>
            <w:tcW w:w="7938" w:type="dxa"/>
          </w:tcPr>
          <w:p w:rsidR="00AE7A26" w:rsidRPr="00AE7A26" w:rsidRDefault="00AE7A26" w:rsidP="00E91274">
            <w:pPr>
              <w:rPr>
                <w:caps/>
                <w:color w:val="000000"/>
                <w:sz w:val="18"/>
                <w:szCs w:val="18"/>
              </w:rPr>
            </w:pPr>
            <w:r w:rsidRPr="00AE7A26">
              <w:rPr>
                <w:bCs/>
                <w:caps/>
                <w:color w:val="000000"/>
                <w:sz w:val="18"/>
                <w:szCs w:val="18"/>
              </w:rPr>
              <w:t>Нормативно-возрастная модель</w:t>
            </w:r>
          </w:p>
        </w:tc>
        <w:tc>
          <w:tcPr>
            <w:tcW w:w="1276" w:type="dxa"/>
            <w:gridSpan w:val="2"/>
          </w:tcPr>
          <w:p w:rsidR="00AE7A26" w:rsidRPr="00AE7A26" w:rsidRDefault="00AE7A26" w:rsidP="00E91274">
            <w:pPr>
              <w:rPr>
                <w:sz w:val="22"/>
                <w:szCs w:val="22"/>
              </w:rPr>
            </w:pPr>
            <w:r w:rsidRPr="00AE7A26">
              <w:rPr>
                <w:sz w:val="22"/>
                <w:szCs w:val="22"/>
              </w:rPr>
              <w:t>10</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II</w:t>
            </w:r>
            <w:r w:rsidRPr="00AE7A26">
              <w:rPr>
                <w:bCs/>
                <w:caps/>
                <w:color w:val="000000"/>
                <w:sz w:val="18"/>
                <w:szCs w:val="18"/>
              </w:rPr>
              <w:t>.</w:t>
            </w:r>
          </w:p>
        </w:tc>
        <w:tc>
          <w:tcPr>
            <w:tcW w:w="7938" w:type="dxa"/>
          </w:tcPr>
          <w:p w:rsidR="00AE7A26" w:rsidRPr="00AE7A26" w:rsidRDefault="00AE7A26" w:rsidP="00AE7A26">
            <w:pPr>
              <w:spacing w:line="276" w:lineRule="auto"/>
              <w:ind w:hanging="425"/>
              <w:rPr>
                <w:bCs/>
                <w:caps/>
                <w:color w:val="000000"/>
                <w:sz w:val="18"/>
                <w:szCs w:val="18"/>
              </w:rPr>
            </w:pPr>
            <w:r w:rsidRPr="00AE7A26">
              <w:rPr>
                <w:bCs/>
                <w:caps/>
                <w:color w:val="000000"/>
                <w:sz w:val="18"/>
                <w:szCs w:val="18"/>
              </w:rPr>
              <w:t xml:space="preserve">        Адресность образовательной программы  начальной школы  ГОУ  школа № 644</w:t>
            </w:r>
          </w:p>
        </w:tc>
        <w:tc>
          <w:tcPr>
            <w:tcW w:w="1276" w:type="dxa"/>
            <w:gridSpan w:val="2"/>
          </w:tcPr>
          <w:p w:rsidR="00AE7A26" w:rsidRPr="00AE7A26" w:rsidRDefault="00AE7A26" w:rsidP="00E91274">
            <w:pPr>
              <w:rPr>
                <w:sz w:val="22"/>
                <w:szCs w:val="22"/>
              </w:rPr>
            </w:pPr>
            <w:r w:rsidRPr="00AE7A26">
              <w:rPr>
                <w:sz w:val="22"/>
                <w:szCs w:val="22"/>
              </w:rPr>
              <w:t>10</w:t>
            </w:r>
          </w:p>
        </w:tc>
      </w:tr>
      <w:tr w:rsidR="00AE7A26" w:rsidRPr="00AE7A26" w:rsidTr="00AE7A26">
        <w:tc>
          <w:tcPr>
            <w:tcW w:w="675" w:type="dxa"/>
          </w:tcPr>
          <w:p w:rsidR="00AE7A26" w:rsidRPr="00AE7A26" w:rsidRDefault="00AE7A26" w:rsidP="00E91274">
            <w:pPr>
              <w:rPr>
                <w:sz w:val="18"/>
                <w:szCs w:val="18"/>
              </w:rPr>
            </w:pPr>
            <w:r w:rsidRPr="00AE7A26">
              <w:rPr>
                <w:bCs/>
                <w:color w:val="000000"/>
                <w:sz w:val="18"/>
                <w:szCs w:val="18"/>
                <w:lang w:val="en-US"/>
              </w:rPr>
              <w:t>III</w:t>
            </w:r>
            <w:r w:rsidRPr="00AE7A26">
              <w:rPr>
                <w:bCs/>
                <w:color w:val="000000"/>
                <w:sz w:val="18"/>
                <w:szCs w:val="18"/>
              </w:rPr>
              <w:t>.</w:t>
            </w:r>
          </w:p>
        </w:tc>
        <w:tc>
          <w:tcPr>
            <w:tcW w:w="7938" w:type="dxa"/>
          </w:tcPr>
          <w:p w:rsidR="00AE7A26" w:rsidRPr="00AE7A26" w:rsidRDefault="00AE7A26" w:rsidP="00AE7A26">
            <w:pPr>
              <w:pStyle w:val="a3"/>
              <w:spacing w:before="0" w:beforeAutospacing="0" w:after="0" w:afterAutospacing="0"/>
              <w:jc w:val="both"/>
              <w:rPr>
                <w:bCs/>
                <w:color w:val="000000"/>
                <w:sz w:val="18"/>
                <w:szCs w:val="18"/>
              </w:rPr>
            </w:pPr>
            <w:r w:rsidRPr="00AE7A26">
              <w:rPr>
                <w:caps/>
                <w:sz w:val="18"/>
                <w:szCs w:val="18"/>
              </w:rPr>
              <w:t>Образ выпускника начальной школы как главный целевой ориентир в образовательном процессе</w:t>
            </w:r>
          </w:p>
        </w:tc>
        <w:tc>
          <w:tcPr>
            <w:tcW w:w="1276" w:type="dxa"/>
            <w:gridSpan w:val="2"/>
          </w:tcPr>
          <w:p w:rsidR="00AE7A26" w:rsidRPr="00AE7A26" w:rsidRDefault="00AE7A26" w:rsidP="00E91274">
            <w:pPr>
              <w:rPr>
                <w:sz w:val="22"/>
                <w:szCs w:val="22"/>
              </w:rPr>
            </w:pPr>
            <w:r w:rsidRPr="00AE7A26">
              <w:rPr>
                <w:sz w:val="22"/>
                <w:szCs w:val="22"/>
              </w:rPr>
              <w:t>11</w:t>
            </w:r>
          </w:p>
        </w:tc>
      </w:tr>
      <w:tr w:rsidR="00AE7A26" w:rsidRPr="00AE7A26" w:rsidTr="00AE7A26">
        <w:tc>
          <w:tcPr>
            <w:tcW w:w="675" w:type="dxa"/>
          </w:tcPr>
          <w:p w:rsidR="00AE7A26" w:rsidRPr="00AE7A26" w:rsidRDefault="00AE7A26" w:rsidP="00E91274">
            <w:pPr>
              <w:rPr>
                <w:sz w:val="18"/>
                <w:szCs w:val="18"/>
              </w:rPr>
            </w:pPr>
            <w:r w:rsidRPr="00AE7A26">
              <w:rPr>
                <w:bCs/>
                <w:color w:val="000000"/>
                <w:sz w:val="18"/>
                <w:szCs w:val="18"/>
                <w:lang w:val="en-US"/>
              </w:rPr>
              <w:t>IV</w:t>
            </w:r>
            <w:r w:rsidRPr="00AE7A26">
              <w:rPr>
                <w:bCs/>
                <w:color w:val="000000"/>
                <w:sz w:val="18"/>
                <w:szCs w:val="18"/>
              </w:rPr>
              <w:t>.</w:t>
            </w:r>
          </w:p>
        </w:tc>
        <w:tc>
          <w:tcPr>
            <w:tcW w:w="7938" w:type="dxa"/>
          </w:tcPr>
          <w:p w:rsidR="00AE7A26" w:rsidRPr="00AE7A26" w:rsidRDefault="00AE7A26" w:rsidP="00AE7A26">
            <w:pPr>
              <w:pStyle w:val="a3"/>
              <w:spacing w:before="0" w:beforeAutospacing="0" w:after="0" w:afterAutospacing="0"/>
              <w:rPr>
                <w:caps/>
                <w:sz w:val="18"/>
                <w:szCs w:val="18"/>
              </w:rPr>
            </w:pPr>
            <w:r w:rsidRPr="00AE7A26">
              <w:rPr>
                <w:sz w:val="18"/>
                <w:szCs w:val="18"/>
              </w:rPr>
              <w:t>КАЧЕСТВА ВЫПУСКНИКА НАЧАЛЬНОЙ ШКОЛЫ</w:t>
            </w:r>
          </w:p>
        </w:tc>
        <w:tc>
          <w:tcPr>
            <w:tcW w:w="1276" w:type="dxa"/>
            <w:gridSpan w:val="2"/>
          </w:tcPr>
          <w:p w:rsidR="00AE7A26" w:rsidRPr="00AE7A26" w:rsidRDefault="00AE7A26" w:rsidP="00E91274">
            <w:pPr>
              <w:rPr>
                <w:sz w:val="22"/>
                <w:szCs w:val="22"/>
              </w:rPr>
            </w:pPr>
            <w:r w:rsidRPr="00AE7A26">
              <w:rPr>
                <w:sz w:val="22"/>
                <w:szCs w:val="22"/>
              </w:rPr>
              <w:t>11</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w:t>
            </w:r>
            <w:r w:rsidRPr="00AE7A26">
              <w:rPr>
                <w:bCs/>
                <w:caps/>
                <w:color w:val="000000"/>
                <w:sz w:val="18"/>
                <w:szCs w:val="18"/>
              </w:rPr>
              <w:t>.</w:t>
            </w:r>
          </w:p>
        </w:tc>
        <w:tc>
          <w:tcPr>
            <w:tcW w:w="7938" w:type="dxa"/>
          </w:tcPr>
          <w:p w:rsidR="00AE7A26" w:rsidRPr="00AE7A26" w:rsidRDefault="00AE7A26" w:rsidP="00E91274">
            <w:pPr>
              <w:rPr>
                <w:bCs/>
                <w:caps/>
                <w:color w:val="000000"/>
                <w:sz w:val="18"/>
                <w:szCs w:val="18"/>
              </w:rPr>
            </w:pPr>
            <w:r w:rsidRPr="00AE7A26">
              <w:rPr>
                <w:bCs/>
                <w:caps/>
                <w:color w:val="000000"/>
                <w:sz w:val="18"/>
                <w:szCs w:val="18"/>
              </w:rPr>
              <w:t xml:space="preserve">Цели и задачи образовательной программы начального общего  образования </w:t>
            </w:r>
          </w:p>
        </w:tc>
        <w:tc>
          <w:tcPr>
            <w:tcW w:w="1276" w:type="dxa"/>
            <w:gridSpan w:val="2"/>
          </w:tcPr>
          <w:p w:rsidR="00AE7A26" w:rsidRPr="00AE7A26" w:rsidRDefault="00AE7A26" w:rsidP="00E91274">
            <w:pPr>
              <w:rPr>
                <w:sz w:val="22"/>
                <w:szCs w:val="22"/>
              </w:rPr>
            </w:pPr>
            <w:r w:rsidRPr="00AE7A26">
              <w:rPr>
                <w:sz w:val="22"/>
                <w:szCs w:val="22"/>
              </w:rPr>
              <w:t>13</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w:t>
            </w:r>
            <w:r w:rsidRPr="00AE7A26">
              <w:rPr>
                <w:bCs/>
                <w:caps/>
                <w:color w:val="000000"/>
                <w:sz w:val="18"/>
                <w:szCs w:val="18"/>
              </w:rPr>
              <w:t xml:space="preserve">.  </w:t>
            </w:r>
          </w:p>
        </w:tc>
        <w:tc>
          <w:tcPr>
            <w:tcW w:w="7938" w:type="dxa"/>
          </w:tcPr>
          <w:p w:rsidR="00AE7A26" w:rsidRPr="00AE7A26" w:rsidRDefault="00AE7A26" w:rsidP="00AE7A26">
            <w:pPr>
              <w:pStyle w:val="a3"/>
              <w:spacing w:before="0" w:beforeAutospacing="0" w:after="0" w:afterAutospacing="0"/>
              <w:rPr>
                <w:caps/>
                <w:sz w:val="18"/>
                <w:szCs w:val="18"/>
              </w:rPr>
            </w:pPr>
            <w:r w:rsidRPr="00AE7A26">
              <w:rPr>
                <w:caps/>
                <w:sz w:val="18"/>
                <w:szCs w:val="18"/>
              </w:rPr>
              <w:t>ОСОБЕННОСТИ ВОЗРАСТНОЙ СТУПЕНИ 1-4 классы (7- 11 лет)</w:t>
            </w:r>
          </w:p>
        </w:tc>
        <w:tc>
          <w:tcPr>
            <w:tcW w:w="1276" w:type="dxa"/>
            <w:gridSpan w:val="2"/>
          </w:tcPr>
          <w:p w:rsidR="00AE7A26" w:rsidRPr="00AE7A26" w:rsidRDefault="00AE7A26" w:rsidP="00E91274">
            <w:pPr>
              <w:rPr>
                <w:sz w:val="22"/>
                <w:szCs w:val="22"/>
              </w:rPr>
            </w:pPr>
            <w:r w:rsidRPr="00AE7A26">
              <w:rPr>
                <w:sz w:val="22"/>
                <w:szCs w:val="22"/>
              </w:rPr>
              <w:t>13</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VII</w:t>
            </w:r>
            <w:r w:rsidRPr="00AE7A26">
              <w:rPr>
                <w:bCs/>
                <w:caps/>
                <w:color w:val="000000"/>
                <w:sz w:val="18"/>
                <w:szCs w:val="18"/>
              </w:rPr>
              <w:t>.</w:t>
            </w:r>
          </w:p>
        </w:tc>
        <w:tc>
          <w:tcPr>
            <w:tcW w:w="7938" w:type="dxa"/>
          </w:tcPr>
          <w:p w:rsidR="00AE7A26" w:rsidRPr="00AE7A26" w:rsidRDefault="00AE7A26" w:rsidP="00E91274">
            <w:pPr>
              <w:rPr>
                <w:bCs/>
                <w:caps/>
                <w:color w:val="000000"/>
                <w:sz w:val="18"/>
                <w:szCs w:val="18"/>
              </w:rPr>
            </w:pPr>
            <w:r w:rsidRPr="00AE7A26">
              <w:rPr>
                <w:bCs/>
                <w:caps/>
                <w:color w:val="000000"/>
                <w:sz w:val="18"/>
                <w:szCs w:val="18"/>
              </w:rPr>
              <w:t xml:space="preserve">Предметные цели освоения образовательной программы начального общего образования </w:t>
            </w:r>
          </w:p>
        </w:tc>
        <w:tc>
          <w:tcPr>
            <w:tcW w:w="1276" w:type="dxa"/>
            <w:gridSpan w:val="2"/>
          </w:tcPr>
          <w:p w:rsidR="00AE7A26" w:rsidRPr="00AE7A26" w:rsidRDefault="00AE7A26" w:rsidP="00E91274">
            <w:pPr>
              <w:rPr>
                <w:sz w:val="22"/>
                <w:szCs w:val="22"/>
              </w:rPr>
            </w:pPr>
            <w:r w:rsidRPr="00AE7A26">
              <w:rPr>
                <w:sz w:val="22"/>
                <w:szCs w:val="22"/>
              </w:rPr>
              <w:t>14</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VIII</w:t>
            </w:r>
            <w:r w:rsidRPr="00AE7A26">
              <w:rPr>
                <w:bCs/>
                <w:caps/>
                <w:color w:val="000000"/>
                <w:sz w:val="18"/>
                <w:szCs w:val="18"/>
              </w:rPr>
              <w:t>.</w:t>
            </w:r>
          </w:p>
        </w:tc>
        <w:tc>
          <w:tcPr>
            <w:tcW w:w="7938" w:type="dxa"/>
          </w:tcPr>
          <w:p w:rsidR="00AE7A26" w:rsidRPr="00AE7A26" w:rsidRDefault="00AE7A26" w:rsidP="00E91274">
            <w:pPr>
              <w:rPr>
                <w:color w:val="000000"/>
                <w:sz w:val="18"/>
                <w:szCs w:val="18"/>
              </w:rPr>
            </w:pPr>
            <w:r w:rsidRPr="00AE7A26">
              <w:rPr>
                <w:bCs/>
                <w:caps/>
                <w:color w:val="000000"/>
                <w:sz w:val="18"/>
                <w:szCs w:val="18"/>
              </w:rPr>
              <w:t xml:space="preserve">Ожидаемые результаты освоения общеобразовательной программы начального общего образования </w:t>
            </w:r>
          </w:p>
        </w:tc>
        <w:tc>
          <w:tcPr>
            <w:tcW w:w="1276" w:type="dxa"/>
            <w:gridSpan w:val="2"/>
          </w:tcPr>
          <w:p w:rsidR="00AE7A26" w:rsidRPr="00AE7A26" w:rsidRDefault="00AE7A26" w:rsidP="00E91274">
            <w:pPr>
              <w:rPr>
                <w:sz w:val="22"/>
                <w:szCs w:val="22"/>
              </w:rPr>
            </w:pPr>
            <w:r w:rsidRPr="00AE7A26">
              <w:rPr>
                <w:sz w:val="22"/>
                <w:szCs w:val="22"/>
              </w:rPr>
              <w:t>17</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IX</w:t>
            </w:r>
            <w:r w:rsidRPr="00AE7A26">
              <w:rPr>
                <w:bCs/>
                <w:caps/>
                <w:color w:val="000000"/>
                <w:sz w:val="18"/>
                <w:szCs w:val="18"/>
              </w:rPr>
              <w:t>.</w:t>
            </w:r>
          </w:p>
        </w:tc>
        <w:tc>
          <w:tcPr>
            <w:tcW w:w="7938" w:type="dxa"/>
          </w:tcPr>
          <w:p w:rsidR="00AE7A26" w:rsidRPr="00AE7A26" w:rsidRDefault="00AE7A26" w:rsidP="00E91274">
            <w:pPr>
              <w:rPr>
                <w:bCs/>
                <w:caps/>
                <w:color w:val="000000"/>
                <w:sz w:val="18"/>
                <w:szCs w:val="18"/>
              </w:rPr>
            </w:pPr>
            <w:r w:rsidRPr="00AE7A26">
              <w:rPr>
                <w:bCs/>
                <w:caps/>
                <w:color w:val="000000"/>
                <w:sz w:val="18"/>
                <w:szCs w:val="18"/>
              </w:rPr>
              <w:t>Пути реализации целей и задач образовательной программы начального общего образования</w:t>
            </w:r>
          </w:p>
        </w:tc>
        <w:tc>
          <w:tcPr>
            <w:tcW w:w="1276" w:type="dxa"/>
            <w:gridSpan w:val="2"/>
          </w:tcPr>
          <w:p w:rsidR="00AE7A26" w:rsidRPr="00AE7A26" w:rsidRDefault="00AE7A26" w:rsidP="00E91274">
            <w:pPr>
              <w:rPr>
                <w:sz w:val="22"/>
                <w:szCs w:val="22"/>
              </w:rPr>
            </w:pPr>
            <w:r w:rsidRPr="00AE7A26">
              <w:rPr>
                <w:sz w:val="22"/>
                <w:szCs w:val="22"/>
              </w:rPr>
              <w:t>18</w:t>
            </w:r>
          </w:p>
        </w:tc>
      </w:tr>
      <w:tr w:rsidR="00AE7A26" w:rsidRPr="00AE7A26" w:rsidTr="00AE7A26">
        <w:tc>
          <w:tcPr>
            <w:tcW w:w="675" w:type="dxa"/>
          </w:tcPr>
          <w:p w:rsidR="00AE7A26" w:rsidRPr="00AE7A26" w:rsidRDefault="00AE7A26" w:rsidP="00E91274">
            <w:pPr>
              <w:rPr>
                <w:sz w:val="18"/>
                <w:szCs w:val="18"/>
              </w:rPr>
            </w:pPr>
            <w:r w:rsidRPr="00AE7A26">
              <w:rPr>
                <w:bCs/>
                <w:caps/>
                <w:sz w:val="18"/>
                <w:szCs w:val="18"/>
                <w:lang w:val="en-US"/>
              </w:rPr>
              <w:t>X</w:t>
            </w:r>
            <w:r w:rsidRPr="00AE7A26">
              <w:rPr>
                <w:bCs/>
                <w:caps/>
                <w:sz w:val="18"/>
                <w:szCs w:val="18"/>
              </w:rPr>
              <w:t>.</w:t>
            </w:r>
          </w:p>
        </w:tc>
        <w:tc>
          <w:tcPr>
            <w:tcW w:w="7938" w:type="dxa"/>
          </w:tcPr>
          <w:p w:rsidR="00AE7A26" w:rsidRPr="00AE7A26" w:rsidRDefault="00AE7A26" w:rsidP="00AE7A26">
            <w:pPr>
              <w:shd w:val="solid" w:color="FFFFFF" w:fill="FFFFFF"/>
              <w:rPr>
                <w:bCs/>
                <w:caps/>
                <w:sz w:val="18"/>
                <w:szCs w:val="18"/>
              </w:rPr>
            </w:pPr>
            <w:r w:rsidRPr="00AE7A26">
              <w:rPr>
                <w:bCs/>
                <w:caps/>
                <w:sz w:val="18"/>
                <w:szCs w:val="18"/>
              </w:rPr>
              <w:t>Учебный план основной общеобразовательной программы    начального общего образования</w:t>
            </w:r>
          </w:p>
        </w:tc>
        <w:tc>
          <w:tcPr>
            <w:tcW w:w="1276" w:type="dxa"/>
            <w:gridSpan w:val="2"/>
          </w:tcPr>
          <w:p w:rsidR="00AE7A26" w:rsidRPr="00AE7A26" w:rsidRDefault="00AE7A26" w:rsidP="00E91274">
            <w:pPr>
              <w:rPr>
                <w:sz w:val="22"/>
                <w:szCs w:val="22"/>
              </w:rPr>
            </w:pPr>
            <w:r w:rsidRPr="00AE7A26">
              <w:rPr>
                <w:sz w:val="22"/>
                <w:szCs w:val="22"/>
              </w:rPr>
              <w:t>20</w:t>
            </w:r>
          </w:p>
        </w:tc>
      </w:tr>
      <w:tr w:rsidR="00AE7A26" w:rsidRPr="00AE7A26" w:rsidTr="00AE7A26">
        <w:tc>
          <w:tcPr>
            <w:tcW w:w="675" w:type="dxa"/>
          </w:tcPr>
          <w:p w:rsidR="00AE7A26" w:rsidRPr="00AE7A26" w:rsidRDefault="00AE7A26" w:rsidP="00E91274">
            <w:pPr>
              <w:rPr>
                <w:sz w:val="18"/>
                <w:szCs w:val="18"/>
              </w:rPr>
            </w:pPr>
            <w:r w:rsidRPr="00AE7A26">
              <w:rPr>
                <w:caps/>
                <w:sz w:val="18"/>
                <w:szCs w:val="18"/>
                <w:lang w:val="en-US"/>
              </w:rPr>
              <w:t>XI</w:t>
            </w:r>
            <w:r w:rsidRPr="00AE7A26">
              <w:rPr>
                <w:caps/>
                <w:sz w:val="18"/>
                <w:szCs w:val="18"/>
              </w:rPr>
              <w:t>.</w:t>
            </w:r>
          </w:p>
        </w:tc>
        <w:tc>
          <w:tcPr>
            <w:tcW w:w="7938" w:type="dxa"/>
          </w:tcPr>
          <w:p w:rsidR="00AE7A26" w:rsidRPr="00AE7A26" w:rsidRDefault="00AE7A26" w:rsidP="00E91274">
            <w:pPr>
              <w:rPr>
                <w:caps/>
                <w:sz w:val="18"/>
                <w:szCs w:val="18"/>
              </w:rPr>
            </w:pPr>
            <w:r w:rsidRPr="00AE7A26">
              <w:rPr>
                <w:caps/>
                <w:sz w:val="18"/>
                <w:szCs w:val="18"/>
              </w:rPr>
              <w:t>Дидактические программы (2-4 классы)</w:t>
            </w:r>
          </w:p>
        </w:tc>
        <w:tc>
          <w:tcPr>
            <w:tcW w:w="1276" w:type="dxa"/>
            <w:gridSpan w:val="2"/>
          </w:tcPr>
          <w:p w:rsidR="00AE7A26" w:rsidRPr="00AE7A26" w:rsidRDefault="00AE7A26" w:rsidP="00E91274">
            <w:pPr>
              <w:rPr>
                <w:sz w:val="22"/>
                <w:szCs w:val="22"/>
              </w:rPr>
            </w:pPr>
            <w:r w:rsidRPr="00AE7A26">
              <w:rPr>
                <w:sz w:val="22"/>
                <w:szCs w:val="22"/>
              </w:rPr>
              <w:t>25</w:t>
            </w:r>
          </w:p>
        </w:tc>
      </w:tr>
      <w:tr w:rsidR="00AE7A26" w:rsidRPr="00AE7A26" w:rsidTr="00AE7A26">
        <w:tc>
          <w:tcPr>
            <w:tcW w:w="675" w:type="dxa"/>
          </w:tcPr>
          <w:p w:rsidR="00AE7A26" w:rsidRPr="00AE7A26" w:rsidRDefault="00AE7A26" w:rsidP="00E91274">
            <w:pPr>
              <w:rPr>
                <w:sz w:val="18"/>
                <w:szCs w:val="18"/>
              </w:rPr>
            </w:pPr>
            <w:r w:rsidRPr="00AE7A26">
              <w:rPr>
                <w:caps/>
                <w:sz w:val="18"/>
                <w:szCs w:val="18"/>
                <w:lang w:val="en-US"/>
              </w:rPr>
              <w:t>XII</w:t>
            </w:r>
            <w:r w:rsidRPr="00AE7A26">
              <w:rPr>
                <w:caps/>
                <w:sz w:val="18"/>
                <w:szCs w:val="18"/>
              </w:rPr>
              <w:t>.</w:t>
            </w:r>
          </w:p>
        </w:tc>
        <w:tc>
          <w:tcPr>
            <w:tcW w:w="7938" w:type="dxa"/>
          </w:tcPr>
          <w:p w:rsidR="00AE7A26" w:rsidRPr="00AE7A26" w:rsidRDefault="00AE7A26" w:rsidP="00AE7A26">
            <w:pPr>
              <w:jc w:val="both"/>
              <w:rPr>
                <w:caps/>
                <w:sz w:val="18"/>
                <w:szCs w:val="18"/>
                <w:lang w:eastAsia="ar-SA"/>
              </w:rPr>
            </w:pPr>
            <w:r w:rsidRPr="00AE7A26">
              <w:rPr>
                <w:caps/>
                <w:sz w:val="18"/>
                <w:szCs w:val="18"/>
                <w:lang w:eastAsia="ar-SA"/>
              </w:rPr>
              <w:t>Формы аттестации, контроля и учета достижений учащихся</w:t>
            </w:r>
          </w:p>
        </w:tc>
        <w:tc>
          <w:tcPr>
            <w:tcW w:w="1276" w:type="dxa"/>
            <w:gridSpan w:val="2"/>
          </w:tcPr>
          <w:p w:rsidR="00AE7A26" w:rsidRPr="00AE7A26" w:rsidRDefault="00AE7A26" w:rsidP="00E91274">
            <w:pPr>
              <w:rPr>
                <w:sz w:val="22"/>
                <w:szCs w:val="22"/>
              </w:rPr>
            </w:pPr>
            <w:r w:rsidRPr="00AE7A26">
              <w:rPr>
                <w:sz w:val="22"/>
                <w:szCs w:val="22"/>
              </w:rPr>
              <w:t>29</w:t>
            </w:r>
          </w:p>
        </w:tc>
      </w:tr>
      <w:tr w:rsidR="00AE7A26" w:rsidRPr="00AE7A26" w:rsidTr="00AE7A26">
        <w:tc>
          <w:tcPr>
            <w:tcW w:w="675" w:type="dxa"/>
          </w:tcPr>
          <w:p w:rsidR="00AE7A26" w:rsidRPr="00AE7A26" w:rsidRDefault="00AE7A26" w:rsidP="00E91274">
            <w:pPr>
              <w:rPr>
                <w:sz w:val="18"/>
                <w:szCs w:val="18"/>
              </w:rPr>
            </w:pPr>
            <w:r w:rsidRPr="00AE7A26">
              <w:rPr>
                <w:caps/>
                <w:sz w:val="18"/>
                <w:szCs w:val="18"/>
                <w:lang w:val="en-US"/>
              </w:rPr>
              <w:t>XIII</w:t>
            </w:r>
            <w:r w:rsidRPr="00AE7A26">
              <w:rPr>
                <w:caps/>
                <w:sz w:val="18"/>
                <w:szCs w:val="18"/>
              </w:rPr>
              <w:t>.</w:t>
            </w:r>
          </w:p>
        </w:tc>
        <w:tc>
          <w:tcPr>
            <w:tcW w:w="7938" w:type="dxa"/>
          </w:tcPr>
          <w:p w:rsidR="00AE7A26" w:rsidRPr="00AE7A26" w:rsidRDefault="00AE7A26" w:rsidP="00E91274">
            <w:pPr>
              <w:rPr>
                <w:caps/>
                <w:sz w:val="18"/>
                <w:szCs w:val="18"/>
                <w:lang w:eastAsia="ar-SA"/>
              </w:rPr>
            </w:pPr>
            <w:r w:rsidRPr="00AE7A26">
              <w:rPr>
                <w:caps/>
                <w:sz w:val="18"/>
                <w:szCs w:val="18"/>
                <w:lang w:eastAsia="ar-SA"/>
              </w:rPr>
              <w:t>Ожидаемый результат</w:t>
            </w:r>
          </w:p>
        </w:tc>
        <w:tc>
          <w:tcPr>
            <w:tcW w:w="1276" w:type="dxa"/>
            <w:gridSpan w:val="2"/>
          </w:tcPr>
          <w:p w:rsidR="00AE7A26" w:rsidRPr="00AE7A26" w:rsidRDefault="00AE7A26" w:rsidP="00E91274">
            <w:pPr>
              <w:rPr>
                <w:sz w:val="22"/>
                <w:szCs w:val="22"/>
              </w:rPr>
            </w:pPr>
            <w:r w:rsidRPr="00AE7A26">
              <w:rPr>
                <w:sz w:val="22"/>
                <w:szCs w:val="22"/>
              </w:rPr>
              <w:t>30</w:t>
            </w:r>
          </w:p>
        </w:tc>
      </w:tr>
      <w:tr w:rsidR="00AE7A26" w:rsidRPr="00AE7A26" w:rsidTr="00AE7A26">
        <w:tc>
          <w:tcPr>
            <w:tcW w:w="9889" w:type="dxa"/>
            <w:gridSpan w:val="4"/>
          </w:tcPr>
          <w:p w:rsidR="00AE7A26" w:rsidRPr="00AE7A26" w:rsidRDefault="00AE7A26" w:rsidP="00AE7A26">
            <w:pPr>
              <w:jc w:val="center"/>
              <w:rPr>
                <w:b/>
                <w:bCs/>
                <w:caps/>
                <w:sz w:val="22"/>
                <w:szCs w:val="22"/>
              </w:rPr>
            </w:pPr>
            <w:r w:rsidRPr="00AE7A26">
              <w:rPr>
                <w:b/>
                <w:bCs/>
                <w:caps/>
                <w:sz w:val="22"/>
                <w:szCs w:val="22"/>
              </w:rPr>
              <w:t>Образовательный модуль основной школы (5-9 кл.) «Поиск, творчество»</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I</w:t>
            </w:r>
            <w:r w:rsidRPr="00AE7A26">
              <w:rPr>
                <w:bCs/>
                <w:caps/>
                <w:color w:val="000000"/>
                <w:sz w:val="18"/>
                <w:szCs w:val="18"/>
              </w:rPr>
              <w:t>.</w:t>
            </w:r>
          </w:p>
        </w:tc>
        <w:tc>
          <w:tcPr>
            <w:tcW w:w="8364" w:type="dxa"/>
            <w:gridSpan w:val="2"/>
          </w:tcPr>
          <w:p w:rsidR="00AE7A26" w:rsidRPr="00AE7A26" w:rsidRDefault="00AE7A26" w:rsidP="00AE7A26">
            <w:pPr>
              <w:tabs>
                <w:tab w:val="left" w:pos="2520"/>
                <w:tab w:val="left" w:pos="2700"/>
                <w:tab w:val="left" w:pos="2880"/>
              </w:tabs>
              <w:rPr>
                <w:bCs/>
                <w:caps/>
                <w:color w:val="000000"/>
                <w:sz w:val="18"/>
                <w:szCs w:val="18"/>
              </w:rPr>
            </w:pPr>
            <w:r w:rsidRPr="00AE7A26">
              <w:rPr>
                <w:bCs/>
                <w:caps/>
                <w:color w:val="000000"/>
                <w:sz w:val="18"/>
                <w:szCs w:val="18"/>
              </w:rPr>
              <w:t xml:space="preserve"> Нормативно-возрастная модель</w:t>
            </w:r>
          </w:p>
        </w:tc>
        <w:tc>
          <w:tcPr>
            <w:tcW w:w="850" w:type="dxa"/>
          </w:tcPr>
          <w:p w:rsidR="00AE7A26" w:rsidRPr="00AE7A26" w:rsidRDefault="00AE7A26" w:rsidP="00E91274">
            <w:pPr>
              <w:rPr>
                <w:sz w:val="22"/>
                <w:szCs w:val="22"/>
              </w:rPr>
            </w:pPr>
            <w:r w:rsidRPr="00AE7A26">
              <w:rPr>
                <w:sz w:val="22"/>
                <w:szCs w:val="22"/>
              </w:rPr>
              <w:t>30</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II</w:t>
            </w:r>
            <w:r w:rsidRPr="00AE7A26">
              <w:rPr>
                <w:bCs/>
                <w:caps/>
                <w:color w:val="000000"/>
                <w:sz w:val="18"/>
                <w:szCs w:val="18"/>
              </w:rPr>
              <w:t>.</w:t>
            </w:r>
          </w:p>
        </w:tc>
        <w:tc>
          <w:tcPr>
            <w:tcW w:w="8364" w:type="dxa"/>
            <w:gridSpan w:val="2"/>
          </w:tcPr>
          <w:p w:rsidR="00AE7A26" w:rsidRPr="00AE7A26" w:rsidRDefault="00AE7A26" w:rsidP="00AE7A26">
            <w:pPr>
              <w:spacing w:line="276" w:lineRule="auto"/>
              <w:rPr>
                <w:bCs/>
                <w:caps/>
                <w:color w:val="000000"/>
                <w:sz w:val="18"/>
                <w:szCs w:val="18"/>
              </w:rPr>
            </w:pPr>
            <w:r w:rsidRPr="00AE7A26">
              <w:rPr>
                <w:bCs/>
                <w:caps/>
                <w:color w:val="000000"/>
                <w:sz w:val="18"/>
                <w:szCs w:val="18"/>
              </w:rPr>
              <w:t xml:space="preserve"> Адресность образовательной программы  </w:t>
            </w:r>
            <w:r w:rsidRPr="00AE7A26">
              <w:rPr>
                <w:bCs/>
                <w:caps/>
                <w:sz w:val="18"/>
                <w:szCs w:val="18"/>
              </w:rPr>
              <w:t>основной СТУПЕНИ</w:t>
            </w:r>
          </w:p>
          <w:p w:rsidR="00AE7A26" w:rsidRPr="00AE7A26" w:rsidRDefault="00AE7A26" w:rsidP="00AE7A26">
            <w:pPr>
              <w:shd w:val="clear" w:color="auto" w:fill="FFFFFF"/>
              <w:jc w:val="both"/>
              <w:rPr>
                <w:sz w:val="18"/>
                <w:szCs w:val="18"/>
              </w:rPr>
            </w:pPr>
            <w:r w:rsidRPr="00AE7A26">
              <w:rPr>
                <w:bCs/>
                <w:caps/>
                <w:color w:val="000000"/>
                <w:sz w:val="18"/>
                <w:szCs w:val="18"/>
              </w:rPr>
              <w:t xml:space="preserve">ГОУ  школа № 644 </w:t>
            </w:r>
          </w:p>
        </w:tc>
        <w:tc>
          <w:tcPr>
            <w:tcW w:w="850" w:type="dxa"/>
          </w:tcPr>
          <w:p w:rsidR="00AE7A26" w:rsidRPr="00AE7A26" w:rsidRDefault="00AE7A26" w:rsidP="00E91274">
            <w:pPr>
              <w:rPr>
                <w:sz w:val="22"/>
                <w:szCs w:val="22"/>
              </w:rPr>
            </w:pPr>
            <w:r w:rsidRPr="00AE7A26">
              <w:rPr>
                <w:sz w:val="22"/>
                <w:szCs w:val="22"/>
              </w:rPr>
              <w:t>31</w:t>
            </w:r>
          </w:p>
        </w:tc>
      </w:tr>
      <w:tr w:rsidR="00AE7A26" w:rsidRPr="00AE7A26" w:rsidTr="00AE7A26">
        <w:tc>
          <w:tcPr>
            <w:tcW w:w="675" w:type="dxa"/>
          </w:tcPr>
          <w:p w:rsidR="00AE7A26" w:rsidRPr="00AE7A26" w:rsidRDefault="00AE7A26" w:rsidP="00E91274">
            <w:pPr>
              <w:rPr>
                <w:sz w:val="18"/>
                <w:szCs w:val="18"/>
              </w:rPr>
            </w:pPr>
            <w:r w:rsidRPr="00AE7A26">
              <w:rPr>
                <w:bCs/>
                <w:color w:val="000000"/>
                <w:sz w:val="18"/>
                <w:szCs w:val="18"/>
                <w:lang w:val="en-US"/>
              </w:rPr>
              <w:t>III</w:t>
            </w:r>
            <w:r w:rsidRPr="00AE7A26">
              <w:rPr>
                <w:bCs/>
                <w:color w:val="000000"/>
                <w:sz w:val="18"/>
                <w:szCs w:val="18"/>
              </w:rPr>
              <w:t>.</w:t>
            </w:r>
          </w:p>
        </w:tc>
        <w:tc>
          <w:tcPr>
            <w:tcW w:w="8364" w:type="dxa"/>
            <w:gridSpan w:val="2"/>
          </w:tcPr>
          <w:p w:rsidR="00AE7A26" w:rsidRPr="00AE7A26" w:rsidRDefault="00AE7A26" w:rsidP="00AE7A26">
            <w:pPr>
              <w:pStyle w:val="a3"/>
              <w:spacing w:before="0" w:beforeAutospacing="0" w:after="0" w:afterAutospacing="0"/>
              <w:rPr>
                <w:bCs/>
                <w:color w:val="000000"/>
                <w:sz w:val="18"/>
                <w:szCs w:val="18"/>
              </w:rPr>
            </w:pPr>
            <w:r w:rsidRPr="00AE7A26">
              <w:rPr>
                <w:caps/>
                <w:sz w:val="18"/>
                <w:szCs w:val="18"/>
              </w:rPr>
              <w:t>Образ выпускника ОСНОВНОЙ школы как главный целевой ориентир в образовательном процессе</w:t>
            </w:r>
          </w:p>
        </w:tc>
        <w:tc>
          <w:tcPr>
            <w:tcW w:w="850" w:type="dxa"/>
          </w:tcPr>
          <w:p w:rsidR="00AE7A26" w:rsidRPr="00AE7A26" w:rsidRDefault="00AE7A26" w:rsidP="00E91274">
            <w:pPr>
              <w:rPr>
                <w:sz w:val="22"/>
                <w:szCs w:val="22"/>
              </w:rPr>
            </w:pPr>
            <w:r w:rsidRPr="00AE7A26">
              <w:rPr>
                <w:sz w:val="22"/>
                <w:szCs w:val="22"/>
              </w:rPr>
              <w:t>31</w:t>
            </w:r>
          </w:p>
        </w:tc>
      </w:tr>
      <w:tr w:rsidR="00AE7A26" w:rsidRPr="00AE7A26" w:rsidTr="00AE7A26">
        <w:tc>
          <w:tcPr>
            <w:tcW w:w="675" w:type="dxa"/>
          </w:tcPr>
          <w:p w:rsidR="00AE7A26" w:rsidRPr="00AE7A26" w:rsidRDefault="00AE7A26" w:rsidP="00E91274">
            <w:pPr>
              <w:rPr>
                <w:sz w:val="18"/>
                <w:szCs w:val="18"/>
              </w:rPr>
            </w:pPr>
            <w:r w:rsidRPr="00AE7A26">
              <w:rPr>
                <w:bCs/>
                <w:color w:val="000000"/>
                <w:sz w:val="18"/>
                <w:szCs w:val="18"/>
                <w:lang w:val="en-US"/>
              </w:rPr>
              <w:t>IV</w:t>
            </w:r>
            <w:r w:rsidRPr="00AE7A26">
              <w:rPr>
                <w:bCs/>
                <w:color w:val="000000"/>
                <w:sz w:val="18"/>
                <w:szCs w:val="18"/>
              </w:rPr>
              <w:t>.</w:t>
            </w:r>
          </w:p>
        </w:tc>
        <w:tc>
          <w:tcPr>
            <w:tcW w:w="8364" w:type="dxa"/>
            <w:gridSpan w:val="2"/>
          </w:tcPr>
          <w:p w:rsidR="00AE7A26" w:rsidRPr="00AE7A26" w:rsidRDefault="00AE7A26" w:rsidP="00AE7A26">
            <w:pPr>
              <w:pStyle w:val="a3"/>
              <w:spacing w:before="0" w:beforeAutospacing="0" w:after="0" w:afterAutospacing="0"/>
              <w:rPr>
                <w:caps/>
                <w:sz w:val="18"/>
                <w:szCs w:val="18"/>
                <w:lang w:val="en-US"/>
              </w:rPr>
            </w:pPr>
            <w:r w:rsidRPr="00AE7A26">
              <w:rPr>
                <w:bCs/>
                <w:color w:val="000000"/>
                <w:sz w:val="18"/>
                <w:szCs w:val="18"/>
              </w:rPr>
              <w:t xml:space="preserve"> </w:t>
            </w:r>
            <w:r w:rsidRPr="00AE7A26">
              <w:rPr>
                <w:sz w:val="18"/>
                <w:szCs w:val="18"/>
              </w:rPr>
              <w:t>КАЧЕСТВА ВЫПУСКНИКА ОСНОВНОЙ ШКОЛЫ</w:t>
            </w:r>
          </w:p>
        </w:tc>
        <w:tc>
          <w:tcPr>
            <w:tcW w:w="850" w:type="dxa"/>
          </w:tcPr>
          <w:p w:rsidR="00AE7A26" w:rsidRPr="00AE7A26" w:rsidRDefault="00AE7A26" w:rsidP="00E91274">
            <w:pPr>
              <w:rPr>
                <w:sz w:val="22"/>
                <w:szCs w:val="22"/>
              </w:rPr>
            </w:pPr>
            <w:r w:rsidRPr="00AE7A26">
              <w:rPr>
                <w:sz w:val="22"/>
                <w:szCs w:val="22"/>
              </w:rPr>
              <w:t>32</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w:t>
            </w:r>
            <w:r w:rsidRPr="00AE7A26">
              <w:rPr>
                <w:bCs/>
                <w:caps/>
                <w:color w:val="000000"/>
                <w:sz w:val="18"/>
                <w:szCs w:val="18"/>
              </w:rPr>
              <w:t>.</w:t>
            </w:r>
          </w:p>
        </w:tc>
        <w:tc>
          <w:tcPr>
            <w:tcW w:w="8364" w:type="dxa"/>
            <w:gridSpan w:val="2"/>
          </w:tcPr>
          <w:p w:rsidR="00AE7A26" w:rsidRPr="00AE7A26" w:rsidRDefault="00AE7A26" w:rsidP="00E91274">
            <w:pPr>
              <w:rPr>
                <w:sz w:val="18"/>
                <w:szCs w:val="18"/>
              </w:rPr>
            </w:pPr>
            <w:r w:rsidRPr="00AE7A26">
              <w:rPr>
                <w:bCs/>
                <w:caps/>
                <w:color w:val="000000"/>
                <w:sz w:val="18"/>
                <w:szCs w:val="18"/>
              </w:rPr>
              <w:t>Цели и задачи образовательной программы ОСНОВНОГО общего  образования</w:t>
            </w:r>
          </w:p>
        </w:tc>
        <w:tc>
          <w:tcPr>
            <w:tcW w:w="850" w:type="dxa"/>
          </w:tcPr>
          <w:p w:rsidR="00AE7A26" w:rsidRPr="00AE7A26" w:rsidRDefault="00AE7A26" w:rsidP="00E91274">
            <w:pPr>
              <w:rPr>
                <w:sz w:val="22"/>
                <w:szCs w:val="22"/>
              </w:rPr>
            </w:pPr>
            <w:r w:rsidRPr="00AE7A26">
              <w:rPr>
                <w:sz w:val="22"/>
                <w:szCs w:val="22"/>
              </w:rPr>
              <w:t>33</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w:t>
            </w:r>
            <w:r w:rsidRPr="00AE7A26">
              <w:rPr>
                <w:bCs/>
                <w:caps/>
                <w:color w:val="000000"/>
                <w:sz w:val="18"/>
                <w:szCs w:val="18"/>
              </w:rPr>
              <w:t xml:space="preserve">.  </w:t>
            </w:r>
          </w:p>
        </w:tc>
        <w:tc>
          <w:tcPr>
            <w:tcW w:w="8364" w:type="dxa"/>
            <w:gridSpan w:val="2"/>
          </w:tcPr>
          <w:p w:rsidR="00AE7A26" w:rsidRPr="00AE7A26" w:rsidRDefault="00AE7A26" w:rsidP="00E91274">
            <w:pPr>
              <w:pStyle w:val="a3"/>
              <w:rPr>
                <w:bCs/>
                <w:caps/>
                <w:color w:val="000000"/>
                <w:sz w:val="18"/>
                <w:szCs w:val="18"/>
              </w:rPr>
            </w:pPr>
            <w:r w:rsidRPr="00AE7A26">
              <w:rPr>
                <w:bCs/>
                <w:caps/>
                <w:color w:val="000000"/>
                <w:sz w:val="18"/>
                <w:szCs w:val="18"/>
              </w:rPr>
              <w:t>Ожидаемые результаты освоения общеобразовательной программы ОСНОВНОГО ОБРАЗОВАНИЯ</w:t>
            </w:r>
          </w:p>
        </w:tc>
        <w:tc>
          <w:tcPr>
            <w:tcW w:w="850" w:type="dxa"/>
          </w:tcPr>
          <w:p w:rsidR="00AE7A26" w:rsidRPr="00AE7A26" w:rsidRDefault="00AE7A26" w:rsidP="00E91274">
            <w:pPr>
              <w:rPr>
                <w:sz w:val="22"/>
                <w:szCs w:val="22"/>
              </w:rPr>
            </w:pPr>
            <w:r w:rsidRPr="00AE7A26">
              <w:rPr>
                <w:sz w:val="22"/>
                <w:szCs w:val="22"/>
              </w:rPr>
              <w:t>34</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VII</w:t>
            </w:r>
            <w:r w:rsidRPr="00AE7A26">
              <w:rPr>
                <w:bCs/>
                <w:caps/>
                <w:color w:val="000000"/>
                <w:sz w:val="18"/>
                <w:szCs w:val="18"/>
              </w:rPr>
              <w:t>.</w:t>
            </w:r>
          </w:p>
        </w:tc>
        <w:tc>
          <w:tcPr>
            <w:tcW w:w="8364" w:type="dxa"/>
            <w:gridSpan w:val="2"/>
          </w:tcPr>
          <w:p w:rsidR="00AE7A26" w:rsidRPr="00AE7A26" w:rsidRDefault="00AE7A26" w:rsidP="00E91274">
            <w:pPr>
              <w:rPr>
                <w:bCs/>
                <w:caps/>
                <w:color w:val="000000"/>
                <w:sz w:val="18"/>
                <w:szCs w:val="18"/>
              </w:rPr>
            </w:pPr>
            <w:r w:rsidRPr="00AE7A26">
              <w:rPr>
                <w:bCs/>
                <w:caps/>
                <w:color w:val="000000"/>
                <w:sz w:val="18"/>
                <w:szCs w:val="18"/>
              </w:rPr>
              <w:t>Пути реализации целей и задач образовательной программы ОСНОВНого общего образования</w:t>
            </w:r>
          </w:p>
        </w:tc>
        <w:tc>
          <w:tcPr>
            <w:tcW w:w="850" w:type="dxa"/>
          </w:tcPr>
          <w:p w:rsidR="00AE7A26" w:rsidRPr="00AE7A26" w:rsidRDefault="00AE7A26" w:rsidP="00E91274">
            <w:pPr>
              <w:rPr>
                <w:sz w:val="22"/>
                <w:szCs w:val="22"/>
                <w:lang w:val="en-US"/>
              </w:rPr>
            </w:pPr>
            <w:r w:rsidRPr="00AE7A26">
              <w:rPr>
                <w:sz w:val="22"/>
                <w:szCs w:val="22"/>
                <w:lang w:val="en-US"/>
              </w:rPr>
              <w:t>35</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VIII</w:t>
            </w:r>
            <w:r w:rsidRPr="00AE7A26">
              <w:rPr>
                <w:bCs/>
                <w:caps/>
                <w:color w:val="000000"/>
                <w:sz w:val="18"/>
                <w:szCs w:val="18"/>
              </w:rPr>
              <w:t>.</w:t>
            </w:r>
          </w:p>
        </w:tc>
        <w:tc>
          <w:tcPr>
            <w:tcW w:w="8364" w:type="dxa"/>
            <w:gridSpan w:val="2"/>
          </w:tcPr>
          <w:p w:rsidR="00AE7A26" w:rsidRPr="00AE7A26" w:rsidRDefault="00AE7A26" w:rsidP="00E91274">
            <w:pPr>
              <w:rPr>
                <w:caps/>
                <w:sz w:val="18"/>
                <w:szCs w:val="18"/>
                <w:lang w:val="en-US"/>
              </w:rPr>
            </w:pPr>
            <w:r w:rsidRPr="00AE7A26">
              <w:rPr>
                <w:caps/>
                <w:sz w:val="18"/>
                <w:szCs w:val="18"/>
              </w:rPr>
              <w:t>Дидактические программы</w:t>
            </w:r>
          </w:p>
        </w:tc>
        <w:tc>
          <w:tcPr>
            <w:tcW w:w="850" w:type="dxa"/>
          </w:tcPr>
          <w:p w:rsidR="00AE7A26" w:rsidRPr="00AE7A26" w:rsidRDefault="00AE7A26" w:rsidP="00E91274">
            <w:pPr>
              <w:rPr>
                <w:sz w:val="22"/>
                <w:szCs w:val="22"/>
                <w:lang w:val="en-US"/>
              </w:rPr>
            </w:pPr>
            <w:r w:rsidRPr="00AE7A26">
              <w:rPr>
                <w:sz w:val="22"/>
                <w:szCs w:val="22"/>
                <w:lang w:val="en-US"/>
              </w:rPr>
              <w:t>38</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IX</w:t>
            </w:r>
            <w:r w:rsidRPr="00AE7A26">
              <w:rPr>
                <w:bCs/>
                <w:caps/>
                <w:color w:val="000000"/>
                <w:sz w:val="18"/>
                <w:szCs w:val="18"/>
              </w:rPr>
              <w:t>.</w:t>
            </w:r>
          </w:p>
        </w:tc>
        <w:tc>
          <w:tcPr>
            <w:tcW w:w="8364" w:type="dxa"/>
            <w:gridSpan w:val="2"/>
          </w:tcPr>
          <w:p w:rsidR="00AE7A26" w:rsidRPr="00AE7A26" w:rsidRDefault="00AE7A26" w:rsidP="00E91274">
            <w:pPr>
              <w:rPr>
                <w:sz w:val="18"/>
                <w:szCs w:val="18"/>
              </w:rPr>
            </w:pPr>
            <w:r w:rsidRPr="00AE7A26">
              <w:rPr>
                <w:bCs/>
                <w:caps/>
                <w:sz w:val="18"/>
                <w:szCs w:val="18"/>
              </w:rPr>
              <w:t>Используемые педагогические технологии</w:t>
            </w:r>
          </w:p>
        </w:tc>
        <w:tc>
          <w:tcPr>
            <w:tcW w:w="850" w:type="dxa"/>
          </w:tcPr>
          <w:p w:rsidR="00AE7A26" w:rsidRPr="00AE7A26" w:rsidRDefault="00AE7A26" w:rsidP="00E91274">
            <w:pPr>
              <w:rPr>
                <w:sz w:val="22"/>
                <w:szCs w:val="22"/>
                <w:lang w:val="en-US"/>
              </w:rPr>
            </w:pPr>
            <w:r w:rsidRPr="00AE7A26">
              <w:rPr>
                <w:sz w:val="22"/>
                <w:szCs w:val="22"/>
                <w:lang w:val="en-US"/>
              </w:rPr>
              <w:t>44</w:t>
            </w:r>
          </w:p>
        </w:tc>
      </w:tr>
      <w:tr w:rsidR="00AE7A26" w:rsidRPr="00AE7A26" w:rsidTr="00AE7A26">
        <w:tc>
          <w:tcPr>
            <w:tcW w:w="675" w:type="dxa"/>
          </w:tcPr>
          <w:p w:rsidR="00AE7A26" w:rsidRPr="00AE7A26" w:rsidRDefault="00AE7A26" w:rsidP="00E91274">
            <w:pPr>
              <w:rPr>
                <w:sz w:val="18"/>
                <w:szCs w:val="18"/>
              </w:rPr>
            </w:pPr>
            <w:r w:rsidRPr="00AE7A26">
              <w:rPr>
                <w:bCs/>
                <w:caps/>
                <w:sz w:val="18"/>
                <w:szCs w:val="18"/>
                <w:lang w:val="en-US"/>
              </w:rPr>
              <w:t>X</w:t>
            </w:r>
            <w:r w:rsidRPr="00AE7A26">
              <w:rPr>
                <w:bCs/>
                <w:caps/>
                <w:sz w:val="18"/>
                <w:szCs w:val="18"/>
              </w:rPr>
              <w:t>.</w:t>
            </w:r>
          </w:p>
        </w:tc>
        <w:tc>
          <w:tcPr>
            <w:tcW w:w="8364" w:type="dxa"/>
            <w:gridSpan w:val="2"/>
          </w:tcPr>
          <w:p w:rsidR="00AE7A26" w:rsidRPr="00AE7A26" w:rsidRDefault="00AE7A26" w:rsidP="00E91274">
            <w:pPr>
              <w:rPr>
                <w:sz w:val="18"/>
                <w:szCs w:val="18"/>
              </w:rPr>
            </w:pPr>
            <w:r w:rsidRPr="00AE7A26">
              <w:rPr>
                <w:caps/>
                <w:sz w:val="18"/>
                <w:szCs w:val="18"/>
                <w:lang w:eastAsia="ar-SA"/>
              </w:rPr>
              <w:t>Учебные программы и учебно-методические пособия</w:t>
            </w:r>
          </w:p>
        </w:tc>
        <w:tc>
          <w:tcPr>
            <w:tcW w:w="850" w:type="dxa"/>
          </w:tcPr>
          <w:p w:rsidR="00AE7A26" w:rsidRPr="00AE7A26" w:rsidRDefault="00AE7A26" w:rsidP="00E91274">
            <w:pPr>
              <w:rPr>
                <w:sz w:val="22"/>
                <w:szCs w:val="22"/>
                <w:lang w:val="en-US"/>
              </w:rPr>
            </w:pPr>
            <w:r w:rsidRPr="00AE7A26">
              <w:rPr>
                <w:sz w:val="22"/>
                <w:szCs w:val="22"/>
                <w:lang w:val="en-US"/>
              </w:rPr>
              <w:t>59</w:t>
            </w:r>
          </w:p>
        </w:tc>
      </w:tr>
      <w:tr w:rsidR="00AE7A26" w:rsidRPr="00AE7A26" w:rsidTr="00AE7A26">
        <w:tc>
          <w:tcPr>
            <w:tcW w:w="675" w:type="dxa"/>
          </w:tcPr>
          <w:p w:rsidR="00AE7A26" w:rsidRPr="00AE7A26" w:rsidRDefault="00AE7A26" w:rsidP="00E91274">
            <w:pPr>
              <w:rPr>
                <w:sz w:val="18"/>
                <w:szCs w:val="18"/>
              </w:rPr>
            </w:pPr>
            <w:r w:rsidRPr="00AE7A26">
              <w:rPr>
                <w:caps/>
                <w:sz w:val="18"/>
                <w:szCs w:val="18"/>
                <w:lang w:val="en-US"/>
              </w:rPr>
              <w:t>XI</w:t>
            </w:r>
            <w:r w:rsidRPr="00AE7A26">
              <w:rPr>
                <w:caps/>
                <w:sz w:val="18"/>
                <w:szCs w:val="18"/>
              </w:rPr>
              <w:t>.</w:t>
            </w:r>
          </w:p>
        </w:tc>
        <w:tc>
          <w:tcPr>
            <w:tcW w:w="8364" w:type="dxa"/>
            <w:gridSpan w:val="2"/>
          </w:tcPr>
          <w:p w:rsidR="00AE7A26" w:rsidRPr="00AE7A26" w:rsidRDefault="00AE7A26" w:rsidP="00E91274">
            <w:pPr>
              <w:rPr>
                <w:sz w:val="18"/>
                <w:szCs w:val="18"/>
              </w:rPr>
            </w:pPr>
            <w:r w:rsidRPr="00AE7A26">
              <w:rPr>
                <w:caps/>
                <w:sz w:val="18"/>
                <w:szCs w:val="18"/>
                <w:lang w:eastAsia="ar-SA"/>
              </w:rPr>
              <w:t>Формы аттестации, контроля и учета достижений учащихся</w:t>
            </w:r>
          </w:p>
        </w:tc>
        <w:tc>
          <w:tcPr>
            <w:tcW w:w="850" w:type="dxa"/>
          </w:tcPr>
          <w:p w:rsidR="00AE7A26" w:rsidRPr="00AE7A26" w:rsidRDefault="00AE7A26" w:rsidP="00E91274">
            <w:pPr>
              <w:rPr>
                <w:sz w:val="22"/>
                <w:szCs w:val="22"/>
                <w:lang w:val="en-US"/>
              </w:rPr>
            </w:pPr>
            <w:r w:rsidRPr="00AE7A26">
              <w:rPr>
                <w:sz w:val="22"/>
                <w:szCs w:val="22"/>
                <w:lang w:val="en-US"/>
              </w:rPr>
              <w:t>70</w:t>
            </w:r>
          </w:p>
        </w:tc>
      </w:tr>
      <w:tr w:rsidR="00AE7A26" w:rsidRPr="00AE7A26" w:rsidTr="00AE7A26">
        <w:tc>
          <w:tcPr>
            <w:tcW w:w="675" w:type="dxa"/>
          </w:tcPr>
          <w:p w:rsidR="00AE7A26" w:rsidRPr="00AE7A26" w:rsidRDefault="00AE7A26" w:rsidP="00E91274">
            <w:pPr>
              <w:rPr>
                <w:sz w:val="18"/>
                <w:szCs w:val="18"/>
              </w:rPr>
            </w:pPr>
            <w:r w:rsidRPr="00AE7A26">
              <w:rPr>
                <w:caps/>
                <w:sz w:val="18"/>
                <w:szCs w:val="18"/>
                <w:lang w:val="en-US"/>
              </w:rPr>
              <w:t>XII</w:t>
            </w:r>
            <w:r w:rsidRPr="00AE7A26">
              <w:rPr>
                <w:caps/>
                <w:sz w:val="18"/>
                <w:szCs w:val="18"/>
              </w:rPr>
              <w:t>.</w:t>
            </w:r>
          </w:p>
        </w:tc>
        <w:tc>
          <w:tcPr>
            <w:tcW w:w="8364" w:type="dxa"/>
            <w:gridSpan w:val="2"/>
          </w:tcPr>
          <w:p w:rsidR="00AE7A26" w:rsidRPr="00AE7A26" w:rsidRDefault="00AE7A26" w:rsidP="00E91274">
            <w:pPr>
              <w:rPr>
                <w:caps/>
                <w:sz w:val="18"/>
                <w:szCs w:val="18"/>
                <w:lang w:val="en-US" w:eastAsia="ar-SA"/>
              </w:rPr>
            </w:pPr>
            <w:r w:rsidRPr="00AE7A26">
              <w:rPr>
                <w:caps/>
                <w:sz w:val="18"/>
                <w:szCs w:val="18"/>
                <w:lang w:eastAsia="ar-SA"/>
              </w:rPr>
              <w:t>Ожидаемый результат</w:t>
            </w:r>
          </w:p>
        </w:tc>
        <w:tc>
          <w:tcPr>
            <w:tcW w:w="850" w:type="dxa"/>
          </w:tcPr>
          <w:p w:rsidR="00AE7A26" w:rsidRPr="00AE7A26" w:rsidRDefault="00AE7A26" w:rsidP="00E91274">
            <w:pPr>
              <w:rPr>
                <w:sz w:val="22"/>
                <w:szCs w:val="22"/>
                <w:lang w:val="en-US"/>
              </w:rPr>
            </w:pPr>
            <w:r w:rsidRPr="00AE7A26">
              <w:rPr>
                <w:sz w:val="22"/>
                <w:szCs w:val="22"/>
                <w:lang w:val="en-US"/>
              </w:rPr>
              <w:t>71</w:t>
            </w:r>
          </w:p>
        </w:tc>
      </w:tr>
      <w:tr w:rsidR="00AE7A26" w:rsidRPr="00AE7A26" w:rsidTr="00AE7A26">
        <w:tc>
          <w:tcPr>
            <w:tcW w:w="9889" w:type="dxa"/>
            <w:gridSpan w:val="4"/>
          </w:tcPr>
          <w:p w:rsidR="00AE7A26" w:rsidRPr="00AE7A26" w:rsidRDefault="00AE7A26" w:rsidP="00AE7A26">
            <w:pPr>
              <w:pStyle w:val="a3"/>
              <w:spacing w:before="0" w:beforeAutospacing="0" w:after="0" w:afterAutospacing="0"/>
              <w:jc w:val="center"/>
              <w:rPr>
                <w:b/>
                <w:bCs/>
                <w:caps/>
                <w:color w:val="000000"/>
                <w:sz w:val="22"/>
                <w:szCs w:val="22"/>
              </w:rPr>
            </w:pPr>
            <w:r w:rsidRPr="00AE7A26">
              <w:rPr>
                <w:b/>
                <w:bCs/>
                <w:caps/>
                <w:color w:val="000000"/>
                <w:sz w:val="22"/>
                <w:szCs w:val="22"/>
              </w:rPr>
              <w:t xml:space="preserve">Образовательный модуль 10-11 кл. </w:t>
            </w:r>
          </w:p>
          <w:p w:rsidR="00AE7A26" w:rsidRPr="00AE7A26" w:rsidRDefault="00AE7A26" w:rsidP="00AE7A26">
            <w:pPr>
              <w:pStyle w:val="a3"/>
              <w:spacing w:before="0" w:beforeAutospacing="0" w:after="0" w:afterAutospacing="0"/>
              <w:jc w:val="center"/>
              <w:rPr>
                <w:caps/>
                <w:color w:val="FF0000"/>
                <w:sz w:val="18"/>
                <w:szCs w:val="18"/>
              </w:rPr>
            </w:pPr>
            <w:r w:rsidRPr="00AE7A26">
              <w:rPr>
                <w:b/>
                <w:bCs/>
                <w:caps/>
                <w:color w:val="000000"/>
                <w:sz w:val="22"/>
                <w:szCs w:val="22"/>
              </w:rPr>
              <w:t>«Профессиональное самоопределение учащихся»</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I</w:t>
            </w:r>
            <w:r w:rsidRPr="00AE7A26">
              <w:rPr>
                <w:bCs/>
                <w:caps/>
                <w:color w:val="000000"/>
                <w:sz w:val="18"/>
                <w:szCs w:val="18"/>
              </w:rPr>
              <w:t>.</w:t>
            </w:r>
          </w:p>
        </w:tc>
        <w:tc>
          <w:tcPr>
            <w:tcW w:w="8364" w:type="dxa"/>
            <w:gridSpan w:val="2"/>
          </w:tcPr>
          <w:p w:rsidR="00AE7A26" w:rsidRPr="00AE7A26" w:rsidRDefault="00AE7A26" w:rsidP="00AE7A26">
            <w:pPr>
              <w:tabs>
                <w:tab w:val="num" w:pos="1980"/>
                <w:tab w:val="left" w:pos="2160"/>
              </w:tabs>
              <w:rPr>
                <w:bCs/>
                <w:caps/>
                <w:color w:val="000000"/>
                <w:sz w:val="18"/>
                <w:szCs w:val="18"/>
              </w:rPr>
            </w:pPr>
            <w:r w:rsidRPr="00AE7A26">
              <w:rPr>
                <w:bCs/>
                <w:caps/>
                <w:color w:val="000000"/>
                <w:sz w:val="18"/>
                <w:szCs w:val="18"/>
              </w:rPr>
              <w:t>Нормативно-возрастная модель</w:t>
            </w:r>
          </w:p>
        </w:tc>
        <w:tc>
          <w:tcPr>
            <w:tcW w:w="850" w:type="dxa"/>
          </w:tcPr>
          <w:p w:rsidR="00AE7A26" w:rsidRPr="00AE7A26" w:rsidRDefault="00AE7A26" w:rsidP="00E91274">
            <w:pPr>
              <w:rPr>
                <w:sz w:val="22"/>
                <w:szCs w:val="22"/>
              </w:rPr>
            </w:pPr>
            <w:r w:rsidRPr="00AE7A26">
              <w:rPr>
                <w:sz w:val="22"/>
                <w:szCs w:val="22"/>
              </w:rPr>
              <w:t>72</w:t>
            </w:r>
          </w:p>
        </w:tc>
      </w:tr>
      <w:tr w:rsidR="00AE7A26" w:rsidRPr="00AE7A26" w:rsidTr="00AE7A26">
        <w:trPr>
          <w:trHeight w:val="347"/>
        </w:trPr>
        <w:tc>
          <w:tcPr>
            <w:tcW w:w="675" w:type="dxa"/>
          </w:tcPr>
          <w:p w:rsidR="00AE7A26" w:rsidRPr="00AE7A26" w:rsidRDefault="00AE7A26" w:rsidP="00E91274">
            <w:pPr>
              <w:rPr>
                <w:sz w:val="18"/>
                <w:szCs w:val="18"/>
              </w:rPr>
            </w:pPr>
            <w:r w:rsidRPr="00AE7A26">
              <w:rPr>
                <w:bCs/>
                <w:caps/>
                <w:color w:val="000000"/>
                <w:sz w:val="18"/>
                <w:szCs w:val="18"/>
                <w:lang w:val="en-US"/>
              </w:rPr>
              <w:t>II</w:t>
            </w:r>
            <w:r w:rsidRPr="00AE7A26">
              <w:rPr>
                <w:bCs/>
                <w:caps/>
                <w:color w:val="000000"/>
                <w:sz w:val="18"/>
                <w:szCs w:val="18"/>
              </w:rPr>
              <w:t>.</w:t>
            </w:r>
          </w:p>
        </w:tc>
        <w:tc>
          <w:tcPr>
            <w:tcW w:w="8364" w:type="dxa"/>
            <w:gridSpan w:val="2"/>
          </w:tcPr>
          <w:p w:rsidR="00AE7A26" w:rsidRPr="00AE7A26" w:rsidRDefault="00AE7A26" w:rsidP="00E91274">
            <w:pPr>
              <w:rPr>
                <w:sz w:val="18"/>
                <w:szCs w:val="18"/>
              </w:rPr>
            </w:pPr>
            <w:r w:rsidRPr="00AE7A26">
              <w:rPr>
                <w:sz w:val="18"/>
                <w:szCs w:val="18"/>
              </w:rPr>
              <w:t>ОСОБЕННОСТИ ВОЗРАСТНОЙ СТУПЕНИ 10-11 кл. (15-17 лет)</w:t>
            </w:r>
          </w:p>
        </w:tc>
        <w:tc>
          <w:tcPr>
            <w:tcW w:w="850" w:type="dxa"/>
          </w:tcPr>
          <w:p w:rsidR="00AE7A26" w:rsidRPr="00AE7A26" w:rsidRDefault="00AE7A26" w:rsidP="00E91274">
            <w:pPr>
              <w:rPr>
                <w:sz w:val="22"/>
                <w:szCs w:val="22"/>
              </w:rPr>
            </w:pPr>
            <w:r w:rsidRPr="00AE7A26">
              <w:rPr>
                <w:sz w:val="22"/>
                <w:szCs w:val="22"/>
              </w:rPr>
              <w:t>72</w:t>
            </w:r>
          </w:p>
        </w:tc>
      </w:tr>
      <w:tr w:rsidR="00AE7A26" w:rsidRPr="00AE7A26" w:rsidTr="00AE7A26">
        <w:tc>
          <w:tcPr>
            <w:tcW w:w="675" w:type="dxa"/>
          </w:tcPr>
          <w:p w:rsidR="00AE7A26" w:rsidRPr="00AE7A26" w:rsidRDefault="00AE7A26" w:rsidP="00E91274">
            <w:pPr>
              <w:rPr>
                <w:sz w:val="18"/>
                <w:szCs w:val="18"/>
              </w:rPr>
            </w:pPr>
            <w:r w:rsidRPr="00AE7A26">
              <w:rPr>
                <w:bCs/>
                <w:color w:val="000000"/>
                <w:sz w:val="18"/>
                <w:szCs w:val="18"/>
                <w:lang w:val="en-US"/>
              </w:rPr>
              <w:t>III</w:t>
            </w:r>
            <w:r w:rsidRPr="00AE7A26">
              <w:rPr>
                <w:bCs/>
                <w:color w:val="000000"/>
                <w:sz w:val="18"/>
                <w:szCs w:val="18"/>
              </w:rPr>
              <w:t>.</w:t>
            </w:r>
          </w:p>
        </w:tc>
        <w:tc>
          <w:tcPr>
            <w:tcW w:w="8364" w:type="dxa"/>
            <w:gridSpan w:val="2"/>
          </w:tcPr>
          <w:p w:rsidR="00AE7A26" w:rsidRPr="00AE7A26" w:rsidRDefault="00AE7A26" w:rsidP="00E91274">
            <w:pPr>
              <w:rPr>
                <w:sz w:val="18"/>
                <w:szCs w:val="18"/>
              </w:rPr>
            </w:pPr>
            <w:r w:rsidRPr="00AE7A26">
              <w:rPr>
                <w:caps/>
                <w:sz w:val="18"/>
                <w:szCs w:val="18"/>
              </w:rPr>
              <w:t>Образ выпускника общеобразовательной средней школы как главный целевой ориентир в образовательном процессе</w:t>
            </w:r>
          </w:p>
        </w:tc>
        <w:tc>
          <w:tcPr>
            <w:tcW w:w="850" w:type="dxa"/>
          </w:tcPr>
          <w:p w:rsidR="00AE7A26" w:rsidRPr="00AE7A26" w:rsidRDefault="00AE7A26" w:rsidP="00E91274">
            <w:pPr>
              <w:rPr>
                <w:sz w:val="22"/>
                <w:szCs w:val="22"/>
              </w:rPr>
            </w:pPr>
            <w:r w:rsidRPr="00AE7A26">
              <w:rPr>
                <w:sz w:val="22"/>
                <w:szCs w:val="22"/>
              </w:rPr>
              <w:t>73</w:t>
            </w:r>
          </w:p>
        </w:tc>
      </w:tr>
      <w:tr w:rsidR="00AE7A26" w:rsidRPr="00AE7A26" w:rsidTr="00AE7A26">
        <w:tc>
          <w:tcPr>
            <w:tcW w:w="675" w:type="dxa"/>
          </w:tcPr>
          <w:p w:rsidR="00AE7A26" w:rsidRPr="00AE7A26" w:rsidRDefault="00AE7A26" w:rsidP="00E91274">
            <w:pPr>
              <w:rPr>
                <w:sz w:val="18"/>
                <w:szCs w:val="18"/>
              </w:rPr>
            </w:pPr>
            <w:r w:rsidRPr="00AE7A26">
              <w:rPr>
                <w:bCs/>
                <w:color w:val="000000"/>
                <w:sz w:val="18"/>
                <w:szCs w:val="18"/>
                <w:lang w:val="en-US"/>
              </w:rPr>
              <w:t>IV</w:t>
            </w:r>
            <w:r w:rsidRPr="00AE7A26">
              <w:rPr>
                <w:bCs/>
                <w:color w:val="000000"/>
                <w:sz w:val="18"/>
                <w:szCs w:val="18"/>
              </w:rPr>
              <w:t>.</w:t>
            </w:r>
          </w:p>
        </w:tc>
        <w:tc>
          <w:tcPr>
            <w:tcW w:w="8364" w:type="dxa"/>
            <w:gridSpan w:val="2"/>
          </w:tcPr>
          <w:p w:rsidR="00AE7A26" w:rsidRPr="00AE7A26" w:rsidRDefault="00AE7A26" w:rsidP="00E91274">
            <w:pPr>
              <w:rPr>
                <w:caps/>
                <w:sz w:val="18"/>
                <w:szCs w:val="18"/>
              </w:rPr>
            </w:pPr>
            <w:r w:rsidRPr="00AE7A26">
              <w:rPr>
                <w:caps/>
                <w:sz w:val="18"/>
                <w:szCs w:val="18"/>
              </w:rPr>
              <w:t>Дидактические программы</w:t>
            </w:r>
          </w:p>
        </w:tc>
        <w:tc>
          <w:tcPr>
            <w:tcW w:w="850" w:type="dxa"/>
          </w:tcPr>
          <w:p w:rsidR="00AE7A26" w:rsidRPr="00AE7A26" w:rsidRDefault="00AE7A26" w:rsidP="00E91274">
            <w:pPr>
              <w:rPr>
                <w:sz w:val="22"/>
                <w:szCs w:val="22"/>
              </w:rPr>
            </w:pPr>
            <w:r w:rsidRPr="00AE7A26">
              <w:rPr>
                <w:sz w:val="22"/>
                <w:szCs w:val="22"/>
              </w:rPr>
              <w:t>73</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w:t>
            </w:r>
            <w:r w:rsidRPr="00AE7A26">
              <w:rPr>
                <w:bCs/>
                <w:caps/>
                <w:color w:val="000000"/>
                <w:sz w:val="18"/>
                <w:szCs w:val="18"/>
              </w:rPr>
              <w:t>.</w:t>
            </w:r>
          </w:p>
        </w:tc>
        <w:tc>
          <w:tcPr>
            <w:tcW w:w="8364" w:type="dxa"/>
            <w:gridSpan w:val="2"/>
          </w:tcPr>
          <w:p w:rsidR="00AE7A26" w:rsidRPr="00AE7A26" w:rsidRDefault="00AE7A26" w:rsidP="00E91274">
            <w:pPr>
              <w:rPr>
                <w:sz w:val="18"/>
                <w:szCs w:val="18"/>
              </w:rPr>
            </w:pPr>
            <w:r w:rsidRPr="00AE7A26">
              <w:rPr>
                <w:caps/>
                <w:sz w:val="18"/>
                <w:szCs w:val="18"/>
              </w:rPr>
              <w:t>Модель учебного пространства 10-11 классов</w:t>
            </w:r>
          </w:p>
        </w:tc>
        <w:tc>
          <w:tcPr>
            <w:tcW w:w="850" w:type="dxa"/>
          </w:tcPr>
          <w:p w:rsidR="00AE7A26" w:rsidRPr="00AE7A26" w:rsidRDefault="00AE7A26" w:rsidP="00E91274">
            <w:pPr>
              <w:rPr>
                <w:sz w:val="22"/>
                <w:szCs w:val="22"/>
              </w:rPr>
            </w:pPr>
            <w:r w:rsidRPr="00AE7A26">
              <w:rPr>
                <w:sz w:val="22"/>
                <w:szCs w:val="22"/>
              </w:rPr>
              <w:t>76</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w:t>
            </w:r>
            <w:r w:rsidRPr="00AE7A26">
              <w:rPr>
                <w:bCs/>
                <w:caps/>
                <w:color w:val="000000"/>
                <w:sz w:val="18"/>
                <w:szCs w:val="18"/>
              </w:rPr>
              <w:t xml:space="preserve">.  </w:t>
            </w:r>
          </w:p>
        </w:tc>
        <w:tc>
          <w:tcPr>
            <w:tcW w:w="8364" w:type="dxa"/>
            <w:gridSpan w:val="2"/>
          </w:tcPr>
          <w:p w:rsidR="00AE7A26" w:rsidRPr="00AE7A26" w:rsidRDefault="00AE7A26" w:rsidP="00AE7A26">
            <w:pPr>
              <w:pStyle w:val="a3"/>
              <w:spacing w:before="0" w:beforeAutospacing="0" w:after="0" w:afterAutospacing="0"/>
              <w:rPr>
                <w:caps/>
                <w:sz w:val="18"/>
                <w:szCs w:val="18"/>
              </w:rPr>
            </w:pPr>
            <w:r w:rsidRPr="00AE7A26">
              <w:rPr>
                <w:caps/>
                <w:sz w:val="18"/>
                <w:szCs w:val="18"/>
              </w:rPr>
              <w:t>Уклад  школы 10-11 классов</w:t>
            </w:r>
          </w:p>
        </w:tc>
        <w:tc>
          <w:tcPr>
            <w:tcW w:w="850" w:type="dxa"/>
          </w:tcPr>
          <w:p w:rsidR="00AE7A26" w:rsidRPr="00AE7A26" w:rsidRDefault="00AE7A26" w:rsidP="00E91274">
            <w:pPr>
              <w:rPr>
                <w:sz w:val="22"/>
                <w:szCs w:val="22"/>
              </w:rPr>
            </w:pPr>
            <w:r w:rsidRPr="00AE7A26">
              <w:rPr>
                <w:sz w:val="22"/>
                <w:szCs w:val="22"/>
              </w:rPr>
              <w:t>77</w:t>
            </w:r>
          </w:p>
        </w:tc>
      </w:tr>
      <w:tr w:rsidR="00AE7A26" w:rsidRPr="00AE7A26" w:rsidTr="00AE7A26">
        <w:tc>
          <w:tcPr>
            <w:tcW w:w="675" w:type="dxa"/>
          </w:tcPr>
          <w:p w:rsidR="00AE7A26" w:rsidRPr="00AE7A26" w:rsidRDefault="00AE7A26" w:rsidP="00E91274">
            <w:pPr>
              <w:rPr>
                <w:sz w:val="18"/>
                <w:szCs w:val="18"/>
              </w:rPr>
            </w:pPr>
            <w:r w:rsidRPr="00AE7A26">
              <w:rPr>
                <w:bCs/>
                <w:caps/>
                <w:color w:val="000000"/>
                <w:sz w:val="18"/>
                <w:szCs w:val="18"/>
                <w:lang w:val="en-US"/>
              </w:rPr>
              <w:t>VII</w:t>
            </w:r>
            <w:r w:rsidRPr="00AE7A26">
              <w:rPr>
                <w:bCs/>
                <w:caps/>
                <w:color w:val="000000"/>
                <w:sz w:val="18"/>
                <w:szCs w:val="18"/>
              </w:rPr>
              <w:t>.</w:t>
            </w:r>
          </w:p>
        </w:tc>
        <w:tc>
          <w:tcPr>
            <w:tcW w:w="8364" w:type="dxa"/>
            <w:gridSpan w:val="2"/>
          </w:tcPr>
          <w:p w:rsidR="00AE7A26" w:rsidRPr="00AE7A26" w:rsidRDefault="00AE7A26" w:rsidP="00AE7A26">
            <w:pPr>
              <w:pStyle w:val="a3"/>
              <w:spacing w:before="0" w:beforeAutospacing="0" w:after="0" w:afterAutospacing="0"/>
              <w:rPr>
                <w:bCs/>
                <w:caps/>
                <w:color w:val="000000"/>
                <w:sz w:val="18"/>
                <w:szCs w:val="18"/>
              </w:rPr>
            </w:pPr>
            <w:r w:rsidRPr="00AE7A26">
              <w:rPr>
                <w:bCs/>
                <w:caps/>
                <w:color w:val="000000"/>
                <w:sz w:val="18"/>
                <w:szCs w:val="18"/>
              </w:rPr>
              <w:t>Воспитательная программа</w:t>
            </w:r>
          </w:p>
        </w:tc>
        <w:tc>
          <w:tcPr>
            <w:tcW w:w="850" w:type="dxa"/>
          </w:tcPr>
          <w:p w:rsidR="00AE7A26" w:rsidRPr="00AE7A26" w:rsidRDefault="00AE7A26" w:rsidP="00E91274">
            <w:pPr>
              <w:rPr>
                <w:sz w:val="22"/>
                <w:szCs w:val="22"/>
              </w:rPr>
            </w:pPr>
            <w:r w:rsidRPr="00AE7A26">
              <w:rPr>
                <w:sz w:val="22"/>
                <w:szCs w:val="22"/>
              </w:rPr>
              <w:t>77</w:t>
            </w:r>
          </w:p>
        </w:tc>
      </w:tr>
      <w:tr w:rsidR="00AE7A26" w:rsidRPr="00AE7A26" w:rsidTr="00AE7A26">
        <w:trPr>
          <w:trHeight w:val="270"/>
        </w:trPr>
        <w:tc>
          <w:tcPr>
            <w:tcW w:w="675" w:type="dxa"/>
          </w:tcPr>
          <w:p w:rsidR="00AE7A26" w:rsidRPr="00AE7A26" w:rsidRDefault="00AE7A26" w:rsidP="00E91274">
            <w:pPr>
              <w:rPr>
                <w:sz w:val="18"/>
                <w:szCs w:val="18"/>
              </w:rPr>
            </w:pPr>
            <w:r w:rsidRPr="00AE7A26">
              <w:rPr>
                <w:bCs/>
                <w:caps/>
                <w:color w:val="000000"/>
                <w:sz w:val="18"/>
                <w:szCs w:val="18"/>
                <w:lang w:val="en-US"/>
              </w:rPr>
              <w:t>VIII</w:t>
            </w:r>
            <w:r w:rsidRPr="00AE7A26">
              <w:rPr>
                <w:bCs/>
                <w:caps/>
                <w:color w:val="000000"/>
                <w:sz w:val="18"/>
                <w:szCs w:val="18"/>
              </w:rPr>
              <w:t>.</w:t>
            </w:r>
          </w:p>
        </w:tc>
        <w:tc>
          <w:tcPr>
            <w:tcW w:w="8364" w:type="dxa"/>
            <w:gridSpan w:val="2"/>
          </w:tcPr>
          <w:p w:rsidR="00AE7A26" w:rsidRPr="00AE7A26" w:rsidRDefault="00AE7A26" w:rsidP="00AE7A26">
            <w:pPr>
              <w:tabs>
                <w:tab w:val="left" w:pos="8200"/>
              </w:tabs>
              <w:rPr>
                <w:caps/>
                <w:sz w:val="18"/>
                <w:szCs w:val="18"/>
              </w:rPr>
            </w:pPr>
            <w:r w:rsidRPr="00AE7A26">
              <w:rPr>
                <w:caps/>
                <w:sz w:val="18"/>
                <w:szCs w:val="18"/>
              </w:rPr>
              <w:t xml:space="preserve">Ожидаемые  результаты </w:t>
            </w:r>
          </w:p>
        </w:tc>
        <w:tc>
          <w:tcPr>
            <w:tcW w:w="850" w:type="dxa"/>
          </w:tcPr>
          <w:p w:rsidR="00AE7A26" w:rsidRPr="00AE7A26" w:rsidRDefault="00AE7A26" w:rsidP="00E91274">
            <w:pPr>
              <w:rPr>
                <w:sz w:val="22"/>
                <w:szCs w:val="22"/>
              </w:rPr>
            </w:pPr>
            <w:r w:rsidRPr="00AE7A26">
              <w:rPr>
                <w:sz w:val="22"/>
                <w:szCs w:val="22"/>
              </w:rPr>
              <w:t>79</w:t>
            </w:r>
          </w:p>
        </w:tc>
      </w:tr>
      <w:tr w:rsidR="00AE7A26" w:rsidRPr="00AE7A26" w:rsidTr="00AE7A26">
        <w:trPr>
          <w:trHeight w:val="231"/>
        </w:trPr>
        <w:tc>
          <w:tcPr>
            <w:tcW w:w="675" w:type="dxa"/>
          </w:tcPr>
          <w:p w:rsidR="00AE7A26" w:rsidRPr="00AE7A26" w:rsidRDefault="00AE7A26" w:rsidP="00E91274">
            <w:pPr>
              <w:rPr>
                <w:sz w:val="18"/>
                <w:szCs w:val="18"/>
              </w:rPr>
            </w:pPr>
            <w:r w:rsidRPr="00AE7A26">
              <w:rPr>
                <w:bCs/>
                <w:caps/>
                <w:color w:val="000000"/>
                <w:sz w:val="18"/>
                <w:szCs w:val="18"/>
                <w:lang w:val="en-US"/>
              </w:rPr>
              <w:t>IX</w:t>
            </w:r>
            <w:r w:rsidRPr="00AE7A26">
              <w:rPr>
                <w:bCs/>
                <w:caps/>
                <w:color w:val="000000"/>
                <w:sz w:val="18"/>
                <w:szCs w:val="18"/>
              </w:rPr>
              <w:t>.</w:t>
            </w:r>
          </w:p>
        </w:tc>
        <w:tc>
          <w:tcPr>
            <w:tcW w:w="8364" w:type="dxa"/>
            <w:gridSpan w:val="2"/>
          </w:tcPr>
          <w:p w:rsidR="00AE7A26" w:rsidRPr="00AE7A26" w:rsidRDefault="00AE7A26" w:rsidP="00AE7A26">
            <w:pPr>
              <w:tabs>
                <w:tab w:val="left" w:pos="8200"/>
              </w:tabs>
              <w:rPr>
                <w:caps/>
                <w:sz w:val="18"/>
                <w:szCs w:val="18"/>
              </w:rPr>
            </w:pPr>
            <w:r w:rsidRPr="00AE7A26">
              <w:rPr>
                <w:caps/>
                <w:sz w:val="18"/>
                <w:szCs w:val="18"/>
              </w:rPr>
              <w:t>Организация образовательной деятельности</w:t>
            </w:r>
          </w:p>
        </w:tc>
        <w:tc>
          <w:tcPr>
            <w:tcW w:w="850" w:type="dxa"/>
          </w:tcPr>
          <w:p w:rsidR="00AE7A26" w:rsidRPr="00AE7A26" w:rsidRDefault="00AE7A26" w:rsidP="00E91274">
            <w:pPr>
              <w:rPr>
                <w:sz w:val="22"/>
                <w:szCs w:val="22"/>
              </w:rPr>
            </w:pPr>
            <w:r w:rsidRPr="00AE7A26">
              <w:rPr>
                <w:sz w:val="22"/>
                <w:szCs w:val="22"/>
              </w:rPr>
              <w:t>79</w:t>
            </w:r>
          </w:p>
        </w:tc>
      </w:tr>
      <w:tr w:rsidR="00AE7A26" w:rsidRPr="00AE7A26" w:rsidTr="00AE7A26">
        <w:trPr>
          <w:trHeight w:val="322"/>
        </w:trPr>
        <w:tc>
          <w:tcPr>
            <w:tcW w:w="675" w:type="dxa"/>
          </w:tcPr>
          <w:p w:rsidR="00AE7A26" w:rsidRPr="00AE7A26" w:rsidRDefault="00AE7A26" w:rsidP="00E91274">
            <w:pPr>
              <w:rPr>
                <w:sz w:val="18"/>
                <w:szCs w:val="18"/>
              </w:rPr>
            </w:pPr>
            <w:r w:rsidRPr="00AE7A26">
              <w:rPr>
                <w:bCs/>
                <w:caps/>
                <w:sz w:val="18"/>
                <w:szCs w:val="18"/>
                <w:lang w:val="en-US"/>
              </w:rPr>
              <w:t>X</w:t>
            </w:r>
            <w:r w:rsidRPr="00AE7A26">
              <w:rPr>
                <w:bCs/>
                <w:caps/>
                <w:sz w:val="18"/>
                <w:szCs w:val="18"/>
              </w:rPr>
              <w:t>.</w:t>
            </w:r>
          </w:p>
        </w:tc>
        <w:tc>
          <w:tcPr>
            <w:tcW w:w="8364" w:type="dxa"/>
            <w:gridSpan w:val="2"/>
          </w:tcPr>
          <w:p w:rsidR="00AE7A26" w:rsidRPr="00AE7A26" w:rsidRDefault="00AE7A26" w:rsidP="00AE7A26">
            <w:pPr>
              <w:tabs>
                <w:tab w:val="left" w:pos="8200"/>
              </w:tabs>
              <w:rPr>
                <w:caps/>
                <w:sz w:val="18"/>
                <w:szCs w:val="18"/>
              </w:rPr>
            </w:pPr>
            <w:r w:rsidRPr="00AE7A26">
              <w:rPr>
                <w:caps/>
                <w:sz w:val="18"/>
                <w:szCs w:val="18"/>
              </w:rPr>
              <w:t xml:space="preserve">Аттестация учащихсЯ  </w:t>
            </w:r>
          </w:p>
        </w:tc>
        <w:tc>
          <w:tcPr>
            <w:tcW w:w="850" w:type="dxa"/>
          </w:tcPr>
          <w:p w:rsidR="00AE7A26" w:rsidRPr="00AE7A26" w:rsidRDefault="00AE7A26" w:rsidP="00E91274">
            <w:pPr>
              <w:rPr>
                <w:sz w:val="22"/>
                <w:szCs w:val="22"/>
              </w:rPr>
            </w:pPr>
            <w:r w:rsidRPr="00AE7A26">
              <w:rPr>
                <w:sz w:val="22"/>
                <w:szCs w:val="22"/>
              </w:rPr>
              <w:t>83</w:t>
            </w:r>
          </w:p>
        </w:tc>
      </w:tr>
      <w:tr w:rsidR="00AE7A26" w:rsidRPr="00AE7A26" w:rsidTr="00AE7A26">
        <w:trPr>
          <w:trHeight w:val="288"/>
        </w:trPr>
        <w:tc>
          <w:tcPr>
            <w:tcW w:w="9039" w:type="dxa"/>
            <w:gridSpan w:val="3"/>
          </w:tcPr>
          <w:p w:rsidR="00AE7A26" w:rsidRPr="00AE7A26" w:rsidRDefault="00AE7A26" w:rsidP="00AE7A26">
            <w:pPr>
              <w:pStyle w:val="a3"/>
              <w:spacing w:before="0" w:beforeAutospacing="0" w:after="0" w:afterAutospacing="0"/>
              <w:jc w:val="center"/>
              <w:rPr>
                <w:b/>
                <w:bCs/>
                <w:caps/>
                <w:color w:val="000000"/>
                <w:sz w:val="22"/>
                <w:szCs w:val="22"/>
              </w:rPr>
            </w:pPr>
            <w:r w:rsidRPr="00AE7A26">
              <w:rPr>
                <w:b/>
                <w:bCs/>
                <w:caps/>
                <w:color w:val="000000"/>
                <w:sz w:val="22"/>
                <w:szCs w:val="22"/>
              </w:rPr>
              <w:t>СИСТЕМА ВОСПИТАНИЯ</w:t>
            </w:r>
          </w:p>
        </w:tc>
        <w:tc>
          <w:tcPr>
            <w:tcW w:w="850" w:type="dxa"/>
          </w:tcPr>
          <w:p w:rsidR="00AE7A26" w:rsidRPr="00AE7A26" w:rsidRDefault="00AE7A26" w:rsidP="00E91274">
            <w:pPr>
              <w:rPr>
                <w:sz w:val="22"/>
                <w:szCs w:val="22"/>
              </w:rPr>
            </w:pPr>
            <w:r w:rsidRPr="00AE7A26">
              <w:rPr>
                <w:sz w:val="22"/>
                <w:szCs w:val="22"/>
              </w:rPr>
              <w:t>88</w:t>
            </w:r>
          </w:p>
        </w:tc>
      </w:tr>
      <w:tr w:rsidR="00AE7A26" w:rsidRPr="00AE7A26" w:rsidTr="00AE7A26">
        <w:trPr>
          <w:trHeight w:val="413"/>
        </w:trPr>
        <w:tc>
          <w:tcPr>
            <w:tcW w:w="9039" w:type="dxa"/>
            <w:gridSpan w:val="3"/>
          </w:tcPr>
          <w:p w:rsidR="00AE7A26" w:rsidRPr="00AE7A26" w:rsidRDefault="00AE7A26" w:rsidP="00AE7A26">
            <w:pPr>
              <w:pStyle w:val="a3"/>
              <w:spacing w:before="0" w:beforeAutospacing="0" w:after="0" w:afterAutospacing="0"/>
              <w:jc w:val="center"/>
              <w:rPr>
                <w:b/>
                <w:bCs/>
                <w:caps/>
                <w:color w:val="000000"/>
                <w:sz w:val="22"/>
                <w:szCs w:val="22"/>
              </w:rPr>
            </w:pPr>
            <w:r w:rsidRPr="00AE7A26">
              <w:rPr>
                <w:b/>
                <w:bCs/>
                <w:caps/>
                <w:color w:val="000000"/>
                <w:sz w:val="22"/>
                <w:szCs w:val="22"/>
              </w:rPr>
              <w:t>Выполнение СОЦИАЛЬНОГО ЗАКАЗА</w:t>
            </w:r>
          </w:p>
        </w:tc>
        <w:tc>
          <w:tcPr>
            <w:tcW w:w="850" w:type="dxa"/>
          </w:tcPr>
          <w:p w:rsidR="00AE7A26" w:rsidRPr="00AE7A26" w:rsidRDefault="00AE7A26" w:rsidP="00E91274">
            <w:pPr>
              <w:rPr>
                <w:sz w:val="22"/>
                <w:szCs w:val="22"/>
              </w:rPr>
            </w:pPr>
            <w:r w:rsidRPr="00AE7A26">
              <w:rPr>
                <w:sz w:val="22"/>
                <w:szCs w:val="22"/>
              </w:rPr>
              <w:t>96</w:t>
            </w:r>
          </w:p>
        </w:tc>
      </w:tr>
    </w:tbl>
    <w:p w:rsidR="009705F4" w:rsidRDefault="009705F4" w:rsidP="00C15E6D">
      <w:pPr>
        <w:pStyle w:val="a4"/>
        <w:widowControl w:val="0"/>
        <w:overflowPunct w:val="0"/>
        <w:adjustRightInd w:val="0"/>
        <w:spacing w:after="0" w:line="240" w:lineRule="auto"/>
        <w:ind w:left="0"/>
        <w:rPr>
          <w:rFonts w:ascii="Times New Roman" w:hAnsi="Times New Roman"/>
          <w:b/>
          <w:kern w:val="28"/>
          <w:sz w:val="24"/>
          <w:szCs w:val="24"/>
        </w:rPr>
      </w:pPr>
    </w:p>
    <w:p w:rsidR="009705F4" w:rsidRPr="00AE7A26" w:rsidRDefault="009705F4" w:rsidP="00AE7A26">
      <w:pPr>
        <w:pStyle w:val="a3"/>
        <w:spacing w:before="0" w:beforeAutospacing="0" w:after="0" w:afterAutospacing="0"/>
        <w:jc w:val="center"/>
        <w:rPr>
          <w:b/>
          <w:bCs/>
          <w:caps/>
          <w:color w:val="000000"/>
          <w:sz w:val="22"/>
          <w:szCs w:val="22"/>
        </w:rPr>
      </w:pPr>
      <w:r w:rsidRPr="00AE7A26">
        <w:rPr>
          <w:b/>
          <w:bCs/>
          <w:caps/>
          <w:color w:val="000000"/>
          <w:sz w:val="22"/>
          <w:szCs w:val="22"/>
        </w:rPr>
        <w:t>Общая характеристика</w:t>
      </w:r>
    </w:p>
    <w:p w:rsidR="009705F4" w:rsidRPr="00AE7A26" w:rsidRDefault="009705F4" w:rsidP="00AE7A26">
      <w:pPr>
        <w:pStyle w:val="a3"/>
        <w:spacing w:before="0" w:beforeAutospacing="0" w:after="0" w:afterAutospacing="0"/>
        <w:jc w:val="center"/>
        <w:rPr>
          <w:b/>
          <w:bCs/>
          <w:caps/>
          <w:color w:val="000000"/>
          <w:sz w:val="22"/>
          <w:szCs w:val="22"/>
        </w:rPr>
      </w:pPr>
    </w:p>
    <w:p w:rsidR="009705F4" w:rsidRPr="00A272C3" w:rsidRDefault="009705F4" w:rsidP="001D42C5">
      <w:pPr>
        <w:widowControl/>
        <w:jc w:val="both"/>
        <w:rPr>
          <w:sz w:val="24"/>
          <w:szCs w:val="24"/>
        </w:rPr>
      </w:pPr>
      <w:r>
        <w:rPr>
          <w:sz w:val="24"/>
          <w:szCs w:val="24"/>
        </w:rPr>
        <w:t xml:space="preserve">     </w:t>
      </w:r>
      <w:r w:rsidRPr="00471792">
        <w:rPr>
          <w:sz w:val="24"/>
          <w:szCs w:val="24"/>
        </w:rPr>
        <w:t xml:space="preserve">ГОУ средняя общеобразовательная школа № 644 с физико-математическим профилем - </w:t>
      </w:r>
      <w:r w:rsidRPr="00A272C3">
        <w:rPr>
          <w:sz w:val="24"/>
          <w:szCs w:val="24"/>
        </w:rPr>
        <w:t xml:space="preserve">это учреждение, основная цель которого проектирование и создание </w:t>
      </w:r>
      <w:r w:rsidRPr="00A272C3">
        <w:rPr>
          <w:bCs/>
          <w:sz w:val="24"/>
          <w:szCs w:val="24"/>
        </w:rPr>
        <w:t xml:space="preserve">педагогических условий для достижения учащимися начальной общеобразовательной школы планируемых  личностных результатов, которые дадут им возможность не бояться развивать свои способности, пробовать свои силы в новых сферах деятельности, чувствовать себя успешными, полезными, способными и привлекательными. </w:t>
      </w:r>
      <w:r w:rsidRPr="00A272C3">
        <w:rPr>
          <w:sz w:val="24"/>
          <w:szCs w:val="24"/>
        </w:rPr>
        <w:t>В реализации данной цели активно задействованы все участники образовательного процесса: педагоги, родители, социальные партнёры и сами обучающиеся. Способствуют качественному решению всех школьных проблем, целей и задач сотрудничество, взаимопонимание, взаимоуважение.</w:t>
      </w:r>
    </w:p>
    <w:p w:rsidR="009705F4" w:rsidRPr="00A272C3" w:rsidRDefault="009705F4" w:rsidP="001D42C5">
      <w:pPr>
        <w:widowControl/>
        <w:jc w:val="both"/>
        <w:rPr>
          <w:color w:val="000000"/>
          <w:sz w:val="24"/>
          <w:szCs w:val="24"/>
        </w:rPr>
      </w:pPr>
      <w:r w:rsidRPr="00A272C3">
        <w:rPr>
          <w:b/>
          <w:bCs/>
          <w:color w:val="000000"/>
          <w:sz w:val="24"/>
          <w:szCs w:val="24"/>
        </w:rPr>
        <w:t xml:space="preserve">Место расположения </w:t>
      </w:r>
    </w:p>
    <w:p w:rsidR="009705F4" w:rsidRPr="00A272C3" w:rsidRDefault="009705F4" w:rsidP="001D42C5">
      <w:pPr>
        <w:widowControl/>
        <w:jc w:val="both"/>
        <w:rPr>
          <w:color w:val="000000"/>
          <w:sz w:val="24"/>
          <w:szCs w:val="24"/>
        </w:rPr>
      </w:pPr>
      <w:r w:rsidRPr="00A272C3">
        <w:rPr>
          <w:color w:val="000000"/>
          <w:sz w:val="24"/>
          <w:szCs w:val="24"/>
        </w:rPr>
        <w:t>Государственное общеобразовательное учреждение средняя общеобразовательная школа № 644 открыто в 1993 году. Школа расположена в микрорайоне муниципального образования «Озеро Долгое», где нет крупных промышленных предприятий. Микрорайон характеризуется наличием многоэтажных жилых домов. В непосредственной близости от школы расположена Академия фигурного катания.</w:t>
      </w:r>
    </w:p>
    <w:p w:rsidR="009705F4" w:rsidRPr="00A272C3" w:rsidRDefault="009705F4" w:rsidP="001D42C5">
      <w:pPr>
        <w:widowControl/>
        <w:jc w:val="both"/>
        <w:rPr>
          <w:color w:val="000000"/>
          <w:sz w:val="24"/>
          <w:szCs w:val="24"/>
        </w:rPr>
      </w:pPr>
      <w:r w:rsidRPr="00A272C3">
        <w:rPr>
          <w:b/>
          <w:bCs/>
          <w:color w:val="000000"/>
          <w:sz w:val="24"/>
          <w:szCs w:val="24"/>
        </w:rPr>
        <w:t xml:space="preserve">Адрес школы: </w:t>
      </w:r>
      <w:r w:rsidRPr="00A272C3">
        <w:rPr>
          <w:color w:val="000000"/>
          <w:sz w:val="24"/>
          <w:szCs w:val="24"/>
        </w:rPr>
        <w:t>г</w:t>
      </w:r>
      <w:proofErr w:type="gramStart"/>
      <w:r w:rsidRPr="00A272C3">
        <w:rPr>
          <w:color w:val="000000"/>
          <w:sz w:val="24"/>
          <w:szCs w:val="24"/>
        </w:rPr>
        <w:t>.С</w:t>
      </w:r>
      <w:proofErr w:type="gramEnd"/>
      <w:r w:rsidRPr="00A272C3">
        <w:rPr>
          <w:color w:val="000000"/>
          <w:sz w:val="24"/>
          <w:szCs w:val="24"/>
        </w:rPr>
        <w:t>анкт-Петербург, пр.Богатырский, д.19. Литер</w:t>
      </w:r>
      <w:proofErr w:type="gramStart"/>
      <w:r w:rsidRPr="00A272C3">
        <w:rPr>
          <w:color w:val="000000"/>
          <w:sz w:val="24"/>
          <w:szCs w:val="24"/>
        </w:rPr>
        <w:t xml:space="preserve"> А</w:t>
      </w:r>
      <w:proofErr w:type="gramEnd"/>
      <w:r w:rsidRPr="00A272C3">
        <w:rPr>
          <w:color w:val="000000"/>
          <w:sz w:val="24"/>
          <w:szCs w:val="24"/>
        </w:rPr>
        <w:t xml:space="preserve">, Телефоны: (812) 347-19-84, (812) 347-19-85, (812) 347-. Транспорт: троллейбусы №25,23,40; автобусы: № 172,93 </w:t>
      </w:r>
    </w:p>
    <w:p w:rsidR="009705F4" w:rsidRPr="00A272C3" w:rsidRDefault="009705F4" w:rsidP="001D42C5">
      <w:pPr>
        <w:widowControl/>
        <w:jc w:val="both"/>
        <w:rPr>
          <w:color w:val="000000"/>
          <w:sz w:val="24"/>
          <w:szCs w:val="24"/>
        </w:rPr>
      </w:pPr>
      <w:r w:rsidRPr="00A272C3">
        <w:rPr>
          <w:b/>
          <w:bCs/>
          <w:color w:val="000000"/>
          <w:sz w:val="24"/>
          <w:szCs w:val="24"/>
        </w:rPr>
        <w:t>Электронный адрес</w:t>
      </w:r>
      <w:r w:rsidRPr="00A272C3">
        <w:rPr>
          <w:color w:val="000000"/>
          <w:sz w:val="24"/>
          <w:szCs w:val="24"/>
        </w:rPr>
        <w:t xml:space="preserve">: </w:t>
      </w:r>
      <w:r w:rsidRPr="00A272C3">
        <w:rPr>
          <w:color w:val="000000"/>
          <w:sz w:val="24"/>
          <w:szCs w:val="24"/>
          <w:lang w:val="en-US"/>
        </w:rPr>
        <w:t>school</w:t>
      </w:r>
      <w:r w:rsidRPr="00A272C3">
        <w:rPr>
          <w:color w:val="000000"/>
          <w:sz w:val="24"/>
          <w:szCs w:val="24"/>
        </w:rPr>
        <w:t>644@</w:t>
      </w:r>
      <w:r w:rsidRPr="00A272C3">
        <w:rPr>
          <w:color w:val="000000"/>
          <w:sz w:val="24"/>
          <w:szCs w:val="24"/>
          <w:lang w:val="en-US"/>
        </w:rPr>
        <w:t>mail</w:t>
      </w:r>
      <w:r w:rsidRPr="00A272C3">
        <w:rPr>
          <w:color w:val="000000"/>
          <w:sz w:val="24"/>
          <w:szCs w:val="24"/>
        </w:rPr>
        <w:t xml:space="preserve">.ru </w:t>
      </w:r>
    </w:p>
    <w:p w:rsidR="009705F4" w:rsidRPr="00A272C3" w:rsidRDefault="009705F4" w:rsidP="001D42C5">
      <w:pPr>
        <w:widowControl/>
        <w:jc w:val="both"/>
        <w:rPr>
          <w:sz w:val="4"/>
          <w:szCs w:val="24"/>
        </w:rPr>
      </w:pPr>
    </w:p>
    <w:p w:rsidR="009705F4" w:rsidRPr="00A272C3" w:rsidRDefault="009705F4" w:rsidP="001D42C5">
      <w:pPr>
        <w:widowControl/>
        <w:jc w:val="both"/>
        <w:rPr>
          <w:color w:val="000000"/>
          <w:sz w:val="24"/>
          <w:szCs w:val="24"/>
        </w:rPr>
      </w:pPr>
      <w:r>
        <w:rPr>
          <w:color w:val="000000"/>
          <w:sz w:val="24"/>
          <w:szCs w:val="24"/>
        </w:rPr>
        <w:t xml:space="preserve">   </w:t>
      </w:r>
      <w:r w:rsidRPr="00A272C3">
        <w:rPr>
          <w:color w:val="000000"/>
          <w:sz w:val="24"/>
          <w:szCs w:val="24"/>
        </w:rPr>
        <w:t xml:space="preserve">На базе ГОУ </w:t>
      </w:r>
      <w:r>
        <w:rPr>
          <w:color w:val="000000"/>
          <w:sz w:val="24"/>
          <w:szCs w:val="24"/>
        </w:rPr>
        <w:t>школы</w:t>
      </w:r>
      <w:r w:rsidRPr="00A272C3">
        <w:rPr>
          <w:color w:val="000000"/>
          <w:sz w:val="24"/>
          <w:szCs w:val="24"/>
        </w:rPr>
        <w:t xml:space="preserve"> № 644 действует Отделение дополнительного образования детей физкультурно-спортивной направленности </w:t>
      </w:r>
      <w:r>
        <w:rPr>
          <w:color w:val="000000"/>
          <w:sz w:val="24"/>
          <w:szCs w:val="24"/>
        </w:rPr>
        <w:t>школы</w:t>
      </w:r>
      <w:r w:rsidRPr="00A272C3">
        <w:rPr>
          <w:color w:val="000000"/>
          <w:sz w:val="24"/>
          <w:szCs w:val="24"/>
        </w:rPr>
        <w:t xml:space="preserve"> № 644, открыта школа «Лингва», где получают дополнительное образование свыше 150 учеников, из них 120 – ученики  ГОУ </w:t>
      </w:r>
      <w:r>
        <w:rPr>
          <w:color w:val="000000"/>
          <w:sz w:val="24"/>
          <w:szCs w:val="24"/>
        </w:rPr>
        <w:t>школы</w:t>
      </w:r>
      <w:r w:rsidRPr="00A272C3">
        <w:rPr>
          <w:color w:val="000000"/>
          <w:sz w:val="24"/>
          <w:szCs w:val="24"/>
        </w:rPr>
        <w:t xml:space="preserve"> № 644. Дети имеют возможность обучаться игре на фортепиано, изобразительному искусству, хоровому пению, заниматься хореографией. </w:t>
      </w:r>
    </w:p>
    <w:p w:rsidR="009705F4" w:rsidRPr="00A272C3" w:rsidRDefault="009705F4" w:rsidP="00C15E6D">
      <w:pPr>
        <w:widowControl/>
        <w:jc w:val="both"/>
        <w:rPr>
          <w:color w:val="000000"/>
          <w:sz w:val="24"/>
          <w:szCs w:val="24"/>
        </w:rPr>
      </w:pPr>
      <w:r w:rsidRPr="00A272C3">
        <w:rPr>
          <w:color w:val="000000"/>
          <w:sz w:val="24"/>
          <w:szCs w:val="24"/>
        </w:rPr>
        <w:t>Плодотворным являет</w:t>
      </w:r>
      <w:r>
        <w:rPr>
          <w:color w:val="000000"/>
          <w:sz w:val="24"/>
          <w:szCs w:val="24"/>
        </w:rPr>
        <w:t>ся сотрудничество со спортивной</w:t>
      </w:r>
      <w:r w:rsidRPr="00A272C3">
        <w:rPr>
          <w:color w:val="000000"/>
          <w:sz w:val="24"/>
          <w:szCs w:val="24"/>
        </w:rPr>
        <w:t xml:space="preserve"> школой</w:t>
      </w:r>
      <w:r>
        <w:rPr>
          <w:color w:val="000000"/>
          <w:sz w:val="24"/>
          <w:szCs w:val="24"/>
        </w:rPr>
        <w:t xml:space="preserve"> «Ледовой академией»</w:t>
      </w:r>
      <w:r w:rsidRPr="00A272C3">
        <w:rPr>
          <w:color w:val="000000"/>
          <w:sz w:val="24"/>
          <w:szCs w:val="24"/>
        </w:rPr>
        <w:t xml:space="preserve">. Интеграция общеобразовательного учреждения с образовательными учреждениями дополнительного образования позволяет сохранить контингент школы и удовлетворить социальный заказ, который сегодня формируют родители </w:t>
      </w:r>
      <w:proofErr w:type="gramStart"/>
      <w:r w:rsidRPr="00A272C3">
        <w:rPr>
          <w:color w:val="000000"/>
          <w:sz w:val="24"/>
          <w:szCs w:val="24"/>
        </w:rPr>
        <w:t>обучающихся</w:t>
      </w:r>
      <w:proofErr w:type="gramEnd"/>
      <w:r w:rsidRPr="00A272C3">
        <w:rPr>
          <w:color w:val="000000"/>
          <w:sz w:val="24"/>
          <w:szCs w:val="24"/>
        </w:rPr>
        <w:t>.</w:t>
      </w:r>
    </w:p>
    <w:p w:rsidR="009705F4" w:rsidRPr="001D42C5" w:rsidRDefault="009705F4" w:rsidP="0006235B">
      <w:pPr>
        <w:widowControl/>
        <w:spacing w:before="100" w:beforeAutospacing="1" w:after="100" w:afterAutospacing="1" w:line="276" w:lineRule="auto"/>
        <w:jc w:val="center"/>
        <w:rPr>
          <w:sz w:val="24"/>
          <w:szCs w:val="24"/>
        </w:rPr>
      </w:pPr>
      <w:r w:rsidRPr="001D42C5">
        <w:rPr>
          <w:b/>
          <w:bCs/>
          <w:sz w:val="24"/>
          <w:szCs w:val="24"/>
        </w:rPr>
        <w:t>ПОЯСНИТЕЛЬНАЯ ЗАПИСКА</w:t>
      </w:r>
    </w:p>
    <w:p w:rsidR="009705F4" w:rsidRPr="001D42C5" w:rsidRDefault="009705F4" w:rsidP="00C15E6D">
      <w:pPr>
        <w:widowControl/>
        <w:ind w:firstLine="357"/>
        <w:jc w:val="both"/>
        <w:rPr>
          <w:sz w:val="24"/>
          <w:szCs w:val="24"/>
        </w:rPr>
      </w:pPr>
      <w:r w:rsidRPr="001D42C5">
        <w:rPr>
          <w:sz w:val="24"/>
          <w:szCs w:val="24"/>
        </w:rPr>
        <w:t xml:space="preserve">Современное состояние общества, переживаемое нашим Отечеством, призывает к осмыслению и поиску решений для выхода из того кризиса, в котором оно находится. Мы видим огрубелость чувств, безразличие к людям, природе, недоверие, бессердечность и жестокость. </w:t>
      </w:r>
    </w:p>
    <w:p w:rsidR="009705F4" w:rsidRPr="001D42C5" w:rsidRDefault="009705F4" w:rsidP="00C15E6D">
      <w:pPr>
        <w:widowControl/>
        <w:ind w:firstLine="357"/>
        <w:jc w:val="both"/>
        <w:rPr>
          <w:sz w:val="24"/>
          <w:szCs w:val="24"/>
        </w:rPr>
      </w:pPr>
      <w:r w:rsidRPr="001D42C5">
        <w:rPr>
          <w:sz w:val="24"/>
          <w:szCs w:val="24"/>
        </w:rPr>
        <w:t xml:space="preserve">Традиционная школа, основанная на авторитарной педагогике, стала учебным заведением, вооружающим подрастающее поколение знаниями, умениями и навыками, которые не затрагивают глубин души и сердце ребенка. Поэтому появилась актуальнейшая необходимость построения образовательного процесса в школе на совершенно иной основе. Только осознание собственных особенностей и возможностей, определение реальных путей развития школы сделают ее привлекательной и конкуретноспособной среди других образовательных учреждений города. </w:t>
      </w:r>
    </w:p>
    <w:p w:rsidR="009705F4" w:rsidRPr="003877D7" w:rsidRDefault="009705F4" w:rsidP="00C15E6D">
      <w:pPr>
        <w:widowControl/>
        <w:jc w:val="both"/>
        <w:rPr>
          <w:color w:val="333333"/>
          <w:sz w:val="16"/>
          <w:szCs w:val="16"/>
        </w:rPr>
      </w:pPr>
      <w:r w:rsidRPr="001D42C5">
        <w:rPr>
          <w:sz w:val="24"/>
          <w:szCs w:val="24"/>
        </w:rPr>
        <w:t xml:space="preserve">Назначением </w:t>
      </w:r>
      <w:r w:rsidRPr="003877D7">
        <w:rPr>
          <w:sz w:val="24"/>
          <w:szCs w:val="24"/>
        </w:rPr>
        <w:t>«Образовательной Программы школы</w:t>
      </w:r>
      <w:r w:rsidRPr="00E97673">
        <w:rPr>
          <w:color w:val="333333"/>
          <w:sz w:val="24"/>
          <w:szCs w:val="24"/>
        </w:rPr>
        <w:t xml:space="preserve"> индивидуальных образовательных маршрутов</w:t>
      </w:r>
      <w:r w:rsidRPr="001D42C5">
        <w:rPr>
          <w:sz w:val="24"/>
          <w:szCs w:val="24"/>
        </w:rPr>
        <w:t>» является интеграция и мобилизация всего коллектива на достижение цели развития. Мы используем понятие "траектория", когда имеем в виду систему присущих школе общих ценностей и традиций, отражающихся в основных видах ее деятельности и межличностных отношений, убедительно отличающих нашу школу от любой другой.</w:t>
      </w:r>
      <w:r w:rsidRPr="001D42C5">
        <w:rPr>
          <w:sz w:val="24"/>
          <w:szCs w:val="24"/>
        </w:rPr>
        <w:br/>
        <w:t xml:space="preserve">Образовательная траектория школы есть "специфический способ организации и реализации образовательных траекторий обучающихся, представленный в продуктах материального и духовного труда, в системе социальных норм, в духовных ценностях, в совокупности отношений участников образовательного процесса к совместной деятельности, информационному обществу". </w:t>
      </w:r>
    </w:p>
    <w:p w:rsidR="009705F4" w:rsidRPr="001D42C5" w:rsidRDefault="009705F4" w:rsidP="00C15E6D">
      <w:pPr>
        <w:widowControl/>
        <w:ind w:firstLine="360"/>
        <w:jc w:val="both"/>
        <w:rPr>
          <w:b/>
          <w:bCs/>
          <w:i/>
          <w:iCs/>
          <w:sz w:val="24"/>
          <w:szCs w:val="24"/>
          <w:u w:val="single"/>
        </w:rPr>
      </w:pPr>
      <w:r w:rsidRPr="001D42C5">
        <w:rPr>
          <w:b/>
          <w:sz w:val="24"/>
          <w:szCs w:val="24"/>
        </w:rPr>
        <w:lastRenderedPageBreak/>
        <w:t>Цель воспитания и обучения</w:t>
      </w:r>
      <w:r w:rsidRPr="001D42C5">
        <w:rPr>
          <w:sz w:val="24"/>
          <w:szCs w:val="24"/>
        </w:rPr>
        <w:t xml:space="preserve"> в нашей школе: личность, </w:t>
      </w:r>
      <w:proofErr w:type="gramStart"/>
      <w:r w:rsidRPr="001D42C5">
        <w:rPr>
          <w:sz w:val="24"/>
          <w:szCs w:val="24"/>
        </w:rPr>
        <w:t>высоко нравственная</w:t>
      </w:r>
      <w:proofErr w:type="gramEnd"/>
      <w:r w:rsidRPr="001D42C5">
        <w:rPr>
          <w:sz w:val="24"/>
          <w:szCs w:val="24"/>
        </w:rPr>
        <w:t>, социально адаптивная, способная  самостоятельно выстраивать свою образовательную траекторию, готовая к постоянному процессу самообразования и самовоспитания.</w:t>
      </w:r>
      <w:r w:rsidRPr="001D42C5">
        <w:rPr>
          <w:color w:val="333333"/>
          <w:sz w:val="24"/>
          <w:szCs w:val="24"/>
        </w:rPr>
        <w:br/>
      </w:r>
      <w:r w:rsidRPr="001D42C5">
        <w:rPr>
          <w:b/>
          <w:bCs/>
          <w:i/>
          <w:iCs/>
          <w:sz w:val="24"/>
          <w:szCs w:val="24"/>
          <w:u w:val="single"/>
        </w:rPr>
        <w:t>Цели средней общеобразовательной школы по обеспечению образовательной программы школы:</w:t>
      </w:r>
    </w:p>
    <w:p w:rsidR="009705F4" w:rsidRPr="00623EC8" w:rsidRDefault="009705F4" w:rsidP="00C15E6D">
      <w:pPr>
        <w:widowControl/>
        <w:ind w:firstLine="360"/>
        <w:jc w:val="both"/>
        <w:rPr>
          <w:sz w:val="24"/>
          <w:szCs w:val="24"/>
        </w:rPr>
      </w:pPr>
      <w:r w:rsidRPr="001D42C5">
        <w:rPr>
          <w:color w:val="333333"/>
          <w:sz w:val="24"/>
          <w:szCs w:val="24"/>
        </w:rPr>
        <w:t xml:space="preserve">1. </w:t>
      </w:r>
      <w:proofErr w:type="gramStart"/>
      <w:r w:rsidRPr="00623EC8">
        <w:rPr>
          <w:sz w:val="24"/>
          <w:szCs w:val="24"/>
        </w:rPr>
        <w:t>Целенаправленное развитие всех структурных подразделений школы, укрепление связей с образовательными учреждениями города, с учреждениями Высшего профессионального образования: развитие способностей каждого ученика, формирование духовно богатой, информационно культурной, творчески мыслящей личности, способной жить и созидать в современном мире; создание условий для получения школьниками среднего образования - уровня, необходимого и достаточного для продолжения обучения в высших и других учебных заведениях.</w:t>
      </w:r>
      <w:proofErr w:type="gramEnd"/>
    </w:p>
    <w:p w:rsidR="009705F4" w:rsidRPr="00623EC8" w:rsidRDefault="009705F4" w:rsidP="00C15E6D">
      <w:pPr>
        <w:widowControl/>
        <w:jc w:val="both"/>
        <w:rPr>
          <w:sz w:val="16"/>
          <w:szCs w:val="16"/>
        </w:rPr>
      </w:pPr>
      <w:r w:rsidRPr="00623EC8">
        <w:rPr>
          <w:sz w:val="24"/>
          <w:szCs w:val="24"/>
        </w:rPr>
        <w:t xml:space="preserve">2. </w:t>
      </w:r>
      <w:proofErr w:type="gramStart"/>
      <w:r w:rsidRPr="00623EC8">
        <w:rPr>
          <w:sz w:val="24"/>
          <w:szCs w:val="24"/>
        </w:rPr>
        <w:t>Задачи средней общеобразовательной школы: строгое соответствие всем требованиям российского образовательного стандарта, системный характер всего набора учебных дисциплин,</w:t>
      </w:r>
      <w:r w:rsidRPr="00623EC8">
        <w:rPr>
          <w:sz w:val="24"/>
          <w:szCs w:val="24"/>
        </w:rPr>
        <w:br/>
        <w:t xml:space="preserve"> постоянная корректировка набора дополнительных учебных дисциплин в соответствии с формируемыми знаковыми ценностями личности школьников Педагогической Концепции школы, с изменяющимися условиями, создание для школьников, имеющих повышенную мотивацию к учебному труду и соответствующие способности, условий, гарантирующих профильное изучение математики, физики, систематическая разработка и апробирование организационно-педагогической</w:t>
      </w:r>
      <w:proofErr w:type="gramEnd"/>
      <w:r w:rsidRPr="00623EC8">
        <w:rPr>
          <w:sz w:val="24"/>
          <w:szCs w:val="24"/>
        </w:rPr>
        <w:t xml:space="preserve"> и учебно-методической документации, необходимой для реализации образовательной программы, совершенствования управления инновационным процессом с целью дальнейшего развития модели образовательного учреждения «Школа индивидуальных образовательных маршрутов».</w:t>
      </w:r>
    </w:p>
    <w:p w:rsidR="009705F4" w:rsidRPr="00623EC8" w:rsidRDefault="009705F4" w:rsidP="00C15E6D">
      <w:pPr>
        <w:widowControl/>
        <w:ind w:firstLine="360"/>
        <w:jc w:val="both"/>
        <w:rPr>
          <w:sz w:val="24"/>
          <w:szCs w:val="24"/>
        </w:rPr>
      </w:pPr>
      <w:r w:rsidRPr="00623EC8">
        <w:rPr>
          <w:sz w:val="24"/>
          <w:szCs w:val="24"/>
        </w:rPr>
        <w:t>Достижению названных целей служит решение конкретных задач образовательного учреждения: создание условий, благоприятствующих укреплению физического, нравственного и психологического здоровья школьников.</w:t>
      </w:r>
    </w:p>
    <w:p w:rsidR="009705F4" w:rsidRPr="001D42C5" w:rsidRDefault="009705F4" w:rsidP="00C15E6D">
      <w:pPr>
        <w:pStyle w:val="default"/>
        <w:jc w:val="both"/>
      </w:pPr>
      <w:r w:rsidRPr="001D42C5">
        <w:rPr>
          <w:b/>
          <w:bCs/>
          <w:iCs/>
        </w:rPr>
        <w:t>Основания для разработки программы:</w:t>
      </w:r>
    </w:p>
    <w:p w:rsidR="009705F4" w:rsidRPr="00623EC8" w:rsidRDefault="009705F4" w:rsidP="00C15E6D">
      <w:pPr>
        <w:pStyle w:val="default"/>
        <w:jc w:val="both"/>
        <w:rPr>
          <w:color w:val="auto"/>
        </w:rPr>
      </w:pPr>
      <w:r w:rsidRPr="001D42C5">
        <w:t>1</w:t>
      </w:r>
      <w:r w:rsidRPr="00623EC8">
        <w:rPr>
          <w:color w:val="auto"/>
        </w:rPr>
        <w:t>. Закон Российской Федерации «Об образовании» от 10.07.1992 г. № 3266-1.</w:t>
      </w:r>
    </w:p>
    <w:p w:rsidR="009705F4" w:rsidRPr="00623EC8" w:rsidRDefault="009705F4" w:rsidP="00C15E6D">
      <w:pPr>
        <w:widowControl/>
        <w:jc w:val="both"/>
        <w:rPr>
          <w:sz w:val="24"/>
          <w:szCs w:val="24"/>
        </w:rPr>
      </w:pPr>
      <w:r w:rsidRPr="00623EC8">
        <w:rPr>
          <w:sz w:val="24"/>
          <w:szCs w:val="24"/>
        </w:rPr>
        <w:t>2. Конвенция о правах ребенка.</w:t>
      </w:r>
    </w:p>
    <w:p w:rsidR="009705F4" w:rsidRPr="00623EC8" w:rsidRDefault="009705F4" w:rsidP="00C15E6D">
      <w:pPr>
        <w:widowControl/>
        <w:jc w:val="both"/>
        <w:rPr>
          <w:sz w:val="24"/>
          <w:szCs w:val="24"/>
        </w:rPr>
      </w:pPr>
      <w:r w:rsidRPr="00623EC8">
        <w:rPr>
          <w:sz w:val="24"/>
          <w:szCs w:val="24"/>
        </w:rPr>
        <w:t>3.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705F4" w:rsidRPr="00623EC8" w:rsidRDefault="009705F4" w:rsidP="00C15E6D">
      <w:pPr>
        <w:widowControl/>
        <w:jc w:val="both"/>
        <w:rPr>
          <w:sz w:val="24"/>
          <w:szCs w:val="24"/>
        </w:rPr>
      </w:pPr>
      <w:r w:rsidRPr="00623EC8">
        <w:rPr>
          <w:sz w:val="24"/>
          <w:szCs w:val="24"/>
        </w:rPr>
        <w:t xml:space="preserve">4. </w:t>
      </w:r>
      <w:proofErr w:type="gramStart"/>
      <w:r w:rsidRPr="00623EC8">
        <w:rPr>
          <w:sz w:val="24"/>
          <w:szCs w:val="24"/>
        </w:rPr>
        <w:t xml:space="preserve">Приказ Минобрнауки РФ от 30.08.2010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623EC8">
          <w:rPr>
            <w:sz w:val="24"/>
            <w:szCs w:val="24"/>
          </w:rPr>
          <w:t>2004 г</w:t>
        </w:r>
      </w:smartTag>
      <w:r w:rsidRPr="00623EC8">
        <w:rPr>
          <w:sz w:val="24"/>
          <w:szCs w:val="24"/>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r w:rsidRPr="00623EC8">
        <w:rPr>
          <w:sz w:val="24"/>
          <w:szCs w:val="24"/>
        </w:rPr>
        <w:t>».</w:t>
      </w:r>
    </w:p>
    <w:p w:rsidR="009705F4" w:rsidRPr="00623EC8" w:rsidRDefault="009705F4" w:rsidP="00C15E6D">
      <w:pPr>
        <w:widowControl/>
        <w:jc w:val="both"/>
        <w:rPr>
          <w:sz w:val="24"/>
          <w:szCs w:val="24"/>
        </w:rPr>
      </w:pPr>
      <w:r w:rsidRPr="00623EC8">
        <w:rPr>
          <w:sz w:val="24"/>
          <w:szCs w:val="24"/>
        </w:rPr>
        <w:t xml:space="preserve">5. Приказ Министерства Образования и науки Российской Федерации от 24.12.2010г. № 19776 «Об утверждении федеральных перечней учебников, рекомендованных (допущенных) к использованию в образовательном процессе в образовательных учреждениях» на 2011/2012 учебный год. </w:t>
      </w:r>
    </w:p>
    <w:p w:rsidR="009705F4" w:rsidRPr="00623EC8" w:rsidRDefault="009705F4" w:rsidP="00C15E6D">
      <w:pPr>
        <w:widowControl/>
        <w:jc w:val="both"/>
        <w:rPr>
          <w:sz w:val="24"/>
          <w:szCs w:val="24"/>
        </w:rPr>
      </w:pPr>
      <w:r w:rsidRPr="00623EC8">
        <w:rPr>
          <w:sz w:val="24"/>
          <w:szCs w:val="24"/>
        </w:rPr>
        <w:t xml:space="preserve">6. Приказ Министерства образования и науки Российской Федерации от 04.10.2010 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9705F4" w:rsidRPr="00623EC8" w:rsidRDefault="009705F4" w:rsidP="00C15E6D">
      <w:pPr>
        <w:widowControl/>
        <w:jc w:val="both"/>
        <w:rPr>
          <w:sz w:val="24"/>
          <w:szCs w:val="24"/>
        </w:rPr>
      </w:pPr>
      <w:r w:rsidRPr="00623EC8">
        <w:rPr>
          <w:sz w:val="24"/>
          <w:szCs w:val="24"/>
        </w:rPr>
        <w:t>7. Приказ Минобрнауки РФ от 06.10.2009 №373  «Об утверждении и введении в действие федерального государственного образовательного стандарта начального  общего образования»;</w:t>
      </w:r>
    </w:p>
    <w:p w:rsidR="009705F4" w:rsidRPr="00623EC8" w:rsidRDefault="009705F4" w:rsidP="00C15E6D">
      <w:pPr>
        <w:widowControl/>
        <w:jc w:val="both"/>
        <w:rPr>
          <w:sz w:val="24"/>
          <w:szCs w:val="24"/>
        </w:rPr>
      </w:pPr>
      <w:r w:rsidRPr="00623EC8">
        <w:rPr>
          <w:sz w:val="24"/>
          <w:szCs w:val="24"/>
        </w:rPr>
        <w:t>8.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705F4" w:rsidRPr="00623EC8" w:rsidRDefault="009705F4" w:rsidP="00C15E6D">
      <w:pPr>
        <w:widowControl/>
        <w:jc w:val="both"/>
        <w:rPr>
          <w:rStyle w:val="FontStyle12"/>
          <w:sz w:val="24"/>
          <w:szCs w:val="24"/>
        </w:rPr>
      </w:pPr>
      <w:r w:rsidRPr="00623EC8">
        <w:rPr>
          <w:sz w:val="24"/>
          <w:szCs w:val="24"/>
        </w:rPr>
        <w:lastRenderedPageBreak/>
        <w:t>9. 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 «Об утверждении инструктивно-методических указаний по совершенствованию физического воспитания в образовательных учреждениях Санкт-Петербурга</w:t>
      </w:r>
      <w:r w:rsidRPr="00623EC8">
        <w:rPr>
          <w:rStyle w:val="FontStyle12"/>
          <w:sz w:val="24"/>
          <w:szCs w:val="24"/>
        </w:rPr>
        <w:t>».</w:t>
      </w:r>
    </w:p>
    <w:p w:rsidR="009705F4" w:rsidRPr="00623EC8" w:rsidRDefault="009705F4" w:rsidP="00C15E6D">
      <w:pPr>
        <w:widowControl/>
        <w:jc w:val="both"/>
        <w:rPr>
          <w:sz w:val="24"/>
          <w:szCs w:val="24"/>
        </w:rPr>
      </w:pPr>
      <w:r w:rsidRPr="00623EC8">
        <w:rPr>
          <w:sz w:val="24"/>
          <w:szCs w:val="24"/>
        </w:rPr>
        <w:t>10. Письмо Министерства образования и науки Российской Федерации от 08.10.2010 № ИК-1494/19 «О введении третьего часа физической культуры».</w:t>
      </w:r>
    </w:p>
    <w:p w:rsidR="009705F4" w:rsidRPr="00623EC8" w:rsidRDefault="009705F4" w:rsidP="00C15E6D">
      <w:pPr>
        <w:widowControl/>
        <w:jc w:val="both"/>
        <w:rPr>
          <w:sz w:val="24"/>
          <w:szCs w:val="24"/>
        </w:rPr>
      </w:pPr>
      <w:r w:rsidRPr="00623EC8">
        <w:rPr>
          <w:sz w:val="24"/>
          <w:szCs w:val="24"/>
        </w:rPr>
        <w:t>11.Письмо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w:t>
      </w:r>
    </w:p>
    <w:p w:rsidR="009705F4" w:rsidRPr="00623EC8" w:rsidRDefault="009705F4" w:rsidP="00C15E6D">
      <w:pPr>
        <w:widowControl/>
        <w:jc w:val="both"/>
        <w:rPr>
          <w:sz w:val="24"/>
          <w:szCs w:val="24"/>
        </w:rPr>
      </w:pPr>
      <w:r w:rsidRPr="00623EC8">
        <w:rPr>
          <w:sz w:val="24"/>
          <w:szCs w:val="24"/>
        </w:rPr>
        <w:t>12.Письмо Комитета по образованию Санкт-Петербурга от 10.02.1011 № 01-16-357/11-0-0 «Методические рекомендации по преподаванию истории на ступени среднего (полного) общего образования и о порядке аттестации учащихся по данному предмету».</w:t>
      </w:r>
    </w:p>
    <w:p w:rsidR="009705F4" w:rsidRPr="00623EC8" w:rsidRDefault="009705F4" w:rsidP="00C15E6D">
      <w:pPr>
        <w:framePr w:hSpace="180" w:wrap="around" w:vAnchor="text" w:hAnchor="margin" w:xAlign="center" w:y="-178"/>
        <w:widowControl/>
        <w:jc w:val="both"/>
        <w:rPr>
          <w:sz w:val="24"/>
          <w:szCs w:val="24"/>
        </w:rPr>
      </w:pPr>
      <w:r w:rsidRPr="00623EC8">
        <w:rPr>
          <w:sz w:val="24"/>
          <w:szCs w:val="24"/>
        </w:rPr>
        <w:t>13.Концепция духовно-нравственного развития и воспитания личности гражданина России /авторы А.Я Данилюк, А.М. Кондаков, В.А. Тишков - М.. Просвещение, 2010г.;</w:t>
      </w:r>
    </w:p>
    <w:p w:rsidR="009705F4" w:rsidRPr="00623EC8" w:rsidRDefault="009705F4" w:rsidP="00C15E6D">
      <w:pPr>
        <w:framePr w:hSpace="180" w:wrap="around" w:vAnchor="text" w:hAnchor="margin" w:xAlign="center" w:y="-178"/>
        <w:widowControl/>
        <w:jc w:val="both"/>
        <w:rPr>
          <w:sz w:val="24"/>
          <w:szCs w:val="24"/>
        </w:rPr>
      </w:pPr>
      <w:r w:rsidRPr="00623EC8">
        <w:rPr>
          <w:sz w:val="24"/>
          <w:szCs w:val="24"/>
        </w:rPr>
        <w:t>14.Примерная основная образовательная программа образовательного учреждения. Основная школа/ составитель Е.С.Савинов. – М.: Просвещение, 2011. – 342с.- (Стандарты второго поколения). ISBN 978-5-09-019043-5;</w:t>
      </w:r>
    </w:p>
    <w:p w:rsidR="009705F4" w:rsidRPr="00623EC8" w:rsidRDefault="009705F4" w:rsidP="00C15E6D">
      <w:pPr>
        <w:widowControl/>
        <w:jc w:val="both"/>
        <w:rPr>
          <w:sz w:val="24"/>
          <w:szCs w:val="24"/>
        </w:rPr>
      </w:pPr>
      <w:r w:rsidRPr="00623EC8">
        <w:rPr>
          <w:sz w:val="24"/>
          <w:szCs w:val="24"/>
        </w:rPr>
        <w:t>15.Санитарно – эпидемиологические правила и нормативы  Сан ПиН 2.4.2.2821 -10 «Санитарно – эпидемиологические требования к условиям и организации обучения в общеобразовательных учреждениях» от 29.12.2010г. № 189.</w:t>
      </w:r>
    </w:p>
    <w:p w:rsidR="009705F4" w:rsidRPr="00623EC8" w:rsidRDefault="009705F4" w:rsidP="00C15E6D">
      <w:pPr>
        <w:widowControl/>
        <w:jc w:val="both"/>
        <w:rPr>
          <w:sz w:val="24"/>
          <w:szCs w:val="24"/>
        </w:rPr>
      </w:pPr>
      <w:r w:rsidRPr="00623EC8">
        <w:rPr>
          <w:sz w:val="24"/>
          <w:szCs w:val="24"/>
        </w:rPr>
        <w:t>16.Письмо Департамента государственной политики в образовании Минобрнауки РФ от 04.03.2010 г. № 03-413 «О методических рекомендациях по реализации элективных курсов»;</w:t>
      </w:r>
    </w:p>
    <w:p w:rsidR="009705F4" w:rsidRPr="00623EC8" w:rsidRDefault="009705F4" w:rsidP="00C15E6D">
      <w:pPr>
        <w:widowControl/>
        <w:jc w:val="both"/>
        <w:rPr>
          <w:sz w:val="24"/>
          <w:szCs w:val="24"/>
        </w:rPr>
      </w:pPr>
      <w:r w:rsidRPr="00623EC8">
        <w:rPr>
          <w:sz w:val="24"/>
          <w:szCs w:val="24"/>
        </w:rPr>
        <w:t>17.План действий по модернизации общего образования на 2011-2015 гг., утвержденный Распоряжением Правительства Российской Федерации от 07.09.2010 № 1507-р.</w:t>
      </w:r>
    </w:p>
    <w:p w:rsidR="009705F4" w:rsidRPr="00623EC8" w:rsidRDefault="009705F4" w:rsidP="00C15E6D">
      <w:pPr>
        <w:pStyle w:val="default"/>
        <w:jc w:val="both"/>
        <w:rPr>
          <w:color w:val="auto"/>
        </w:rPr>
      </w:pPr>
      <w:r w:rsidRPr="00623EC8">
        <w:rPr>
          <w:color w:val="auto"/>
        </w:rPr>
        <w:t>18. Типовое положение об общеобразовательном учреждении. Утверждено Постановлением Правительства Российской Федерации от 19 марта 2001 г. № 196.</w:t>
      </w:r>
    </w:p>
    <w:p w:rsidR="009705F4" w:rsidRPr="00623EC8" w:rsidRDefault="009705F4" w:rsidP="00C15E6D">
      <w:pPr>
        <w:widowControl/>
        <w:jc w:val="both"/>
        <w:rPr>
          <w:sz w:val="24"/>
          <w:szCs w:val="24"/>
        </w:rPr>
      </w:pPr>
      <w:r w:rsidRPr="00623EC8">
        <w:rPr>
          <w:sz w:val="24"/>
          <w:szCs w:val="24"/>
        </w:rPr>
        <w:t xml:space="preserve">19. Национальная образовательная инициатива «Наша новая школа», утвержденная президентом РФ  Д.А Медведевым. Приказ271 от 04.02.2010г. </w:t>
      </w:r>
    </w:p>
    <w:p w:rsidR="009705F4" w:rsidRPr="00623EC8" w:rsidRDefault="009705F4" w:rsidP="00C15E6D">
      <w:pPr>
        <w:widowControl/>
        <w:tabs>
          <w:tab w:val="left" w:pos="360"/>
        </w:tabs>
        <w:jc w:val="both"/>
        <w:rPr>
          <w:rFonts w:ascii="Times New Roman CYR" w:hAnsi="Times New Roman CYR" w:cs="Times New Roman CYR"/>
          <w:sz w:val="24"/>
          <w:szCs w:val="24"/>
        </w:rPr>
      </w:pPr>
      <w:r w:rsidRPr="00623EC8">
        <w:rPr>
          <w:sz w:val="24"/>
          <w:szCs w:val="24"/>
        </w:rPr>
        <w:t xml:space="preserve">20. </w:t>
      </w:r>
      <w:r w:rsidRPr="00623EC8">
        <w:rPr>
          <w:rFonts w:ascii="Times New Roman CYR" w:hAnsi="Times New Roman CYR" w:cs="Times New Roman CYR"/>
          <w:sz w:val="24"/>
          <w:szCs w:val="24"/>
        </w:rPr>
        <w:t>Концепция профильного обучения на старшей ступени общего образования в редакции от 28.02.2002.</w:t>
      </w:r>
    </w:p>
    <w:p w:rsidR="009705F4" w:rsidRPr="00623EC8" w:rsidRDefault="009705F4" w:rsidP="00766BCE">
      <w:pPr>
        <w:widowControl/>
        <w:numPr>
          <w:ilvl w:val="0"/>
          <w:numId w:val="1"/>
        </w:numPr>
        <w:tabs>
          <w:tab w:val="num" w:pos="0"/>
          <w:tab w:val="left" w:pos="360"/>
        </w:tabs>
        <w:ind w:left="0" w:firstLine="0"/>
        <w:jc w:val="both"/>
        <w:rPr>
          <w:sz w:val="24"/>
          <w:szCs w:val="24"/>
        </w:rPr>
      </w:pPr>
      <w:r w:rsidRPr="00623EC8">
        <w:rPr>
          <w:rFonts w:ascii="Times New Roman CYR" w:hAnsi="Times New Roman CYR" w:cs="Times New Roman CYR"/>
          <w:sz w:val="24"/>
          <w:szCs w:val="24"/>
        </w:rPr>
        <w:t xml:space="preserve">  Приказ Министерства образования Российской Федерации от 09.03.2004 г. №1312 </w:t>
      </w:r>
      <w:r w:rsidRPr="00623EC8">
        <w:rPr>
          <w:sz w:val="24"/>
          <w:szCs w:val="24"/>
        </w:rPr>
        <w:t>«</w:t>
      </w:r>
      <w:r w:rsidRPr="00623EC8">
        <w:rPr>
          <w:rFonts w:ascii="Times New Roman CYR" w:hAnsi="Times New Roman CYR" w:cs="Times New Roman CYR"/>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623EC8">
        <w:rPr>
          <w:sz w:val="24"/>
          <w:szCs w:val="24"/>
        </w:rPr>
        <w:t>».</w:t>
      </w:r>
    </w:p>
    <w:p w:rsidR="009705F4" w:rsidRPr="00623EC8" w:rsidRDefault="009705F4" w:rsidP="00766BCE">
      <w:pPr>
        <w:widowControl/>
        <w:numPr>
          <w:ilvl w:val="0"/>
          <w:numId w:val="1"/>
        </w:numPr>
        <w:tabs>
          <w:tab w:val="num" w:pos="0"/>
          <w:tab w:val="left" w:pos="360"/>
        </w:tabs>
        <w:ind w:left="0" w:firstLine="0"/>
        <w:jc w:val="both"/>
        <w:rPr>
          <w:sz w:val="24"/>
          <w:szCs w:val="24"/>
        </w:rPr>
      </w:pPr>
      <w:r w:rsidRPr="00623EC8">
        <w:rPr>
          <w:sz w:val="24"/>
          <w:szCs w:val="24"/>
        </w:rPr>
        <w:t xml:space="preserve"> </w:t>
      </w:r>
      <w:r w:rsidRPr="00623EC8">
        <w:rPr>
          <w:rFonts w:ascii="Times New Roman CYR" w:hAnsi="Times New Roman CYR" w:cs="Times New Roman CYR"/>
          <w:sz w:val="24"/>
          <w:szCs w:val="24"/>
        </w:rPr>
        <w:t xml:space="preserve">Приказ Министерства образования Российской Федерации от 05.03.2004 г. №1089 </w:t>
      </w:r>
      <w:r w:rsidRPr="00623EC8">
        <w:rPr>
          <w:sz w:val="24"/>
          <w:szCs w:val="24"/>
        </w:rPr>
        <w:t>«</w:t>
      </w:r>
      <w:r w:rsidRPr="00623EC8">
        <w:rPr>
          <w:rFonts w:ascii="Times New Roman CYR" w:hAnsi="Times New Roman CYR" w:cs="Times New Roman CYR"/>
          <w:sz w:val="24"/>
          <w:szCs w:val="24"/>
        </w:rPr>
        <w:t>Об утверждении Федерального компонента государственных стандартов начального общего, основного общего и среднего (полного) общего образования</w:t>
      </w:r>
      <w:r w:rsidRPr="00623EC8">
        <w:rPr>
          <w:sz w:val="24"/>
          <w:szCs w:val="24"/>
        </w:rPr>
        <w:t>»</w:t>
      </w:r>
      <w:r w:rsidRPr="00623EC8">
        <w:rPr>
          <w:rFonts w:ascii="Times New Roman CYR" w:hAnsi="Times New Roman CYR" w:cs="Times New Roman CYR"/>
          <w:sz w:val="24"/>
          <w:szCs w:val="24"/>
        </w:rPr>
        <w:t>.</w:t>
      </w:r>
    </w:p>
    <w:p w:rsidR="009705F4" w:rsidRPr="00623EC8" w:rsidRDefault="009705F4" w:rsidP="00766BCE">
      <w:pPr>
        <w:widowControl/>
        <w:numPr>
          <w:ilvl w:val="0"/>
          <w:numId w:val="1"/>
        </w:numPr>
        <w:tabs>
          <w:tab w:val="num" w:pos="0"/>
          <w:tab w:val="left" w:pos="360"/>
        </w:tabs>
        <w:ind w:left="0" w:firstLine="0"/>
        <w:jc w:val="both"/>
        <w:rPr>
          <w:sz w:val="24"/>
          <w:szCs w:val="24"/>
        </w:rPr>
      </w:pPr>
      <w:r w:rsidRPr="00623EC8">
        <w:rPr>
          <w:sz w:val="24"/>
          <w:szCs w:val="24"/>
        </w:rPr>
        <w:t xml:space="preserve"> </w:t>
      </w:r>
      <w:proofErr w:type="gramStart"/>
      <w:r w:rsidRPr="00623EC8">
        <w:rPr>
          <w:rFonts w:ascii="Times New Roman CYR" w:hAnsi="Times New Roman CYR" w:cs="Times New Roman CYR"/>
          <w:sz w:val="24"/>
          <w:szCs w:val="24"/>
        </w:rPr>
        <w:t>Приказ Министерства образования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705F4" w:rsidRPr="00623EC8" w:rsidRDefault="009705F4" w:rsidP="00766BCE">
      <w:pPr>
        <w:widowControl/>
        <w:numPr>
          <w:ilvl w:val="0"/>
          <w:numId w:val="1"/>
        </w:numPr>
        <w:tabs>
          <w:tab w:val="num" w:pos="0"/>
          <w:tab w:val="left" w:pos="360"/>
        </w:tabs>
        <w:ind w:left="0" w:firstLine="0"/>
        <w:jc w:val="both"/>
        <w:rPr>
          <w:sz w:val="24"/>
          <w:szCs w:val="24"/>
        </w:rPr>
      </w:pPr>
      <w:r w:rsidRPr="00623EC8">
        <w:rPr>
          <w:sz w:val="24"/>
          <w:szCs w:val="24"/>
        </w:rPr>
        <w:t xml:space="preserve"> </w:t>
      </w:r>
      <w:r w:rsidRPr="00623EC8">
        <w:rPr>
          <w:rFonts w:ascii="Times New Roman CYR" w:hAnsi="Times New Roman CYR" w:cs="Times New Roman CYR"/>
          <w:sz w:val="24"/>
          <w:szCs w:val="24"/>
        </w:rPr>
        <w:t xml:space="preserve">Приказ Министерства образования Российской Федерации от 26.11.2010 №1241 </w:t>
      </w:r>
      <w:r w:rsidRPr="00623EC8">
        <w:rPr>
          <w:rFonts w:ascii="Times New Roman CYR" w:hAnsi="Times New Roman CYR" w:cs="Times New Roman CYR"/>
          <w:bCs/>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9705F4" w:rsidRPr="00623EC8" w:rsidRDefault="009705F4" w:rsidP="00766BCE">
      <w:pPr>
        <w:widowControl/>
        <w:numPr>
          <w:ilvl w:val="0"/>
          <w:numId w:val="1"/>
        </w:numPr>
        <w:tabs>
          <w:tab w:val="num" w:pos="0"/>
          <w:tab w:val="left" w:pos="360"/>
        </w:tabs>
        <w:ind w:left="0" w:firstLine="0"/>
        <w:jc w:val="both"/>
        <w:rPr>
          <w:sz w:val="24"/>
          <w:szCs w:val="24"/>
        </w:rPr>
      </w:pPr>
      <w:r w:rsidRPr="00623EC8">
        <w:rPr>
          <w:sz w:val="24"/>
          <w:szCs w:val="24"/>
        </w:rPr>
        <w:t xml:space="preserve"> Распоряжение Комитета по образованию № 568-р от 04.04.2011 "О формировании учебных планов образовательных учреждений Санкт-Петербурга, реализующих программы общего образования, на 2011-2012 учебный год".</w:t>
      </w:r>
    </w:p>
    <w:p w:rsidR="009705F4" w:rsidRPr="00623EC8" w:rsidRDefault="009705F4" w:rsidP="00C15E6D">
      <w:pPr>
        <w:pStyle w:val="default"/>
        <w:jc w:val="both"/>
        <w:rPr>
          <w:color w:val="auto"/>
        </w:rPr>
      </w:pPr>
      <w:r w:rsidRPr="00623EC8">
        <w:rPr>
          <w:color w:val="auto"/>
        </w:rPr>
        <w:t>26. Стратегия развития системы образования Санкт-Петербурга 2011–2020 гг.</w:t>
      </w:r>
    </w:p>
    <w:p w:rsidR="009705F4" w:rsidRPr="00623EC8" w:rsidRDefault="009705F4" w:rsidP="00C15E6D">
      <w:pPr>
        <w:pStyle w:val="default"/>
        <w:jc w:val="both"/>
        <w:rPr>
          <w:color w:val="auto"/>
        </w:rPr>
      </w:pPr>
      <w:r w:rsidRPr="00623EC8">
        <w:rPr>
          <w:color w:val="auto"/>
        </w:rPr>
        <w:t xml:space="preserve">27. Программа развития школы №644 на период 2011-2015 гг. </w:t>
      </w:r>
    </w:p>
    <w:p w:rsidR="009705F4" w:rsidRPr="00623EC8" w:rsidRDefault="009705F4" w:rsidP="00C15E6D">
      <w:pPr>
        <w:pStyle w:val="default"/>
        <w:jc w:val="both"/>
        <w:rPr>
          <w:color w:val="auto"/>
        </w:rPr>
      </w:pPr>
      <w:r w:rsidRPr="00623EC8">
        <w:rPr>
          <w:color w:val="auto"/>
        </w:rPr>
        <w:lastRenderedPageBreak/>
        <w:t>28. Устав ГОУ школы №644.</w:t>
      </w:r>
    </w:p>
    <w:p w:rsidR="009705F4" w:rsidRPr="00623EC8" w:rsidRDefault="009705F4" w:rsidP="00C15E6D">
      <w:pPr>
        <w:pStyle w:val="default"/>
        <w:jc w:val="both"/>
        <w:rPr>
          <w:color w:val="auto"/>
        </w:rPr>
      </w:pPr>
      <w:r w:rsidRPr="00623EC8">
        <w:rPr>
          <w:color w:val="auto"/>
        </w:rPr>
        <w:t>29. Лицензия ГОУ школы №644.</w:t>
      </w:r>
    </w:p>
    <w:p w:rsidR="009705F4" w:rsidRDefault="009705F4" w:rsidP="00652A35">
      <w:pPr>
        <w:widowControl/>
        <w:ind w:left="3960" w:firstLine="900"/>
        <w:jc w:val="both"/>
        <w:rPr>
          <w:b/>
          <w:color w:val="0000FF"/>
          <w:sz w:val="24"/>
          <w:szCs w:val="24"/>
        </w:rPr>
      </w:pPr>
    </w:p>
    <w:p w:rsidR="009705F4" w:rsidRDefault="009705F4" w:rsidP="00AE7A26">
      <w:pPr>
        <w:widowControl/>
        <w:jc w:val="center"/>
        <w:rPr>
          <w:b/>
          <w:sz w:val="24"/>
          <w:szCs w:val="24"/>
        </w:rPr>
      </w:pPr>
      <w:r w:rsidRPr="00AE7A26">
        <w:rPr>
          <w:b/>
          <w:sz w:val="24"/>
          <w:szCs w:val="24"/>
        </w:rPr>
        <w:t>Содержание и организация образовательного процесса</w:t>
      </w:r>
    </w:p>
    <w:p w:rsidR="00AE7A26" w:rsidRPr="00AE7A26" w:rsidRDefault="00AE7A26" w:rsidP="00AE7A26">
      <w:pPr>
        <w:widowControl/>
        <w:jc w:val="center"/>
        <w:rPr>
          <w:b/>
          <w:sz w:val="24"/>
          <w:szCs w:val="24"/>
        </w:rPr>
      </w:pPr>
    </w:p>
    <w:p w:rsidR="009705F4" w:rsidRPr="001D42C5" w:rsidRDefault="009705F4" w:rsidP="00C15E6D">
      <w:pPr>
        <w:widowControl/>
        <w:ind w:firstLine="357"/>
        <w:jc w:val="both"/>
        <w:rPr>
          <w:color w:val="333333"/>
          <w:sz w:val="24"/>
          <w:szCs w:val="24"/>
        </w:rPr>
      </w:pPr>
      <w:r w:rsidRPr="001D42C5">
        <w:rPr>
          <w:color w:val="333333"/>
          <w:sz w:val="24"/>
          <w:szCs w:val="24"/>
        </w:rPr>
        <w:t xml:space="preserve">Обязательными условиями всякого процесса развития являются: единство его составляющих, их тесная взаимосвязь и непрерывность. Процесс воспитания и образования личности, как никакой другой, требует неукоснительного соблюдения этих принципов. Программа развития школы отражает идею оптимального сочетания учебной и внеучебной деятельности, что дает более широкие возможности для развития и самореализации личности. </w:t>
      </w:r>
    </w:p>
    <w:p w:rsidR="009705F4" w:rsidRPr="001D42C5" w:rsidRDefault="009705F4" w:rsidP="00C15E6D">
      <w:pPr>
        <w:widowControl/>
        <w:ind w:firstLine="360"/>
        <w:jc w:val="both"/>
        <w:rPr>
          <w:color w:val="333333"/>
          <w:sz w:val="24"/>
          <w:szCs w:val="24"/>
        </w:rPr>
      </w:pPr>
      <w:r w:rsidRPr="001D42C5">
        <w:rPr>
          <w:color w:val="333333"/>
          <w:sz w:val="24"/>
          <w:szCs w:val="24"/>
        </w:rPr>
        <w:t xml:space="preserve">Содержательным стержнем развития школы является идея </w:t>
      </w:r>
      <w:r>
        <w:rPr>
          <w:color w:val="333333"/>
          <w:sz w:val="24"/>
          <w:szCs w:val="24"/>
        </w:rPr>
        <w:t>удовлетворения</w:t>
      </w:r>
      <w:r w:rsidRPr="00E97673">
        <w:rPr>
          <w:color w:val="333333"/>
          <w:sz w:val="24"/>
          <w:szCs w:val="24"/>
        </w:rPr>
        <w:t xml:space="preserve"> потребностей граждан на получение доступного и качественного общего, дополнительного образования детей за</w:t>
      </w:r>
      <w:r>
        <w:rPr>
          <w:color w:val="333333"/>
          <w:sz w:val="24"/>
          <w:szCs w:val="24"/>
        </w:rPr>
        <w:t xml:space="preserve"> </w:t>
      </w:r>
      <w:r w:rsidRPr="00E97673">
        <w:rPr>
          <w:color w:val="333333"/>
          <w:sz w:val="24"/>
          <w:szCs w:val="24"/>
        </w:rPr>
        <w:t xml:space="preserve">счет внедрения образовательных стандартов 2-го поколения, создания условий для выстраивания каждым учащимся индивидуального образовательного маршрута, </w:t>
      </w:r>
      <w:r>
        <w:rPr>
          <w:color w:val="333333"/>
          <w:sz w:val="24"/>
          <w:szCs w:val="24"/>
        </w:rPr>
        <w:t>с целью достижения планируемых личностных результатов</w:t>
      </w:r>
      <w:r w:rsidRPr="003877D7">
        <w:rPr>
          <w:color w:val="333333"/>
          <w:sz w:val="24"/>
          <w:szCs w:val="24"/>
        </w:rPr>
        <w:t>,</w:t>
      </w:r>
      <w:r w:rsidRPr="001D42C5">
        <w:rPr>
          <w:color w:val="333333"/>
          <w:sz w:val="24"/>
          <w:szCs w:val="24"/>
        </w:rPr>
        <w:t xml:space="preserve"> созданию условий для самоопределения школьников через  различные возможности образования.</w:t>
      </w:r>
    </w:p>
    <w:p w:rsidR="009705F4" w:rsidRDefault="009705F4" w:rsidP="00C15E6D">
      <w:pPr>
        <w:widowControl/>
        <w:ind w:firstLine="357"/>
        <w:jc w:val="both"/>
        <w:rPr>
          <w:color w:val="333333"/>
          <w:sz w:val="24"/>
          <w:szCs w:val="24"/>
        </w:rPr>
      </w:pPr>
      <w:r w:rsidRPr="001D42C5">
        <w:rPr>
          <w:color w:val="333333"/>
          <w:sz w:val="24"/>
          <w:szCs w:val="24"/>
        </w:rPr>
        <w:t xml:space="preserve">Социальное проектирование рассматривается как основное средство развития школьников, способствующее его социализации. </w:t>
      </w:r>
    </w:p>
    <w:p w:rsidR="009705F4" w:rsidRPr="001D42C5" w:rsidRDefault="009705F4" w:rsidP="00C15E6D">
      <w:pPr>
        <w:widowControl/>
        <w:ind w:firstLine="357"/>
        <w:jc w:val="both"/>
        <w:rPr>
          <w:color w:val="333333"/>
          <w:sz w:val="24"/>
          <w:szCs w:val="24"/>
        </w:rPr>
      </w:pPr>
      <w:proofErr w:type="gramStart"/>
      <w:r w:rsidRPr="001D42C5">
        <w:rPr>
          <w:color w:val="333333"/>
          <w:sz w:val="24"/>
          <w:szCs w:val="24"/>
        </w:rPr>
        <w:t>Информацинно-коммуникативный подход в организации педагогического процесса предполагает: целеопределение, прогнозирование и планирование управления процессом образования, средствами коммуникации; овладение и осмысление информацией, накопленной предшествующими поколениями; поиск информации, ее анализ, переработка и использование в коммуникативной управленческой деятельности; накопление информации, ее отбор, оценка для использования в коммуникативной образовательно-управленческой деятельности; контроль за эффектным использованием информации и средств коммуникации в педагогическом процессе.</w:t>
      </w:r>
      <w:proofErr w:type="gramEnd"/>
    </w:p>
    <w:p w:rsidR="009705F4" w:rsidRPr="00623EC8" w:rsidRDefault="009705F4" w:rsidP="00C15E6D">
      <w:pPr>
        <w:widowControl/>
        <w:ind w:firstLine="360"/>
        <w:rPr>
          <w:sz w:val="24"/>
          <w:szCs w:val="24"/>
        </w:rPr>
      </w:pPr>
      <w:r w:rsidRPr="00623EC8">
        <w:rPr>
          <w:sz w:val="24"/>
          <w:szCs w:val="24"/>
        </w:rPr>
        <w:t>В условиях школы три основных ступени развития и образования школьников - путь восхождения к модели выпускника:</w:t>
      </w:r>
      <w:r w:rsidRPr="00623EC8">
        <w:rPr>
          <w:sz w:val="24"/>
          <w:szCs w:val="24"/>
        </w:rPr>
        <w:br/>
        <w:t>• начальное звено (I ступень),</w:t>
      </w:r>
      <w:r w:rsidRPr="00623EC8">
        <w:rPr>
          <w:sz w:val="24"/>
          <w:szCs w:val="24"/>
        </w:rPr>
        <w:br/>
        <w:t>• основная школа (II ступень),</w:t>
      </w:r>
      <w:r w:rsidRPr="00623EC8">
        <w:rPr>
          <w:sz w:val="24"/>
          <w:szCs w:val="24"/>
        </w:rPr>
        <w:br/>
        <w:t xml:space="preserve">• среднее (полное) общее образование (III ступень). </w:t>
      </w:r>
    </w:p>
    <w:p w:rsidR="009705F4" w:rsidRPr="00623EC8" w:rsidRDefault="009705F4" w:rsidP="00C15E6D">
      <w:pPr>
        <w:widowControl/>
        <w:rPr>
          <w:b/>
          <w:sz w:val="24"/>
          <w:szCs w:val="24"/>
        </w:rPr>
      </w:pPr>
      <w:r w:rsidRPr="00623EC8">
        <w:rPr>
          <w:sz w:val="24"/>
          <w:szCs w:val="24"/>
        </w:rPr>
        <w:t xml:space="preserve">Структура образовательного учреждения требует конкретного </w:t>
      </w:r>
      <w:r w:rsidRPr="00623EC8">
        <w:rPr>
          <w:b/>
          <w:bCs/>
          <w:i/>
          <w:iCs/>
          <w:sz w:val="24"/>
          <w:szCs w:val="24"/>
        </w:rPr>
        <w:t>организационного обеспечения</w:t>
      </w:r>
      <w:r w:rsidRPr="00623EC8">
        <w:rPr>
          <w:sz w:val="24"/>
          <w:szCs w:val="24"/>
        </w:rPr>
        <w:t>. Обязательными следует считать следующие моменты:</w:t>
      </w:r>
      <w:r w:rsidRPr="00623EC8">
        <w:rPr>
          <w:sz w:val="24"/>
          <w:szCs w:val="24"/>
        </w:rPr>
        <w:br/>
      </w:r>
      <w:r w:rsidRPr="001D42C5">
        <w:rPr>
          <w:color w:val="333333"/>
          <w:sz w:val="24"/>
          <w:szCs w:val="24"/>
        </w:rPr>
        <w:t xml:space="preserve">• </w:t>
      </w:r>
      <w:r>
        <w:rPr>
          <w:bCs/>
          <w:sz w:val="24"/>
          <w:szCs w:val="24"/>
        </w:rPr>
        <w:t>е</w:t>
      </w:r>
      <w:r w:rsidRPr="001D42C5">
        <w:rPr>
          <w:bCs/>
          <w:sz w:val="24"/>
          <w:szCs w:val="24"/>
        </w:rPr>
        <w:t>диная Программа развития,</w:t>
      </w:r>
      <w:r w:rsidRPr="001D42C5">
        <w:rPr>
          <w:bCs/>
          <w:sz w:val="24"/>
          <w:szCs w:val="24"/>
        </w:rPr>
        <w:br/>
        <w:t>• единый учебный план,</w:t>
      </w:r>
      <w:r w:rsidRPr="001D42C5">
        <w:rPr>
          <w:bCs/>
          <w:sz w:val="24"/>
          <w:szCs w:val="24"/>
        </w:rPr>
        <w:br/>
        <w:t>• общая методическая тема,</w:t>
      </w:r>
      <w:r w:rsidRPr="001D42C5">
        <w:rPr>
          <w:bCs/>
          <w:sz w:val="24"/>
          <w:szCs w:val="24"/>
        </w:rPr>
        <w:br/>
        <w:t>• общность учебно-методических и научно-методических целей и задач,</w:t>
      </w:r>
      <w:r w:rsidRPr="001D42C5">
        <w:rPr>
          <w:bCs/>
          <w:sz w:val="24"/>
          <w:szCs w:val="24"/>
        </w:rPr>
        <w:br/>
        <w:t>• соблюдение принципов преемственности и единства при выборе учебно-образовательных программ,</w:t>
      </w:r>
      <w:r w:rsidRPr="001D42C5">
        <w:rPr>
          <w:bCs/>
          <w:sz w:val="24"/>
          <w:szCs w:val="24"/>
        </w:rPr>
        <w:br/>
        <w:t>• единая форма (структура) внутришкольного контроля,</w:t>
      </w:r>
      <w:r w:rsidRPr="001D42C5">
        <w:rPr>
          <w:bCs/>
          <w:sz w:val="24"/>
          <w:szCs w:val="24"/>
        </w:rPr>
        <w:br/>
        <w:t>• кадровое обеспечение.</w:t>
      </w:r>
      <w:r w:rsidRPr="001D42C5">
        <w:rPr>
          <w:color w:val="333333"/>
          <w:sz w:val="24"/>
          <w:szCs w:val="24"/>
        </w:rPr>
        <w:br/>
      </w:r>
      <w:r w:rsidRPr="001D42C5">
        <w:rPr>
          <w:b/>
          <w:bCs/>
          <w:i/>
          <w:iCs/>
          <w:sz w:val="24"/>
          <w:szCs w:val="24"/>
        </w:rPr>
        <w:t>Контингент обучающихся</w:t>
      </w:r>
      <w:r w:rsidRPr="001D42C5">
        <w:rPr>
          <w:color w:val="333333"/>
          <w:sz w:val="24"/>
          <w:szCs w:val="24"/>
        </w:rPr>
        <w:br/>
      </w:r>
      <w:r w:rsidRPr="00623EC8">
        <w:rPr>
          <w:sz w:val="24"/>
          <w:szCs w:val="24"/>
        </w:rPr>
        <w:t>Дети от 6,5 лет по микрорайону школы или все дети школьного возраста города, желающие обучаться в школе.</w:t>
      </w:r>
      <w:r w:rsidRPr="00623EC8">
        <w:rPr>
          <w:sz w:val="24"/>
          <w:szCs w:val="24"/>
        </w:rPr>
        <w:br/>
      </w:r>
      <w:r w:rsidRPr="00623EC8">
        <w:rPr>
          <w:b/>
          <w:bCs/>
          <w:i/>
          <w:iCs/>
          <w:sz w:val="24"/>
          <w:szCs w:val="24"/>
        </w:rPr>
        <w:t>В школе функционируют классы различных типов</w:t>
      </w:r>
      <w:r w:rsidRPr="00623EC8">
        <w:rPr>
          <w:sz w:val="24"/>
          <w:szCs w:val="24"/>
        </w:rPr>
        <w:t xml:space="preserve"> </w:t>
      </w:r>
      <w:r w:rsidRPr="00623EC8">
        <w:rPr>
          <w:sz w:val="24"/>
          <w:szCs w:val="24"/>
        </w:rPr>
        <w:br/>
        <w:t>- Общеобразовательные</w:t>
      </w:r>
      <w:r w:rsidRPr="00623EC8">
        <w:rPr>
          <w:sz w:val="24"/>
          <w:szCs w:val="24"/>
        </w:rPr>
        <w:br/>
        <w:t>- Профильные</w:t>
      </w:r>
      <w:r w:rsidRPr="00623EC8">
        <w:rPr>
          <w:sz w:val="24"/>
          <w:szCs w:val="24"/>
        </w:rPr>
        <w:br/>
      </w:r>
      <w:r w:rsidRPr="00623EC8">
        <w:rPr>
          <w:b/>
          <w:sz w:val="24"/>
          <w:szCs w:val="24"/>
        </w:rPr>
        <w:t xml:space="preserve">Общее количество по ступеням образования </w:t>
      </w:r>
    </w:p>
    <w:p w:rsidR="009705F4" w:rsidRPr="00623EC8" w:rsidRDefault="009705F4" w:rsidP="00C15E6D">
      <w:pPr>
        <w:widowControl/>
        <w:jc w:val="both"/>
        <w:rPr>
          <w:sz w:val="24"/>
          <w:szCs w:val="24"/>
        </w:rPr>
      </w:pPr>
      <w:r w:rsidRPr="00623EC8">
        <w:rPr>
          <w:sz w:val="24"/>
          <w:szCs w:val="24"/>
        </w:rPr>
        <w:t>Начальная – 259</w:t>
      </w:r>
    </w:p>
    <w:p w:rsidR="009705F4" w:rsidRPr="00623EC8" w:rsidRDefault="009705F4" w:rsidP="00C15E6D">
      <w:pPr>
        <w:widowControl/>
        <w:jc w:val="both"/>
        <w:rPr>
          <w:sz w:val="24"/>
          <w:szCs w:val="24"/>
        </w:rPr>
      </w:pPr>
      <w:r w:rsidRPr="00623EC8">
        <w:rPr>
          <w:sz w:val="24"/>
          <w:szCs w:val="24"/>
        </w:rPr>
        <w:t>Основная – 250</w:t>
      </w:r>
    </w:p>
    <w:p w:rsidR="009705F4" w:rsidRPr="00C15E6D" w:rsidRDefault="009705F4" w:rsidP="00733938">
      <w:pPr>
        <w:widowControl/>
        <w:jc w:val="both"/>
        <w:rPr>
          <w:sz w:val="24"/>
          <w:szCs w:val="24"/>
        </w:rPr>
      </w:pPr>
      <w:r w:rsidRPr="00412BE0">
        <w:rPr>
          <w:sz w:val="24"/>
          <w:szCs w:val="24"/>
        </w:rPr>
        <w:t>Старшая - 47</w:t>
      </w:r>
    </w:p>
    <w:p w:rsidR="009705F4" w:rsidRPr="001D42C5" w:rsidRDefault="009705F4" w:rsidP="00733938">
      <w:pPr>
        <w:widowControl/>
        <w:jc w:val="both"/>
        <w:rPr>
          <w:sz w:val="24"/>
          <w:szCs w:val="24"/>
        </w:rPr>
      </w:pPr>
      <w:r w:rsidRPr="001D42C5">
        <w:rPr>
          <w:b/>
          <w:bCs/>
          <w:i/>
          <w:iCs/>
          <w:sz w:val="24"/>
          <w:szCs w:val="24"/>
        </w:rPr>
        <w:t>Порядок приема в школу</w:t>
      </w:r>
    </w:p>
    <w:p w:rsidR="00623EC8" w:rsidRDefault="009705F4" w:rsidP="00733938">
      <w:pPr>
        <w:widowControl/>
        <w:ind w:firstLine="357"/>
        <w:jc w:val="both"/>
        <w:rPr>
          <w:sz w:val="24"/>
          <w:szCs w:val="24"/>
        </w:rPr>
      </w:pPr>
      <w:r w:rsidRPr="00623EC8">
        <w:rPr>
          <w:sz w:val="24"/>
          <w:szCs w:val="24"/>
        </w:rPr>
        <w:lastRenderedPageBreak/>
        <w:t>Для зачисления в школу родители (законные представители) представляют заявление, копию свидетельства о рождении, документ о регистрации на территории Санкт</w:t>
      </w:r>
      <w:r w:rsidR="00D40C7D" w:rsidRPr="00623EC8">
        <w:rPr>
          <w:sz w:val="24"/>
          <w:szCs w:val="24"/>
        </w:rPr>
        <w:t>-Петербурга, медицинскую карту</w:t>
      </w:r>
      <w:r w:rsidRPr="00623EC8">
        <w:rPr>
          <w:sz w:val="24"/>
          <w:szCs w:val="24"/>
        </w:rPr>
        <w:t>. Зачисление детей оформляется приказом директора. На каждого учащегося</w:t>
      </w:r>
      <w:r w:rsidR="00D40C7D" w:rsidRPr="00623EC8">
        <w:rPr>
          <w:sz w:val="24"/>
          <w:szCs w:val="24"/>
        </w:rPr>
        <w:t xml:space="preserve"> 1 класса</w:t>
      </w:r>
      <w:r w:rsidRPr="00623EC8">
        <w:rPr>
          <w:sz w:val="24"/>
          <w:szCs w:val="24"/>
        </w:rPr>
        <w:t xml:space="preserve"> заводится личное дело.</w:t>
      </w:r>
    </w:p>
    <w:p w:rsidR="009705F4" w:rsidRPr="00623EC8" w:rsidRDefault="009705F4" w:rsidP="00733938">
      <w:pPr>
        <w:widowControl/>
        <w:ind w:firstLine="357"/>
        <w:jc w:val="both"/>
        <w:rPr>
          <w:sz w:val="24"/>
          <w:szCs w:val="24"/>
        </w:rPr>
      </w:pPr>
      <w:r w:rsidRPr="00623EC8">
        <w:rPr>
          <w:sz w:val="24"/>
          <w:szCs w:val="24"/>
        </w:rPr>
        <w:t>Прием учащихся на II и III ступени производится в соответствии с локальным актом Школы.</w:t>
      </w:r>
    </w:p>
    <w:p w:rsidR="009705F4" w:rsidRPr="00652A35" w:rsidRDefault="009705F4" w:rsidP="00652A35">
      <w:pPr>
        <w:widowControl/>
        <w:ind w:firstLine="360"/>
        <w:jc w:val="both"/>
        <w:rPr>
          <w:b/>
          <w:sz w:val="24"/>
          <w:szCs w:val="24"/>
        </w:rPr>
      </w:pPr>
      <w:r w:rsidRPr="00652A35">
        <w:rPr>
          <w:b/>
          <w:sz w:val="24"/>
          <w:szCs w:val="24"/>
        </w:rPr>
        <w:t>Проведение в ОУ мониторинга здоровья и физического развития школьников</w:t>
      </w:r>
    </w:p>
    <w:p w:rsidR="009705F4" w:rsidRPr="00652A35" w:rsidRDefault="009705F4" w:rsidP="00652A35">
      <w:pPr>
        <w:widowControl/>
        <w:ind w:firstLine="360"/>
        <w:jc w:val="both"/>
        <w:rPr>
          <w:sz w:val="24"/>
          <w:szCs w:val="24"/>
        </w:rPr>
      </w:pPr>
      <w:r w:rsidRPr="00652A35">
        <w:rPr>
          <w:sz w:val="24"/>
          <w:szCs w:val="24"/>
        </w:rPr>
        <w:t>С 2008 года в школе проводится мониторинг физического развития детей.</w:t>
      </w:r>
    </w:p>
    <w:p w:rsidR="009705F4" w:rsidRPr="00652A35" w:rsidRDefault="009705F4" w:rsidP="00652A35">
      <w:pPr>
        <w:widowControl/>
        <w:ind w:firstLine="360"/>
        <w:jc w:val="both"/>
        <w:rPr>
          <w:sz w:val="24"/>
          <w:szCs w:val="24"/>
        </w:rPr>
      </w:pPr>
      <w:r w:rsidRPr="00652A35">
        <w:rPr>
          <w:sz w:val="24"/>
          <w:szCs w:val="24"/>
        </w:rPr>
        <w:t xml:space="preserve"> Результаты мониторинга анализируются в педагогическом и родительском коллективах, выстраивается и реализуется превентивная программа по улучшению показателей физического здоровья учащихся. </w:t>
      </w:r>
    </w:p>
    <w:p w:rsidR="009705F4" w:rsidRPr="00652A35" w:rsidRDefault="009705F4" w:rsidP="00652A35">
      <w:pPr>
        <w:widowControl/>
        <w:tabs>
          <w:tab w:val="left" w:pos="9354"/>
        </w:tabs>
        <w:ind w:right="-6" w:firstLine="1800"/>
        <w:jc w:val="both"/>
        <w:rPr>
          <w:sz w:val="24"/>
          <w:szCs w:val="24"/>
        </w:rPr>
      </w:pPr>
    </w:p>
    <w:p w:rsidR="009705F4" w:rsidRPr="00652A35" w:rsidRDefault="00AE7A26" w:rsidP="00652A35">
      <w:pPr>
        <w:widowControl/>
        <w:tabs>
          <w:tab w:val="left" w:pos="9354"/>
        </w:tabs>
        <w:ind w:right="-6" w:firstLine="1800"/>
        <w:jc w:val="both"/>
        <w:rPr>
          <w:sz w:val="24"/>
          <w:szCs w:val="24"/>
        </w:rPr>
      </w:pPr>
      <w:r>
        <w:rPr>
          <w:noProof/>
        </w:rPr>
        <w:drawing>
          <wp:anchor distT="48768" distB="295910" distL="638556" distR="3924300" simplePos="0" relativeHeight="251654144" behindDoc="1" locked="0" layoutInCell="1" allowOverlap="1">
            <wp:simplePos x="0" y="0"/>
            <wp:positionH relativeFrom="column">
              <wp:posOffset>3153410</wp:posOffset>
            </wp:positionH>
            <wp:positionV relativeFrom="paragraph">
              <wp:posOffset>438150</wp:posOffset>
            </wp:positionV>
            <wp:extent cx="3285490" cy="2419985"/>
            <wp:effectExtent l="0" t="635"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705F4" w:rsidRPr="00652A35">
        <w:rPr>
          <w:sz w:val="24"/>
          <w:szCs w:val="24"/>
        </w:rPr>
        <w:t>Данные мониторинга свидетельствуют, что 25-33% учащихся имеют уровень физического развития высокий и выше среднего, 55-64% - средний, уровень низкий и ниже среднего - 10-12% .</w:t>
      </w:r>
    </w:p>
    <w:p w:rsidR="009705F4" w:rsidRPr="00652A35" w:rsidRDefault="009705F4" w:rsidP="00652A35">
      <w:pPr>
        <w:widowControl/>
        <w:ind w:right="4674" w:firstLine="851"/>
        <w:jc w:val="both"/>
        <w:rPr>
          <w:sz w:val="24"/>
          <w:szCs w:val="24"/>
        </w:rPr>
      </w:pPr>
      <w:r w:rsidRPr="00652A35">
        <w:rPr>
          <w:sz w:val="24"/>
          <w:szCs w:val="24"/>
        </w:rPr>
        <w:t>Анализ результатов мониторинга за три последних года свидетельствует об улучшении некоторых показателей:</w:t>
      </w:r>
    </w:p>
    <w:p w:rsidR="009705F4" w:rsidRPr="00652A35" w:rsidRDefault="009705F4" w:rsidP="00652A35">
      <w:pPr>
        <w:widowControl/>
        <w:ind w:right="4854" w:firstLine="180"/>
        <w:jc w:val="both"/>
        <w:rPr>
          <w:sz w:val="24"/>
          <w:szCs w:val="24"/>
        </w:rPr>
      </w:pPr>
      <w:r w:rsidRPr="00652A35">
        <w:rPr>
          <w:sz w:val="24"/>
          <w:szCs w:val="24"/>
        </w:rPr>
        <w:t xml:space="preserve">- числа учащихся с </w:t>
      </w:r>
      <w:proofErr w:type="gramStart"/>
      <w:r w:rsidRPr="00652A35">
        <w:rPr>
          <w:sz w:val="24"/>
          <w:szCs w:val="24"/>
        </w:rPr>
        <w:t>высоким</w:t>
      </w:r>
      <w:proofErr w:type="gramEnd"/>
      <w:r w:rsidRPr="00652A35">
        <w:rPr>
          <w:sz w:val="24"/>
          <w:szCs w:val="24"/>
        </w:rPr>
        <w:t xml:space="preserve"> и выше среднего уровнями развития (за три года в среднем на  3,4%);</w:t>
      </w:r>
    </w:p>
    <w:p w:rsidR="009705F4" w:rsidRPr="00652A35" w:rsidRDefault="009705F4" w:rsidP="00652A35">
      <w:pPr>
        <w:widowControl/>
        <w:ind w:right="4854" w:firstLine="180"/>
        <w:jc w:val="both"/>
        <w:rPr>
          <w:sz w:val="24"/>
          <w:szCs w:val="24"/>
        </w:rPr>
      </w:pPr>
      <w:r w:rsidRPr="00652A35">
        <w:rPr>
          <w:sz w:val="24"/>
          <w:szCs w:val="24"/>
        </w:rPr>
        <w:t>- не происходит значительного увеличения количества детей с низким уровнем развития.</w:t>
      </w:r>
    </w:p>
    <w:p w:rsidR="009705F4" w:rsidRPr="00652A35" w:rsidRDefault="009705F4" w:rsidP="00652A35">
      <w:pPr>
        <w:widowControl/>
        <w:tabs>
          <w:tab w:val="left" w:pos="7961"/>
        </w:tabs>
        <w:ind w:right="4854" w:firstLine="851"/>
        <w:jc w:val="both"/>
        <w:rPr>
          <w:sz w:val="24"/>
          <w:szCs w:val="24"/>
        </w:rPr>
      </w:pPr>
    </w:p>
    <w:p w:rsidR="009705F4" w:rsidRPr="00652A35" w:rsidRDefault="009705F4" w:rsidP="00652A35">
      <w:pPr>
        <w:widowControl/>
        <w:tabs>
          <w:tab w:val="left" w:pos="7961"/>
        </w:tabs>
        <w:ind w:right="4854" w:firstLine="851"/>
        <w:jc w:val="both"/>
        <w:rPr>
          <w:sz w:val="24"/>
          <w:szCs w:val="24"/>
        </w:rPr>
      </w:pPr>
    </w:p>
    <w:p w:rsidR="009705F4" w:rsidRPr="00652A35" w:rsidRDefault="009705F4" w:rsidP="00652A35">
      <w:pPr>
        <w:widowControl/>
        <w:tabs>
          <w:tab w:val="left" w:pos="7961"/>
        </w:tabs>
        <w:ind w:right="4854" w:firstLine="851"/>
        <w:jc w:val="both"/>
        <w:rPr>
          <w:sz w:val="24"/>
          <w:szCs w:val="24"/>
        </w:rPr>
      </w:pPr>
    </w:p>
    <w:p w:rsidR="009705F4" w:rsidRPr="00652A35" w:rsidRDefault="009705F4" w:rsidP="00652A35">
      <w:pPr>
        <w:widowControl/>
        <w:tabs>
          <w:tab w:val="left" w:pos="7961"/>
        </w:tabs>
        <w:ind w:right="4854" w:firstLine="851"/>
        <w:jc w:val="both"/>
        <w:rPr>
          <w:sz w:val="24"/>
          <w:szCs w:val="24"/>
        </w:rPr>
      </w:pPr>
    </w:p>
    <w:p w:rsidR="009705F4" w:rsidRPr="00652A35" w:rsidRDefault="009705F4" w:rsidP="00AE7A26">
      <w:pPr>
        <w:widowControl/>
        <w:tabs>
          <w:tab w:val="left" w:pos="7961"/>
        </w:tabs>
        <w:ind w:right="4854"/>
        <w:jc w:val="both"/>
        <w:rPr>
          <w:sz w:val="24"/>
          <w:szCs w:val="24"/>
        </w:rPr>
      </w:pPr>
    </w:p>
    <w:p w:rsidR="009705F4" w:rsidRPr="00652A35" w:rsidRDefault="009705F4" w:rsidP="00652A35">
      <w:pPr>
        <w:widowControl/>
        <w:tabs>
          <w:tab w:val="left" w:pos="7961"/>
        </w:tabs>
        <w:ind w:right="76" w:firstLine="540"/>
        <w:jc w:val="both"/>
        <w:rPr>
          <w:sz w:val="24"/>
          <w:szCs w:val="24"/>
        </w:rPr>
      </w:pPr>
      <w:r w:rsidRPr="00652A35">
        <w:rPr>
          <w:sz w:val="24"/>
          <w:szCs w:val="24"/>
        </w:rPr>
        <w:t>Учащиеся ежегодно проходят медицинский осмотр в школе и в районной поликлинике с целью определения количества детей, нуждающихся в лечении, определения учащихся по группам здоровья.</w:t>
      </w:r>
    </w:p>
    <w:p w:rsidR="009705F4" w:rsidRPr="00652A35" w:rsidRDefault="009705F4" w:rsidP="00652A35">
      <w:pPr>
        <w:widowControl/>
        <w:tabs>
          <w:tab w:val="left" w:pos="7961"/>
        </w:tabs>
        <w:ind w:right="-6" w:firstLine="851"/>
        <w:jc w:val="both"/>
        <w:rPr>
          <w:sz w:val="24"/>
          <w:szCs w:val="24"/>
        </w:rPr>
      </w:pPr>
      <w:r w:rsidRPr="00652A35">
        <w:rPr>
          <w:sz w:val="24"/>
          <w:szCs w:val="24"/>
        </w:rPr>
        <w:t xml:space="preserve">Углубленный осмотр проходят учащиеся декретированных возрастов.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1096"/>
        <w:gridCol w:w="822"/>
        <w:gridCol w:w="1096"/>
        <w:gridCol w:w="960"/>
        <w:gridCol w:w="1096"/>
        <w:gridCol w:w="979"/>
      </w:tblGrid>
      <w:tr w:rsidR="009705F4" w:rsidRPr="00652A35" w:rsidTr="00675071">
        <w:tc>
          <w:tcPr>
            <w:tcW w:w="1931" w:type="pct"/>
            <w:vMerge w:val="restart"/>
          </w:tcPr>
          <w:p w:rsidR="009705F4" w:rsidRPr="00652A35" w:rsidRDefault="009705F4" w:rsidP="00675071">
            <w:pPr>
              <w:widowControl/>
              <w:jc w:val="center"/>
              <w:rPr>
                <w:b/>
                <w:sz w:val="24"/>
                <w:szCs w:val="24"/>
              </w:rPr>
            </w:pPr>
            <w:r w:rsidRPr="00652A35">
              <w:rPr>
                <w:sz w:val="24"/>
                <w:szCs w:val="24"/>
              </w:rPr>
              <w:tab/>
            </w:r>
            <w:r w:rsidRPr="00652A35">
              <w:rPr>
                <w:b/>
                <w:sz w:val="24"/>
                <w:szCs w:val="24"/>
              </w:rPr>
              <w:t>Классы болезней</w:t>
            </w:r>
          </w:p>
        </w:tc>
        <w:tc>
          <w:tcPr>
            <w:tcW w:w="973" w:type="pct"/>
            <w:gridSpan w:val="2"/>
          </w:tcPr>
          <w:p w:rsidR="009705F4" w:rsidRPr="00652A35" w:rsidRDefault="009705F4" w:rsidP="00675071">
            <w:pPr>
              <w:widowControl/>
              <w:jc w:val="center"/>
              <w:rPr>
                <w:b/>
                <w:sz w:val="24"/>
                <w:szCs w:val="24"/>
              </w:rPr>
            </w:pPr>
            <w:r w:rsidRPr="00652A35">
              <w:rPr>
                <w:b/>
                <w:sz w:val="24"/>
                <w:szCs w:val="24"/>
              </w:rPr>
              <w:t>2009 г.</w:t>
            </w:r>
          </w:p>
        </w:tc>
        <w:tc>
          <w:tcPr>
            <w:tcW w:w="1043" w:type="pct"/>
            <w:gridSpan w:val="2"/>
          </w:tcPr>
          <w:p w:rsidR="009705F4" w:rsidRPr="00652A35" w:rsidRDefault="009705F4" w:rsidP="00675071">
            <w:pPr>
              <w:widowControl/>
              <w:jc w:val="center"/>
              <w:rPr>
                <w:b/>
                <w:sz w:val="24"/>
                <w:szCs w:val="24"/>
              </w:rPr>
            </w:pPr>
            <w:r w:rsidRPr="00652A35">
              <w:rPr>
                <w:b/>
                <w:sz w:val="24"/>
                <w:szCs w:val="24"/>
              </w:rPr>
              <w:t>2010 г.</w:t>
            </w:r>
          </w:p>
        </w:tc>
        <w:tc>
          <w:tcPr>
            <w:tcW w:w="1053" w:type="pct"/>
            <w:gridSpan w:val="2"/>
          </w:tcPr>
          <w:p w:rsidR="009705F4" w:rsidRPr="00652A35" w:rsidRDefault="009705F4" w:rsidP="00675071">
            <w:pPr>
              <w:widowControl/>
              <w:jc w:val="center"/>
              <w:rPr>
                <w:b/>
                <w:sz w:val="24"/>
                <w:szCs w:val="24"/>
              </w:rPr>
            </w:pPr>
            <w:r w:rsidRPr="00652A35">
              <w:rPr>
                <w:b/>
                <w:sz w:val="24"/>
                <w:szCs w:val="24"/>
              </w:rPr>
              <w:t>2011 г.</w:t>
            </w:r>
          </w:p>
        </w:tc>
      </w:tr>
      <w:tr w:rsidR="009705F4" w:rsidRPr="00652A35" w:rsidTr="00675071">
        <w:tc>
          <w:tcPr>
            <w:tcW w:w="1931" w:type="pct"/>
            <w:vMerge/>
          </w:tcPr>
          <w:p w:rsidR="009705F4" w:rsidRPr="00652A35" w:rsidRDefault="009705F4" w:rsidP="00675071">
            <w:pPr>
              <w:widowControl/>
              <w:rPr>
                <w:sz w:val="24"/>
                <w:szCs w:val="24"/>
              </w:rPr>
            </w:pPr>
          </w:p>
        </w:tc>
        <w:tc>
          <w:tcPr>
            <w:tcW w:w="556" w:type="pct"/>
          </w:tcPr>
          <w:p w:rsidR="009705F4" w:rsidRPr="00652A35" w:rsidRDefault="009705F4" w:rsidP="00675071">
            <w:pPr>
              <w:widowControl/>
              <w:jc w:val="center"/>
              <w:rPr>
                <w:sz w:val="24"/>
                <w:szCs w:val="24"/>
              </w:rPr>
            </w:pPr>
            <w:r w:rsidRPr="00652A35">
              <w:rPr>
                <w:sz w:val="24"/>
                <w:szCs w:val="24"/>
              </w:rPr>
              <w:t>Кол-во</w:t>
            </w:r>
          </w:p>
        </w:tc>
        <w:tc>
          <w:tcPr>
            <w:tcW w:w="417" w:type="pct"/>
          </w:tcPr>
          <w:p w:rsidR="009705F4" w:rsidRPr="00652A35" w:rsidRDefault="009705F4" w:rsidP="00675071">
            <w:pPr>
              <w:widowControl/>
              <w:jc w:val="center"/>
              <w:rPr>
                <w:sz w:val="24"/>
                <w:szCs w:val="24"/>
              </w:rPr>
            </w:pPr>
            <w:r w:rsidRPr="00652A35">
              <w:rPr>
                <w:sz w:val="24"/>
                <w:szCs w:val="24"/>
              </w:rPr>
              <w:t>%</w:t>
            </w:r>
          </w:p>
        </w:tc>
        <w:tc>
          <w:tcPr>
            <w:tcW w:w="556" w:type="pct"/>
          </w:tcPr>
          <w:p w:rsidR="009705F4" w:rsidRPr="00652A35" w:rsidRDefault="009705F4" w:rsidP="00675071">
            <w:pPr>
              <w:widowControl/>
              <w:jc w:val="center"/>
              <w:rPr>
                <w:sz w:val="24"/>
                <w:szCs w:val="24"/>
              </w:rPr>
            </w:pPr>
            <w:r w:rsidRPr="00652A35">
              <w:rPr>
                <w:sz w:val="24"/>
                <w:szCs w:val="24"/>
              </w:rPr>
              <w:t>Кол-во</w:t>
            </w:r>
          </w:p>
        </w:tc>
        <w:tc>
          <w:tcPr>
            <w:tcW w:w="487" w:type="pct"/>
          </w:tcPr>
          <w:p w:rsidR="009705F4" w:rsidRPr="00652A35" w:rsidRDefault="009705F4" w:rsidP="00675071">
            <w:pPr>
              <w:widowControl/>
              <w:jc w:val="center"/>
              <w:rPr>
                <w:sz w:val="24"/>
                <w:szCs w:val="24"/>
              </w:rPr>
            </w:pPr>
            <w:r w:rsidRPr="00652A35">
              <w:rPr>
                <w:sz w:val="24"/>
                <w:szCs w:val="24"/>
              </w:rPr>
              <w:t>%</w:t>
            </w:r>
          </w:p>
        </w:tc>
        <w:tc>
          <w:tcPr>
            <w:tcW w:w="556" w:type="pct"/>
          </w:tcPr>
          <w:p w:rsidR="009705F4" w:rsidRPr="00652A35" w:rsidRDefault="009705F4" w:rsidP="00675071">
            <w:pPr>
              <w:widowControl/>
              <w:jc w:val="center"/>
              <w:rPr>
                <w:sz w:val="24"/>
                <w:szCs w:val="24"/>
              </w:rPr>
            </w:pPr>
            <w:r w:rsidRPr="00652A35">
              <w:rPr>
                <w:sz w:val="24"/>
                <w:szCs w:val="24"/>
              </w:rPr>
              <w:t>Кол-во</w:t>
            </w:r>
          </w:p>
        </w:tc>
        <w:tc>
          <w:tcPr>
            <w:tcW w:w="497" w:type="pct"/>
          </w:tcPr>
          <w:p w:rsidR="009705F4" w:rsidRPr="00652A35" w:rsidRDefault="009705F4" w:rsidP="00675071">
            <w:pPr>
              <w:widowControl/>
              <w:jc w:val="center"/>
              <w:rPr>
                <w:sz w:val="24"/>
                <w:szCs w:val="24"/>
              </w:rPr>
            </w:pPr>
            <w:r w:rsidRPr="00652A35">
              <w:rPr>
                <w:sz w:val="24"/>
                <w:szCs w:val="24"/>
              </w:rPr>
              <w:t>%</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нервной системы</w:t>
            </w:r>
          </w:p>
        </w:tc>
        <w:tc>
          <w:tcPr>
            <w:tcW w:w="556" w:type="pct"/>
          </w:tcPr>
          <w:p w:rsidR="009705F4" w:rsidRPr="00652A35" w:rsidRDefault="009705F4" w:rsidP="00675071">
            <w:pPr>
              <w:widowControl/>
              <w:jc w:val="center"/>
              <w:rPr>
                <w:b/>
                <w:sz w:val="24"/>
                <w:szCs w:val="24"/>
              </w:rPr>
            </w:pPr>
            <w:r w:rsidRPr="00652A35">
              <w:rPr>
                <w:b/>
                <w:sz w:val="24"/>
                <w:szCs w:val="24"/>
              </w:rPr>
              <w:t>22</w:t>
            </w:r>
          </w:p>
        </w:tc>
        <w:tc>
          <w:tcPr>
            <w:tcW w:w="417" w:type="pct"/>
          </w:tcPr>
          <w:p w:rsidR="009705F4" w:rsidRPr="00652A35" w:rsidRDefault="009705F4" w:rsidP="00675071">
            <w:pPr>
              <w:widowControl/>
              <w:jc w:val="center"/>
              <w:rPr>
                <w:sz w:val="24"/>
                <w:szCs w:val="24"/>
              </w:rPr>
            </w:pPr>
            <w:r w:rsidRPr="00652A35">
              <w:rPr>
                <w:sz w:val="24"/>
                <w:szCs w:val="24"/>
              </w:rPr>
              <w:t>4</w:t>
            </w:r>
          </w:p>
        </w:tc>
        <w:tc>
          <w:tcPr>
            <w:tcW w:w="556" w:type="pct"/>
          </w:tcPr>
          <w:p w:rsidR="009705F4" w:rsidRPr="00652A35" w:rsidRDefault="009705F4" w:rsidP="00675071">
            <w:pPr>
              <w:widowControl/>
              <w:jc w:val="center"/>
              <w:rPr>
                <w:b/>
                <w:sz w:val="24"/>
                <w:szCs w:val="24"/>
              </w:rPr>
            </w:pPr>
            <w:r w:rsidRPr="00652A35">
              <w:rPr>
                <w:b/>
                <w:sz w:val="24"/>
                <w:szCs w:val="24"/>
              </w:rPr>
              <w:t>19</w:t>
            </w:r>
          </w:p>
        </w:tc>
        <w:tc>
          <w:tcPr>
            <w:tcW w:w="487" w:type="pct"/>
          </w:tcPr>
          <w:p w:rsidR="009705F4" w:rsidRPr="00652A35" w:rsidRDefault="009705F4" w:rsidP="00675071">
            <w:pPr>
              <w:widowControl/>
              <w:jc w:val="center"/>
              <w:rPr>
                <w:sz w:val="24"/>
                <w:szCs w:val="24"/>
              </w:rPr>
            </w:pPr>
            <w:r w:rsidRPr="00652A35">
              <w:rPr>
                <w:sz w:val="24"/>
                <w:szCs w:val="24"/>
              </w:rPr>
              <w:t>3,3</w:t>
            </w:r>
          </w:p>
        </w:tc>
        <w:tc>
          <w:tcPr>
            <w:tcW w:w="556" w:type="pct"/>
          </w:tcPr>
          <w:p w:rsidR="009705F4" w:rsidRPr="00652A35" w:rsidRDefault="009705F4" w:rsidP="00675071">
            <w:pPr>
              <w:widowControl/>
              <w:jc w:val="center"/>
              <w:rPr>
                <w:b/>
                <w:sz w:val="24"/>
                <w:szCs w:val="24"/>
              </w:rPr>
            </w:pPr>
            <w:r w:rsidRPr="00652A35">
              <w:rPr>
                <w:b/>
                <w:sz w:val="24"/>
                <w:szCs w:val="24"/>
              </w:rPr>
              <w:t>22</w:t>
            </w:r>
          </w:p>
        </w:tc>
        <w:tc>
          <w:tcPr>
            <w:tcW w:w="497" w:type="pct"/>
          </w:tcPr>
          <w:p w:rsidR="009705F4" w:rsidRPr="00652A35" w:rsidRDefault="009705F4" w:rsidP="00675071">
            <w:pPr>
              <w:widowControl/>
              <w:jc w:val="center"/>
              <w:rPr>
                <w:sz w:val="24"/>
                <w:szCs w:val="24"/>
              </w:rPr>
            </w:pPr>
            <w:r w:rsidRPr="00652A35">
              <w:rPr>
                <w:sz w:val="24"/>
                <w:szCs w:val="24"/>
              </w:rPr>
              <w:t>3,4</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системы кровообращения</w:t>
            </w:r>
          </w:p>
        </w:tc>
        <w:tc>
          <w:tcPr>
            <w:tcW w:w="556" w:type="pct"/>
          </w:tcPr>
          <w:p w:rsidR="009705F4" w:rsidRPr="00652A35" w:rsidRDefault="009705F4" w:rsidP="00675071">
            <w:pPr>
              <w:widowControl/>
              <w:jc w:val="center"/>
              <w:rPr>
                <w:b/>
                <w:sz w:val="24"/>
                <w:szCs w:val="24"/>
              </w:rPr>
            </w:pPr>
            <w:r w:rsidRPr="00652A35">
              <w:rPr>
                <w:b/>
                <w:sz w:val="24"/>
                <w:szCs w:val="24"/>
              </w:rPr>
              <w:t>17</w:t>
            </w:r>
          </w:p>
        </w:tc>
        <w:tc>
          <w:tcPr>
            <w:tcW w:w="417" w:type="pct"/>
          </w:tcPr>
          <w:p w:rsidR="009705F4" w:rsidRPr="00652A35" w:rsidRDefault="009705F4" w:rsidP="00675071">
            <w:pPr>
              <w:widowControl/>
              <w:jc w:val="center"/>
              <w:rPr>
                <w:sz w:val="24"/>
                <w:szCs w:val="24"/>
              </w:rPr>
            </w:pPr>
            <w:r w:rsidRPr="00652A35">
              <w:rPr>
                <w:sz w:val="24"/>
                <w:szCs w:val="24"/>
              </w:rPr>
              <w:t>3</w:t>
            </w:r>
          </w:p>
        </w:tc>
        <w:tc>
          <w:tcPr>
            <w:tcW w:w="556" w:type="pct"/>
          </w:tcPr>
          <w:p w:rsidR="009705F4" w:rsidRPr="00652A35" w:rsidRDefault="009705F4" w:rsidP="00675071">
            <w:pPr>
              <w:widowControl/>
              <w:jc w:val="center"/>
              <w:rPr>
                <w:b/>
                <w:sz w:val="24"/>
                <w:szCs w:val="24"/>
              </w:rPr>
            </w:pPr>
            <w:r w:rsidRPr="00652A35">
              <w:rPr>
                <w:b/>
                <w:sz w:val="24"/>
                <w:szCs w:val="24"/>
              </w:rPr>
              <w:t>11</w:t>
            </w:r>
          </w:p>
        </w:tc>
        <w:tc>
          <w:tcPr>
            <w:tcW w:w="487" w:type="pct"/>
          </w:tcPr>
          <w:p w:rsidR="009705F4" w:rsidRPr="00652A35" w:rsidRDefault="009705F4" w:rsidP="00675071">
            <w:pPr>
              <w:widowControl/>
              <w:jc w:val="center"/>
              <w:rPr>
                <w:sz w:val="24"/>
                <w:szCs w:val="24"/>
              </w:rPr>
            </w:pPr>
            <w:r w:rsidRPr="00652A35">
              <w:rPr>
                <w:sz w:val="24"/>
                <w:szCs w:val="24"/>
              </w:rPr>
              <w:t>1,9</w:t>
            </w:r>
          </w:p>
        </w:tc>
        <w:tc>
          <w:tcPr>
            <w:tcW w:w="556" w:type="pct"/>
          </w:tcPr>
          <w:p w:rsidR="009705F4" w:rsidRPr="00652A35" w:rsidRDefault="009705F4" w:rsidP="00675071">
            <w:pPr>
              <w:widowControl/>
              <w:jc w:val="center"/>
              <w:rPr>
                <w:b/>
                <w:sz w:val="24"/>
                <w:szCs w:val="24"/>
              </w:rPr>
            </w:pPr>
            <w:r w:rsidRPr="00652A35">
              <w:rPr>
                <w:b/>
                <w:sz w:val="24"/>
                <w:szCs w:val="24"/>
              </w:rPr>
              <w:t>17</w:t>
            </w:r>
          </w:p>
        </w:tc>
        <w:tc>
          <w:tcPr>
            <w:tcW w:w="497" w:type="pct"/>
          </w:tcPr>
          <w:p w:rsidR="009705F4" w:rsidRPr="00652A35" w:rsidRDefault="009705F4" w:rsidP="00675071">
            <w:pPr>
              <w:widowControl/>
              <w:jc w:val="center"/>
              <w:rPr>
                <w:sz w:val="24"/>
                <w:szCs w:val="24"/>
              </w:rPr>
            </w:pPr>
            <w:r w:rsidRPr="00652A35">
              <w:rPr>
                <w:sz w:val="24"/>
                <w:szCs w:val="24"/>
              </w:rPr>
              <w:t>2,6</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крови</w:t>
            </w:r>
          </w:p>
        </w:tc>
        <w:tc>
          <w:tcPr>
            <w:tcW w:w="556" w:type="pct"/>
          </w:tcPr>
          <w:p w:rsidR="009705F4" w:rsidRPr="00652A35" w:rsidRDefault="009705F4" w:rsidP="00675071">
            <w:pPr>
              <w:widowControl/>
              <w:jc w:val="center"/>
              <w:rPr>
                <w:b/>
                <w:sz w:val="24"/>
                <w:szCs w:val="24"/>
              </w:rPr>
            </w:pPr>
            <w:r w:rsidRPr="00652A35">
              <w:rPr>
                <w:b/>
                <w:sz w:val="24"/>
                <w:szCs w:val="24"/>
              </w:rPr>
              <w:t>3</w:t>
            </w:r>
          </w:p>
        </w:tc>
        <w:tc>
          <w:tcPr>
            <w:tcW w:w="417" w:type="pct"/>
          </w:tcPr>
          <w:p w:rsidR="009705F4" w:rsidRPr="00652A35" w:rsidRDefault="009705F4" w:rsidP="00675071">
            <w:pPr>
              <w:widowControl/>
              <w:jc w:val="center"/>
              <w:rPr>
                <w:sz w:val="24"/>
                <w:szCs w:val="24"/>
              </w:rPr>
            </w:pPr>
            <w:r w:rsidRPr="00652A35">
              <w:rPr>
                <w:sz w:val="24"/>
                <w:szCs w:val="24"/>
              </w:rPr>
              <w:t>0,5</w:t>
            </w:r>
          </w:p>
        </w:tc>
        <w:tc>
          <w:tcPr>
            <w:tcW w:w="556" w:type="pct"/>
          </w:tcPr>
          <w:p w:rsidR="009705F4" w:rsidRPr="00652A35" w:rsidRDefault="009705F4" w:rsidP="00675071">
            <w:pPr>
              <w:widowControl/>
              <w:jc w:val="center"/>
              <w:rPr>
                <w:b/>
                <w:sz w:val="24"/>
                <w:szCs w:val="24"/>
              </w:rPr>
            </w:pPr>
            <w:r w:rsidRPr="00652A35">
              <w:rPr>
                <w:b/>
                <w:sz w:val="24"/>
                <w:szCs w:val="24"/>
              </w:rPr>
              <w:t>1</w:t>
            </w:r>
          </w:p>
        </w:tc>
        <w:tc>
          <w:tcPr>
            <w:tcW w:w="487" w:type="pct"/>
          </w:tcPr>
          <w:p w:rsidR="009705F4" w:rsidRPr="00652A35" w:rsidRDefault="009705F4" w:rsidP="00675071">
            <w:pPr>
              <w:widowControl/>
              <w:jc w:val="center"/>
              <w:rPr>
                <w:sz w:val="24"/>
                <w:szCs w:val="24"/>
              </w:rPr>
            </w:pPr>
            <w:r w:rsidRPr="00652A35">
              <w:rPr>
                <w:sz w:val="24"/>
                <w:szCs w:val="24"/>
              </w:rPr>
              <w:t>0,17</w:t>
            </w:r>
          </w:p>
        </w:tc>
        <w:tc>
          <w:tcPr>
            <w:tcW w:w="556" w:type="pct"/>
          </w:tcPr>
          <w:p w:rsidR="009705F4" w:rsidRPr="00652A35" w:rsidRDefault="009705F4" w:rsidP="00675071">
            <w:pPr>
              <w:widowControl/>
              <w:jc w:val="center"/>
              <w:rPr>
                <w:b/>
                <w:sz w:val="24"/>
                <w:szCs w:val="24"/>
              </w:rPr>
            </w:pPr>
            <w:r w:rsidRPr="00652A35">
              <w:rPr>
                <w:b/>
                <w:sz w:val="24"/>
                <w:szCs w:val="24"/>
              </w:rPr>
              <w:t>1</w:t>
            </w:r>
          </w:p>
        </w:tc>
        <w:tc>
          <w:tcPr>
            <w:tcW w:w="497" w:type="pct"/>
          </w:tcPr>
          <w:p w:rsidR="009705F4" w:rsidRPr="00652A35" w:rsidRDefault="009705F4" w:rsidP="00675071">
            <w:pPr>
              <w:widowControl/>
              <w:jc w:val="center"/>
              <w:rPr>
                <w:sz w:val="24"/>
                <w:szCs w:val="24"/>
              </w:rPr>
            </w:pPr>
            <w:r w:rsidRPr="00652A35">
              <w:rPr>
                <w:sz w:val="24"/>
                <w:szCs w:val="24"/>
              </w:rPr>
              <w:t>0,15</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костно-мышечной системы</w:t>
            </w:r>
          </w:p>
        </w:tc>
        <w:tc>
          <w:tcPr>
            <w:tcW w:w="556" w:type="pct"/>
          </w:tcPr>
          <w:p w:rsidR="009705F4" w:rsidRPr="00652A35" w:rsidRDefault="009705F4" w:rsidP="00675071">
            <w:pPr>
              <w:widowControl/>
              <w:jc w:val="center"/>
              <w:rPr>
                <w:b/>
                <w:sz w:val="24"/>
                <w:szCs w:val="24"/>
              </w:rPr>
            </w:pPr>
            <w:r w:rsidRPr="00652A35">
              <w:rPr>
                <w:b/>
                <w:sz w:val="24"/>
                <w:szCs w:val="24"/>
              </w:rPr>
              <w:t>25</w:t>
            </w:r>
          </w:p>
        </w:tc>
        <w:tc>
          <w:tcPr>
            <w:tcW w:w="417" w:type="pct"/>
          </w:tcPr>
          <w:p w:rsidR="009705F4" w:rsidRPr="00652A35" w:rsidRDefault="009705F4" w:rsidP="00675071">
            <w:pPr>
              <w:widowControl/>
              <w:jc w:val="center"/>
              <w:rPr>
                <w:sz w:val="24"/>
                <w:szCs w:val="24"/>
              </w:rPr>
            </w:pPr>
            <w:r w:rsidRPr="00652A35">
              <w:rPr>
                <w:sz w:val="24"/>
                <w:szCs w:val="24"/>
              </w:rPr>
              <w:t>4,6</w:t>
            </w:r>
          </w:p>
        </w:tc>
        <w:tc>
          <w:tcPr>
            <w:tcW w:w="556" w:type="pct"/>
          </w:tcPr>
          <w:p w:rsidR="009705F4" w:rsidRPr="00652A35" w:rsidRDefault="009705F4" w:rsidP="00675071">
            <w:pPr>
              <w:widowControl/>
              <w:jc w:val="center"/>
              <w:rPr>
                <w:b/>
                <w:sz w:val="24"/>
                <w:szCs w:val="24"/>
              </w:rPr>
            </w:pPr>
            <w:r w:rsidRPr="00652A35">
              <w:rPr>
                <w:b/>
                <w:sz w:val="24"/>
                <w:szCs w:val="24"/>
              </w:rPr>
              <w:t>31</w:t>
            </w:r>
          </w:p>
        </w:tc>
        <w:tc>
          <w:tcPr>
            <w:tcW w:w="487" w:type="pct"/>
          </w:tcPr>
          <w:p w:rsidR="009705F4" w:rsidRPr="00652A35" w:rsidRDefault="009705F4" w:rsidP="00675071">
            <w:pPr>
              <w:widowControl/>
              <w:jc w:val="center"/>
              <w:rPr>
                <w:sz w:val="24"/>
                <w:szCs w:val="24"/>
              </w:rPr>
            </w:pPr>
            <w:r w:rsidRPr="00652A35">
              <w:rPr>
                <w:sz w:val="24"/>
                <w:szCs w:val="24"/>
              </w:rPr>
              <w:t>0,2</w:t>
            </w:r>
          </w:p>
        </w:tc>
        <w:tc>
          <w:tcPr>
            <w:tcW w:w="556" w:type="pct"/>
          </w:tcPr>
          <w:p w:rsidR="009705F4" w:rsidRPr="00652A35" w:rsidRDefault="009705F4" w:rsidP="00675071">
            <w:pPr>
              <w:widowControl/>
              <w:jc w:val="center"/>
              <w:rPr>
                <w:b/>
                <w:sz w:val="24"/>
                <w:szCs w:val="24"/>
              </w:rPr>
            </w:pPr>
            <w:r w:rsidRPr="00652A35">
              <w:rPr>
                <w:b/>
                <w:sz w:val="24"/>
                <w:szCs w:val="24"/>
              </w:rPr>
              <w:t>25</w:t>
            </w:r>
          </w:p>
        </w:tc>
        <w:tc>
          <w:tcPr>
            <w:tcW w:w="497" w:type="pct"/>
          </w:tcPr>
          <w:p w:rsidR="009705F4" w:rsidRPr="00652A35" w:rsidRDefault="009705F4" w:rsidP="00675071">
            <w:pPr>
              <w:widowControl/>
              <w:jc w:val="center"/>
              <w:rPr>
                <w:sz w:val="24"/>
                <w:szCs w:val="24"/>
              </w:rPr>
            </w:pPr>
            <w:r w:rsidRPr="00652A35">
              <w:rPr>
                <w:sz w:val="24"/>
                <w:szCs w:val="24"/>
              </w:rPr>
              <w:t>3,9</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глаза и его придатков</w:t>
            </w:r>
          </w:p>
        </w:tc>
        <w:tc>
          <w:tcPr>
            <w:tcW w:w="556" w:type="pct"/>
          </w:tcPr>
          <w:p w:rsidR="009705F4" w:rsidRPr="00652A35" w:rsidRDefault="009705F4" w:rsidP="00675071">
            <w:pPr>
              <w:widowControl/>
              <w:jc w:val="center"/>
              <w:rPr>
                <w:b/>
                <w:sz w:val="24"/>
                <w:szCs w:val="24"/>
              </w:rPr>
            </w:pPr>
            <w:r w:rsidRPr="00652A35">
              <w:rPr>
                <w:b/>
                <w:sz w:val="24"/>
                <w:szCs w:val="24"/>
              </w:rPr>
              <w:t>25</w:t>
            </w:r>
          </w:p>
        </w:tc>
        <w:tc>
          <w:tcPr>
            <w:tcW w:w="417" w:type="pct"/>
          </w:tcPr>
          <w:p w:rsidR="009705F4" w:rsidRPr="00652A35" w:rsidRDefault="009705F4" w:rsidP="00675071">
            <w:pPr>
              <w:widowControl/>
              <w:jc w:val="center"/>
              <w:rPr>
                <w:sz w:val="24"/>
                <w:szCs w:val="24"/>
              </w:rPr>
            </w:pPr>
            <w:r w:rsidRPr="00652A35">
              <w:rPr>
                <w:sz w:val="24"/>
                <w:szCs w:val="24"/>
              </w:rPr>
              <w:t>4,6</w:t>
            </w:r>
          </w:p>
        </w:tc>
        <w:tc>
          <w:tcPr>
            <w:tcW w:w="556" w:type="pct"/>
          </w:tcPr>
          <w:p w:rsidR="009705F4" w:rsidRPr="00652A35" w:rsidRDefault="009705F4" w:rsidP="00675071">
            <w:pPr>
              <w:widowControl/>
              <w:jc w:val="center"/>
              <w:rPr>
                <w:b/>
                <w:sz w:val="24"/>
                <w:szCs w:val="24"/>
              </w:rPr>
            </w:pPr>
            <w:r w:rsidRPr="00652A35">
              <w:rPr>
                <w:b/>
                <w:sz w:val="24"/>
                <w:szCs w:val="24"/>
              </w:rPr>
              <w:t>26</w:t>
            </w:r>
          </w:p>
        </w:tc>
        <w:tc>
          <w:tcPr>
            <w:tcW w:w="487" w:type="pct"/>
          </w:tcPr>
          <w:p w:rsidR="009705F4" w:rsidRPr="00652A35" w:rsidRDefault="009705F4" w:rsidP="00675071">
            <w:pPr>
              <w:widowControl/>
              <w:jc w:val="center"/>
              <w:rPr>
                <w:sz w:val="24"/>
                <w:szCs w:val="24"/>
              </w:rPr>
            </w:pPr>
            <w:r w:rsidRPr="00652A35">
              <w:rPr>
                <w:sz w:val="24"/>
                <w:szCs w:val="24"/>
              </w:rPr>
              <w:t>5,5</w:t>
            </w:r>
          </w:p>
        </w:tc>
        <w:tc>
          <w:tcPr>
            <w:tcW w:w="556" w:type="pct"/>
          </w:tcPr>
          <w:p w:rsidR="009705F4" w:rsidRPr="00652A35" w:rsidRDefault="009705F4" w:rsidP="00675071">
            <w:pPr>
              <w:widowControl/>
              <w:jc w:val="center"/>
              <w:rPr>
                <w:b/>
                <w:sz w:val="24"/>
                <w:szCs w:val="24"/>
              </w:rPr>
            </w:pPr>
            <w:r w:rsidRPr="00652A35">
              <w:rPr>
                <w:b/>
                <w:sz w:val="24"/>
                <w:szCs w:val="24"/>
              </w:rPr>
              <w:t>25</w:t>
            </w:r>
          </w:p>
        </w:tc>
        <w:tc>
          <w:tcPr>
            <w:tcW w:w="497" w:type="pct"/>
          </w:tcPr>
          <w:p w:rsidR="009705F4" w:rsidRPr="00652A35" w:rsidRDefault="009705F4" w:rsidP="00675071">
            <w:pPr>
              <w:widowControl/>
              <w:jc w:val="center"/>
              <w:rPr>
                <w:sz w:val="24"/>
                <w:szCs w:val="24"/>
              </w:rPr>
            </w:pPr>
            <w:r w:rsidRPr="00652A35">
              <w:rPr>
                <w:sz w:val="24"/>
                <w:szCs w:val="24"/>
              </w:rPr>
              <w:t>3,9</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органов дыхания</w:t>
            </w:r>
          </w:p>
        </w:tc>
        <w:tc>
          <w:tcPr>
            <w:tcW w:w="556" w:type="pct"/>
          </w:tcPr>
          <w:p w:rsidR="009705F4" w:rsidRPr="00652A35" w:rsidRDefault="009705F4" w:rsidP="00675071">
            <w:pPr>
              <w:widowControl/>
              <w:jc w:val="center"/>
              <w:rPr>
                <w:b/>
                <w:sz w:val="24"/>
                <w:szCs w:val="24"/>
              </w:rPr>
            </w:pPr>
            <w:r w:rsidRPr="00652A35">
              <w:rPr>
                <w:b/>
                <w:sz w:val="24"/>
                <w:szCs w:val="24"/>
              </w:rPr>
              <w:t>41</w:t>
            </w:r>
          </w:p>
        </w:tc>
        <w:tc>
          <w:tcPr>
            <w:tcW w:w="417" w:type="pct"/>
          </w:tcPr>
          <w:p w:rsidR="009705F4" w:rsidRPr="00652A35" w:rsidRDefault="009705F4" w:rsidP="00675071">
            <w:pPr>
              <w:widowControl/>
              <w:jc w:val="center"/>
              <w:rPr>
                <w:sz w:val="24"/>
                <w:szCs w:val="24"/>
              </w:rPr>
            </w:pPr>
            <w:r w:rsidRPr="00652A35">
              <w:rPr>
                <w:sz w:val="24"/>
                <w:szCs w:val="24"/>
              </w:rPr>
              <w:t>7,6</w:t>
            </w:r>
          </w:p>
        </w:tc>
        <w:tc>
          <w:tcPr>
            <w:tcW w:w="556" w:type="pct"/>
          </w:tcPr>
          <w:p w:rsidR="009705F4" w:rsidRPr="00652A35" w:rsidRDefault="009705F4" w:rsidP="00675071">
            <w:pPr>
              <w:widowControl/>
              <w:jc w:val="center"/>
              <w:rPr>
                <w:b/>
                <w:sz w:val="24"/>
                <w:szCs w:val="24"/>
              </w:rPr>
            </w:pPr>
            <w:r w:rsidRPr="00652A35">
              <w:rPr>
                <w:b/>
                <w:sz w:val="24"/>
                <w:szCs w:val="24"/>
              </w:rPr>
              <w:t>34</w:t>
            </w:r>
          </w:p>
        </w:tc>
        <w:tc>
          <w:tcPr>
            <w:tcW w:w="487" w:type="pct"/>
          </w:tcPr>
          <w:p w:rsidR="009705F4" w:rsidRPr="00652A35" w:rsidRDefault="009705F4" w:rsidP="00675071">
            <w:pPr>
              <w:widowControl/>
              <w:jc w:val="center"/>
              <w:rPr>
                <w:sz w:val="24"/>
                <w:szCs w:val="24"/>
              </w:rPr>
            </w:pPr>
            <w:r w:rsidRPr="00652A35">
              <w:rPr>
                <w:sz w:val="24"/>
                <w:szCs w:val="24"/>
              </w:rPr>
              <w:t>6</w:t>
            </w:r>
          </w:p>
        </w:tc>
        <w:tc>
          <w:tcPr>
            <w:tcW w:w="556" w:type="pct"/>
          </w:tcPr>
          <w:p w:rsidR="009705F4" w:rsidRPr="00652A35" w:rsidRDefault="009705F4" w:rsidP="00675071">
            <w:pPr>
              <w:widowControl/>
              <w:jc w:val="center"/>
              <w:rPr>
                <w:b/>
                <w:sz w:val="24"/>
                <w:szCs w:val="24"/>
              </w:rPr>
            </w:pPr>
            <w:r w:rsidRPr="00652A35">
              <w:rPr>
                <w:b/>
                <w:sz w:val="24"/>
                <w:szCs w:val="24"/>
              </w:rPr>
              <w:t>41</w:t>
            </w:r>
          </w:p>
        </w:tc>
        <w:tc>
          <w:tcPr>
            <w:tcW w:w="497" w:type="pct"/>
          </w:tcPr>
          <w:p w:rsidR="009705F4" w:rsidRPr="00652A35" w:rsidRDefault="009705F4" w:rsidP="00675071">
            <w:pPr>
              <w:widowControl/>
              <w:jc w:val="center"/>
              <w:rPr>
                <w:sz w:val="24"/>
                <w:szCs w:val="24"/>
              </w:rPr>
            </w:pPr>
            <w:r w:rsidRPr="00652A35">
              <w:rPr>
                <w:sz w:val="24"/>
                <w:szCs w:val="24"/>
              </w:rPr>
              <w:t>6,4</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уха</w:t>
            </w:r>
          </w:p>
        </w:tc>
        <w:tc>
          <w:tcPr>
            <w:tcW w:w="556" w:type="pct"/>
          </w:tcPr>
          <w:p w:rsidR="009705F4" w:rsidRPr="00652A35" w:rsidRDefault="009705F4" w:rsidP="00675071">
            <w:pPr>
              <w:widowControl/>
              <w:jc w:val="center"/>
              <w:rPr>
                <w:b/>
                <w:sz w:val="24"/>
                <w:szCs w:val="24"/>
              </w:rPr>
            </w:pPr>
            <w:r w:rsidRPr="00652A35">
              <w:rPr>
                <w:b/>
                <w:sz w:val="24"/>
                <w:szCs w:val="24"/>
              </w:rPr>
              <w:t>1</w:t>
            </w:r>
          </w:p>
        </w:tc>
        <w:tc>
          <w:tcPr>
            <w:tcW w:w="417" w:type="pct"/>
          </w:tcPr>
          <w:p w:rsidR="009705F4" w:rsidRPr="00652A35" w:rsidRDefault="009705F4" w:rsidP="00675071">
            <w:pPr>
              <w:widowControl/>
              <w:jc w:val="center"/>
              <w:rPr>
                <w:sz w:val="24"/>
                <w:szCs w:val="24"/>
              </w:rPr>
            </w:pPr>
            <w:r w:rsidRPr="00652A35">
              <w:rPr>
                <w:sz w:val="24"/>
                <w:szCs w:val="24"/>
              </w:rPr>
              <w:t>0,02</w:t>
            </w:r>
          </w:p>
        </w:tc>
        <w:tc>
          <w:tcPr>
            <w:tcW w:w="556" w:type="pct"/>
          </w:tcPr>
          <w:p w:rsidR="009705F4" w:rsidRPr="00652A35" w:rsidRDefault="009705F4" w:rsidP="00675071">
            <w:pPr>
              <w:widowControl/>
              <w:jc w:val="center"/>
              <w:rPr>
                <w:b/>
                <w:sz w:val="24"/>
                <w:szCs w:val="24"/>
              </w:rPr>
            </w:pPr>
            <w:r w:rsidRPr="00652A35">
              <w:rPr>
                <w:b/>
                <w:sz w:val="24"/>
                <w:szCs w:val="24"/>
              </w:rPr>
              <w:t>2</w:t>
            </w:r>
          </w:p>
        </w:tc>
        <w:tc>
          <w:tcPr>
            <w:tcW w:w="487" w:type="pct"/>
          </w:tcPr>
          <w:p w:rsidR="009705F4" w:rsidRPr="00652A35" w:rsidRDefault="009705F4" w:rsidP="00675071">
            <w:pPr>
              <w:widowControl/>
              <w:jc w:val="center"/>
              <w:rPr>
                <w:sz w:val="24"/>
                <w:szCs w:val="24"/>
              </w:rPr>
            </w:pPr>
            <w:r w:rsidRPr="00652A35">
              <w:rPr>
                <w:sz w:val="24"/>
                <w:szCs w:val="24"/>
              </w:rPr>
              <w:t>0,34</w:t>
            </w:r>
          </w:p>
        </w:tc>
        <w:tc>
          <w:tcPr>
            <w:tcW w:w="556" w:type="pct"/>
          </w:tcPr>
          <w:p w:rsidR="009705F4" w:rsidRPr="00652A35" w:rsidRDefault="009705F4" w:rsidP="00675071">
            <w:pPr>
              <w:widowControl/>
              <w:jc w:val="center"/>
              <w:rPr>
                <w:b/>
                <w:sz w:val="24"/>
                <w:szCs w:val="24"/>
              </w:rPr>
            </w:pPr>
            <w:r w:rsidRPr="00652A35">
              <w:rPr>
                <w:b/>
                <w:sz w:val="24"/>
                <w:szCs w:val="24"/>
              </w:rPr>
              <w:t>11</w:t>
            </w:r>
          </w:p>
        </w:tc>
        <w:tc>
          <w:tcPr>
            <w:tcW w:w="497" w:type="pct"/>
          </w:tcPr>
          <w:p w:rsidR="009705F4" w:rsidRPr="00652A35" w:rsidRDefault="009705F4" w:rsidP="00675071">
            <w:pPr>
              <w:widowControl/>
              <w:jc w:val="center"/>
              <w:rPr>
                <w:sz w:val="24"/>
                <w:szCs w:val="24"/>
              </w:rPr>
            </w:pPr>
            <w:r w:rsidRPr="00652A35">
              <w:rPr>
                <w:sz w:val="24"/>
                <w:szCs w:val="24"/>
              </w:rPr>
              <w:t>1,7</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органов пищеварения</w:t>
            </w:r>
          </w:p>
        </w:tc>
        <w:tc>
          <w:tcPr>
            <w:tcW w:w="556" w:type="pct"/>
          </w:tcPr>
          <w:p w:rsidR="009705F4" w:rsidRPr="00652A35" w:rsidRDefault="009705F4" w:rsidP="00675071">
            <w:pPr>
              <w:widowControl/>
              <w:jc w:val="center"/>
              <w:rPr>
                <w:b/>
                <w:sz w:val="24"/>
                <w:szCs w:val="24"/>
              </w:rPr>
            </w:pPr>
            <w:r w:rsidRPr="00652A35">
              <w:rPr>
                <w:b/>
                <w:sz w:val="24"/>
                <w:szCs w:val="24"/>
              </w:rPr>
              <w:t>28</w:t>
            </w:r>
          </w:p>
        </w:tc>
        <w:tc>
          <w:tcPr>
            <w:tcW w:w="417" w:type="pct"/>
          </w:tcPr>
          <w:p w:rsidR="009705F4" w:rsidRPr="00652A35" w:rsidRDefault="009705F4" w:rsidP="00675071">
            <w:pPr>
              <w:widowControl/>
              <w:jc w:val="center"/>
              <w:rPr>
                <w:sz w:val="24"/>
                <w:szCs w:val="24"/>
              </w:rPr>
            </w:pPr>
            <w:r w:rsidRPr="00652A35">
              <w:rPr>
                <w:sz w:val="24"/>
                <w:szCs w:val="24"/>
              </w:rPr>
              <w:t>5,1</w:t>
            </w:r>
          </w:p>
        </w:tc>
        <w:tc>
          <w:tcPr>
            <w:tcW w:w="556" w:type="pct"/>
          </w:tcPr>
          <w:p w:rsidR="009705F4" w:rsidRPr="00652A35" w:rsidRDefault="009705F4" w:rsidP="00675071">
            <w:pPr>
              <w:widowControl/>
              <w:jc w:val="center"/>
              <w:rPr>
                <w:b/>
                <w:sz w:val="24"/>
                <w:szCs w:val="24"/>
              </w:rPr>
            </w:pPr>
            <w:r w:rsidRPr="00652A35">
              <w:rPr>
                <w:b/>
                <w:sz w:val="24"/>
                <w:szCs w:val="24"/>
              </w:rPr>
              <w:t>23</w:t>
            </w:r>
          </w:p>
        </w:tc>
        <w:tc>
          <w:tcPr>
            <w:tcW w:w="487" w:type="pct"/>
          </w:tcPr>
          <w:p w:rsidR="009705F4" w:rsidRPr="00652A35" w:rsidRDefault="009705F4" w:rsidP="00675071">
            <w:pPr>
              <w:widowControl/>
              <w:jc w:val="center"/>
              <w:rPr>
                <w:sz w:val="24"/>
                <w:szCs w:val="24"/>
              </w:rPr>
            </w:pPr>
            <w:r w:rsidRPr="00652A35">
              <w:rPr>
                <w:sz w:val="24"/>
                <w:szCs w:val="24"/>
              </w:rPr>
              <w:t>4</w:t>
            </w:r>
          </w:p>
        </w:tc>
        <w:tc>
          <w:tcPr>
            <w:tcW w:w="556" w:type="pct"/>
          </w:tcPr>
          <w:p w:rsidR="009705F4" w:rsidRPr="00652A35" w:rsidRDefault="009705F4" w:rsidP="00675071">
            <w:pPr>
              <w:widowControl/>
              <w:jc w:val="center"/>
              <w:rPr>
                <w:b/>
                <w:sz w:val="24"/>
                <w:szCs w:val="24"/>
              </w:rPr>
            </w:pPr>
            <w:r w:rsidRPr="00652A35">
              <w:rPr>
                <w:b/>
                <w:sz w:val="24"/>
                <w:szCs w:val="24"/>
              </w:rPr>
              <w:t>28</w:t>
            </w:r>
          </w:p>
        </w:tc>
        <w:tc>
          <w:tcPr>
            <w:tcW w:w="497" w:type="pct"/>
          </w:tcPr>
          <w:p w:rsidR="009705F4" w:rsidRPr="00652A35" w:rsidRDefault="009705F4" w:rsidP="00675071">
            <w:pPr>
              <w:widowControl/>
              <w:jc w:val="center"/>
              <w:rPr>
                <w:sz w:val="24"/>
                <w:szCs w:val="24"/>
              </w:rPr>
            </w:pPr>
            <w:r w:rsidRPr="00652A35">
              <w:rPr>
                <w:sz w:val="24"/>
                <w:szCs w:val="24"/>
              </w:rPr>
              <w:t>4,4</w:t>
            </w:r>
          </w:p>
        </w:tc>
      </w:tr>
      <w:tr w:rsidR="009705F4" w:rsidRPr="00652A35" w:rsidTr="00675071">
        <w:tc>
          <w:tcPr>
            <w:tcW w:w="1931" w:type="pct"/>
          </w:tcPr>
          <w:p w:rsidR="009705F4" w:rsidRPr="00652A35" w:rsidRDefault="009705F4" w:rsidP="00675071">
            <w:pPr>
              <w:widowControl/>
              <w:rPr>
                <w:sz w:val="24"/>
                <w:szCs w:val="24"/>
              </w:rPr>
            </w:pPr>
            <w:r w:rsidRPr="00652A35">
              <w:rPr>
                <w:sz w:val="24"/>
                <w:szCs w:val="24"/>
              </w:rPr>
              <w:t>Болезни мочеполовой системы</w:t>
            </w:r>
          </w:p>
        </w:tc>
        <w:tc>
          <w:tcPr>
            <w:tcW w:w="556" w:type="pct"/>
          </w:tcPr>
          <w:p w:rsidR="009705F4" w:rsidRPr="00652A35" w:rsidRDefault="009705F4" w:rsidP="00675071">
            <w:pPr>
              <w:widowControl/>
              <w:jc w:val="center"/>
              <w:rPr>
                <w:b/>
                <w:sz w:val="24"/>
                <w:szCs w:val="24"/>
              </w:rPr>
            </w:pPr>
            <w:r w:rsidRPr="00652A35">
              <w:rPr>
                <w:b/>
                <w:sz w:val="24"/>
                <w:szCs w:val="24"/>
              </w:rPr>
              <w:t>10</w:t>
            </w:r>
          </w:p>
        </w:tc>
        <w:tc>
          <w:tcPr>
            <w:tcW w:w="417" w:type="pct"/>
          </w:tcPr>
          <w:p w:rsidR="009705F4" w:rsidRPr="00652A35" w:rsidRDefault="009705F4" w:rsidP="00675071">
            <w:pPr>
              <w:widowControl/>
              <w:jc w:val="center"/>
              <w:rPr>
                <w:sz w:val="24"/>
                <w:szCs w:val="24"/>
              </w:rPr>
            </w:pPr>
            <w:r w:rsidRPr="00652A35">
              <w:rPr>
                <w:sz w:val="24"/>
                <w:szCs w:val="24"/>
              </w:rPr>
              <w:t>1,8</w:t>
            </w:r>
          </w:p>
        </w:tc>
        <w:tc>
          <w:tcPr>
            <w:tcW w:w="556" w:type="pct"/>
          </w:tcPr>
          <w:p w:rsidR="009705F4" w:rsidRPr="00652A35" w:rsidRDefault="009705F4" w:rsidP="00675071">
            <w:pPr>
              <w:widowControl/>
              <w:jc w:val="center"/>
              <w:rPr>
                <w:b/>
                <w:sz w:val="24"/>
                <w:szCs w:val="24"/>
              </w:rPr>
            </w:pPr>
            <w:r w:rsidRPr="00652A35">
              <w:rPr>
                <w:b/>
                <w:sz w:val="24"/>
                <w:szCs w:val="24"/>
              </w:rPr>
              <w:t>10</w:t>
            </w:r>
          </w:p>
        </w:tc>
        <w:tc>
          <w:tcPr>
            <w:tcW w:w="487" w:type="pct"/>
          </w:tcPr>
          <w:p w:rsidR="009705F4" w:rsidRPr="00652A35" w:rsidRDefault="009705F4" w:rsidP="00675071">
            <w:pPr>
              <w:widowControl/>
              <w:jc w:val="center"/>
              <w:rPr>
                <w:sz w:val="24"/>
                <w:szCs w:val="24"/>
              </w:rPr>
            </w:pPr>
            <w:r w:rsidRPr="00652A35">
              <w:rPr>
                <w:sz w:val="24"/>
                <w:szCs w:val="24"/>
              </w:rPr>
              <w:t>1,8</w:t>
            </w:r>
          </w:p>
        </w:tc>
        <w:tc>
          <w:tcPr>
            <w:tcW w:w="556" w:type="pct"/>
          </w:tcPr>
          <w:p w:rsidR="009705F4" w:rsidRPr="00652A35" w:rsidRDefault="009705F4" w:rsidP="00675071">
            <w:pPr>
              <w:widowControl/>
              <w:jc w:val="center"/>
              <w:rPr>
                <w:b/>
                <w:sz w:val="24"/>
                <w:szCs w:val="24"/>
              </w:rPr>
            </w:pPr>
            <w:r w:rsidRPr="00652A35">
              <w:rPr>
                <w:b/>
                <w:sz w:val="24"/>
                <w:szCs w:val="24"/>
              </w:rPr>
              <w:t>10</w:t>
            </w:r>
          </w:p>
        </w:tc>
        <w:tc>
          <w:tcPr>
            <w:tcW w:w="497" w:type="pct"/>
          </w:tcPr>
          <w:p w:rsidR="009705F4" w:rsidRPr="00652A35" w:rsidRDefault="009705F4" w:rsidP="00675071">
            <w:pPr>
              <w:widowControl/>
              <w:jc w:val="center"/>
              <w:rPr>
                <w:sz w:val="24"/>
                <w:szCs w:val="24"/>
              </w:rPr>
            </w:pPr>
            <w:r w:rsidRPr="00652A35">
              <w:rPr>
                <w:sz w:val="24"/>
                <w:szCs w:val="24"/>
              </w:rPr>
              <w:t>1,6</w:t>
            </w:r>
          </w:p>
        </w:tc>
      </w:tr>
    </w:tbl>
    <w:p w:rsidR="009705F4" w:rsidRDefault="009705F4" w:rsidP="00652A35">
      <w:pPr>
        <w:widowControl/>
        <w:jc w:val="both"/>
        <w:rPr>
          <w:sz w:val="24"/>
          <w:szCs w:val="24"/>
        </w:rPr>
      </w:pPr>
      <w:r w:rsidRPr="00652A35">
        <w:rPr>
          <w:sz w:val="24"/>
          <w:szCs w:val="24"/>
        </w:rPr>
        <w:t>Анализ данных диспансеризации учащихся показывает, что количество детей, имеющих хронические заболевания, сократилось</w:t>
      </w:r>
      <w:proofErr w:type="gramStart"/>
      <w:r w:rsidRPr="00652A35">
        <w:rPr>
          <w:sz w:val="24"/>
          <w:szCs w:val="24"/>
        </w:rPr>
        <w:t>.</w:t>
      </w:r>
      <w:r w:rsidRPr="00E70C36">
        <w:rPr>
          <w:sz w:val="24"/>
          <w:szCs w:val="24"/>
        </w:rPr>
        <w:t>.</w:t>
      </w:r>
      <w:proofErr w:type="gramEnd"/>
    </w:p>
    <w:p w:rsidR="009705F4" w:rsidRPr="00652A35" w:rsidRDefault="009705F4" w:rsidP="00652A35">
      <w:pPr>
        <w:widowControl/>
        <w:spacing w:before="120"/>
        <w:jc w:val="center"/>
        <w:rPr>
          <w:b/>
          <w:sz w:val="24"/>
          <w:szCs w:val="24"/>
        </w:rPr>
      </w:pPr>
      <w:r w:rsidRPr="00652A35">
        <w:rPr>
          <w:b/>
          <w:sz w:val="24"/>
          <w:szCs w:val="24"/>
        </w:rPr>
        <w:t>Процент заболеваемости детей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1674"/>
        <w:gridCol w:w="1674"/>
        <w:gridCol w:w="1993"/>
      </w:tblGrid>
      <w:tr w:rsidR="009705F4" w:rsidRPr="00652A35" w:rsidTr="00623EC8">
        <w:tc>
          <w:tcPr>
            <w:tcW w:w="4548" w:type="dxa"/>
          </w:tcPr>
          <w:p w:rsidR="009705F4" w:rsidRPr="00652A35" w:rsidRDefault="009705F4" w:rsidP="00675071">
            <w:pPr>
              <w:widowControl/>
              <w:jc w:val="center"/>
              <w:rPr>
                <w:b/>
                <w:sz w:val="24"/>
                <w:szCs w:val="24"/>
              </w:rPr>
            </w:pPr>
            <w:r w:rsidRPr="00652A35">
              <w:rPr>
                <w:b/>
                <w:sz w:val="24"/>
                <w:szCs w:val="24"/>
              </w:rPr>
              <w:t>Аналитические данные</w:t>
            </w:r>
          </w:p>
        </w:tc>
        <w:tc>
          <w:tcPr>
            <w:tcW w:w="1674" w:type="dxa"/>
          </w:tcPr>
          <w:p w:rsidR="009705F4" w:rsidRPr="00652A35" w:rsidRDefault="009705F4" w:rsidP="00675071">
            <w:pPr>
              <w:widowControl/>
              <w:jc w:val="center"/>
              <w:rPr>
                <w:b/>
                <w:sz w:val="24"/>
                <w:szCs w:val="24"/>
              </w:rPr>
            </w:pPr>
            <w:r w:rsidRPr="00652A35">
              <w:rPr>
                <w:b/>
                <w:sz w:val="24"/>
                <w:szCs w:val="24"/>
              </w:rPr>
              <w:t>2008-2009</w:t>
            </w:r>
          </w:p>
        </w:tc>
        <w:tc>
          <w:tcPr>
            <w:tcW w:w="1674" w:type="dxa"/>
          </w:tcPr>
          <w:p w:rsidR="009705F4" w:rsidRPr="00652A35" w:rsidRDefault="009705F4" w:rsidP="00675071">
            <w:pPr>
              <w:widowControl/>
              <w:jc w:val="center"/>
              <w:rPr>
                <w:b/>
                <w:sz w:val="24"/>
                <w:szCs w:val="24"/>
              </w:rPr>
            </w:pPr>
            <w:r w:rsidRPr="00652A35">
              <w:rPr>
                <w:b/>
                <w:sz w:val="24"/>
                <w:szCs w:val="24"/>
              </w:rPr>
              <w:t>2009-2010</w:t>
            </w:r>
          </w:p>
        </w:tc>
        <w:tc>
          <w:tcPr>
            <w:tcW w:w="1993" w:type="dxa"/>
          </w:tcPr>
          <w:p w:rsidR="009705F4" w:rsidRPr="00652A35" w:rsidRDefault="009705F4" w:rsidP="00675071">
            <w:pPr>
              <w:widowControl/>
              <w:jc w:val="center"/>
              <w:rPr>
                <w:b/>
                <w:sz w:val="24"/>
                <w:szCs w:val="24"/>
              </w:rPr>
            </w:pPr>
            <w:r w:rsidRPr="00652A35">
              <w:rPr>
                <w:b/>
                <w:sz w:val="24"/>
                <w:szCs w:val="24"/>
              </w:rPr>
              <w:t>2010-2011</w:t>
            </w:r>
          </w:p>
        </w:tc>
      </w:tr>
      <w:tr w:rsidR="009705F4" w:rsidRPr="00652A35" w:rsidTr="00623EC8">
        <w:tc>
          <w:tcPr>
            <w:tcW w:w="4548" w:type="dxa"/>
          </w:tcPr>
          <w:p w:rsidR="009705F4" w:rsidRPr="00652A35" w:rsidRDefault="009705F4" w:rsidP="00675071">
            <w:pPr>
              <w:widowControl/>
              <w:rPr>
                <w:sz w:val="24"/>
                <w:szCs w:val="24"/>
              </w:rPr>
            </w:pPr>
            <w:r w:rsidRPr="00652A35">
              <w:rPr>
                <w:sz w:val="24"/>
                <w:szCs w:val="24"/>
              </w:rPr>
              <w:t>% заболеваемости учащихся (от общего числа учащихся) в течение года.</w:t>
            </w:r>
          </w:p>
        </w:tc>
        <w:tc>
          <w:tcPr>
            <w:tcW w:w="1674" w:type="dxa"/>
          </w:tcPr>
          <w:p w:rsidR="009705F4" w:rsidRPr="00652A35" w:rsidRDefault="009705F4" w:rsidP="00675071">
            <w:pPr>
              <w:widowControl/>
              <w:jc w:val="center"/>
              <w:rPr>
                <w:sz w:val="24"/>
                <w:szCs w:val="24"/>
              </w:rPr>
            </w:pPr>
            <w:r w:rsidRPr="00652A35">
              <w:rPr>
                <w:sz w:val="24"/>
                <w:szCs w:val="24"/>
              </w:rPr>
              <w:t>82,5%</w:t>
            </w:r>
          </w:p>
        </w:tc>
        <w:tc>
          <w:tcPr>
            <w:tcW w:w="1674" w:type="dxa"/>
          </w:tcPr>
          <w:p w:rsidR="009705F4" w:rsidRPr="00652A35" w:rsidRDefault="009705F4" w:rsidP="00675071">
            <w:pPr>
              <w:widowControl/>
              <w:jc w:val="center"/>
              <w:rPr>
                <w:sz w:val="24"/>
                <w:szCs w:val="24"/>
              </w:rPr>
            </w:pPr>
            <w:r w:rsidRPr="00652A35">
              <w:rPr>
                <w:sz w:val="24"/>
                <w:szCs w:val="24"/>
              </w:rPr>
              <w:t>78,8%</w:t>
            </w:r>
          </w:p>
        </w:tc>
        <w:tc>
          <w:tcPr>
            <w:tcW w:w="1993" w:type="dxa"/>
          </w:tcPr>
          <w:p w:rsidR="009705F4" w:rsidRPr="00652A35" w:rsidRDefault="009705F4" w:rsidP="00675071">
            <w:pPr>
              <w:widowControl/>
              <w:jc w:val="center"/>
              <w:rPr>
                <w:sz w:val="24"/>
                <w:szCs w:val="24"/>
              </w:rPr>
            </w:pPr>
            <w:r w:rsidRPr="00652A35">
              <w:rPr>
                <w:sz w:val="24"/>
                <w:szCs w:val="24"/>
              </w:rPr>
              <w:t>75,8%</w:t>
            </w:r>
          </w:p>
        </w:tc>
      </w:tr>
    </w:tbl>
    <w:p w:rsidR="009705F4" w:rsidRPr="00652A35" w:rsidRDefault="009705F4" w:rsidP="00652A35">
      <w:pPr>
        <w:widowControl/>
        <w:ind w:firstLine="851"/>
        <w:jc w:val="both"/>
        <w:rPr>
          <w:sz w:val="24"/>
          <w:szCs w:val="24"/>
        </w:rPr>
      </w:pPr>
      <w:r w:rsidRPr="00652A35">
        <w:rPr>
          <w:sz w:val="24"/>
          <w:szCs w:val="24"/>
        </w:rPr>
        <w:t>Система комплексного оздоровления школьников включает:</w:t>
      </w:r>
    </w:p>
    <w:p w:rsidR="009705F4" w:rsidRPr="00652A35" w:rsidRDefault="009705F4" w:rsidP="00976590">
      <w:pPr>
        <w:widowControl/>
        <w:numPr>
          <w:ilvl w:val="0"/>
          <w:numId w:val="58"/>
        </w:numPr>
        <w:tabs>
          <w:tab w:val="clear" w:pos="2062"/>
          <w:tab w:val="num" w:pos="540"/>
        </w:tabs>
        <w:ind w:left="540" w:hanging="180"/>
        <w:jc w:val="both"/>
        <w:rPr>
          <w:sz w:val="24"/>
          <w:szCs w:val="24"/>
        </w:rPr>
      </w:pPr>
      <w:r w:rsidRPr="00652A35">
        <w:rPr>
          <w:sz w:val="24"/>
          <w:szCs w:val="24"/>
        </w:rPr>
        <w:t>С-витаминизацию третьих блюд, которая проводится системно на протяжении всего периода обучения;</w:t>
      </w:r>
    </w:p>
    <w:p w:rsidR="009705F4" w:rsidRPr="00652A35" w:rsidRDefault="009705F4" w:rsidP="00976590">
      <w:pPr>
        <w:widowControl/>
        <w:numPr>
          <w:ilvl w:val="0"/>
          <w:numId w:val="58"/>
        </w:numPr>
        <w:tabs>
          <w:tab w:val="clear" w:pos="2062"/>
          <w:tab w:val="num" w:pos="540"/>
        </w:tabs>
        <w:ind w:left="540" w:hanging="180"/>
        <w:jc w:val="both"/>
        <w:rPr>
          <w:sz w:val="24"/>
          <w:szCs w:val="24"/>
        </w:rPr>
      </w:pPr>
      <w:r w:rsidRPr="00652A35">
        <w:rPr>
          <w:sz w:val="24"/>
          <w:szCs w:val="24"/>
        </w:rPr>
        <w:lastRenderedPageBreak/>
        <w:t>неспецифическую профилактику инфекционных заболеваний;</w:t>
      </w:r>
    </w:p>
    <w:p w:rsidR="009705F4" w:rsidRPr="00652A35" w:rsidRDefault="009705F4" w:rsidP="00976590">
      <w:pPr>
        <w:widowControl/>
        <w:numPr>
          <w:ilvl w:val="0"/>
          <w:numId w:val="58"/>
        </w:numPr>
        <w:tabs>
          <w:tab w:val="clear" w:pos="2062"/>
          <w:tab w:val="num" w:pos="540"/>
        </w:tabs>
        <w:ind w:left="540" w:hanging="180"/>
        <w:jc w:val="both"/>
        <w:rPr>
          <w:sz w:val="24"/>
          <w:szCs w:val="24"/>
        </w:rPr>
      </w:pPr>
      <w:r w:rsidRPr="00652A35">
        <w:rPr>
          <w:sz w:val="24"/>
          <w:szCs w:val="24"/>
        </w:rPr>
        <w:t>декады по  заболеваниям;</w:t>
      </w:r>
    </w:p>
    <w:p w:rsidR="009705F4" w:rsidRPr="00652A35" w:rsidRDefault="009705F4" w:rsidP="00976590">
      <w:pPr>
        <w:widowControl/>
        <w:numPr>
          <w:ilvl w:val="0"/>
          <w:numId w:val="58"/>
        </w:numPr>
        <w:tabs>
          <w:tab w:val="clear" w:pos="2062"/>
          <w:tab w:val="num" w:pos="540"/>
        </w:tabs>
        <w:ind w:left="540" w:hanging="180"/>
        <w:jc w:val="both"/>
        <w:rPr>
          <w:sz w:val="24"/>
          <w:szCs w:val="24"/>
        </w:rPr>
      </w:pPr>
      <w:r w:rsidRPr="00652A35">
        <w:rPr>
          <w:sz w:val="24"/>
          <w:szCs w:val="24"/>
        </w:rPr>
        <w:t>час здоровья в режиме учебного дн</w:t>
      </w:r>
      <w:r>
        <w:rPr>
          <w:sz w:val="24"/>
          <w:szCs w:val="24"/>
        </w:rPr>
        <w:t>я для учащихся начальной школы.</w:t>
      </w:r>
    </w:p>
    <w:p w:rsidR="009705F4" w:rsidRPr="00652A35" w:rsidRDefault="009705F4" w:rsidP="00652A35">
      <w:pPr>
        <w:widowControl/>
        <w:jc w:val="center"/>
        <w:rPr>
          <w:b/>
          <w:sz w:val="24"/>
          <w:szCs w:val="24"/>
        </w:rPr>
      </w:pPr>
      <w:r w:rsidRPr="00652A35">
        <w:rPr>
          <w:b/>
          <w:bCs/>
          <w:sz w:val="24"/>
          <w:szCs w:val="24"/>
        </w:rPr>
        <w:t>Качество знаний и уровень обученности по ступеням образования (динамика за три   года).</w:t>
      </w:r>
    </w:p>
    <w:p w:rsidR="009705F4" w:rsidRPr="00652A35" w:rsidRDefault="009705F4" w:rsidP="00652A35">
      <w:pPr>
        <w:pStyle w:val="a3"/>
        <w:spacing w:before="0" w:beforeAutospacing="0" w:after="0" w:afterAutospacing="0"/>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gridCol w:w="1070"/>
        <w:gridCol w:w="1383"/>
        <w:gridCol w:w="1383"/>
        <w:gridCol w:w="1227"/>
        <w:gridCol w:w="1383"/>
        <w:gridCol w:w="1227"/>
      </w:tblGrid>
      <w:tr w:rsidR="009705F4" w:rsidTr="00675071">
        <w:trPr>
          <w:trHeight w:val="450"/>
        </w:trPr>
        <w:tc>
          <w:tcPr>
            <w:tcW w:w="2160" w:type="dxa"/>
            <w:vMerge w:val="restart"/>
            <w:shd w:val="clear" w:color="auto" w:fill="C0C0C0"/>
          </w:tcPr>
          <w:p w:rsidR="009705F4" w:rsidRDefault="009705F4" w:rsidP="00675071">
            <w:pPr>
              <w:pStyle w:val="a3"/>
              <w:jc w:val="center"/>
              <w:rPr>
                <w:rStyle w:val="ad"/>
                <w:b w:val="0"/>
              </w:rPr>
            </w:pPr>
            <w:r>
              <w:rPr>
                <w:rStyle w:val="ad"/>
                <w:b w:val="0"/>
              </w:rPr>
              <w:t>Ступени образования</w:t>
            </w:r>
          </w:p>
        </w:tc>
        <w:tc>
          <w:tcPr>
            <w:tcW w:w="3960" w:type="dxa"/>
            <w:gridSpan w:val="3"/>
            <w:shd w:val="clear" w:color="auto" w:fill="C0C0C0"/>
          </w:tcPr>
          <w:p w:rsidR="009705F4" w:rsidRDefault="009705F4" w:rsidP="00675071">
            <w:pPr>
              <w:pStyle w:val="a3"/>
              <w:jc w:val="center"/>
              <w:rPr>
                <w:rStyle w:val="ad"/>
                <w:b w:val="0"/>
              </w:rPr>
            </w:pPr>
            <w:r>
              <w:rPr>
                <w:rStyle w:val="ad"/>
                <w:b w:val="0"/>
              </w:rPr>
              <w:t>Уровень обученности</w:t>
            </w:r>
            <w:proofErr w:type="gramStart"/>
            <w:r>
              <w:rPr>
                <w:rStyle w:val="ad"/>
                <w:b w:val="0"/>
              </w:rPr>
              <w:t xml:space="preserve"> (%)</w:t>
            </w:r>
            <w:proofErr w:type="gramEnd"/>
          </w:p>
        </w:tc>
        <w:tc>
          <w:tcPr>
            <w:tcW w:w="3960" w:type="dxa"/>
            <w:gridSpan w:val="3"/>
            <w:shd w:val="clear" w:color="auto" w:fill="C0C0C0"/>
          </w:tcPr>
          <w:p w:rsidR="009705F4" w:rsidRDefault="009705F4" w:rsidP="00675071">
            <w:pPr>
              <w:pStyle w:val="a3"/>
              <w:jc w:val="center"/>
              <w:rPr>
                <w:rStyle w:val="ad"/>
                <w:b w:val="0"/>
              </w:rPr>
            </w:pPr>
            <w:r>
              <w:rPr>
                <w:rStyle w:val="ad"/>
                <w:b w:val="0"/>
              </w:rPr>
              <w:t>Качество знаний</w:t>
            </w:r>
            <w:proofErr w:type="gramStart"/>
            <w:r>
              <w:rPr>
                <w:rStyle w:val="ad"/>
                <w:b w:val="0"/>
              </w:rPr>
              <w:t xml:space="preserve"> (%)</w:t>
            </w:r>
            <w:proofErr w:type="gramEnd"/>
          </w:p>
        </w:tc>
      </w:tr>
      <w:tr w:rsidR="009705F4" w:rsidTr="00675071">
        <w:trPr>
          <w:trHeight w:val="257"/>
        </w:trPr>
        <w:tc>
          <w:tcPr>
            <w:tcW w:w="2160" w:type="dxa"/>
            <w:vMerge/>
            <w:shd w:val="clear" w:color="auto" w:fill="C0C0C0"/>
          </w:tcPr>
          <w:p w:rsidR="009705F4" w:rsidRDefault="009705F4" w:rsidP="00675071">
            <w:pPr>
              <w:pStyle w:val="a3"/>
              <w:rPr>
                <w:rStyle w:val="ad"/>
                <w:b w:val="0"/>
              </w:rPr>
            </w:pPr>
          </w:p>
        </w:tc>
        <w:tc>
          <w:tcPr>
            <w:tcW w:w="1080" w:type="dxa"/>
            <w:shd w:val="clear" w:color="auto" w:fill="C0C0C0"/>
          </w:tcPr>
          <w:p w:rsidR="009705F4" w:rsidRPr="004C63FD" w:rsidRDefault="009705F4" w:rsidP="00675071">
            <w:pPr>
              <w:pStyle w:val="a3"/>
              <w:jc w:val="center"/>
              <w:rPr>
                <w:rStyle w:val="ad"/>
                <w:b w:val="0"/>
              </w:rPr>
            </w:pPr>
            <w:r>
              <w:rPr>
                <w:rStyle w:val="ad"/>
                <w:b w:val="0"/>
                <w:lang w:val="en-US"/>
              </w:rPr>
              <w:t>200</w:t>
            </w:r>
            <w:r>
              <w:rPr>
                <w:rStyle w:val="ad"/>
                <w:b w:val="0"/>
              </w:rPr>
              <w:t>8/09</w:t>
            </w:r>
          </w:p>
        </w:tc>
        <w:tc>
          <w:tcPr>
            <w:tcW w:w="1440" w:type="dxa"/>
            <w:shd w:val="clear" w:color="auto" w:fill="C0C0C0"/>
          </w:tcPr>
          <w:p w:rsidR="009705F4" w:rsidRPr="004C63FD" w:rsidRDefault="009705F4" w:rsidP="00675071">
            <w:pPr>
              <w:pStyle w:val="a3"/>
              <w:jc w:val="center"/>
              <w:rPr>
                <w:rStyle w:val="ad"/>
                <w:b w:val="0"/>
              </w:rPr>
            </w:pPr>
            <w:r>
              <w:rPr>
                <w:rStyle w:val="ad"/>
                <w:b w:val="0"/>
                <w:lang w:val="en-US"/>
              </w:rPr>
              <w:t>200</w:t>
            </w:r>
            <w:r>
              <w:rPr>
                <w:rStyle w:val="ad"/>
                <w:b w:val="0"/>
              </w:rPr>
              <w:t>9/10</w:t>
            </w:r>
          </w:p>
        </w:tc>
        <w:tc>
          <w:tcPr>
            <w:tcW w:w="1440" w:type="dxa"/>
            <w:shd w:val="clear" w:color="auto" w:fill="C0C0C0"/>
          </w:tcPr>
          <w:p w:rsidR="009705F4" w:rsidRPr="004C63FD" w:rsidRDefault="009705F4" w:rsidP="00675071">
            <w:pPr>
              <w:pStyle w:val="a3"/>
              <w:jc w:val="center"/>
              <w:rPr>
                <w:rStyle w:val="ad"/>
                <w:b w:val="0"/>
              </w:rPr>
            </w:pPr>
            <w:r>
              <w:rPr>
                <w:rStyle w:val="ad"/>
                <w:b w:val="0"/>
                <w:lang w:val="en-US"/>
              </w:rPr>
              <w:t>20</w:t>
            </w:r>
            <w:r>
              <w:rPr>
                <w:rStyle w:val="ad"/>
                <w:b w:val="0"/>
              </w:rPr>
              <w:t>10/11</w:t>
            </w:r>
          </w:p>
        </w:tc>
        <w:tc>
          <w:tcPr>
            <w:tcW w:w="1260" w:type="dxa"/>
            <w:shd w:val="clear" w:color="auto" w:fill="C0C0C0"/>
          </w:tcPr>
          <w:p w:rsidR="009705F4" w:rsidRPr="004C63FD" w:rsidRDefault="009705F4" w:rsidP="00675071">
            <w:pPr>
              <w:pStyle w:val="a3"/>
              <w:jc w:val="center"/>
              <w:rPr>
                <w:rStyle w:val="ad"/>
                <w:b w:val="0"/>
              </w:rPr>
            </w:pPr>
            <w:r>
              <w:rPr>
                <w:rStyle w:val="ad"/>
                <w:b w:val="0"/>
                <w:lang w:val="en-US"/>
              </w:rPr>
              <w:t>200</w:t>
            </w:r>
            <w:r>
              <w:rPr>
                <w:rStyle w:val="ad"/>
                <w:b w:val="0"/>
              </w:rPr>
              <w:t>8/09</w:t>
            </w:r>
          </w:p>
        </w:tc>
        <w:tc>
          <w:tcPr>
            <w:tcW w:w="1440" w:type="dxa"/>
            <w:shd w:val="clear" w:color="auto" w:fill="C0C0C0"/>
          </w:tcPr>
          <w:p w:rsidR="009705F4" w:rsidRPr="004C63FD" w:rsidRDefault="009705F4" w:rsidP="00675071">
            <w:pPr>
              <w:pStyle w:val="a3"/>
              <w:jc w:val="center"/>
              <w:rPr>
                <w:rStyle w:val="ad"/>
                <w:b w:val="0"/>
              </w:rPr>
            </w:pPr>
            <w:r>
              <w:rPr>
                <w:rStyle w:val="ad"/>
                <w:b w:val="0"/>
                <w:lang w:val="en-US"/>
              </w:rPr>
              <w:t>20</w:t>
            </w:r>
            <w:r>
              <w:rPr>
                <w:rStyle w:val="ad"/>
                <w:b w:val="0"/>
              </w:rPr>
              <w:t>09/10</w:t>
            </w:r>
          </w:p>
        </w:tc>
        <w:tc>
          <w:tcPr>
            <w:tcW w:w="1260" w:type="dxa"/>
            <w:shd w:val="clear" w:color="auto" w:fill="C0C0C0"/>
          </w:tcPr>
          <w:p w:rsidR="009705F4" w:rsidRPr="004C63FD" w:rsidRDefault="009705F4" w:rsidP="00675071">
            <w:pPr>
              <w:pStyle w:val="a3"/>
              <w:jc w:val="center"/>
              <w:rPr>
                <w:rStyle w:val="ad"/>
                <w:b w:val="0"/>
              </w:rPr>
            </w:pPr>
            <w:r>
              <w:rPr>
                <w:rStyle w:val="ad"/>
                <w:b w:val="0"/>
                <w:lang w:val="en-US"/>
              </w:rPr>
              <w:t>20</w:t>
            </w:r>
            <w:r>
              <w:rPr>
                <w:rStyle w:val="ad"/>
                <w:b w:val="0"/>
              </w:rPr>
              <w:t>10/11</w:t>
            </w:r>
          </w:p>
        </w:tc>
      </w:tr>
      <w:tr w:rsidR="009705F4" w:rsidRPr="001D703D" w:rsidTr="00675071">
        <w:trPr>
          <w:trHeight w:val="257"/>
        </w:trPr>
        <w:tc>
          <w:tcPr>
            <w:tcW w:w="2160" w:type="dxa"/>
          </w:tcPr>
          <w:p w:rsidR="009705F4" w:rsidRPr="001D703D" w:rsidRDefault="009705F4" w:rsidP="00675071">
            <w:pPr>
              <w:pStyle w:val="a3"/>
              <w:spacing w:before="0" w:beforeAutospacing="0" w:after="0" w:afterAutospacing="0"/>
              <w:jc w:val="center"/>
              <w:rPr>
                <w:rStyle w:val="ad"/>
                <w:b w:val="0"/>
              </w:rPr>
            </w:pPr>
            <w:r w:rsidRPr="001D703D">
              <w:rPr>
                <w:rStyle w:val="ad"/>
                <w:b w:val="0"/>
              </w:rPr>
              <w:t>Начальная школа</w:t>
            </w:r>
          </w:p>
          <w:p w:rsidR="009705F4" w:rsidRPr="001D703D" w:rsidRDefault="009705F4" w:rsidP="00675071">
            <w:pPr>
              <w:pStyle w:val="a3"/>
              <w:spacing w:before="0" w:beforeAutospacing="0" w:after="0" w:afterAutospacing="0"/>
              <w:jc w:val="center"/>
              <w:rPr>
                <w:rStyle w:val="ad"/>
                <w:b w:val="0"/>
              </w:rPr>
            </w:pPr>
            <w:r w:rsidRPr="001D703D">
              <w:rPr>
                <w:rStyle w:val="ad"/>
                <w:b w:val="0"/>
              </w:rPr>
              <w:t>(1-4 классы)</w:t>
            </w:r>
          </w:p>
        </w:tc>
        <w:tc>
          <w:tcPr>
            <w:tcW w:w="1080" w:type="dxa"/>
          </w:tcPr>
          <w:p w:rsidR="009705F4" w:rsidRPr="001D703D" w:rsidRDefault="009705F4" w:rsidP="00675071">
            <w:pPr>
              <w:pStyle w:val="a3"/>
              <w:jc w:val="center"/>
              <w:rPr>
                <w:rStyle w:val="ad"/>
              </w:rPr>
            </w:pPr>
            <w:r w:rsidRPr="001D703D">
              <w:rPr>
                <w:rStyle w:val="ad"/>
              </w:rPr>
              <w:t>98</w:t>
            </w:r>
          </w:p>
        </w:tc>
        <w:tc>
          <w:tcPr>
            <w:tcW w:w="1440" w:type="dxa"/>
          </w:tcPr>
          <w:p w:rsidR="009705F4" w:rsidRPr="001D703D" w:rsidRDefault="009705F4" w:rsidP="00675071">
            <w:pPr>
              <w:pStyle w:val="a3"/>
              <w:jc w:val="center"/>
              <w:rPr>
                <w:rStyle w:val="ad"/>
              </w:rPr>
            </w:pPr>
            <w:r w:rsidRPr="001D703D">
              <w:rPr>
                <w:rStyle w:val="ad"/>
              </w:rPr>
              <w:t>98,5</w:t>
            </w:r>
          </w:p>
        </w:tc>
        <w:tc>
          <w:tcPr>
            <w:tcW w:w="1440" w:type="dxa"/>
          </w:tcPr>
          <w:p w:rsidR="009705F4" w:rsidRPr="001D703D" w:rsidRDefault="009705F4" w:rsidP="00675071">
            <w:pPr>
              <w:pStyle w:val="a3"/>
              <w:jc w:val="center"/>
              <w:rPr>
                <w:rStyle w:val="ad"/>
              </w:rPr>
            </w:pPr>
            <w:r w:rsidRPr="001D703D">
              <w:rPr>
                <w:rStyle w:val="ad"/>
              </w:rPr>
              <w:t>99,5</w:t>
            </w:r>
          </w:p>
        </w:tc>
        <w:tc>
          <w:tcPr>
            <w:tcW w:w="1260" w:type="dxa"/>
          </w:tcPr>
          <w:p w:rsidR="009705F4" w:rsidRPr="001D703D" w:rsidRDefault="009705F4" w:rsidP="00675071">
            <w:pPr>
              <w:pStyle w:val="a3"/>
              <w:jc w:val="center"/>
              <w:rPr>
                <w:rStyle w:val="ad"/>
              </w:rPr>
            </w:pPr>
            <w:r w:rsidRPr="001D703D">
              <w:rPr>
                <w:rStyle w:val="ad"/>
              </w:rPr>
              <w:t>32</w:t>
            </w:r>
          </w:p>
        </w:tc>
        <w:tc>
          <w:tcPr>
            <w:tcW w:w="1440" w:type="dxa"/>
          </w:tcPr>
          <w:p w:rsidR="009705F4" w:rsidRPr="001D703D" w:rsidRDefault="009705F4" w:rsidP="00675071">
            <w:pPr>
              <w:pStyle w:val="a3"/>
              <w:jc w:val="center"/>
              <w:rPr>
                <w:rStyle w:val="ad"/>
              </w:rPr>
            </w:pPr>
            <w:r w:rsidRPr="001D703D">
              <w:rPr>
                <w:rStyle w:val="ad"/>
              </w:rPr>
              <w:t>34</w:t>
            </w:r>
          </w:p>
        </w:tc>
        <w:tc>
          <w:tcPr>
            <w:tcW w:w="1260" w:type="dxa"/>
          </w:tcPr>
          <w:p w:rsidR="009705F4" w:rsidRPr="001D703D" w:rsidRDefault="009705F4" w:rsidP="00675071">
            <w:pPr>
              <w:pStyle w:val="a3"/>
              <w:jc w:val="center"/>
              <w:rPr>
                <w:rStyle w:val="ad"/>
              </w:rPr>
            </w:pPr>
            <w:r w:rsidRPr="001D703D">
              <w:rPr>
                <w:rStyle w:val="ad"/>
              </w:rPr>
              <w:t>63,3</w:t>
            </w:r>
          </w:p>
        </w:tc>
      </w:tr>
      <w:tr w:rsidR="009705F4" w:rsidRPr="001D703D" w:rsidTr="00675071">
        <w:trPr>
          <w:trHeight w:val="257"/>
        </w:trPr>
        <w:tc>
          <w:tcPr>
            <w:tcW w:w="2160" w:type="dxa"/>
          </w:tcPr>
          <w:p w:rsidR="009705F4" w:rsidRPr="001D703D" w:rsidRDefault="009705F4" w:rsidP="00675071">
            <w:pPr>
              <w:pStyle w:val="a3"/>
              <w:spacing w:before="0" w:beforeAutospacing="0" w:after="0" w:afterAutospacing="0"/>
              <w:jc w:val="center"/>
              <w:rPr>
                <w:rStyle w:val="ad"/>
                <w:b w:val="0"/>
              </w:rPr>
            </w:pPr>
            <w:r w:rsidRPr="001D703D">
              <w:rPr>
                <w:rStyle w:val="ad"/>
                <w:b w:val="0"/>
              </w:rPr>
              <w:t xml:space="preserve">Средняя школа </w:t>
            </w:r>
          </w:p>
          <w:p w:rsidR="009705F4" w:rsidRPr="001D703D" w:rsidRDefault="009705F4" w:rsidP="00675071">
            <w:pPr>
              <w:pStyle w:val="a3"/>
              <w:spacing w:before="0" w:beforeAutospacing="0" w:after="0" w:afterAutospacing="0"/>
              <w:jc w:val="center"/>
              <w:rPr>
                <w:rStyle w:val="ad"/>
                <w:b w:val="0"/>
              </w:rPr>
            </w:pPr>
            <w:r w:rsidRPr="001D703D">
              <w:rPr>
                <w:rStyle w:val="ad"/>
                <w:b w:val="0"/>
              </w:rPr>
              <w:t>(5-9 классы)</w:t>
            </w:r>
          </w:p>
        </w:tc>
        <w:tc>
          <w:tcPr>
            <w:tcW w:w="1080" w:type="dxa"/>
          </w:tcPr>
          <w:p w:rsidR="009705F4" w:rsidRPr="001D703D" w:rsidRDefault="009705F4" w:rsidP="00675071">
            <w:pPr>
              <w:pStyle w:val="a3"/>
              <w:jc w:val="center"/>
              <w:rPr>
                <w:rStyle w:val="ad"/>
                <w:lang w:val="en-GB"/>
              </w:rPr>
            </w:pPr>
            <w:r w:rsidRPr="001D703D">
              <w:rPr>
                <w:b/>
              </w:rPr>
              <w:t>98</w:t>
            </w:r>
          </w:p>
        </w:tc>
        <w:tc>
          <w:tcPr>
            <w:tcW w:w="1440" w:type="dxa"/>
          </w:tcPr>
          <w:p w:rsidR="009705F4" w:rsidRPr="001D703D" w:rsidRDefault="009705F4" w:rsidP="00675071">
            <w:pPr>
              <w:pStyle w:val="a3"/>
              <w:jc w:val="center"/>
              <w:rPr>
                <w:rStyle w:val="ad"/>
              </w:rPr>
            </w:pPr>
            <w:r w:rsidRPr="001D703D">
              <w:rPr>
                <w:b/>
                <w:bCs/>
              </w:rPr>
              <w:t>98,5</w:t>
            </w:r>
          </w:p>
        </w:tc>
        <w:tc>
          <w:tcPr>
            <w:tcW w:w="1440" w:type="dxa"/>
          </w:tcPr>
          <w:p w:rsidR="009705F4" w:rsidRPr="001D703D" w:rsidRDefault="009705F4" w:rsidP="00675071">
            <w:pPr>
              <w:pStyle w:val="a3"/>
              <w:jc w:val="center"/>
              <w:rPr>
                <w:rStyle w:val="ad"/>
              </w:rPr>
            </w:pPr>
            <w:r w:rsidRPr="001D703D">
              <w:rPr>
                <w:rStyle w:val="ad"/>
              </w:rPr>
              <w:t>98</w:t>
            </w:r>
          </w:p>
        </w:tc>
        <w:tc>
          <w:tcPr>
            <w:tcW w:w="1260" w:type="dxa"/>
          </w:tcPr>
          <w:p w:rsidR="009705F4" w:rsidRPr="001D703D" w:rsidRDefault="009705F4" w:rsidP="00675071">
            <w:pPr>
              <w:pStyle w:val="a3"/>
              <w:jc w:val="center"/>
              <w:rPr>
                <w:rStyle w:val="ad"/>
              </w:rPr>
            </w:pPr>
            <w:r w:rsidRPr="001D703D">
              <w:rPr>
                <w:rStyle w:val="ad"/>
              </w:rPr>
              <w:t>15</w:t>
            </w:r>
          </w:p>
        </w:tc>
        <w:tc>
          <w:tcPr>
            <w:tcW w:w="1440" w:type="dxa"/>
          </w:tcPr>
          <w:p w:rsidR="009705F4" w:rsidRPr="001D703D" w:rsidRDefault="009705F4" w:rsidP="00675071">
            <w:pPr>
              <w:pStyle w:val="a3"/>
              <w:jc w:val="center"/>
              <w:rPr>
                <w:rStyle w:val="ad"/>
              </w:rPr>
            </w:pPr>
            <w:r w:rsidRPr="001D703D">
              <w:rPr>
                <w:b/>
                <w:bCs/>
              </w:rPr>
              <w:t>14,5</w:t>
            </w:r>
          </w:p>
        </w:tc>
        <w:tc>
          <w:tcPr>
            <w:tcW w:w="1260" w:type="dxa"/>
          </w:tcPr>
          <w:p w:rsidR="009705F4" w:rsidRPr="001D703D" w:rsidRDefault="009705F4" w:rsidP="00675071">
            <w:pPr>
              <w:pStyle w:val="a3"/>
              <w:jc w:val="center"/>
              <w:rPr>
                <w:rStyle w:val="ad"/>
              </w:rPr>
            </w:pPr>
            <w:r w:rsidRPr="001D703D">
              <w:rPr>
                <w:rStyle w:val="ad"/>
              </w:rPr>
              <w:t>17</w:t>
            </w:r>
          </w:p>
        </w:tc>
      </w:tr>
      <w:tr w:rsidR="009705F4" w:rsidRPr="001D703D" w:rsidTr="00675071">
        <w:trPr>
          <w:trHeight w:val="257"/>
        </w:trPr>
        <w:tc>
          <w:tcPr>
            <w:tcW w:w="2160" w:type="dxa"/>
          </w:tcPr>
          <w:p w:rsidR="009705F4" w:rsidRPr="001D703D" w:rsidRDefault="009705F4" w:rsidP="00675071">
            <w:pPr>
              <w:pStyle w:val="a3"/>
              <w:spacing w:before="0" w:beforeAutospacing="0" w:after="0" w:afterAutospacing="0"/>
              <w:jc w:val="center"/>
              <w:rPr>
                <w:rStyle w:val="ad"/>
                <w:b w:val="0"/>
              </w:rPr>
            </w:pPr>
            <w:r w:rsidRPr="001D703D">
              <w:rPr>
                <w:rStyle w:val="ad"/>
                <w:b w:val="0"/>
              </w:rPr>
              <w:t>Старшая школа (10-11 классы)</w:t>
            </w:r>
          </w:p>
        </w:tc>
        <w:tc>
          <w:tcPr>
            <w:tcW w:w="1080" w:type="dxa"/>
          </w:tcPr>
          <w:p w:rsidR="009705F4" w:rsidRPr="001D703D" w:rsidRDefault="009705F4" w:rsidP="00675071">
            <w:pPr>
              <w:pStyle w:val="a3"/>
              <w:jc w:val="center"/>
              <w:rPr>
                <w:rStyle w:val="ad"/>
              </w:rPr>
            </w:pPr>
            <w:r w:rsidRPr="001D703D">
              <w:rPr>
                <w:rStyle w:val="ad"/>
              </w:rPr>
              <w:t>99</w:t>
            </w:r>
          </w:p>
        </w:tc>
        <w:tc>
          <w:tcPr>
            <w:tcW w:w="1440" w:type="dxa"/>
          </w:tcPr>
          <w:p w:rsidR="009705F4" w:rsidRPr="001D703D" w:rsidRDefault="009705F4" w:rsidP="00675071">
            <w:pPr>
              <w:pStyle w:val="a3"/>
              <w:jc w:val="center"/>
              <w:rPr>
                <w:rStyle w:val="ad"/>
              </w:rPr>
            </w:pPr>
            <w:r w:rsidRPr="001D703D">
              <w:rPr>
                <w:rStyle w:val="ad"/>
              </w:rPr>
              <w:t>100</w:t>
            </w:r>
          </w:p>
        </w:tc>
        <w:tc>
          <w:tcPr>
            <w:tcW w:w="1440" w:type="dxa"/>
          </w:tcPr>
          <w:p w:rsidR="009705F4" w:rsidRPr="001D703D" w:rsidRDefault="009705F4" w:rsidP="00675071">
            <w:pPr>
              <w:pStyle w:val="a3"/>
              <w:jc w:val="center"/>
              <w:rPr>
                <w:rStyle w:val="ad"/>
              </w:rPr>
            </w:pPr>
            <w:r w:rsidRPr="001D703D">
              <w:rPr>
                <w:rStyle w:val="ad"/>
              </w:rPr>
              <w:t>100</w:t>
            </w:r>
          </w:p>
        </w:tc>
        <w:tc>
          <w:tcPr>
            <w:tcW w:w="1260" w:type="dxa"/>
          </w:tcPr>
          <w:p w:rsidR="009705F4" w:rsidRPr="001D703D" w:rsidRDefault="009705F4" w:rsidP="00675071">
            <w:pPr>
              <w:pStyle w:val="a3"/>
              <w:jc w:val="center"/>
              <w:rPr>
                <w:rStyle w:val="ad"/>
              </w:rPr>
            </w:pPr>
            <w:r w:rsidRPr="001D703D">
              <w:rPr>
                <w:rStyle w:val="ad"/>
              </w:rPr>
              <w:t>32</w:t>
            </w:r>
          </w:p>
        </w:tc>
        <w:tc>
          <w:tcPr>
            <w:tcW w:w="1440" w:type="dxa"/>
          </w:tcPr>
          <w:p w:rsidR="009705F4" w:rsidRPr="001D703D" w:rsidRDefault="009705F4" w:rsidP="00675071">
            <w:pPr>
              <w:pStyle w:val="a3"/>
              <w:jc w:val="center"/>
              <w:rPr>
                <w:rStyle w:val="ad"/>
              </w:rPr>
            </w:pPr>
            <w:r w:rsidRPr="001D703D">
              <w:rPr>
                <w:rStyle w:val="ad"/>
              </w:rPr>
              <w:t>37</w:t>
            </w:r>
          </w:p>
        </w:tc>
        <w:tc>
          <w:tcPr>
            <w:tcW w:w="1260" w:type="dxa"/>
          </w:tcPr>
          <w:p w:rsidR="009705F4" w:rsidRPr="001D703D" w:rsidRDefault="009705F4" w:rsidP="00675071">
            <w:pPr>
              <w:pStyle w:val="a3"/>
              <w:jc w:val="center"/>
              <w:rPr>
                <w:rStyle w:val="ad"/>
              </w:rPr>
            </w:pPr>
            <w:r w:rsidRPr="001D703D">
              <w:rPr>
                <w:rStyle w:val="ad"/>
              </w:rPr>
              <w:t>38</w:t>
            </w:r>
          </w:p>
        </w:tc>
      </w:tr>
      <w:tr w:rsidR="009705F4" w:rsidRPr="001D703D" w:rsidTr="00675071">
        <w:trPr>
          <w:trHeight w:val="257"/>
        </w:trPr>
        <w:tc>
          <w:tcPr>
            <w:tcW w:w="2160" w:type="dxa"/>
          </w:tcPr>
          <w:p w:rsidR="009705F4" w:rsidRPr="001D703D" w:rsidRDefault="009705F4" w:rsidP="00675071">
            <w:pPr>
              <w:pStyle w:val="a3"/>
              <w:spacing w:before="0" w:beforeAutospacing="0" w:after="0" w:afterAutospacing="0"/>
              <w:jc w:val="center"/>
              <w:rPr>
                <w:rStyle w:val="ad"/>
              </w:rPr>
            </w:pPr>
            <w:r w:rsidRPr="001D703D">
              <w:rPr>
                <w:rStyle w:val="ad"/>
              </w:rPr>
              <w:t>Итого по школе</w:t>
            </w:r>
          </w:p>
        </w:tc>
        <w:tc>
          <w:tcPr>
            <w:tcW w:w="1080" w:type="dxa"/>
          </w:tcPr>
          <w:p w:rsidR="009705F4" w:rsidRPr="001D703D" w:rsidRDefault="009705F4" w:rsidP="00675071">
            <w:pPr>
              <w:pStyle w:val="a3"/>
              <w:jc w:val="center"/>
              <w:rPr>
                <w:rStyle w:val="ad"/>
              </w:rPr>
            </w:pPr>
            <w:r w:rsidRPr="001D703D">
              <w:rPr>
                <w:rStyle w:val="ad"/>
              </w:rPr>
              <w:t>98,3</w:t>
            </w:r>
          </w:p>
        </w:tc>
        <w:tc>
          <w:tcPr>
            <w:tcW w:w="1440" w:type="dxa"/>
          </w:tcPr>
          <w:p w:rsidR="009705F4" w:rsidRPr="001D703D" w:rsidRDefault="009705F4" w:rsidP="00675071">
            <w:pPr>
              <w:pStyle w:val="a3"/>
              <w:jc w:val="center"/>
              <w:rPr>
                <w:rStyle w:val="ad"/>
              </w:rPr>
            </w:pPr>
            <w:r w:rsidRPr="001D703D">
              <w:rPr>
                <w:rStyle w:val="ad"/>
              </w:rPr>
              <w:t>99</w:t>
            </w:r>
          </w:p>
        </w:tc>
        <w:tc>
          <w:tcPr>
            <w:tcW w:w="1440" w:type="dxa"/>
          </w:tcPr>
          <w:p w:rsidR="009705F4" w:rsidRPr="001D703D" w:rsidRDefault="009705F4" w:rsidP="00675071">
            <w:pPr>
              <w:pStyle w:val="a3"/>
              <w:jc w:val="center"/>
              <w:rPr>
                <w:rStyle w:val="ad"/>
              </w:rPr>
            </w:pPr>
            <w:r w:rsidRPr="001D703D">
              <w:rPr>
                <w:rStyle w:val="ad"/>
              </w:rPr>
              <w:t>99</w:t>
            </w:r>
          </w:p>
        </w:tc>
        <w:tc>
          <w:tcPr>
            <w:tcW w:w="1260" w:type="dxa"/>
          </w:tcPr>
          <w:p w:rsidR="009705F4" w:rsidRPr="001D703D" w:rsidRDefault="009705F4" w:rsidP="00675071">
            <w:pPr>
              <w:pStyle w:val="a3"/>
              <w:jc w:val="center"/>
              <w:rPr>
                <w:rStyle w:val="ad"/>
              </w:rPr>
            </w:pPr>
            <w:r w:rsidRPr="001D703D">
              <w:rPr>
                <w:rStyle w:val="ad"/>
              </w:rPr>
              <w:t>26</w:t>
            </w:r>
          </w:p>
        </w:tc>
        <w:tc>
          <w:tcPr>
            <w:tcW w:w="1440" w:type="dxa"/>
          </w:tcPr>
          <w:p w:rsidR="009705F4" w:rsidRPr="001D703D" w:rsidRDefault="009705F4" w:rsidP="00675071">
            <w:pPr>
              <w:pStyle w:val="a3"/>
              <w:jc w:val="center"/>
              <w:rPr>
                <w:rStyle w:val="ad"/>
              </w:rPr>
            </w:pPr>
            <w:r w:rsidRPr="001D703D">
              <w:rPr>
                <w:rStyle w:val="ad"/>
              </w:rPr>
              <w:t>28,5</w:t>
            </w:r>
          </w:p>
        </w:tc>
        <w:tc>
          <w:tcPr>
            <w:tcW w:w="1260" w:type="dxa"/>
          </w:tcPr>
          <w:p w:rsidR="009705F4" w:rsidRPr="001D703D" w:rsidRDefault="009705F4" w:rsidP="00675071">
            <w:pPr>
              <w:pStyle w:val="a3"/>
              <w:jc w:val="center"/>
              <w:rPr>
                <w:rStyle w:val="ad"/>
              </w:rPr>
            </w:pPr>
            <w:r w:rsidRPr="001D703D">
              <w:rPr>
                <w:rStyle w:val="ad"/>
              </w:rPr>
              <w:t>39,4</w:t>
            </w:r>
          </w:p>
        </w:tc>
      </w:tr>
    </w:tbl>
    <w:p w:rsidR="009705F4" w:rsidRPr="001D703D" w:rsidRDefault="009705F4" w:rsidP="00652A35">
      <w:pPr>
        <w:pStyle w:val="a3"/>
        <w:spacing w:before="0" w:beforeAutospacing="0" w:after="0" w:afterAutospacing="0"/>
        <w:rPr>
          <w:rStyle w:val="ad"/>
          <w:b w:val="0"/>
          <w:lang w:val="en-US"/>
        </w:rPr>
      </w:pPr>
    </w:p>
    <w:p w:rsidR="009705F4" w:rsidRPr="00652A35" w:rsidRDefault="009705F4" w:rsidP="00652A35">
      <w:pPr>
        <w:widowControl/>
        <w:jc w:val="center"/>
        <w:rPr>
          <w:b/>
          <w:sz w:val="24"/>
          <w:szCs w:val="24"/>
        </w:rPr>
      </w:pPr>
      <w:r w:rsidRPr="00652A35">
        <w:rPr>
          <w:b/>
          <w:sz w:val="24"/>
          <w:szCs w:val="24"/>
        </w:rPr>
        <w:t>Результаты олимпиад, конкурсов</w:t>
      </w:r>
    </w:p>
    <w:p w:rsidR="009705F4" w:rsidRPr="00652A35" w:rsidRDefault="009705F4" w:rsidP="00652A35">
      <w:pPr>
        <w:widowControl/>
        <w:rPr>
          <w:sz w:val="24"/>
          <w:szCs w:val="24"/>
        </w:rPr>
      </w:pPr>
    </w:p>
    <w:p w:rsidR="009705F4" w:rsidRPr="00652A35" w:rsidRDefault="009705F4" w:rsidP="00652A35">
      <w:pPr>
        <w:widowControl/>
        <w:jc w:val="center"/>
        <w:rPr>
          <w:b/>
          <w:sz w:val="24"/>
          <w:szCs w:val="24"/>
        </w:rPr>
      </w:pPr>
      <w:r w:rsidRPr="00652A35">
        <w:rPr>
          <w:b/>
          <w:sz w:val="24"/>
          <w:szCs w:val="24"/>
        </w:rPr>
        <w:t>РЕЗУЛЬТАТЫ РАЙОННЫХ ОЛИМПИАД И ГОРОДСКИХ КОНКУРСОВ</w:t>
      </w:r>
    </w:p>
    <w:p w:rsidR="009705F4" w:rsidRDefault="009705F4" w:rsidP="00652A35">
      <w:pPr>
        <w:widowControl/>
        <w:rPr>
          <w:sz w:val="24"/>
          <w:szCs w:val="24"/>
        </w:rPr>
      </w:pPr>
    </w:p>
    <w:p w:rsidR="009705F4" w:rsidRDefault="00AE7A26" w:rsidP="00652A35">
      <w:pPr>
        <w:widowControl/>
        <w:jc w:val="center"/>
        <w:rPr>
          <w:sz w:val="24"/>
          <w:szCs w:val="24"/>
        </w:rPr>
      </w:pPr>
      <w:r>
        <w:rPr>
          <w:noProof/>
          <w:sz w:val="24"/>
          <w:szCs w:val="24"/>
        </w:rPr>
        <w:drawing>
          <wp:inline distT="0" distB="0" distL="0" distR="0">
            <wp:extent cx="6426200" cy="240030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05F4" w:rsidRPr="00652A35" w:rsidRDefault="009705F4" w:rsidP="00652A35">
      <w:pPr>
        <w:widowControl/>
        <w:jc w:val="center"/>
        <w:rPr>
          <w:b/>
          <w:sz w:val="22"/>
          <w:szCs w:val="22"/>
        </w:rPr>
      </w:pPr>
      <w:r w:rsidRPr="004E01DB">
        <w:rPr>
          <w:b/>
          <w:color w:val="FF0000"/>
          <w:sz w:val="24"/>
          <w:szCs w:val="24"/>
        </w:rPr>
        <w:t xml:space="preserve"> </w:t>
      </w:r>
      <w:r w:rsidRPr="00652A35">
        <w:rPr>
          <w:b/>
          <w:sz w:val="22"/>
          <w:szCs w:val="22"/>
        </w:rPr>
        <w:t>УЧАСТИЕ В РОССИЙСКИХ ДИСТАНЦИОННЫХ ОЛИМПИАДАХ И КОНКУРСАХ</w:t>
      </w:r>
    </w:p>
    <w:p w:rsidR="009705F4" w:rsidRPr="004E01DB" w:rsidRDefault="00AE7A26" w:rsidP="00652A35">
      <w:pPr>
        <w:widowControl/>
        <w:rPr>
          <w:sz w:val="22"/>
          <w:szCs w:val="22"/>
        </w:rPr>
      </w:pPr>
      <w:r>
        <w:rPr>
          <w:noProof/>
          <w:sz w:val="22"/>
          <w:szCs w:val="22"/>
        </w:rPr>
        <w:drawing>
          <wp:inline distT="0" distB="0" distL="0" distR="0">
            <wp:extent cx="5600700" cy="2603500"/>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05F4" w:rsidRDefault="009705F4" w:rsidP="00652A35">
      <w:pPr>
        <w:widowControl/>
        <w:jc w:val="center"/>
        <w:rPr>
          <w:b/>
          <w:bCs/>
          <w:iCs/>
          <w:sz w:val="24"/>
          <w:szCs w:val="24"/>
        </w:rPr>
      </w:pPr>
    </w:p>
    <w:p w:rsidR="009705F4" w:rsidRDefault="009705F4" w:rsidP="00652A35">
      <w:pPr>
        <w:widowControl/>
        <w:jc w:val="center"/>
        <w:rPr>
          <w:b/>
          <w:bCs/>
          <w:iCs/>
          <w:sz w:val="24"/>
          <w:szCs w:val="24"/>
        </w:rPr>
      </w:pPr>
    </w:p>
    <w:p w:rsidR="009705F4" w:rsidRDefault="009705F4" w:rsidP="00652A35">
      <w:pPr>
        <w:widowControl/>
        <w:jc w:val="center"/>
        <w:rPr>
          <w:b/>
          <w:bCs/>
          <w:iCs/>
          <w:sz w:val="24"/>
          <w:szCs w:val="24"/>
        </w:rPr>
      </w:pPr>
    </w:p>
    <w:p w:rsidR="009705F4" w:rsidRDefault="009705F4" w:rsidP="00652A35">
      <w:pPr>
        <w:widowControl/>
        <w:jc w:val="center"/>
        <w:rPr>
          <w:b/>
          <w:bCs/>
          <w:iCs/>
          <w:sz w:val="24"/>
          <w:szCs w:val="24"/>
        </w:rPr>
      </w:pPr>
      <w:r w:rsidRPr="00652A35">
        <w:rPr>
          <w:b/>
          <w:bCs/>
          <w:iCs/>
          <w:sz w:val="24"/>
          <w:szCs w:val="24"/>
        </w:rPr>
        <w:lastRenderedPageBreak/>
        <w:t>Перечень образовательных программ, реализуемых в образовательной деятельности школы №644</w:t>
      </w:r>
    </w:p>
    <w:p w:rsidR="009705F4" w:rsidRPr="00623EC8" w:rsidRDefault="009705F4" w:rsidP="00652A35">
      <w:pPr>
        <w:widowControl/>
        <w:rPr>
          <w:sz w:val="24"/>
          <w:szCs w:val="24"/>
        </w:rPr>
      </w:pPr>
      <w:r w:rsidRPr="00652A35">
        <w:rPr>
          <w:sz w:val="24"/>
          <w:szCs w:val="24"/>
        </w:rPr>
        <w:br/>
      </w:r>
      <w:r w:rsidRPr="001D42C5">
        <w:rPr>
          <w:color w:val="333333"/>
          <w:sz w:val="24"/>
          <w:szCs w:val="24"/>
        </w:rPr>
        <w:t xml:space="preserve"> </w:t>
      </w:r>
      <w:r w:rsidRPr="00623EC8">
        <w:rPr>
          <w:sz w:val="24"/>
          <w:szCs w:val="24"/>
        </w:rPr>
        <w:t>Образовательные программы, направления и специальности</w:t>
      </w:r>
      <w:r w:rsidRPr="00623EC8">
        <w:rPr>
          <w:sz w:val="24"/>
          <w:szCs w:val="24"/>
        </w:rPr>
        <w:br/>
        <w:t>Наименование</w:t>
      </w:r>
      <w:r w:rsidR="00D40C7D" w:rsidRPr="00623EC8">
        <w:rPr>
          <w:sz w:val="24"/>
          <w:szCs w:val="24"/>
        </w:rPr>
        <w:t>.</w:t>
      </w:r>
      <w:r w:rsidRPr="00623EC8">
        <w:rPr>
          <w:sz w:val="24"/>
          <w:szCs w:val="24"/>
        </w:rPr>
        <w:t xml:space="preserve"> Уровень</w:t>
      </w:r>
      <w:r w:rsidR="00D40C7D" w:rsidRPr="00623EC8">
        <w:rPr>
          <w:sz w:val="24"/>
          <w:szCs w:val="24"/>
        </w:rPr>
        <w:t>.</w:t>
      </w:r>
      <w:r w:rsidRPr="00623EC8">
        <w:rPr>
          <w:sz w:val="24"/>
          <w:szCs w:val="24"/>
        </w:rPr>
        <w:t xml:space="preserve"> Нормативный срок усвоения</w:t>
      </w:r>
      <w:r w:rsidRPr="00623EC8">
        <w:rPr>
          <w:sz w:val="24"/>
          <w:szCs w:val="24"/>
        </w:rPr>
        <w:br/>
        <w:t>1. Начально</w:t>
      </w:r>
      <w:r w:rsidR="00D40C7D" w:rsidRPr="00623EC8">
        <w:rPr>
          <w:sz w:val="24"/>
          <w:szCs w:val="24"/>
        </w:rPr>
        <w:t>е общее образование</w:t>
      </w:r>
      <w:r w:rsidRPr="00623EC8">
        <w:rPr>
          <w:sz w:val="24"/>
          <w:szCs w:val="24"/>
        </w:rPr>
        <w:t>, в том числе и по ФГОС второго поколения</w:t>
      </w:r>
    </w:p>
    <w:p w:rsidR="009705F4" w:rsidRPr="00623EC8" w:rsidRDefault="009705F4" w:rsidP="00C15E6D">
      <w:pPr>
        <w:widowControl/>
        <w:rPr>
          <w:b/>
          <w:i/>
          <w:sz w:val="24"/>
          <w:szCs w:val="24"/>
        </w:rPr>
      </w:pPr>
      <w:r w:rsidRPr="00623EC8">
        <w:rPr>
          <w:b/>
          <w:i/>
          <w:sz w:val="24"/>
          <w:szCs w:val="24"/>
        </w:rPr>
        <w:t xml:space="preserve">Реализуемые образовательные программы </w:t>
      </w:r>
    </w:p>
    <w:p w:rsidR="009705F4" w:rsidRPr="00623EC8" w:rsidRDefault="009705F4" w:rsidP="00C15E6D">
      <w:pPr>
        <w:widowControl/>
        <w:rPr>
          <w:sz w:val="24"/>
          <w:szCs w:val="24"/>
        </w:rPr>
      </w:pPr>
      <w:r w:rsidRPr="00623EC8">
        <w:rPr>
          <w:sz w:val="24"/>
          <w:szCs w:val="24"/>
        </w:rPr>
        <w:t>«Школа России»</w:t>
      </w:r>
    </w:p>
    <w:p w:rsidR="009705F4" w:rsidRPr="00623EC8" w:rsidRDefault="009705F4" w:rsidP="00C15E6D">
      <w:pPr>
        <w:widowControl/>
        <w:rPr>
          <w:sz w:val="24"/>
          <w:szCs w:val="24"/>
        </w:rPr>
      </w:pPr>
      <w:r w:rsidRPr="00623EC8">
        <w:rPr>
          <w:sz w:val="24"/>
          <w:szCs w:val="24"/>
        </w:rPr>
        <w:t>«Школа – 2100»</w:t>
      </w:r>
    </w:p>
    <w:p w:rsidR="009705F4" w:rsidRPr="00623EC8" w:rsidRDefault="009705F4" w:rsidP="00C15E6D">
      <w:pPr>
        <w:widowControl/>
        <w:rPr>
          <w:sz w:val="24"/>
          <w:szCs w:val="24"/>
        </w:rPr>
      </w:pPr>
      <w:r w:rsidRPr="00623EC8">
        <w:rPr>
          <w:sz w:val="24"/>
          <w:szCs w:val="24"/>
        </w:rPr>
        <w:t>«Гармония»</w:t>
      </w:r>
    </w:p>
    <w:p w:rsidR="009705F4" w:rsidRPr="00623EC8" w:rsidRDefault="009705F4" w:rsidP="00C15E6D">
      <w:pPr>
        <w:widowControl/>
        <w:rPr>
          <w:sz w:val="24"/>
          <w:szCs w:val="24"/>
        </w:rPr>
      </w:pPr>
      <w:r w:rsidRPr="00623EC8">
        <w:rPr>
          <w:sz w:val="24"/>
          <w:szCs w:val="24"/>
        </w:rPr>
        <w:t>Система Занкова</w:t>
      </w:r>
    </w:p>
    <w:p w:rsidR="009705F4" w:rsidRPr="00623EC8" w:rsidRDefault="009705F4" w:rsidP="00C15E6D">
      <w:pPr>
        <w:widowControl/>
        <w:rPr>
          <w:sz w:val="24"/>
          <w:szCs w:val="24"/>
        </w:rPr>
      </w:pPr>
      <w:proofErr w:type="gramStart"/>
      <w:r w:rsidRPr="00623EC8">
        <w:rPr>
          <w:b/>
          <w:bCs/>
          <w:sz w:val="24"/>
          <w:szCs w:val="24"/>
        </w:rPr>
        <w:t>Общеобразовательный</w:t>
      </w:r>
      <w:proofErr w:type="gramEnd"/>
      <w:r w:rsidR="00D40C7D" w:rsidRPr="00623EC8">
        <w:rPr>
          <w:b/>
          <w:bCs/>
          <w:sz w:val="24"/>
          <w:szCs w:val="24"/>
        </w:rPr>
        <w:t>-</w:t>
      </w:r>
      <w:r w:rsidRPr="00623EC8">
        <w:rPr>
          <w:sz w:val="24"/>
          <w:szCs w:val="24"/>
        </w:rPr>
        <w:t xml:space="preserve"> 4 года</w:t>
      </w:r>
      <w:r w:rsidRPr="00623EC8">
        <w:rPr>
          <w:sz w:val="24"/>
          <w:szCs w:val="24"/>
        </w:rPr>
        <w:br/>
        <w:t>2. Основное общее образование, в том числе, с предпрофильной подготовкой физико-математического профиля в 8-9 классах</w:t>
      </w:r>
    </w:p>
    <w:p w:rsidR="009705F4" w:rsidRPr="00623EC8" w:rsidRDefault="009705F4" w:rsidP="00C15E6D">
      <w:pPr>
        <w:widowControl/>
        <w:rPr>
          <w:sz w:val="24"/>
          <w:szCs w:val="24"/>
        </w:rPr>
      </w:pPr>
      <w:r w:rsidRPr="00623EC8">
        <w:rPr>
          <w:b/>
          <w:bCs/>
          <w:sz w:val="24"/>
          <w:szCs w:val="24"/>
        </w:rPr>
        <w:t>Общеобразовательный</w:t>
      </w:r>
      <w:r w:rsidRPr="00623EC8">
        <w:rPr>
          <w:sz w:val="24"/>
          <w:szCs w:val="24"/>
        </w:rPr>
        <w:t xml:space="preserve"> 5 лет</w:t>
      </w:r>
      <w:r w:rsidRPr="00623EC8">
        <w:rPr>
          <w:sz w:val="24"/>
          <w:szCs w:val="24"/>
        </w:rPr>
        <w:br/>
        <w:t xml:space="preserve">3. Среднее (полное) общее образование (физико-математическое, базовое) </w:t>
      </w:r>
      <w:proofErr w:type="gramStart"/>
      <w:r w:rsidRPr="00623EC8">
        <w:rPr>
          <w:b/>
          <w:bCs/>
          <w:sz w:val="24"/>
          <w:szCs w:val="24"/>
        </w:rPr>
        <w:t>Общеобразовательный</w:t>
      </w:r>
      <w:proofErr w:type="gramEnd"/>
      <w:r w:rsidRPr="00623EC8">
        <w:rPr>
          <w:b/>
          <w:bCs/>
          <w:sz w:val="24"/>
          <w:szCs w:val="24"/>
        </w:rPr>
        <w:t xml:space="preserve">  </w:t>
      </w:r>
      <w:r w:rsidRPr="00623EC8">
        <w:rPr>
          <w:sz w:val="24"/>
          <w:szCs w:val="24"/>
        </w:rPr>
        <w:t>2 года</w:t>
      </w:r>
    </w:p>
    <w:p w:rsidR="009705F4" w:rsidRPr="00623EC8" w:rsidRDefault="009705F4" w:rsidP="00C15E6D">
      <w:pPr>
        <w:widowControl/>
        <w:rPr>
          <w:sz w:val="24"/>
          <w:szCs w:val="24"/>
        </w:rPr>
      </w:pPr>
      <w:proofErr w:type="gramStart"/>
      <w:r w:rsidRPr="00623EC8">
        <w:rPr>
          <w:b/>
          <w:sz w:val="24"/>
          <w:szCs w:val="24"/>
        </w:rPr>
        <w:t>Профильный</w:t>
      </w:r>
      <w:proofErr w:type="gramEnd"/>
      <w:r w:rsidRPr="00623EC8">
        <w:rPr>
          <w:sz w:val="24"/>
          <w:szCs w:val="24"/>
        </w:rPr>
        <w:t xml:space="preserve"> 2 года</w:t>
      </w:r>
      <w:r w:rsidRPr="00623EC8">
        <w:rPr>
          <w:sz w:val="24"/>
          <w:szCs w:val="24"/>
        </w:rPr>
        <w:br/>
      </w:r>
    </w:p>
    <w:p w:rsidR="009705F4" w:rsidRPr="001D42C5" w:rsidRDefault="009705F4" w:rsidP="00C15E6D">
      <w:pPr>
        <w:widowControl/>
        <w:rPr>
          <w:color w:val="333333"/>
          <w:sz w:val="24"/>
          <w:szCs w:val="24"/>
          <w:highlight w:val="green"/>
        </w:rPr>
      </w:pPr>
      <w:r w:rsidRPr="001D42C5">
        <w:rPr>
          <w:color w:val="333333"/>
          <w:sz w:val="24"/>
          <w:szCs w:val="24"/>
        </w:rPr>
        <w:t xml:space="preserve">4. </w:t>
      </w:r>
      <w:r w:rsidRPr="001D42C5">
        <w:rPr>
          <w:b/>
          <w:bCs/>
          <w:iCs/>
          <w:sz w:val="24"/>
          <w:szCs w:val="24"/>
        </w:rPr>
        <w:t>Программы дополнительного образования следующих направленностей</w:t>
      </w:r>
      <w:r w:rsidRPr="001D42C5">
        <w:rPr>
          <w:b/>
          <w:bCs/>
          <w:i/>
          <w:iCs/>
          <w:sz w:val="24"/>
          <w:szCs w:val="24"/>
        </w:rPr>
        <w:t>:</w:t>
      </w:r>
      <w:r w:rsidRPr="001D42C5">
        <w:rPr>
          <w:b/>
          <w:bCs/>
          <w:i/>
          <w:iCs/>
          <w:sz w:val="24"/>
          <w:szCs w:val="24"/>
        </w:rPr>
        <w:br/>
      </w:r>
    </w:p>
    <w:tbl>
      <w:tblPr>
        <w:tblW w:w="0" w:type="auto"/>
        <w:tblCellMar>
          <w:left w:w="0" w:type="dxa"/>
          <w:right w:w="0" w:type="dxa"/>
        </w:tblCellMar>
        <w:tblLook w:val="00A0"/>
      </w:tblPr>
      <w:tblGrid>
        <w:gridCol w:w="9468"/>
      </w:tblGrid>
      <w:tr w:rsidR="009705F4" w:rsidRPr="001D42C5" w:rsidTr="004F33AF">
        <w:trPr>
          <w:cantSplit/>
        </w:trPr>
        <w:tc>
          <w:tcPr>
            <w:tcW w:w="9468" w:type="dxa"/>
            <w:tcMar>
              <w:top w:w="0" w:type="dxa"/>
              <w:left w:w="108" w:type="dxa"/>
              <w:bottom w:w="0" w:type="dxa"/>
              <w:right w:w="108" w:type="dxa"/>
            </w:tcMar>
          </w:tcPr>
          <w:p w:rsidR="009705F4" w:rsidRPr="00623EC8" w:rsidRDefault="009705F4" w:rsidP="00C15E6D">
            <w:pPr>
              <w:widowControl/>
              <w:jc w:val="both"/>
              <w:outlineLvl w:val="7"/>
              <w:rPr>
                <w:sz w:val="24"/>
                <w:szCs w:val="24"/>
              </w:rPr>
            </w:pPr>
            <w:r w:rsidRPr="00623EC8">
              <w:rPr>
                <w:sz w:val="24"/>
                <w:szCs w:val="24"/>
              </w:rPr>
              <w:t xml:space="preserve">Программы </w:t>
            </w:r>
          </w:p>
          <w:p w:rsidR="009705F4" w:rsidRPr="00623EC8" w:rsidRDefault="009705F4" w:rsidP="00710450">
            <w:pPr>
              <w:widowControl/>
              <w:jc w:val="both"/>
              <w:outlineLvl w:val="7"/>
              <w:rPr>
                <w:sz w:val="24"/>
                <w:szCs w:val="24"/>
              </w:rPr>
            </w:pPr>
            <w:r w:rsidRPr="00623EC8">
              <w:rPr>
                <w:sz w:val="24"/>
                <w:szCs w:val="24"/>
              </w:rPr>
              <w:t>физкультурно-спортивной направленности</w:t>
            </w:r>
          </w:p>
        </w:tc>
      </w:tr>
      <w:tr w:rsidR="009705F4" w:rsidRPr="001D42C5" w:rsidTr="004F33AF">
        <w:trPr>
          <w:cantSplit/>
        </w:trPr>
        <w:tc>
          <w:tcPr>
            <w:tcW w:w="9468" w:type="dxa"/>
            <w:tcMar>
              <w:top w:w="0" w:type="dxa"/>
              <w:left w:w="108" w:type="dxa"/>
              <w:bottom w:w="0" w:type="dxa"/>
              <w:right w:w="108" w:type="dxa"/>
            </w:tcMar>
          </w:tcPr>
          <w:p w:rsidR="009705F4" w:rsidRPr="00623EC8" w:rsidRDefault="009705F4" w:rsidP="00C15E6D">
            <w:pPr>
              <w:widowControl/>
              <w:jc w:val="both"/>
              <w:outlineLvl w:val="7"/>
              <w:rPr>
                <w:sz w:val="24"/>
                <w:szCs w:val="24"/>
              </w:rPr>
            </w:pPr>
            <w:r w:rsidRPr="00623EC8">
              <w:rPr>
                <w:sz w:val="24"/>
                <w:szCs w:val="24"/>
              </w:rPr>
              <w:t xml:space="preserve">Программы </w:t>
            </w:r>
          </w:p>
          <w:p w:rsidR="009705F4" w:rsidRPr="00623EC8" w:rsidRDefault="009705F4" w:rsidP="00C15E6D">
            <w:pPr>
              <w:widowControl/>
              <w:jc w:val="both"/>
              <w:outlineLvl w:val="7"/>
              <w:rPr>
                <w:sz w:val="24"/>
                <w:szCs w:val="24"/>
              </w:rPr>
            </w:pPr>
            <w:r w:rsidRPr="00623EC8">
              <w:rPr>
                <w:sz w:val="24"/>
                <w:szCs w:val="24"/>
              </w:rPr>
              <w:t>художественно-эстетической направленности</w:t>
            </w:r>
          </w:p>
        </w:tc>
      </w:tr>
      <w:tr w:rsidR="009705F4" w:rsidRPr="001D42C5" w:rsidTr="004F33AF">
        <w:trPr>
          <w:cantSplit/>
        </w:trPr>
        <w:tc>
          <w:tcPr>
            <w:tcW w:w="9468" w:type="dxa"/>
            <w:tcMar>
              <w:top w:w="0" w:type="dxa"/>
              <w:left w:w="108" w:type="dxa"/>
              <w:bottom w:w="0" w:type="dxa"/>
              <w:right w:w="108" w:type="dxa"/>
            </w:tcMar>
          </w:tcPr>
          <w:p w:rsidR="009705F4" w:rsidRPr="00623EC8" w:rsidRDefault="009705F4" w:rsidP="00C15E6D">
            <w:pPr>
              <w:widowControl/>
              <w:jc w:val="both"/>
              <w:outlineLvl w:val="7"/>
              <w:rPr>
                <w:sz w:val="24"/>
                <w:szCs w:val="24"/>
              </w:rPr>
            </w:pPr>
            <w:r w:rsidRPr="00623EC8">
              <w:rPr>
                <w:sz w:val="24"/>
                <w:szCs w:val="24"/>
              </w:rPr>
              <w:t xml:space="preserve">Программы </w:t>
            </w:r>
          </w:p>
          <w:p w:rsidR="009705F4" w:rsidRPr="00623EC8" w:rsidRDefault="009705F4" w:rsidP="00C15E6D">
            <w:pPr>
              <w:widowControl/>
              <w:jc w:val="both"/>
              <w:outlineLvl w:val="7"/>
              <w:rPr>
                <w:sz w:val="24"/>
                <w:szCs w:val="24"/>
              </w:rPr>
            </w:pPr>
            <w:r w:rsidRPr="00623EC8">
              <w:rPr>
                <w:sz w:val="24"/>
                <w:szCs w:val="24"/>
              </w:rPr>
              <w:t>социально-педагогической направленности</w:t>
            </w:r>
          </w:p>
        </w:tc>
      </w:tr>
    </w:tbl>
    <w:p w:rsidR="009705F4" w:rsidRPr="001D42C5" w:rsidRDefault="009705F4" w:rsidP="00C15E6D">
      <w:pPr>
        <w:widowControl/>
        <w:rPr>
          <w:color w:val="333333"/>
          <w:sz w:val="24"/>
          <w:szCs w:val="24"/>
          <w:highlight w:val="green"/>
        </w:rPr>
      </w:pPr>
    </w:p>
    <w:p w:rsidR="009705F4" w:rsidRPr="001D42C5" w:rsidRDefault="009705F4" w:rsidP="00C15E6D">
      <w:pPr>
        <w:widowControl/>
        <w:rPr>
          <w:b/>
          <w:sz w:val="24"/>
          <w:szCs w:val="24"/>
        </w:rPr>
      </w:pPr>
      <w:r w:rsidRPr="001D42C5">
        <w:rPr>
          <w:b/>
          <w:sz w:val="24"/>
          <w:szCs w:val="24"/>
        </w:rPr>
        <w:t>5. Направления организации дополнительного образования (платная основа)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5580"/>
      </w:tblGrid>
      <w:tr w:rsidR="009705F4" w:rsidRPr="001D42C5" w:rsidTr="004F33AF">
        <w:tc>
          <w:tcPr>
            <w:tcW w:w="3888" w:type="dxa"/>
          </w:tcPr>
          <w:p w:rsidR="009705F4" w:rsidRPr="001D42C5" w:rsidRDefault="009705F4" w:rsidP="00C15E6D">
            <w:pPr>
              <w:widowControl/>
              <w:rPr>
                <w:b/>
                <w:sz w:val="24"/>
                <w:szCs w:val="24"/>
              </w:rPr>
            </w:pPr>
            <w:r w:rsidRPr="001D42C5">
              <w:rPr>
                <w:b/>
                <w:sz w:val="24"/>
                <w:szCs w:val="24"/>
              </w:rPr>
              <w:t xml:space="preserve">Подготовительные </w:t>
            </w:r>
          </w:p>
        </w:tc>
        <w:tc>
          <w:tcPr>
            <w:tcW w:w="5580" w:type="dxa"/>
          </w:tcPr>
          <w:p w:rsidR="009705F4" w:rsidRPr="001D42C5" w:rsidRDefault="009705F4" w:rsidP="00C15E6D">
            <w:pPr>
              <w:widowControl/>
              <w:rPr>
                <w:sz w:val="24"/>
                <w:szCs w:val="24"/>
              </w:rPr>
            </w:pPr>
            <w:r w:rsidRPr="001D42C5">
              <w:rPr>
                <w:sz w:val="24"/>
                <w:szCs w:val="24"/>
              </w:rPr>
              <w:t>«Подготовка к школе»</w:t>
            </w:r>
          </w:p>
        </w:tc>
      </w:tr>
      <w:tr w:rsidR="009705F4" w:rsidRPr="001D42C5" w:rsidTr="004F33AF">
        <w:tc>
          <w:tcPr>
            <w:tcW w:w="3888" w:type="dxa"/>
          </w:tcPr>
          <w:p w:rsidR="009705F4" w:rsidRPr="001D42C5" w:rsidRDefault="009705F4" w:rsidP="00C15E6D">
            <w:pPr>
              <w:widowControl/>
              <w:rPr>
                <w:b/>
                <w:sz w:val="24"/>
                <w:szCs w:val="24"/>
              </w:rPr>
            </w:pPr>
            <w:r w:rsidRPr="001D42C5">
              <w:rPr>
                <w:b/>
                <w:sz w:val="24"/>
                <w:szCs w:val="24"/>
              </w:rPr>
              <w:t xml:space="preserve">Предметные </w:t>
            </w:r>
          </w:p>
        </w:tc>
        <w:tc>
          <w:tcPr>
            <w:tcW w:w="5580" w:type="dxa"/>
          </w:tcPr>
          <w:p w:rsidR="009705F4" w:rsidRPr="001D42C5" w:rsidRDefault="009705F4" w:rsidP="00C15E6D">
            <w:pPr>
              <w:widowControl/>
              <w:rPr>
                <w:sz w:val="24"/>
                <w:szCs w:val="24"/>
              </w:rPr>
            </w:pPr>
            <w:r>
              <w:rPr>
                <w:sz w:val="24"/>
                <w:szCs w:val="24"/>
              </w:rPr>
              <w:t xml:space="preserve">«Ошибки, которые не замечает   </w:t>
            </w:r>
            <w:r w:rsidRPr="001D42C5">
              <w:rPr>
                <w:sz w:val="24"/>
                <w:szCs w:val="24"/>
              </w:rPr>
              <w:t>компьютер» (русский язык)</w:t>
            </w:r>
          </w:p>
          <w:p w:rsidR="009705F4" w:rsidRPr="001D42C5" w:rsidRDefault="009705F4" w:rsidP="00C15E6D">
            <w:pPr>
              <w:widowControl/>
              <w:rPr>
                <w:sz w:val="24"/>
                <w:szCs w:val="24"/>
              </w:rPr>
            </w:pPr>
            <w:r w:rsidRPr="001D42C5">
              <w:rPr>
                <w:sz w:val="24"/>
                <w:szCs w:val="24"/>
              </w:rPr>
              <w:t>«Математика с увлечением»</w:t>
            </w:r>
          </w:p>
          <w:p w:rsidR="009705F4" w:rsidRPr="001D42C5" w:rsidRDefault="009705F4" w:rsidP="00C15E6D">
            <w:pPr>
              <w:widowControl/>
              <w:rPr>
                <w:sz w:val="24"/>
                <w:szCs w:val="24"/>
              </w:rPr>
            </w:pPr>
            <w:r w:rsidRPr="001D42C5">
              <w:rPr>
                <w:sz w:val="24"/>
                <w:szCs w:val="24"/>
              </w:rPr>
              <w:t>«Компьюша»</w:t>
            </w:r>
          </w:p>
        </w:tc>
      </w:tr>
      <w:tr w:rsidR="009705F4" w:rsidRPr="001D42C5" w:rsidTr="004F33AF">
        <w:tc>
          <w:tcPr>
            <w:tcW w:w="3888" w:type="dxa"/>
          </w:tcPr>
          <w:p w:rsidR="009705F4" w:rsidRPr="001D42C5" w:rsidRDefault="009705F4" w:rsidP="00C15E6D">
            <w:pPr>
              <w:widowControl/>
              <w:rPr>
                <w:b/>
                <w:sz w:val="24"/>
                <w:szCs w:val="24"/>
              </w:rPr>
            </w:pPr>
            <w:r w:rsidRPr="001D42C5">
              <w:rPr>
                <w:b/>
                <w:sz w:val="24"/>
                <w:szCs w:val="24"/>
              </w:rPr>
              <w:t xml:space="preserve">Спортивные </w:t>
            </w:r>
          </w:p>
        </w:tc>
        <w:tc>
          <w:tcPr>
            <w:tcW w:w="5580" w:type="dxa"/>
          </w:tcPr>
          <w:p w:rsidR="009705F4" w:rsidRPr="001D42C5" w:rsidRDefault="009705F4" w:rsidP="00C15E6D">
            <w:pPr>
              <w:widowControl/>
              <w:rPr>
                <w:sz w:val="24"/>
                <w:szCs w:val="24"/>
              </w:rPr>
            </w:pPr>
            <w:r w:rsidRPr="001D42C5">
              <w:rPr>
                <w:sz w:val="24"/>
                <w:szCs w:val="24"/>
              </w:rPr>
              <w:t>«Минифутбол»</w:t>
            </w:r>
          </w:p>
        </w:tc>
      </w:tr>
      <w:tr w:rsidR="009705F4" w:rsidRPr="001D42C5" w:rsidTr="004F33AF">
        <w:tc>
          <w:tcPr>
            <w:tcW w:w="3888" w:type="dxa"/>
          </w:tcPr>
          <w:p w:rsidR="009705F4" w:rsidRPr="001D42C5" w:rsidRDefault="009705F4" w:rsidP="00C15E6D">
            <w:pPr>
              <w:widowControl/>
              <w:rPr>
                <w:b/>
                <w:sz w:val="24"/>
                <w:szCs w:val="24"/>
              </w:rPr>
            </w:pPr>
            <w:r w:rsidRPr="001D42C5">
              <w:rPr>
                <w:b/>
                <w:sz w:val="24"/>
                <w:szCs w:val="24"/>
              </w:rPr>
              <w:t>Художественн</w:t>
            </w:r>
            <w:proofErr w:type="gramStart"/>
            <w:r w:rsidRPr="001D42C5">
              <w:rPr>
                <w:b/>
                <w:sz w:val="24"/>
                <w:szCs w:val="24"/>
              </w:rPr>
              <w:t>о-</w:t>
            </w:r>
            <w:proofErr w:type="gramEnd"/>
            <w:r w:rsidRPr="001D42C5">
              <w:rPr>
                <w:b/>
                <w:sz w:val="24"/>
                <w:szCs w:val="24"/>
              </w:rPr>
              <w:t xml:space="preserve"> творческие</w:t>
            </w:r>
          </w:p>
        </w:tc>
        <w:tc>
          <w:tcPr>
            <w:tcW w:w="5580" w:type="dxa"/>
          </w:tcPr>
          <w:p w:rsidR="009705F4" w:rsidRPr="001D42C5" w:rsidRDefault="009705F4" w:rsidP="00C15E6D">
            <w:pPr>
              <w:widowControl/>
              <w:rPr>
                <w:sz w:val="24"/>
                <w:szCs w:val="24"/>
              </w:rPr>
            </w:pPr>
            <w:r w:rsidRPr="001D42C5">
              <w:rPr>
                <w:sz w:val="24"/>
                <w:szCs w:val="24"/>
              </w:rPr>
              <w:t>«Эстрадный танец» (Студия «Мы»)</w:t>
            </w:r>
          </w:p>
        </w:tc>
      </w:tr>
      <w:tr w:rsidR="009705F4" w:rsidRPr="001D42C5" w:rsidTr="004F33AF">
        <w:tc>
          <w:tcPr>
            <w:tcW w:w="3888" w:type="dxa"/>
          </w:tcPr>
          <w:p w:rsidR="009705F4" w:rsidRPr="001D42C5" w:rsidRDefault="009705F4" w:rsidP="00C15E6D">
            <w:pPr>
              <w:widowControl/>
              <w:rPr>
                <w:b/>
                <w:sz w:val="24"/>
                <w:szCs w:val="24"/>
              </w:rPr>
            </w:pPr>
            <w:r w:rsidRPr="001D42C5">
              <w:rPr>
                <w:b/>
                <w:bCs/>
                <w:iCs/>
                <w:color w:val="333333"/>
                <w:sz w:val="24"/>
                <w:szCs w:val="24"/>
              </w:rPr>
              <w:t>На базе школы</w:t>
            </w:r>
          </w:p>
        </w:tc>
        <w:tc>
          <w:tcPr>
            <w:tcW w:w="5580" w:type="dxa"/>
          </w:tcPr>
          <w:p w:rsidR="009705F4" w:rsidRPr="00623EC8" w:rsidRDefault="009705F4" w:rsidP="00C15E6D">
            <w:pPr>
              <w:widowControl/>
              <w:jc w:val="both"/>
              <w:rPr>
                <w:bCs/>
                <w:iCs/>
                <w:sz w:val="24"/>
                <w:szCs w:val="24"/>
              </w:rPr>
            </w:pPr>
            <w:r w:rsidRPr="00623EC8">
              <w:rPr>
                <w:bCs/>
                <w:iCs/>
                <w:sz w:val="24"/>
                <w:szCs w:val="24"/>
              </w:rPr>
              <w:t>работает лингвистический центр «Лингва», оказывающий гражданам на платной основе услуги в углубленном изучении иностранных языков, начиная с 5 лет (подробную информацию о данном центре можно узнать на их сайте)</w:t>
            </w:r>
          </w:p>
          <w:p w:rsidR="009705F4" w:rsidRPr="001D42C5" w:rsidRDefault="009705F4" w:rsidP="00C15E6D">
            <w:pPr>
              <w:widowControl/>
              <w:rPr>
                <w:sz w:val="24"/>
                <w:szCs w:val="24"/>
              </w:rPr>
            </w:pPr>
          </w:p>
        </w:tc>
      </w:tr>
    </w:tbl>
    <w:p w:rsidR="009705F4" w:rsidRPr="001D42C5" w:rsidRDefault="009705F4" w:rsidP="00C15E6D">
      <w:pPr>
        <w:widowControl/>
        <w:rPr>
          <w:color w:val="333333"/>
          <w:sz w:val="24"/>
          <w:szCs w:val="24"/>
          <w:highlight w:val="green"/>
        </w:rPr>
      </w:pPr>
    </w:p>
    <w:p w:rsidR="00623EC8" w:rsidRDefault="009705F4" w:rsidP="00FD3425">
      <w:pPr>
        <w:widowControl/>
        <w:ind w:firstLine="360"/>
        <w:rPr>
          <w:color w:val="333333"/>
          <w:sz w:val="24"/>
          <w:szCs w:val="24"/>
        </w:rPr>
      </w:pPr>
      <w:r w:rsidRPr="001D42C5">
        <w:rPr>
          <w:b/>
          <w:bCs/>
          <w:i/>
          <w:iCs/>
          <w:sz w:val="24"/>
          <w:szCs w:val="24"/>
        </w:rPr>
        <w:t>Формы получения образования</w:t>
      </w:r>
      <w:r w:rsidRPr="001D42C5">
        <w:rPr>
          <w:b/>
          <w:bCs/>
          <w:i/>
          <w:iCs/>
          <w:sz w:val="24"/>
          <w:szCs w:val="24"/>
        </w:rPr>
        <w:br/>
      </w:r>
      <w:r w:rsidRPr="001D42C5">
        <w:rPr>
          <w:color w:val="333333"/>
          <w:sz w:val="24"/>
          <w:szCs w:val="24"/>
        </w:rPr>
        <w:t xml:space="preserve"> </w:t>
      </w:r>
      <w:r w:rsidRPr="00623EC8">
        <w:rPr>
          <w:sz w:val="24"/>
          <w:szCs w:val="24"/>
        </w:rPr>
        <w:t xml:space="preserve">Очное, </w:t>
      </w:r>
      <w:r w:rsidRPr="00623EC8">
        <w:rPr>
          <w:sz w:val="24"/>
          <w:szCs w:val="24"/>
        </w:rPr>
        <w:br/>
        <w:t xml:space="preserve"> дист</w:t>
      </w:r>
      <w:r w:rsidR="00D40C7D" w:rsidRPr="00623EC8">
        <w:rPr>
          <w:sz w:val="24"/>
          <w:szCs w:val="24"/>
        </w:rPr>
        <w:t xml:space="preserve">анционное, </w:t>
      </w:r>
      <w:r w:rsidR="00D40C7D" w:rsidRPr="00623EC8">
        <w:rPr>
          <w:sz w:val="24"/>
          <w:szCs w:val="24"/>
        </w:rPr>
        <w:br/>
        <w:t xml:space="preserve"> </w:t>
      </w:r>
      <w:r w:rsidRPr="00623EC8">
        <w:rPr>
          <w:sz w:val="24"/>
          <w:szCs w:val="24"/>
        </w:rPr>
        <w:t xml:space="preserve"> индиви</w:t>
      </w:r>
      <w:r w:rsidR="00D40C7D" w:rsidRPr="00623EC8">
        <w:rPr>
          <w:sz w:val="24"/>
          <w:szCs w:val="24"/>
        </w:rPr>
        <w:t xml:space="preserve">дуальное обучение на дому, </w:t>
      </w:r>
      <w:r w:rsidR="00D40C7D" w:rsidRPr="00623EC8">
        <w:rPr>
          <w:sz w:val="24"/>
          <w:szCs w:val="24"/>
        </w:rPr>
        <w:br/>
        <w:t xml:space="preserve"> </w:t>
      </w:r>
      <w:r w:rsidRPr="00623EC8">
        <w:rPr>
          <w:sz w:val="24"/>
          <w:szCs w:val="24"/>
        </w:rPr>
        <w:t xml:space="preserve"> экстернат.</w:t>
      </w:r>
      <w:r w:rsidRPr="00623EC8">
        <w:rPr>
          <w:sz w:val="24"/>
          <w:szCs w:val="24"/>
        </w:rPr>
        <w:br/>
      </w:r>
      <w:r w:rsidRPr="001D42C5">
        <w:rPr>
          <w:b/>
          <w:bCs/>
          <w:i/>
          <w:iCs/>
          <w:sz w:val="24"/>
          <w:szCs w:val="24"/>
        </w:rPr>
        <w:t>Продолжительность учебного года</w:t>
      </w:r>
      <w:r w:rsidRPr="001D42C5">
        <w:rPr>
          <w:b/>
          <w:bCs/>
          <w:i/>
          <w:iCs/>
          <w:color w:val="CC3399"/>
          <w:sz w:val="24"/>
          <w:szCs w:val="24"/>
        </w:rPr>
        <w:br/>
      </w:r>
      <w:r w:rsidRPr="00623EC8">
        <w:rPr>
          <w:b/>
          <w:bCs/>
          <w:i/>
          <w:iCs/>
          <w:sz w:val="24"/>
          <w:szCs w:val="24"/>
        </w:rPr>
        <w:t xml:space="preserve">     </w:t>
      </w:r>
      <w:r w:rsidRPr="00623EC8">
        <w:rPr>
          <w:sz w:val="24"/>
          <w:szCs w:val="24"/>
        </w:rPr>
        <w:t>Учебный год начинается с 1 сентября. Продолжительность учебного года в 1-х классах</w:t>
      </w:r>
      <w:r w:rsidRPr="001D42C5">
        <w:rPr>
          <w:color w:val="333333"/>
          <w:sz w:val="24"/>
          <w:szCs w:val="24"/>
        </w:rPr>
        <w:t xml:space="preserve"> - </w:t>
      </w:r>
      <w:r w:rsidRPr="00623EC8">
        <w:rPr>
          <w:sz w:val="24"/>
          <w:szCs w:val="24"/>
        </w:rPr>
        <w:t>33 учебных недели, во 2-х и 11-х классах - не менее 34 недель без учета государственной (итоговой аттестации).</w:t>
      </w:r>
    </w:p>
    <w:p w:rsidR="009705F4" w:rsidRPr="00623EC8" w:rsidRDefault="009705F4" w:rsidP="00623EC8">
      <w:pPr>
        <w:widowControl/>
        <w:ind w:firstLine="360"/>
        <w:jc w:val="both"/>
        <w:rPr>
          <w:sz w:val="24"/>
          <w:szCs w:val="24"/>
        </w:rPr>
      </w:pPr>
      <w:r w:rsidRPr="00623EC8">
        <w:rPr>
          <w:sz w:val="24"/>
          <w:szCs w:val="24"/>
        </w:rPr>
        <w:t xml:space="preserve"> Продолжительность каникул в течение учебного года - не менее 30 календарных дней, летом - 8 недель, для учащихся 1-х классов предусматриваются дополнительные каникулы </w:t>
      </w:r>
      <w:r w:rsidRPr="00623EC8">
        <w:rPr>
          <w:sz w:val="24"/>
          <w:szCs w:val="24"/>
        </w:rPr>
        <w:lastRenderedPageBreak/>
        <w:t>продолжительностью 7 календарных дней</w:t>
      </w:r>
      <w:r w:rsidR="00D40C7D" w:rsidRPr="00623EC8">
        <w:rPr>
          <w:sz w:val="24"/>
          <w:szCs w:val="24"/>
        </w:rPr>
        <w:t xml:space="preserve"> в феврале</w:t>
      </w:r>
      <w:r w:rsidRPr="00623EC8">
        <w:rPr>
          <w:sz w:val="24"/>
          <w:szCs w:val="24"/>
        </w:rPr>
        <w:t>. Годовой календарный учебный график разрабатывается Школой и согласовывается с Учредителем.</w:t>
      </w:r>
    </w:p>
    <w:p w:rsidR="009705F4" w:rsidRPr="001D42C5" w:rsidRDefault="009705F4" w:rsidP="00C15E6D">
      <w:pPr>
        <w:widowControl/>
        <w:spacing w:before="100" w:beforeAutospacing="1" w:after="100" w:afterAutospacing="1"/>
        <w:jc w:val="center"/>
        <w:rPr>
          <w:b/>
          <w:bCs/>
          <w:i/>
          <w:iCs/>
          <w:color w:val="339900"/>
          <w:sz w:val="24"/>
          <w:szCs w:val="24"/>
        </w:rPr>
      </w:pPr>
      <w:r w:rsidRPr="001D42C5">
        <w:rPr>
          <w:b/>
          <w:bCs/>
          <w:i/>
          <w:iCs/>
          <w:sz w:val="24"/>
          <w:szCs w:val="24"/>
        </w:rPr>
        <w:t xml:space="preserve">Система текущей и промежуточной и итоговой аттестации </w:t>
      </w:r>
      <w:proofErr w:type="gramStart"/>
      <w:r w:rsidRPr="001D42C5">
        <w:rPr>
          <w:b/>
          <w:bCs/>
          <w:i/>
          <w:iCs/>
          <w:sz w:val="24"/>
          <w:szCs w:val="24"/>
        </w:rPr>
        <w:t>обучающихся</w:t>
      </w:r>
      <w:proofErr w:type="gramEnd"/>
    </w:p>
    <w:p w:rsidR="009705F4" w:rsidRPr="00623EC8" w:rsidRDefault="009705F4" w:rsidP="00C15E6D">
      <w:pPr>
        <w:widowControl/>
        <w:ind w:firstLine="540"/>
        <w:jc w:val="both"/>
        <w:rPr>
          <w:sz w:val="24"/>
          <w:szCs w:val="24"/>
        </w:rPr>
      </w:pPr>
      <w:r w:rsidRPr="00623EC8">
        <w:rPr>
          <w:sz w:val="24"/>
          <w:szCs w:val="24"/>
        </w:rPr>
        <w:t xml:space="preserve">Текущая аттестация учащихся осуществляется в соответствии </w:t>
      </w:r>
      <w:r w:rsidR="00763859" w:rsidRPr="00623EC8">
        <w:rPr>
          <w:sz w:val="24"/>
          <w:szCs w:val="24"/>
        </w:rPr>
        <w:t xml:space="preserve">с Положением о текущей и промежуточной аттестации учащихся 1-11 классов, </w:t>
      </w:r>
      <w:r w:rsidRPr="00623EC8">
        <w:rPr>
          <w:sz w:val="24"/>
          <w:szCs w:val="24"/>
        </w:rPr>
        <w:t xml:space="preserve">с утверждаемым директором школы графиком на основе тематического планирования по учебным программам и дисциплинам. Промежуточная аттестация осуществляется ежегодно по окончании учебного года, но не позднее 25 мая текущего года. </w:t>
      </w:r>
    </w:p>
    <w:p w:rsidR="009705F4" w:rsidRPr="00623EC8" w:rsidRDefault="009705F4" w:rsidP="00C15E6D">
      <w:pPr>
        <w:widowControl/>
        <w:ind w:firstLine="539"/>
        <w:jc w:val="both"/>
        <w:rPr>
          <w:sz w:val="24"/>
          <w:szCs w:val="24"/>
        </w:rPr>
      </w:pPr>
      <w:r w:rsidRPr="00623EC8">
        <w:rPr>
          <w:sz w:val="24"/>
          <w:szCs w:val="24"/>
        </w:rPr>
        <w:t>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w:t>
      </w:r>
    </w:p>
    <w:p w:rsidR="009705F4" w:rsidRPr="00623EC8" w:rsidRDefault="009705F4" w:rsidP="00C15E6D">
      <w:pPr>
        <w:widowControl/>
        <w:ind w:firstLine="539"/>
        <w:jc w:val="both"/>
        <w:rPr>
          <w:sz w:val="24"/>
          <w:szCs w:val="24"/>
        </w:rPr>
      </w:pPr>
      <w:r w:rsidRPr="00623EC8">
        <w:rPr>
          <w:sz w:val="24"/>
          <w:szCs w:val="24"/>
        </w:rPr>
        <w:t>Итоговая аттестация выпускников осуществляется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утверждаемых Министерством образования и науки Российской Федерации. Выпускникам Школы после прохождения итоговой аттестации выдается документ государственного образца об уровне образования, заверенный печатью Школы.</w:t>
      </w:r>
    </w:p>
    <w:p w:rsidR="009705F4" w:rsidRPr="001D42C5" w:rsidRDefault="009705F4" w:rsidP="00C15E6D">
      <w:pPr>
        <w:widowControl/>
        <w:spacing w:before="100" w:beforeAutospacing="1" w:after="100" w:afterAutospacing="1"/>
        <w:jc w:val="both"/>
        <w:rPr>
          <w:sz w:val="24"/>
          <w:szCs w:val="24"/>
        </w:rPr>
      </w:pPr>
      <w:r w:rsidRPr="001D42C5">
        <w:rPr>
          <w:b/>
          <w:bCs/>
          <w:i/>
          <w:iCs/>
          <w:sz w:val="24"/>
          <w:szCs w:val="24"/>
        </w:rPr>
        <w:t>Система оценок и мониторинг качества образования в школе</w:t>
      </w:r>
    </w:p>
    <w:p w:rsidR="009705F4" w:rsidRPr="00623EC8" w:rsidRDefault="009705F4" w:rsidP="00C15E6D">
      <w:pPr>
        <w:widowControl/>
        <w:rPr>
          <w:sz w:val="24"/>
          <w:szCs w:val="24"/>
        </w:rPr>
      </w:pPr>
      <w:r w:rsidRPr="001D42C5">
        <w:rPr>
          <w:b/>
          <w:i/>
          <w:color w:val="333333"/>
          <w:sz w:val="24"/>
          <w:szCs w:val="24"/>
        </w:rPr>
        <w:t>Знания учащихся оцениваются баллами:</w:t>
      </w:r>
      <w:r w:rsidRPr="001D42C5">
        <w:rPr>
          <w:color w:val="333333"/>
          <w:sz w:val="24"/>
          <w:szCs w:val="24"/>
        </w:rPr>
        <w:br/>
      </w:r>
      <w:r w:rsidRPr="00623EC8">
        <w:rPr>
          <w:sz w:val="24"/>
          <w:szCs w:val="24"/>
        </w:rPr>
        <w:t>«5» - отлично;</w:t>
      </w:r>
      <w:r w:rsidRPr="00623EC8">
        <w:rPr>
          <w:sz w:val="24"/>
          <w:szCs w:val="24"/>
        </w:rPr>
        <w:br/>
        <w:t>«4» - хорошо;</w:t>
      </w:r>
      <w:r w:rsidRPr="00623EC8">
        <w:rPr>
          <w:sz w:val="24"/>
          <w:szCs w:val="24"/>
        </w:rPr>
        <w:br/>
        <w:t>«3» - удовлетворительно;</w:t>
      </w:r>
      <w:r w:rsidRPr="00623EC8">
        <w:rPr>
          <w:sz w:val="24"/>
          <w:szCs w:val="24"/>
        </w:rPr>
        <w:br/>
        <w:t xml:space="preserve">«2» - неудовлетворительно и согласуются с требованиями к оценке знаний, умений и навыков программ </w:t>
      </w:r>
      <w:r w:rsidR="00763859" w:rsidRPr="00623EC8">
        <w:rPr>
          <w:sz w:val="24"/>
          <w:szCs w:val="24"/>
        </w:rPr>
        <w:t>по образовательным областям.</w:t>
      </w:r>
      <w:r w:rsidR="00763859" w:rsidRPr="00623EC8">
        <w:rPr>
          <w:sz w:val="24"/>
          <w:szCs w:val="24"/>
        </w:rPr>
        <w:br/>
        <w:t>По</w:t>
      </w:r>
      <w:r w:rsidRPr="00623EC8">
        <w:rPr>
          <w:sz w:val="24"/>
          <w:szCs w:val="24"/>
        </w:rPr>
        <w:t xml:space="preserve"> зачетной системе: «зачтено», «не зачтено» оцениваются элективные курсы. Система оценки знаний учащихся, за исключением установленных Уставом школы компонентов, определяется Положением о промежуточной аттестации и переводе учащихся. </w:t>
      </w:r>
      <w:r w:rsidRPr="00623EC8">
        <w:rPr>
          <w:sz w:val="24"/>
          <w:szCs w:val="24"/>
        </w:rPr>
        <w:br/>
      </w:r>
      <w:r>
        <w:rPr>
          <w:color w:val="333333"/>
          <w:sz w:val="24"/>
          <w:szCs w:val="24"/>
        </w:rPr>
        <w:t xml:space="preserve">   </w:t>
      </w:r>
      <w:r w:rsidRPr="00623EC8">
        <w:rPr>
          <w:b/>
          <w:sz w:val="24"/>
          <w:szCs w:val="24"/>
        </w:rPr>
        <w:t>Мониторинг уровня воспитанности</w:t>
      </w:r>
      <w:r w:rsidRPr="001D42C5">
        <w:rPr>
          <w:b/>
          <w:color w:val="333333"/>
          <w:sz w:val="24"/>
          <w:szCs w:val="24"/>
        </w:rPr>
        <w:t xml:space="preserve"> </w:t>
      </w:r>
      <w:r w:rsidRPr="001D42C5">
        <w:rPr>
          <w:b/>
          <w:color w:val="333333"/>
          <w:sz w:val="24"/>
          <w:szCs w:val="24"/>
        </w:rPr>
        <w:br/>
      </w:r>
      <w:r w:rsidRPr="00623EC8">
        <w:rPr>
          <w:sz w:val="24"/>
          <w:szCs w:val="24"/>
        </w:rPr>
        <w:t xml:space="preserve">(критерии оценки: минимальный уровень, достаточный уровень, продвинутый уровень) </w:t>
      </w:r>
      <w:r w:rsidRPr="00623EC8">
        <w:rPr>
          <w:sz w:val="24"/>
          <w:szCs w:val="24"/>
        </w:rPr>
        <w:br/>
        <w:t xml:space="preserve">школьников осуществляется в соответствии с критериальными картами один раз в учебный </w:t>
      </w:r>
      <w:proofErr w:type="gramStart"/>
      <w:r w:rsidRPr="00623EC8">
        <w:rPr>
          <w:sz w:val="24"/>
          <w:szCs w:val="24"/>
        </w:rPr>
        <w:t>год</w:t>
      </w:r>
      <w:proofErr w:type="gramEnd"/>
      <w:r w:rsidRPr="00623EC8">
        <w:rPr>
          <w:sz w:val="24"/>
          <w:szCs w:val="24"/>
        </w:rPr>
        <w:t xml:space="preserve"> и отражаются в картах педагогического мониторинга по каждому классу и ученику. </w:t>
      </w:r>
    </w:p>
    <w:p w:rsidR="009705F4" w:rsidRPr="00623EC8" w:rsidRDefault="009705F4" w:rsidP="00C15E6D">
      <w:pPr>
        <w:widowControl/>
        <w:rPr>
          <w:sz w:val="24"/>
          <w:szCs w:val="24"/>
        </w:rPr>
      </w:pPr>
      <w:r w:rsidRPr="00623EC8">
        <w:rPr>
          <w:sz w:val="24"/>
          <w:szCs w:val="24"/>
        </w:rPr>
        <w:t>( Приложение 1)</w:t>
      </w:r>
    </w:p>
    <w:p w:rsidR="009705F4" w:rsidRPr="00623EC8" w:rsidRDefault="009705F4" w:rsidP="00C15E6D">
      <w:pPr>
        <w:widowControl/>
        <w:rPr>
          <w:b/>
          <w:bCs/>
          <w:i/>
          <w:iCs/>
          <w:sz w:val="24"/>
          <w:szCs w:val="24"/>
        </w:rPr>
      </w:pPr>
      <w:r w:rsidRPr="00623EC8">
        <w:rPr>
          <w:b/>
          <w:bCs/>
          <w:i/>
          <w:iCs/>
          <w:sz w:val="24"/>
          <w:szCs w:val="24"/>
        </w:rPr>
        <w:t xml:space="preserve">   </w:t>
      </w:r>
    </w:p>
    <w:p w:rsidR="009705F4" w:rsidRPr="00623EC8" w:rsidRDefault="009705F4" w:rsidP="00C15E6D">
      <w:pPr>
        <w:widowControl/>
        <w:rPr>
          <w:sz w:val="24"/>
          <w:szCs w:val="24"/>
        </w:rPr>
      </w:pPr>
      <w:r>
        <w:rPr>
          <w:b/>
          <w:bCs/>
          <w:i/>
          <w:iCs/>
          <w:color w:val="00FF00"/>
          <w:sz w:val="24"/>
          <w:szCs w:val="24"/>
        </w:rPr>
        <w:t xml:space="preserve"> </w:t>
      </w:r>
      <w:r w:rsidRPr="001D42C5">
        <w:rPr>
          <w:b/>
          <w:bCs/>
          <w:i/>
          <w:iCs/>
          <w:sz w:val="24"/>
          <w:szCs w:val="24"/>
        </w:rPr>
        <w:t>Кадровое обеспечение образовательной программы</w:t>
      </w:r>
      <w:proofErr w:type="gramStart"/>
      <w:r w:rsidRPr="001D42C5">
        <w:rPr>
          <w:b/>
          <w:bCs/>
          <w:i/>
          <w:iCs/>
          <w:sz w:val="24"/>
          <w:szCs w:val="24"/>
        </w:rPr>
        <w:br/>
      </w:r>
      <w:r w:rsidRPr="00623EC8">
        <w:rPr>
          <w:sz w:val="24"/>
          <w:szCs w:val="24"/>
        </w:rPr>
        <w:t>В</w:t>
      </w:r>
      <w:proofErr w:type="gramEnd"/>
      <w:r w:rsidRPr="00623EC8">
        <w:rPr>
          <w:sz w:val="24"/>
          <w:szCs w:val="24"/>
        </w:rPr>
        <w:t xml:space="preserve"> школе высококвалифицированный  педагогический коллектив:</w:t>
      </w:r>
    </w:p>
    <w:tbl>
      <w:tblPr>
        <w:tblpPr w:leftFromText="180" w:rightFromText="180" w:vertAnchor="text" w:horzAnchor="margin" w:tblpY="110"/>
        <w:tblW w:w="9468" w:type="dxa"/>
        <w:tblLook w:val="00A0"/>
      </w:tblPr>
      <w:tblGrid>
        <w:gridCol w:w="4248"/>
        <w:gridCol w:w="5220"/>
      </w:tblGrid>
      <w:tr w:rsidR="009705F4" w:rsidRPr="001D42C5" w:rsidTr="004F33AF">
        <w:tc>
          <w:tcPr>
            <w:tcW w:w="4248" w:type="dxa"/>
          </w:tcPr>
          <w:p w:rsidR="009705F4" w:rsidRPr="001D42C5" w:rsidRDefault="009705F4" w:rsidP="00C15E6D">
            <w:pPr>
              <w:widowControl/>
              <w:jc w:val="both"/>
              <w:rPr>
                <w:sz w:val="24"/>
                <w:szCs w:val="24"/>
              </w:rPr>
            </w:pPr>
            <w:r w:rsidRPr="001D42C5">
              <w:rPr>
                <w:sz w:val="24"/>
                <w:szCs w:val="24"/>
              </w:rPr>
              <w:t>Общее количество педагогических работников, из них совместителей</w:t>
            </w:r>
          </w:p>
        </w:tc>
        <w:tc>
          <w:tcPr>
            <w:tcW w:w="5220" w:type="dxa"/>
          </w:tcPr>
          <w:p w:rsidR="009705F4" w:rsidRPr="001D42C5" w:rsidRDefault="009705F4" w:rsidP="00C15E6D">
            <w:pPr>
              <w:widowControl/>
              <w:jc w:val="both"/>
              <w:rPr>
                <w:sz w:val="24"/>
                <w:szCs w:val="24"/>
              </w:rPr>
            </w:pPr>
            <w:r w:rsidRPr="001D42C5">
              <w:rPr>
                <w:sz w:val="24"/>
                <w:szCs w:val="24"/>
              </w:rPr>
              <w:t>54 чел., из них 6 совместителей</w:t>
            </w:r>
          </w:p>
        </w:tc>
      </w:tr>
      <w:tr w:rsidR="009705F4" w:rsidRPr="001D42C5" w:rsidTr="004F33AF">
        <w:tc>
          <w:tcPr>
            <w:tcW w:w="4248" w:type="dxa"/>
          </w:tcPr>
          <w:p w:rsidR="009705F4" w:rsidRPr="001D42C5" w:rsidRDefault="009705F4" w:rsidP="00C15E6D">
            <w:pPr>
              <w:widowControl/>
              <w:jc w:val="both"/>
              <w:rPr>
                <w:sz w:val="24"/>
                <w:szCs w:val="24"/>
              </w:rPr>
            </w:pPr>
            <w:r w:rsidRPr="001D42C5">
              <w:rPr>
                <w:sz w:val="24"/>
                <w:szCs w:val="24"/>
              </w:rPr>
              <w:t>Средний возраст</w:t>
            </w:r>
          </w:p>
        </w:tc>
        <w:tc>
          <w:tcPr>
            <w:tcW w:w="5220" w:type="dxa"/>
          </w:tcPr>
          <w:p w:rsidR="009705F4" w:rsidRPr="001D42C5" w:rsidRDefault="009705F4" w:rsidP="00C15E6D">
            <w:pPr>
              <w:widowControl/>
              <w:jc w:val="both"/>
              <w:rPr>
                <w:sz w:val="24"/>
                <w:szCs w:val="24"/>
              </w:rPr>
            </w:pPr>
            <w:r w:rsidRPr="001D42C5">
              <w:rPr>
                <w:sz w:val="24"/>
                <w:szCs w:val="24"/>
              </w:rPr>
              <w:t>45,3 лет</w:t>
            </w:r>
          </w:p>
        </w:tc>
      </w:tr>
      <w:tr w:rsidR="009705F4" w:rsidRPr="001D42C5" w:rsidTr="004F33AF">
        <w:tc>
          <w:tcPr>
            <w:tcW w:w="4248" w:type="dxa"/>
          </w:tcPr>
          <w:p w:rsidR="009705F4" w:rsidRPr="001D42C5" w:rsidRDefault="009705F4" w:rsidP="00C15E6D">
            <w:pPr>
              <w:widowControl/>
              <w:jc w:val="both"/>
              <w:rPr>
                <w:sz w:val="24"/>
                <w:szCs w:val="24"/>
              </w:rPr>
            </w:pPr>
            <w:r w:rsidRPr="001D42C5">
              <w:rPr>
                <w:sz w:val="24"/>
                <w:szCs w:val="24"/>
              </w:rPr>
              <w:t>Средний педагогический стаж</w:t>
            </w:r>
          </w:p>
        </w:tc>
        <w:tc>
          <w:tcPr>
            <w:tcW w:w="5220" w:type="dxa"/>
          </w:tcPr>
          <w:p w:rsidR="009705F4" w:rsidRPr="001D42C5" w:rsidRDefault="009705F4" w:rsidP="00C15E6D">
            <w:pPr>
              <w:widowControl/>
              <w:jc w:val="both"/>
              <w:rPr>
                <w:sz w:val="24"/>
                <w:szCs w:val="24"/>
              </w:rPr>
            </w:pPr>
            <w:r w:rsidRPr="001D42C5">
              <w:rPr>
                <w:sz w:val="24"/>
                <w:szCs w:val="24"/>
              </w:rPr>
              <w:t>26,7 лет</w:t>
            </w:r>
          </w:p>
        </w:tc>
      </w:tr>
      <w:tr w:rsidR="009705F4" w:rsidRPr="001D42C5" w:rsidTr="004F33AF">
        <w:tc>
          <w:tcPr>
            <w:tcW w:w="4248" w:type="dxa"/>
          </w:tcPr>
          <w:p w:rsidR="009705F4" w:rsidRPr="001D42C5" w:rsidRDefault="009705F4" w:rsidP="00C15E6D">
            <w:pPr>
              <w:widowControl/>
              <w:jc w:val="both"/>
              <w:rPr>
                <w:sz w:val="24"/>
                <w:szCs w:val="24"/>
              </w:rPr>
            </w:pPr>
            <w:r w:rsidRPr="001D42C5">
              <w:rPr>
                <w:sz w:val="24"/>
                <w:szCs w:val="24"/>
              </w:rPr>
              <w:t>Имеют категории</w:t>
            </w:r>
          </w:p>
        </w:tc>
        <w:tc>
          <w:tcPr>
            <w:tcW w:w="5220" w:type="dxa"/>
          </w:tcPr>
          <w:p w:rsidR="009705F4" w:rsidRPr="001D42C5" w:rsidRDefault="009705F4" w:rsidP="00C15E6D">
            <w:pPr>
              <w:widowControl/>
              <w:jc w:val="both"/>
              <w:rPr>
                <w:sz w:val="24"/>
                <w:szCs w:val="24"/>
              </w:rPr>
            </w:pPr>
            <w:r w:rsidRPr="001D42C5">
              <w:rPr>
                <w:sz w:val="24"/>
                <w:szCs w:val="24"/>
              </w:rPr>
              <w:t>Высшая кв. категория – 31</w:t>
            </w:r>
          </w:p>
          <w:p w:rsidR="009705F4" w:rsidRPr="001D42C5" w:rsidRDefault="009705F4" w:rsidP="00C15E6D">
            <w:pPr>
              <w:widowControl/>
              <w:jc w:val="both"/>
              <w:rPr>
                <w:sz w:val="24"/>
                <w:szCs w:val="24"/>
              </w:rPr>
            </w:pPr>
            <w:r w:rsidRPr="001D42C5">
              <w:rPr>
                <w:sz w:val="24"/>
                <w:szCs w:val="24"/>
              </w:rPr>
              <w:t>Первая кв. категория – 16</w:t>
            </w:r>
          </w:p>
          <w:p w:rsidR="009705F4" w:rsidRPr="001D42C5" w:rsidRDefault="009705F4" w:rsidP="00C15E6D">
            <w:pPr>
              <w:widowControl/>
              <w:jc w:val="both"/>
              <w:rPr>
                <w:sz w:val="24"/>
                <w:szCs w:val="24"/>
              </w:rPr>
            </w:pPr>
            <w:r w:rsidRPr="001D42C5">
              <w:rPr>
                <w:sz w:val="24"/>
                <w:szCs w:val="24"/>
              </w:rPr>
              <w:t xml:space="preserve">Вторая кв. категория - 2 </w:t>
            </w:r>
          </w:p>
        </w:tc>
      </w:tr>
    </w:tbl>
    <w:p w:rsidR="009705F4" w:rsidRDefault="009705F4" w:rsidP="00C15E6D">
      <w:pPr>
        <w:widowControl/>
        <w:rPr>
          <w:color w:val="333333"/>
          <w:sz w:val="24"/>
          <w:szCs w:val="24"/>
        </w:rPr>
      </w:pPr>
      <w:r w:rsidRPr="001D42C5">
        <w:rPr>
          <w:color w:val="333333"/>
          <w:sz w:val="24"/>
          <w:szCs w:val="24"/>
        </w:rPr>
        <w:br/>
      </w:r>
    </w:p>
    <w:p w:rsidR="009705F4" w:rsidRPr="001D42C5" w:rsidRDefault="009705F4" w:rsidP="00C15E6D">
      <w:pPr>
        <w:widowControl/>
        <w:rPr>
          <w:sz w:val="24"/>
          <w:szCs w:val="24"/>
        </w:rPr>
      </w:pPr>
    </w:p>
    <w:p w:rsidR="009705F4" w:rsidRPr="00F20318" w:rsidRDefault="009705F4" w:rsidP="00C15E6D">
      <w:pPr>
        <w:pStyle w:val="a3"/>
        <w:spacing w:before="0" w:beforeAutospacing="0" w:after="0" w:afterAutospacing="0"/>
        <w:jc w:val="center"/>
        <w:rPr>
          <w:b/>
          <w:bCs/>
          <w:caps/>
          <w:color w:val="000000"/>
        </w:rPr>
      </w:pPr>
      <w:r w:rsidRPr="00F20318">
        <w:rPr>
          <w:b/>
          <w:bCs/>
          <w:caps/>
          <w:color w:val="000000"/>
        </w:rPr>
        <w:t xml:space="preserve">Образовательный модуль 1-4 кл. </w:t>
      </w:r>
    </w:p>
    <w:p w:rsidR="009705F4" w:rsidRDefault="009705F4" w:rsidP="00F20318">
      <w:pPr>
        <w:widowControl/>
        <w:jc w:val="both"/>
        <w:rPr>
          <w:rFonts w:ascii="Arial" w:hAnsi="Arial" w:cs="Arial"/>
          <w:bCs/>
          <w:caps/>
          <w:color w:val="000000"/>
          <w:sz w:val="28"/>
          <w:szCs w:val="28"/>
        </w:rPr>
      </w:pPr>
    </w:p>
    <w:p w:rsidR="009705F4" w:rsidRPr="00F20318" w:rsidRDefault="009705F4" w:rsidP="0055462A">
      <w:pPr>
        <w:widowControl/>
        <w:jc w:val="center"/>
        <w:rPr>
          <w:b/>
          <w:caps/>
          <w:color w:val="000000"/>
          <w:sz w:val="24"/>
          <w:szCs w:val="24"/>
        </w:rPr>
      </w:pPr>
      <w:r w:rsidRPr="00F20318">
        <w:rPr>
          <w:b/>
          <w:bCs/>
          <w:caps/>
          <w:color w:val="000000"/>
          <w:sz w:val="24"/>
          <w:szCs w:val="24"/>
          <w:lang w:val="en-US"/>
        </w:rPr>
        <w:t>I</w:t>
      </w:r>
      <w:r w:rsidRPr="00F20318">
        <w:rPr>
          <w:b/>
          <w:bCs/>
          <w:caps/>
          <w:color w:val="000000"/>
          <w:sz w:val="24"/>
          <w:szCs w:val="24"/>
        </w:rPr>
        <w:t>. Нормативно-возрастная модель</w:t>
      </w:r>
    </w:p>
    <w:p w:rsidR="009705F4" w:rsidRPr="00F20318" w:rsidRDefault="009705F4" w:rsidP="00F20318">
      <w:pPr>
        <w:widowControl/>
        <w:jc w:val="both"/>
        <w:rPr>
          <w:b/>
          <w:caps/>
          <w:color w:val="000000"/>
          <w:sz w:val="24"/>
          <w:szCs w:val="24"/>
        </w:rPr>
      </w:pPr>
    </w:p>
    <w:p w:rsidR="009705F4" w:rsidRPr="00F20318" w:rsidRDefault="009705F4" w:rsidP="00F20318">
      <w:pPr>
        <w:widowControl/>
        <w:jc w:val="both"/>
        <w:rPr>
          <w:b/>
          <w:color w:val="000000"/>
          <w:sz w:val="24"/>
          <w:szCs w:val="24"/>
        </w:rPr>
      </w:pPr>
      <w:r w:rsidRPr="00F20318">
        <w:rPr>
          <w:b/>
          <w:i/>
          <w:iCs/>
          <w:color w:val="000000"/>
          <w:sz w:val="24"/>
          <w:szCs w:val="24"/>
        </w:rPr>
        <w:lastRenderedPageBreak/>
        <w:t xml:space="preserve">Основные задачи модуля: </w:t>
      </w:r>
    </w:p>
    <w:p w:rsidR="009705F4" w:rsidRPr="00A355F1" w:rsidRDefault="009705F4" w:rsidP="00F20318">
      <w:pPr>
        <w:widowControl/>
        <w:numPr>
          <w:ilvl w:val="0"/>
          <w:numId w:val="8"/>
        </w:numPr>
        <w:rPr>
          <w:color w:val="000000"/>
          <w:sz w:val="24"/>
          <w:szCs w:val="24"/>
        </w:rPr>
      </w:pPr>
      <w:r w:rsidRPr="00A355F1">
        <w:rPr>
          <w:color w:val="000000"/>
          <w:sz w:val="24"/>
          <w:szCs w:val="24"/>
        </w:rPr>
        <w:t>Обеспечить содержательные и методические преемственности обучения, воспитания и развития, учащихся с</w:t>
      </w:r>
      <w:r>
        <w:rPr>
          <w:color w:val="000000"/>
          <w:sz w:val="24"/>
          <w:szCs w:val="24"/>
        </w:rPr>
        <w:t xml:space="preserve"> дошкольным образованием и с</w:t>
      </w:r>
      <w:r w:rsidRPr="00A355F1">
        <w:rPr>
          <w:color w:val="000000"/>
          <w:sz w:val="24"/>
          <w:szCs w:val="24"/>
        </w:rPr>
        <w:t xml:space="preserve"> модулем "Основная школа, 5-8 классы</w:t>
      </w:r>
      <w:r>
        <w:rPr>
          <w:color w:val="000000"/>
          <w:sz w:val="24"/>
          <w:szCs w:val="24"/>
        </w:rPr>
        <w:t>";</w:t>
      </w:r>
      <w:r w:rsidRPr="00A355F1">
        <w:rPr>
          <w:color w:val="000000"/>
          <w:sz w:val="24"/>
          <w:szCs w:val="24"/>
        </w:rPr>
        <w:t xml:space="preserve"> </w:t>
      </w:r>
    </w:p>
    <w:p w:rsidR="009705F4" w:rsidRPr="00A355F1" w:rsidRDefault="009705F4" w:rsidP="00F20318">
      <w:pPr>
        <w:widowControl/>
        <w:numPr>
          <w:ilvl w:val="0"/>
          <w:numId w:val="8"/>
        </w:numPr>
        <w:rPr>
          <w:color w:val="000000"/>
          <w:sz w:val="24"/>
          <w:szCs w:val="24"/>
        </w:rPr>
      </w:pPr>
      <w:r w:rsidRPr="00A355F1">
        <w:rPr>
          <w:color w:val="000000"/>
          <w:sz w:val="24"/>
          <w:szCs w:val="24"/>
        </w:rPr>
        <w:t xml:space="preserve">Обеспечение оптимального пути реализации индивидуальных учебных траекторий каждым учащимся; </w:t>
      </w:r>
    </w:p>
    <w:p w:rsidR="009705F4" w:rsidRPr="00A355F1" w:rsidRDefault="009705F4" w:rsidP="00F20318">
      <w:pPr>
        <w:widowControl/>
        <w:numPr>
          <w:ilvl w:val="0"/>
          <w:numId w:val="8"/>
        </w:numPr>
        <w:rPr>
          <w:color w:val="000000"/>
          <w:sz w:val="24"/>
          <w:szCs w:val="24"/>
        </w:rPr>
      </w:pPr>
      <w:r w:rsidRPr="00A355F1">
        <w:rPr>
          <w:color w:val="000000"/>
          <w:sz w:val="24"/>
          <w:szCs w:val="24"/>
        </w:rPr>
        <w:t>Формирование прочных, устойчивых, глубоких знаний основ наук, общих учебны</w:t>
      </w:r>
      <w:r>
        <w:rPr>
          <w:color w:val="000000"/>
          <w:sz w:val="24"/>
          <w:szCs w:val="24"/>
        </w:rPr>
        <w:t>х и предметных умений и навыков;</w:t>
      </w:r>
      <w:r w:rsidRPr="00A355F1">
        <w:rPr>
          <w:color w:val="000000"/>
          <w:sz w:val="24"/>
          <w:szCs w:val="24"/>
        </w:rPr>
        <w:t xml:space="preserve"> </w:t>
      </w:r>
    </w:p>
    <w:p w:rsidR="009705F4" w:rsidRPr="00A355F1" w:rsidRDefault="009705F4" w:rsidP="00F20318">
      <w:pPr>
        <w:widowControl/>
        <w:numPr>
          <w:ilvl w:val="0"/>
          <w:numId w:val="8"/>
        </w:numPr>
        <w:rPr>
          <w:color w:val="000000"/>
          <w:sz w:val="24"/>
          <w:szCs w:val="24"/>
        </w:rPr>
      </w:pPr>
      <w:r w:rsidRPr="00A355F1">
        <w:rPr>
          <w:color w:val="000000"/>
          <w:sz w:val="24"/>
          <w:szCs w:val="24"/>
        </w:rPr>
        <w:t>Обеспечение п</w:t>
      </w:r>
      <w:r>
        <w:rPr>
          <w:color w:val="000000"/>
          <w:sz w:val="24"/>
          <w:szCs w:val="24"/>
        </w:rPr>
        <w:t>оложительной мотивации к учению;</w:t>
      </w:r>
      <w:r w:rsidRPr="00A355F1">
        <w:rPr>
          <w:color w:val="000000"/>
          <w:sz w:val="24"/>
          <w:szCs w:val="24"/>
        </w:rPr>
        <w:t xml:space="preserve"> </w:t>
      </w:r>
    </w:p>
    <w:p w:rsidR="009705F4" w:rsidRDefault="009705F4" w:rsidP="00F20318">
      <w:pPr>
        <w:widowControl/>
        <w:numPr>
          <w:ilvl w:val="0"/>
          <w:numId w:val="8"/>
        </w:numPr>
        <w:rPr>
          <w:color w:val="000000"/>
          <w:sz w:val="24"/>
          <w:szCs w:val="24"/>
        </w:rPr>
      </w:pPr>
      <w:r>
        <w:rPr>
          <w:color w:val="000000"/>
          <w:sz w:val="24"/>
          <w:szCs w:val="24"/>
        </w:rPr>
        <w:t>Формирование ключевых показателей выпускника начальной школы.</w:t>
      </w:r>
    </w:p>
    <w:p w:rsidR="009705F4" w:rsidRPr="00C903CA" w:rsidRDefault="009705F4" w:rsidP="00F20318">
      <w:pPr>
        <w:widowControl/>
        <w:tabs>
          <w:tab w:val="num" w:pos="360"/>
        </w:tabs>
        <w:rPr>
          <w:sz w:val="26"/>
          <w:szCs w:val="26"/>
        </w:rPr>
      </w:pPr>
    </w:p>
    <w:p w:rsidR="009705F4" w:rsidRPr="0055462A" w:rsidRDefault="009705F4" w:rsidP="00C15E6D">
      <w:pPr>
        <w:widowControl/>
        <w:spacing w:line="276" w:lineRule="auto"/>
        <w:ind w:hanging="425"/>
        <w:jc w:val="center"/>
        <w:rPr>
          <w:b/>
          <w:bCs/>
          <w:caps/>
          <w:color w:val="000000"/>
          <w:sz w:val="24"/>
          <w:szCs w:val="24"/>
        </w:rPr>
      </w:pPr>
      <w:r w:rsidRPr="0055462A">
        <w:rPr>
          <w:b/>
          <w:bCs/>
          <w:caps/>
          <w:color w:val="000000"/>
          <w:sz w:val="24"/>
          <w:szCs w:val="24"/>
          <w:lang w:val="en-US"/>
        </w:rPr>
        <w:t>II</w:t>
      </w:r>
      <w:proofErr w:type="gramStart"/>
      <w:r w:rsidRPr="0055462A">
        <w:rPr>
          <w:b/>
          <w:bCs/>
          <w:caps/>
          <w:color w:val="000000"/>
          <w:sz w:val="24"/>
          <w:szCs w:val="24"/>
        </w:rPr>
        <w:t>.  Адресность</w:t>
      </w:r>
      <w:proofErr w:type="gramEnd"/>
      <w:r w:rsidRPr="0055462A">
        <w:rPr>
          <w:b/>
          <w:bCs/>
          <w:caps/>
          <w:color w:val="000000"/>
          <w:sz w:val="24"/>
          <w:szCs w:val="24"/>
        </w:rPr>
        <w:t xml:space="preserve"> образовательной программы  начальной школы </w:t>
      </w:r>
    </w:p>
    <w:p w:rsidR="009705F4" w:rsidRPr="0055462A" w:rsidRDefault="009705F4" w:rsidP="00C15E6D">
      <w:pPr>
        <w:widowControl/>
        <w:spacing w:line="276" w:lineRule="auto"/>
        <w:ind w:hanging="425"/>
        <w:jc w:val="center"/>
        <w:rPr>
          <w:caps/>
          <w:color w:val="000000"/>
          <w:sz w:val="24"/>
          <w:szCs w:val="24"/>
        </w:rPr>
      </w:pPr>
      <w:r w:rsidRPr="0055462A">
        <w:rPr>
          <w:b/>
          <w:bCs/>
          <w:caps/>
          <w:color w:val="000000"/>
          <w:sz w:val="24"/>
          <w:szCs w:val="24"/>
        </w:rPr>
        <w:t xml:space="preserve">ГОУ  школа № 644 </w:t>
      </w:r>
    </w:p>
    <w:p w:rsidR="009705F4" w:rsidRPr="00A272C3" w:rsidRDefault="009705F4" w:rsidP="00623EC8">
      <w:pPr>
        <w:widowControl/>
        <w:ind w:firstLine="426"/>
        <w:jc w:val="both"/>
        <w:rPr>
          <w:color w:val="000000"/>
          <w:sz w:val="24"/>
          <w:szCs w:val="24"/>
        </w:rPr>
      </w:pPr>
      <w:r w:rsidRPr="00A272C3">
        <w:rPr>
          <w:color w:val="000000"/>
          <w:sz w:val="24"/>
          <w:szCs w:val="24"/>
        </w:rPr>
        <w:t xml:space="preserve"> Образовательная программа обеспечивает предоставление образовательных услуг всем учащимся независимо от их социального статуса, национальной принадлежности, ориентированным на необходимый уровень сформированности учебных умений и навыков, на выявление, поддержку талантливых детей.</w:t>
      </w:r>
    </w:p>
    <w:p w:rsidR="009705F4" w:rsidRPr="00A272C3" w:rsidRDefault="009705F4" w:rsidP="00623EC8">
      <w:pPr>
        <w:widowControl/>
        <w:ind w:firstLine="567"/>
        <w:rPr>
          <w:color w:val="000000"/>
          <w:sz w:val="24"/>
          <w:szCs w:val="24"/>
        </w:rPr>
      </w:pPr>
      <w:r w:rsidRPr="00A272C3">
        <w:rPr>
          <w:b/>
          <w:bCs/>
          <w:color w:val="000000"/>
          <w:sz w:val="24"/>
          <w:szCs w:val="24"/>
        </w:rPr>
        <w:t>Образовательная программа предназначена удовлетворить потребности:</w:t>
      </w:r>
    </w:p>
    <w:p w:rsidR="009705F4" w:rsidRPr="00A272C3" w:rsidRDefault="009705F4" w:rsidP="00C15E6D">
      <w:pPr>
        <w:widowControl/>
        <w:jc w:val="both"/>
        <w:rPr>
          <w:color w:val="000000"/>
          <w:sz w:val="24"/>
          <w:szCs w:val="24"/>
        </w:rPr>
      </w:pPr>
      <w:r w:rsidRPr="00A272C3">
        <w:rPr>
          <w:color w:val="000000"/>
          <w:sz w:val="24"/>
          <w:szCs w:val="24"/>
        </w:rPr>
        <w:t xml:space="preserve">- </w:t>
      </w:r>
      <w:r w:rsidRPr="00A272C3">
        <w:rPr>
          <w:b/>
          <w:bCs/>
          <w:i/>
          <w:iCs/>
          <w:color w:val="000000"/>
          <w:sz w:val="24"/>
          <w:szCs w:val="24"/>
        </w:rPr>
        <w:t>ученика</w:t>
      </w:r>
      <w:r w:rsidRPr="00A272C3">
        <w:rPr>
          <w:b/>
          <w:bCs/>
          <w:color w:val="000000"/>
          <w:sz w:val="24"/>
          <w:szCs w:val="24"/>
        </w:rPr>
        <w:t xml:space="preserve"> </w:t>
      </w:r>
      <w:r w:rsidRPr="00A272C3">
        <w:rPr>
          <w:color w:val="000000"/>
          <w:sz w:val="24"/>
          <w:szCs w:val="24"/>
        </w:rPr>
        <w:t xml:space="preserve">–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 в расширении возможностей для реализации интереса к тому или иному учебному предмету в системе непрерывной подготовки кадров. В этом аспекте образовательная программа реализует право ребенка на сохранение своей индивидуальности, зафиксированное в статье 8 «Конвенции о правах ребенка»; </w:t>
      </w:r>
    </w:p>
    <w:p w:rsidR="009705F4" w:rsidRPr="00A272C3" w:rsidRDefault="009705F4" w:rsidP="00C15E6D">
      <w:pPr>
        <w:widowControl/>
        <w:jc w:val="both"/>
        <w:rPr>
          <w:color w:val="000000"/>
          <w:sz w:val="24"/>
          <w:szCs w:val="24"/>
        </w:rPr>
      </w:pPr>
      <w:r w:rsidRPr="00A272C3">
        <w:rPr>
          <w:color w:val="000000"/>
          <w:sz w:val="24"/>
          <w:szCs w:val="24"/>
        </w:rPr>
        <w:t xml:space="preserve">- </w:t>
      </w:r>
      <w:r w:rsidRPr="00A272C3">
        <w:rPr>
          <w:b/>
          <w:bCs/>
          <w:i/>
          <w:iCs/>
          <w:color w:val="000000"/>
          <w:sz w:val="24"/>
          <w:szCs w:val="24"/>
        </w:rPr>
        <w:t>родителей</w:t>
      </w:r>
      <w:r w:rsidRPr="00A272C3">
        <w:rPr>
          <w:color w:val="000000"/>
          <w:sz w:val="24"/>
          <w:szCs w:val="24"/>
        </w:rPr>
        <w:t xml:space="preserve">, как гарантия «наилучшего обеспечения интересов ребенка», обозначенная в статье 3 «Конвенции о правах ребенка»; </w:t>
      </w:r>
    </w:p>
    <w:p w:rsidR="009705F4" w:rsidRPr="00A272C3" w:rsidRDefault="009705F4" w:rsidP="00C15E6D">
      <w:pPr>
        <w:widowControl/>
        <w:jc w:val="both"/>
        <w:rPr>
          <w:color w:val="000000"/>
          <w:sz w:val="24"/>
          <w:szCs w:val="24"/>
        </w:rPr>
      </w:pPr>
      <w:r w:rsidRPr="00A272C3">
        <w:rPr>
          <w:color w:val="000000"/>
          <w:sz w:val="24"/>
          <w:szCs w:val="24"/>
        </w:rPr>
        <w:t xml:space="preserve">- </w:t>
      </w:r>
      <w:r w:rsidRPr="00A272C3">
        <w:rPr>
          <w:b/>
          <w:bCs/>
          <w:i/>
          <w:iCs/>
          <w:color w:val="000000"/>
          <w:sz w:val="24"/>
          <w:szCs w:val="24"/>
        </w:rPr>
        <w:t>учителя</w:t>
      </w:r>
      <w:r w:rsidRPr="00A272C3">
        <w:rPr>
          <w:color w:val="000000"/>
          <w:sz w:val="24"/>
          <w:szCs w:val="24"/>
        </w:rPr>
        <w:t xml:space="preserve">, как гарантия права на самореализацию и неповторимый стиль профессиональной деятельности. Кроме того, образовательная программа предоставляет право проектирования учебной программы, выбора диагностических методик и инновационных технологий; </w:t>
      </w:r>
    </w:p>
    <w:p w:rsidR="009705F4" w:rsidRPr="00A272C3" w:rsidRDefault="009705F4" w:rsidP="00C15E6D">
      <w:pPr>
        <w:widowControl/>
        <w:jc w:val="both"/>
        <w:rPr>
          <w:color w:val="000000"/>
          <w:sz w:val="24"/>
          <w:szCs w:val="24"/>
        </w:rPr>
      </w:pPr>
      <w:r w:rsidRPr="00A272C3">
        <w:rPr>
          <w:color w:val="000000"/>
          <w:sz w:val="24"/>
          <w:szCs w:val="24"/>
        </w:rPr>
        <w:t xml:space="preserve">- </w:t>
      </w:r>
      <w:r w:rsidRPr="00A272C3">
        <w:rPr>
          <w:b/>
          <w:bCs/>
          <w:i/>
          <w:iCs/>
          <w:color w:val="000000"/>
          <w:sz w:val="24"/>
          <w:szCs w:val="24"/>
        </w:rPr>
        <w:t>школы</w:t>
      </w:r>
      <w:r w:rsidRPr="00A272C3">
        <w:rPr>
          <w:color w:val="000000"/>
          <w:sz w:val="24"/>
          <w:szCs w:val="24"/>
        </w:rPr>
        <w:t xml:space="preserve">, поскольку образовательная программа дает ей право на собственный «имидж»; </w:t>
      </w:r>
    </w:p>
    <w:p w:rsidR="009705F4" w:rsidRPr="00A272C3" w:rsidRDefault="009705F4" w:rsidP="00C15E6D">
      <w:pPr>
        <w:widowControl/>
        <w:jc w:val="both"/>
        <w:rPr>
          <w:color w:val="000000"/>
          <w:sz w:val="24"/>
          <w:szCs w:val="24"/>
        </w:rPr>
      </w:pPr>
      <w:r w:rsidRPr="00A272C3">
        <w:rPr>
          <w:color w:val="000000"/>
          <w:sz w:val="24"/>
          <w:szCs w:val="24"/>
        </w:rPr>
        <w:t xml:space="preserve">- </w:t>
      </w:r>
      <w:r w:rsidRPr="00A272C3">
        <w:rPr>
          <w:b/>
          <w:bCs/>
          <w:i/>
          <w:iCs/>
          <w:color w:val="000000"/>
          <w:sz w:val="24"/>
          <w:szCs w:val="24"/>
        </w:rPr>
        <w:t>общества и государства</w:t>
      </w:r>
      <w:r w:rsidRPr="00A272C3">
        <w:rPr>
          <w:color w:val="000000"/>
          <w:sz w:val="24"/>
          <w:szCs w:val="24"/>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 что также соответствует статье 6 «Конвенции о правах ребенка»: «… государства-участники обеспечивают в максимально возможной степени выживание и здоровое развитие ребенка, поскольку в этом будущее любого общества». </w:t>
      </w:r>
    </w:p>
    <w:p w:rsidR="009705F4" w:rsidRPr="00A272C3" w:rsidRDefault="00623EC8" w:rsidP="00623EC8">
      <w:pPr>
        <w:widowControl/>
        <w:tabs>
          <w:tab w:val="left" w:pos="851"/>
        </w:tabs>
        <w:jc w:val="both"/>
        <w:rPr>
          <w:color w:val="000000"/>
          <w:sz w:val="24"/>
          <w:szCs w:val="24"/>
        </w:rPr>
      </w:pPr>
      <w:r>
        <w:rPr>
          <w:color w:val="000000"/>
          <w:sz w:val="24"/>
          <w:szCs w:val="24"/>
        </w:rPr>
        <w:t xml:space="preserve">     </w:t>
      </w:r>
      <w:r w:rsidR="009705F4" w:rsidRPr="00A272C3">
        <w:rPr>
          <w:color w:val="000000"/>
          <w:sz w:val="24"/>
          <w:szCs w:val="24"/>
        </w:rPr>
        <w:t xml:space="preserve">Образовательная программа школы гарантирует право обучающихся на бесплатное образование в соответствии с государственными образовательными стандартами, получение дополнительных образовательных услуг; дополнительное образование, способствующее развитию творческих способностей учащихся. В первый класс принимаются дети, которым исполняется 6 лет и 6 месяцев до 1 сентября текущего года при отсутствии противопоказаний по состоянию здоровья. Приём </w:t>
      </w:r>
      <w:proofErr w:type="gramStart"/>
      <w:r w:rsidR="009705F4" w:rsidRPr="00A272C3">
        <w:rPr>
          <w:color w:val="000000"/>
          <w:sz w:val="24"/>
          <w:szCs w:val="24"/>
        </w:rPr>
        <w:t>обучающихся</w:t>
      </w:r>
      <w:proofErr w:type="gramEnd"/>
      <w:r w:rsidR="009705F4" w:rsidRPr="00A272C3">
        <w:rPr>
          <w:color w:val="000000"/>
          <w:sz w:val="24"/>
          <w:szCs w:val="24"/>
        </w:rPr>
        <w:t xml:space="preserve"> в 1 класс осуществляется в соответствии с правилами приёма обучающихся. Приём обучающихся в течение года производится при наличии свободных мест по заявлению родителей (законных представителей) обучающихся. </w:t>
      </w:r>
    </w:p>
    <w:p w:rsidR="009705F4" w:rsidRPr="00A272C3" w:rsidRDefault="009705F4" w:rsidP="00623EC8">
      <w:pPr>
        <w:widowControl/>
        <w:tabs>
          <w:tab w:val="left" w:pos="851"/>
        </w:tabs>
        <w:jc w:val="both"/>
        <w:rPr>
          <w:color w:val="000000"/>
          <w:sz w:val="24"/>
          <w:szCs w:val="24"/>
        </w:rPr>
      </w:pPr>
      <w:r w:rsidRPr="00A272C3">
        <w:rPr>
          <w:color w:val="000000"/>
          <w:sz w:val="24"/>
          <w:szCs w:val="24"/>
        </w:rPr>
        <w:t xml:space="preserve">      </w:t>
      </w:r>
      <w:proofErr w:type="gramStart"/>
      <w:r w:rsidRPr="00A272C3">
        <w:rPr>
          <w:color w:val="000000"/>
          <w:sz w:val="24"/>
          <w:szCs w:val="24"/>
        </w:rPr>
        <w:t>Программа способствует сохранению и укреплению здоровья обучающихся, направлена на предотвращение неблагоприятного воздействия на организм обучающихся условий, сопровождающих их учебную деятельность, способствует подготовке учащихся к обучению физико-математической направленности в средней школе.</w:t>
      </w:r>
      <w:proofErr w:type="gramEnd"/>
      <w:r w:rsidRPr="00A272C3">
        <w:rPr>
          <w:color w:val="000000"/>
          <w:sz w:val="24"/>
          <w:szCs w:val="24"/>
        </w:rPr>
        <w:t xml:space="preserve"> В школе постоянно проводятся диспансеризация, профилактические и лечебные мероприятия, работает логопед. </w:t>
      </w:r>
    </w:p>
    <w:p w:rsidR="009705F4" w:rsidRPr="00A272C3" w:rsidRDefault="009705F4" w:rsidP="00C15E6D">
      <w:pPr>
        <w:widowControl/>
        <w:jc w:val="both"/>
        <w:rPr>
          <w:color w:val="000000"/>
          <w:sz w:val="24"/>
          <w:szCs w:val="24"/>
        </w:rPr>
      </w:pPr>
      <w:r w:rsidRPr="00A272C3">
        <w:rPr>
          <w:color w:val="000000"/>
          <w:sz w:val="24"/>
          <w:szCs w:val="24"/>
        </w:rPr>
        <w:t xml:space="preserve">       Для учащихся с ослабленным здоровьем, имеющих хронические заболевания, предусмотрена возможность по медицинским показаниям обучение на дому. Создаются специальные медицинские группы для учащихся, освобождённых от занятий физической культурой по основной программе. </w:t>
      </w:r>
    </w:p>
    <w:p w:rsidR="009705F4" w:rsidRPr="00A272C3" w:rsidRDefault="009705F4" w:rsidP="00C15E6D">
      <w:pPr>
        <w:widowControl/>
        <w:jc w:val="both"/>
        <w:rPr>
          <w:color w:val="000000"/>
          <w:sz w:val="24"/>
          <w:szCs w:val="24"/>
        </w:rPr>
      </w:pPr>
      <w:r w:rsidRPr="00A272C3">
        <w:rPr>
          <w:color w:val="000000"/>
          <w:sz w:val="24"/>
          <w:szCs w:val="24"/>
        </w:rPr>
        <w:lastRenderedPageBreak/>
        <w:t xml:space="preserve">       Социальным педагогом школы создаются индивидуальные образовательные маршруты для учащихся с девиантным поведением. </w:t>
      </w:r>
    </w:p>
    <w:p w:rsidR="009705F4" w:rsidRPr="00A272C3" w:rsidRDefault="009705F4" w:rsidP="00C15E6D">
      <w:pPr>
        <w:widowControl/>
        <w:jc w:val="both"/>
        <w:rPr>
          <w:color w:val="000000"/>
          <w:sz w:val="24"/>
          <w:szCs w:val="24"/>
        </w:rPr>
      </w:pPr>
      <w:r w:rsidRPr="00A272C3">
        <w:rPr>
          <w:color w:val="000000"/>
          <w:sz w:val="24"/>
          <w:szCs w:val="24"/>
        </w:rPr>
        <w:t xml:space="preserve">        Для опекаемых детей и детей-сирот организовано постоянное взаимодействие социального педагога с семьёй. </w:t>
      </w:r>
    </w:p>
    <w:p w:rsidR="009705F4" w:rsidRPr="00A272C3" w:rsidRDefault="009705F4" w:rsidP="00C15E6D">
      <w:pPr>
        <w:widowControl/>
        <w:jc w:val="both"/>
        <w:rPr>
          <w:color w:val="000000"/>
          <w:sz w:val="24"/>
          <w:szCs w:val="24"/>
        </w:rPr>
      </w:pPr>
      <w:r w:rsidRPr="00A272C3">
        <w:rPr>
          <w:color w:val="000000"/>
          <w:sz w:val="24"/>
          <w:szCs w:val="24"/>
        </w:rPr>
        <w:t xml:space="preserve">         </w:t>
      </w:r>
      <w:r w:rsidRPr="00774056">
        <w:rPr>
          <w:color w:val="000000"/>
          <w:sz w:val="24"/>
          <w:szCs w:val="24"/>
        </w:rPr>
        <w:t>С целью выработки у учащихся начальной школы таких компетенций как ценностно-смысловые, учебно-познавательные, коммуникативные, информационные и здоровьесберегающие компетенции создана авторская инновационная образовательная программа «Успех».  Реализация программы осуществляется за счет часов внеурочной деятельности по социальному направлению развития личности согласно Базисному учебному плану начального общего образования.</w:t>
      </w:r>
    </w:p>
    <w:p w:rsidR="009705F4" w:rsidRPr="00A272C3" w:rsidRDefault="009705F4" w:rsidP="00C15E6D">
      <w:pPr>
        <w:widowControl/>
        <w:jc w:val="both"/>
        <w:rPr>
          <w:color w:val="000000"/>
          <w:sz w:val="24"/>
          <w:szCs w:val="24"/>
        </w:rPr>
      </w:pPr>
      <w:r w:rsidRPr="00A272C3">
        <w:rPr>
          <w:color w:val="000000"/>
          <w:sz w:val="24"/>
          <w:szCs w:val="24"/>
        </w:rPr>
        <w:t xml:space="preserve">        Приём учащихся в школу, комплектование классов и групп, определение индивидуальных образовательных маршрутов и другие вопросы организации образовательного процесса, осуществляются на основе Закона об образовании РФ, Типового положения о школе, уставом школы, локальными актами школы, другими нормативными документами в области образования РФ. Мы постарались создать образовательный модуль:</w:t>
      </w:r>
    </w:p>
    <w:p w:rsidR="009705F4" w:rsidRPr="00A272C3" w:rsidRDefault="009705F4" w:rsidP="00C15E6D">
      <w:pPr>
        <w:pStyle w:val="a3"/>
        <w:spacing w:before="0" w:beforeAutospacing="0" w:after="0" w:afterAutospacing="0"/>
        <w:jc w:val="center"/>
        <w:rPr>
          <w:b/>
          <w:bCs/>
          <w:color w:val="000000"/>
        </w:rPr>
      </w:pPr>
    </w:p>
    <w:p w:rsidR="009705F4" w:rsidRPr="00016DD8" w:rsidRDefault="009705F4" w:rsidP="00C15E6D">
      <w:pPr>
        <w:pStyle w:val="a3"/>
        <w:spacing w:before="0" w:beforeAutospacing="0" w:after="0" w:afterAutospacing="0"/>
        <w:jc w:val="center"/>
        <w:rPr>
          <w:b/>
          <w:bCs/>
          <w:color w:val="000000"/>
        </w:rPr>
      </w:pPr>
      <w:r w:rsidRPr="00A272C3">
        <w:rPr>
          <w:b/>
          <w:i/>
          <w:caps/>
        </w:rPr>
        <w:t xml:space="preserve">    </w:t>
      </w:r>
      <w:r>
        <w:rPr>
          <w:b/>
          <w:bCs/>
          <w:color w:val="000000"/>
          <w:lang w:val="en-US"/>
        </w:rPr>
        <w:t>III</w:t>
      </w:r>
      <w:r w:rsidRPr="00016DD8">
        <w:rPr>
          <w:b/>
          <w:bCs/>
          <w:color w:val="000000"/>
        </w:rPr>
        <w:t>.</w:t>
      </w:r>
      <w:r w:rsidRPr="00016DD8">
        <w:rPr>
          <w:b/>
          <w:caps/>
        </w:rPr>
        <w:t xml:space="preserve"> Образ выпускника начальной школы как главный целевой ориентир в образовательном процессе</w:t>
      </w:r>
    </w:p>
    <w:p w:rsidR="009705F4" w:rsidRPr="00E14351" w:rsidRDefault="009705F4" w:rsidP="00C15E6D">
      <w:pPr>
        <w:pStyle w:val="a3"/>
        <w:spacing w:before="0" w:beforeAutospacing="0" w:after="0" w:afterAutospacing="0"/>
        <w:rPr>
          <w:b/>
          <w:i/>
          <w:caps/>
          <w:sz w:val="10"/>
        </w:rPr>
      </w:pPr>
    </w:p>
    <w:p w:rsidR="009705F4" w:rsidRPr="00A272C3" w:rsidRDefault="009705F4" w:rsidP="00623EC8">
      <w:pPr>
        <w:widowControl/>
        <w:ind w:firstLine="567"/>
        <w:rPr>
          <w:b/>
          <w:i/>
          <w:sz w:val="24"/>
          <w:szCs w:val="24"/>
        </w:rPr>
      </w:pPr>
      <w:r>
        <w:rPr>
          <w:b/>
          <w:i/>
          <w:sz w:val="24"/>
          <w:szCs w:val="24"/>
        </w:rPr>
        <w:t>«</w:t>
      </w:r>
      <w:r w:rsidRPr="00A272C3">
        <w:rPr>
          <w:b/>
          <w:i/>
          <w:sz w:val="24"/>
          <w:szCs w:val="24"/>
        </w:rPr>
        <w:t>Пор</w:t>
      </w:r>
      <w:r>
        <w:rPr>
          <w:b/>
          <w:i/>
          <w:sz w:val="24"/>
          <w:szCs w:val="24"/>
        </w:rPr>
        <w:t>трет выпускника начальной школы»</w:t>
      </w:r>
      <w:r w:rsidRPr="00A272C3">
        <w:rPr>
          <w:b/>
          <w:i/>
          <w:sz w:val="24"/>
          <w:szCs w:val="24"/>
        </w:rPr>
        <w:t>:</w:t>
      </w:r>
    </w:p>
    <w:p w:rsidR="009705F4" w:rsidRPr="00E14351" w:rsidRDefault="009705F4" w:rsidP="00C15E6D">
      <w:pPr>
        <w:widowControl/>
        <w:rPr>
          <w:b/>
          <w:i/>
          <w:sz w:val="8"/>
          <w:szCs w:val="24"/>
        </w:rPr>
      </w:pPr>
    </w:p>
    <w:p w:rsidR="009705F4" w:rsidRPr="00A272C3" w:rsidRDefault="009705F4" w:rsidP="00C15E6D">
      <w:pPr>
        <w:widowControl/>
        <w:rPr>
          <w:sz w:val="24"/>
          <w:szCs w:val="24"/>
        </w:rPr>
      </w:pPr>
      <w:r w:rsidRPr="00A272C3">
        <w:rPr>
          <w:sz w:val="24"/>
          <w:szCs w:val="24"/>
        </w:rPr>
        <w:t>-любящий свой народ, свой край и свою Родину;</w:t>
      </w:r>
    </w:p>
    <w:p w:rsidR="009705F4" w:rsidRPr="00A272C3" w:rsidRDefault="009705F4" w:rsidP="00C15E6D">
      <w:pPr>
        <w:widowControl/>
        <w:rPr>
          <w:sz w:val="24"/>
          <w:szCs w:val="24"/>
        </w:rPr>
      </w:pPr>
      <w:r w:rsidRPr="00A272C3">
        <w:rPr>
          <w:sz w:val="24"/>
          <w:szCs w:val="24"/>
        </w:rPr>
        <w:t>-</w:t>
      </w:r>
      <w:proofErr w:type="gramStart"/>
      <w:r w:rsidRPr="00A272C3">
        <w:rPr>
          <w:sz w:val="24"/>
          <w:szCs w:val="24"/>
        </w:rPr>
        <w:t>уважающий</w:t>
      </w:r>
      <w:proofErr w:type="gramEnd"/>
      <w:r w:rsidRPr="00A272C3">
        <w:rPr>
          <w:sz w:val="24"/>
          <w:szCs w:val="24"/>
        </w:rPr>
        <w:t xml:space="preserve"> и принимающий ценности семьи и общества;</w:t>
      </w:r>
    </w:p>
    <w:p w:rsidR="009705F4" w:rsidRPr="00A272C3" w:rsidRDefault="009705F4" w:rsidP="00C15E6D">
      <w:pPr>
        <w:widowControl/>
        <w:rPr>
          <w:sz w:val="24"/>
          <w:szCs w:val="24"/>
        </w:rPr>
      </w:pPr>
      <w:r w:rsidRPr="00A272C3">
        <w:rPr>
          <w:sz w:val="24"/>
          <w:szCs w:val="24"/>
        </w:rPr>
        <w:t>-любознательный, активно и заинтересованно познающий мир;</w:t>
      </w:r>
    </w:p>
    <w:p w:rsidR="009705F4" w:rsidRPr="00A272C3" w:rsidRDefault="009705F4" w:rsidP="00C15E6D">
      <w:pPr>
        <w:widowControl/>
        <w:rPr>
          <w:sz w:val="24"/>
          <w:szCs w:val="24"/>
        </w:rPr>
      </w:pPr>
      <w:r w:rsidRPr="00A272C3">
        <w:rPr>
          <w:sz w:val="24"/>
          <w:szCs w:val="24"/>
        </w:rPr>
        <w:t>-</w:t>
      </w:r>
      <w:proofErr w:type="gramStart"/>
      <w:r w:rsidRPr="00A272C3">
        <w:rPr>
          <w:sz w:val="24"/>
          <w:szCs w:val="24"/>
        </w:rPr>
        <w:t>владеющий</w:t>
      </w:r>
      <w:proofErr w:type="gramEnd"/>
      <w:r w:rsidRPr="00A272C3">
        <w:rPr>
          <w:sz w:val="24"/>
          <w:szCs w:val="24"/>
        </w:rPr>
        <w:t xml:space="preserve"> основами умения учиться, способный к организации собственной деятельности;</w:t>
      </w:r>
    </w:p>
    <w:p w:rsidR="009705F4" w:rsidRPr="00A272C3" w:rsidRDefault="009705F4" w:rsidP="00C15E6D">
      <w:pPr>
        <w:widowControl/>
        <w:rPr>
          <w:sz w:val="24"/>
          <w:szCs w:val="24"/>
        </w:rPr>
      </w:pPr>
      <w:r w:rsidRPr="00A272C3">
        <w:rPr>
          <w:sz w:val="24"/>
          <w:szCs w:val="24"/>
        </w:rPr>
        <w:t>-</w:t>
      </w:r>
      <w:proofErr w:type="gramStart"/>
      <w:r w:rsidRPr="00A272C3">
        <w:rPr>
          <w:sz w:val="24"/>
          <w:szCs w:val="24"/>
        </w:rPr>
        <w:t>готовый</w:t>
      </w:r>
      <w:proofErr w:type="gramEnd"/>
      <w:r w:rsidRPr="00A272C3">
        <w:rPr>
          <w:sz w:val="24"/>
          <w:szCs w:val="24"/>
        </w:rPr>
        <w:t xml:space="preserve"> самостоятельно действовать и отвечать за свои поступки перед семьей и обществом;</w:t>
      </w:r>
    </w:p>
    <w:p w:rsidR="009705F4" w:rsidRPr="00A272C3" w:rsidRDefault="009705F4" w:rsidP="00C15E6D">
      <w:pPr>
        <w:widowControl/>
        <w:rPr>
          <w:sz w:val="24"/>
          <w:szCs w:val="24"/>
        </w:rPr>
      </w:pPr>
      <w:r w:rsidRPr="00A272C3">
        <w:rPr>
          <w:sz w:val="24"/>
          <w:szCs w:val="24"/>
        </w:rPr>
        <w:t>-</w:t>
      </w:r>
      <w:proofErr w:type="gramStart"/>
      <w:r w:rsidRPr="00A272C3">
        <w:rPr>
          <w:sz w:val="24"/>
          <w:szCs w:val="24"/>
        </w:rPr>
        <w:t>доброжелательный</w:t>
      </w:r>
      <w:proofErr w:type="gramEnd"/>
      <w:r w:rsidRPr="00A272C3">
        <w:rPr>
          <w:sz w:val="24"/>
          <w:szCs w:val="24"/>
        </w:rPr>
        <w:t>, умеющий слушать и слышать собеседника, обосновывать свою позицию, высказывать свое мнение;</w:t>
      </w:r>
    </w:p>
    <w:p w:rsidR="009705F4" w:rsidRPr="00A272C3" w:rsidRDefault="009705F4" w:rsidP="00C15E6D">
      <w:pPr>
        <w:widowControl/>
        <w:rPr>
          <w:sz w:val="24"/>
          <w:szCs w:val="24"/>
        </w:rPr>
      </w:pPr>
      <w:r w:rsidRPr="00A272C3">
        <w:rPr>
          <w:sz w:val="24"/>
          <w:szCs w:val="24"/>
        </w:rPr>
        <w:t>-</w:t>
      </w:r>
      <w:proofErr w:type="gramStart"/>
      <w:r w:rsidRPr="00A272C3">
        <w:rPr>
          <w:sz w:val="24"/>
          <w:szCs w:val="24"/>
        </w:rPr>
        <w:t>выполняющий</w:t>
      </w:r>
      <w:proofErr w:type="gramEnd"/>
      <w:r w:rsidRPr="00A272C3">
        <w:rPr>
          <w:sz w:val="24"/>
          <w:szCs w:val="24"/>
        </w:rPr>
        <w:t xml:space="preserve"> правила здорового и безопасного для себя и окружающих образа жизни.</w:t>
      </w:r>
    </w:p>
    <w:p w:rsidR="009705F4" w:rsidRPr="00E14351" w:rsidRDefault="009705F4" w:rsidP="00C15E6D">
      <w:pPr>
        <w:widowControl/>
        <w:rPr>
          <w:sz w:val="14"/>
          <w:szCs w:val="24"/>
        </w:rPr>
      </w:pPr>
    </w:p>
    <w:p w:rsidR="009705F4" w:rsidRPr="0055462A" w:rsidRDefault="009705F4" w:rsidP="00C15E6D">
      <w:pPr>
        <w:pStyle w:val="a3"/>
        <w:spacing w:before="0" w:beforeAutospacing="0" w:after="0" w:afterAutospacing="0"/>
        <w:jc w:val="center"/>
        <w:rPr>
          <w:b/>
          <w:caps/>
        </w:rPr>
      </w:pPr>
      <w:r w:rsidRPr="0055462A">
        <w:rPr>
          <w:b/>
          <w:bCs/>
          <w:color w:val="000000"/>
          <w:lang w:val="en-US"/>
        </w:rPr>
        <w:t>IV</w:t>
      </w:r>
      <w:r w:rsidRPr="0055462A">
        <w:rPr>
          <w:b/>
          <w:bCs/>
          <w:color w:val="000000"/>
        </w:rPr>
        <w:t xml:space="preserve">. </w:t>
      </w:r>
      <w:r w:rsidRPr="0055462A">
        <w:rPr>
          <w:b/>
        </w:rPr>
        <w:t>КАЧЕСТВА ВЫПУСКНИКА НАЧАЛЬНОЙ ШКОЛЫ</w:t>
      </w:r>
    </w:p>
    <w:p w:rsidR="009705F4" w:rsidRPr="00E14351" w:rsidRDefault="009705F4" w:rsidP="00C15E6D">
      <w:pPr>
        <w:pStyle w:val="a3"/>
        <w:spacing w:before="0" w:beforeAutospacing="0" w:after="0" w:afterAutospacing="0"/>
        <w:rPr>
          <w:b/>
          <w:i/>
          <w:caps/>
          <w:sz w:val="10"/>
        </w:rPr>
      </w:pPr>
    </w:p>
    <w:p w:rsidR="009705F4" w:rsidRPr="00A272C3" w:rsidRDefault="009705F4" w:rsidP="00C15E6D">
      <w:pPr>
        <w:pStyle w:val="a3"/>
        <w:numPr>
          <w:ilvl w:val="0"/>
          <w:numId w:val="6"/>
        </w:numPr>
        <w:spacing w:before="0" w:beforeAutospacing="0" w:after="0" w:afterAutospacing="0"/>
        <w:rPr>
          <w:b/>
        </w:rPr>
      </w:pPr>
      <w:r w:rsidRPr="00A272C3">
        <w:rPr>
          <w:b/>
        </w:rPr>
        <w:t>Познавательные показатели:</w:t>
      </w:r>
    </w:p>
    <w:p w:rsidR="009705F4" w:rsidRPr="00A272C3" w:rsidRDefault="009705F4" w:rsidP="00C15E6D">
      <w:pPr>
        <w:widowControl/>
        <w:rPr>
          <w:sz w:val="24"/>
          <w:szCs w:val="24"/>
        </w:rPr>
      </w:pPr>
      <w:r w:rsidRPr="00A272C3">
        <w:rPr>
          <w:sz w:val="24"/>
          <w:szCs w:val="24"/>
        </w:rPr>
        <w:t>У выпускника начальной школы, к концу его обучения в начальном звене, должны быть сформированы следующие основные компоненты его ведущей деятельности – учебной:</w:t>
      </w:r>
    </w:p>
    <w:p w:rsidR="009705F4" w:rsidRPr="00A272C3" w:rsidRDefault="009705F4" w:rsidP="00766BCE">
      <w:pPr>
        <w:widowControl/>
        <w:numPr>
          <w:ilvl w:val="0"/>
          <w:numId w:val="3"/>
        </w:numPr>
        <w:tabs>
          <w:tab w:val="clear" w:pos="720"/>
          <w:tab w:val="num" w:pos="180"/>
        </w:tabs>
        <w:ind w:left="0" w:firstLine="0"/>
        <w:rPr>
          <w:sz w:val="24"/>
          <w:szCs w:val="24"/>
        </w:rPr>
      </w:pPr>
      <w:r w:rsidRPr="00A272C3">
        <w:rPr>
          <w:sz w:val="24"/>
          <w:szCs w:val="24"/>
        </w:rPr>
        <w:t>достаточно высокий уровень овладения универсальными учебными  действиями;</w:t>
      </w:r>
    </w:p>
    <w:p w:rsidR="009705F4" w:rsidRPr="00A272C3" w:rsidRDefault="009705F4" w:rsidP="00766BCE">
      <w:pPr>
        <w:widowControl/>
        <w:numPr>
          <w:ilvl w:val="0"/>
          <w:numId w:val="3"/>
        </w:numPr>
        <w:tabs>
          <w:tab w:val="clear" w:pos="720"/>
          <w:tab w:val="num" w:pos="180"/>
        </w:tabs>
        <w:ind w:left="0" w:firstLine="0"/>
        <w:rPr>
          <w:sz w:val="24"/>
          <w:szCs w:val="24"/>
        </w:rPr>
      </w:pPr>
      <w:r w:rsidRPr="00A272C3">
        <w:rPr>
          <w:sz w:val="24"/>
          <w:szCs w:val="24"/>
        </w:rPr>
        <w:t>развитие познавательной сферы должно соответствовать возрастным нормам;</w:t>
      </w:r>
    </w:p>
    <w:p w:rsidR="009705F4" w:rsidRPr="00A272C3" w:rsidRDefault="009705F4" w:rsidP="00766BCE">
      <w:pPr>
        <w:widowControl/>
        <w:numPr>
          <w:ilvl w:val="0"/>
          <w:numId w:val="3"/>
        </w:numPr>
        <w:tabs>
          <w:tab w:val="clear" w:pos="720"/>
          <w:tab w:val="num" w:pos="180"/>
        </w:tabs>
        <w:ind w:left="0" w:firstLine="0"/>
        <w:rPr>
          <w:sz w:val="24"/>
          <w:szCs w:val="24"/>
        </w:rPr>
      </w:pPr>
      <w:r w:rsidRPr="00A272C3">
        <w:rPr>
          <w:sz w:val="24"/>
          <w:szCs w:val="24"/>
        </w:rPr>
        <w:t>обладать достаточно развитым мышлением и нормальным уровнем интеллектуального развития</w:t>
      </w:r>
    </w:p>
    <w:p w:rsidR="009705F4" w:rsidRPr="00A272C3" w:rsidRDefault="009705F4" w:rsidP="00766BCE">
      <w:pPr>
        <w:widowControl/>
        <w:numPr>
          <w:ilvl w:val="0"/>
          <w:numId w:val="3"/>
        </w:numPr>
        <w:tabs>
          <w:tab w:val="clear" w:pos="720"/>
          <w:tab w:val="num" w:pos="180"/>
        </w:tabs>
        <w:ind w:left="0" w:firstLine="0"/>
        <w:rPr>
          <w:sz w:val="24"/>
          <w:szCs w:val="24"/>
        </w:rPr>
      </w:pPr>
      <w:r w:rsidRPr="00A272C3">
        <w:rPr>
          <w:sz w:val="24"/>
          <w:szCs w:val="24"/>
        </w:rPr>
        <w:t>нормальный или высокий уровень учебной мотивации, сформированные учебно-познавательные мотивы;</w:t>
      </w:r>
    </w:p>
    <w:p w:rsidR="009705F4" w:rsidRPr="00A272C3" w:rsidRDefault="009705F4" w:rsidP="00766BCE">
      <w:pPr>
        <w:widowControl/>
        <w:numPr>
          <w:ilvl w:val="0"/>
          <w:numId w:val="3"/>
        </w:numPr>
        <w:tabs>
          <w:tab w:val="clear" w:pos="720"/>
          <w:tab w:val="num" w:pos="180"/>
        </w:tabs>
        <w:ind w:left="0" w:firstLine="0"/>
        <w:rPr>
          <w:sz w:val="24"/>
          <w:szCs w:val="24"/>
        </w:rPr>
      </w:pPr>
      <w:r w:rsidRPr="00A272C3">
        <w:rPr>
          <w:sz w:val="24"/>
          <w:szCs w:val="24"/>
        </w:rPr>
        <w:t>наличие сформированного контроля и самоконтроля, наличие положительной самооценки</w:t>
      </w:r>
    </w:p>
    <w:p w:rsidR="009705F4" w:rsidRPr="00A272C3" w:rsidRDefault="009705F4" w:rsidP="00766BCE">
      <w:pPr>
        <w:pStyle w:val="a3"/>
        <w:numPr>
          <w:ilvl w:val="0"/>
          <w:numId w:val="3"/>
        </w:numPr>
        <w:tabs>
          <w:tab w:val="clear" w:pos="720"/>
          <w:tab w:val="num" w:pos="180"/>
        </w:tabs>
        <w:spacing w:before="0" w:beforeAutospacing="0" w:after="0" w:afterAutospacing="0"/>
        <w:ind w:left="0" w:firstLine="0"/>
        <w:rPr>
          <w:b/>
        </w:rPr>
      </w:pPr>
      <w:r w:rsidRPr="00A272C3">
        <w:t>желание, стремление и готовность в продолжение обучения;</w:t>
      </w:r>
    </w:p>
    <w:p w:rsidR="009705F4" w:rsidRPr="00A272C3" w:rsidRDefault="009705F4" w:rsidP="00766BCE">
      <w:pPr>
        <w:pStyle w:val="a3"/>
        <w:numPr>
          <w:ilvl w:val="0"/>
          <w:numId w:val="3"/>
        </w:numPr>
        <w:tabs>
          <w:tab w:val="clear" w:pos="720"/>
          <w:tab w:val="num" w:pos="180"/>
        </w:tabs>
        <w:spacing w:before="0" w:beforeAutospacing="0" w:after="0" w:afterAutospacing="0"/>
        <w:ind w:left="0" w:firstLine="0"/>
        <w:rPr>
          <w:b/>
        </w:rPr>
      </w:pPr>
      <w:r w:rsidRPr="00A272C3">
        <w:t>сознательная потребность в более глубоких избранных областях знаний, необходимых для дальнейшего образования;</w:t>
      </w:r>
    </w:p>
    <w:p w:rsidR="009705F4" w:rsidRDefault="009705F4" w:rsidP="00766BCE">
      <w:pPr>
        <w:pStyle w:val="a3"/>
        <w:numPr>
          <w:ilvl w:val="0"/>
          <w:numId w:val="3"/>
        </w:numPr>
        <w:tabs>
          <w:tab w:val="clear" w:pos="720"/>
          <w:tab w:val="num" w:pos="180"/>
        </w:tabs>
        <w:spacing w:before="0" w:beforeAutospacing="0" w:after="0" w:afterAutospacing="0"/>
        <w:ind w:left="0" w:firstLine="0"/>
      </w:pPr>
      <w:r w:rsidRPr="00A272C3">
        <w:t>наличие навыков самостоятельной учебной деятельности.</w:t>
      </w:r>
    </w:p>
    <w:p w:rsidR="009705F4" w:rsidRPr="004B6FF6" w:rsidRDefault="009705F4" w:rsidP="00C15E6D">
      <w:pPr>
        <w:pStyle w:val="a3"/>
        <w:spacing w:before="0" w:beforeAutospacing="0" w:after="0" w:afterAutospacing="0"/>
        <w:rPr>
          <w:sz w:val="12"/>
        </w:rPr>
      </w:pPr>
    </w:p>
    <w:p w:rsidR="009705F4" w:rsidRPr="00A272C3" w:rsidRDefault="009705F4" w:rsidP="002639D4">
      <w:pPr>
        <w:pStyle w:val="a3"/>
        <w:numPr>
          <w:ilvl w:val="0"/>
          <w:numId w:val="6"/>
        </w:numPr>
        <w:spacing w:before="0" w:beforeAutospacing="0" w:after="0" w:afterAutospacing="0"/>
      </w:pPr>
      <w:r w:rsidRPr="00A272C3">
        <w:rPr>
          <w:b/>
        </w:rPr>
        <w:t>Физические показатели:</w:t>
      </w:r>
    </w:p>
    <w:p w:rsidR="009705F4" w:rsidRPr="00774056" w:rsidRDefault="009705F4" w:rsidP="00C15E6D">
      <w:pPr>
        <w:pStyle w:val="a3"/>
        <w:spacing w:before="0" w:beforeAutospacing="0" w:after="0" w:afterAutospacing="0"/>
        <w:rPr>
          <w:sz w:val="6"/>
        </w:rPr>
      </w:pPr>
    </w:p>
    <w:p w:rsidR="009705F4" w:rsidRPr="00A272C3" w:rsidRDefault="009705F4" w:rsidP="00766BCE">
      <w:pPr>
        <w:pStyle w:val="a3"/>
        <w:numPr>
          <w:ilvl w:val="0"/>
          <w:numId w:val="3"/>
        </w:numPr>
        <w:tabs>
          <w:tab w:val="clear" w:pos="720"/>
          <w:tab w:val="num" w:pos="180"/>
        </w:tabs>
        <w:spacing w:before="0" w:beforeAutospacing="0" w:after="0" w:afterAutospacing="0"/>
        <w:ind w:left="0" w:firstLine="0"/>
      </w:pPr>
      <w:r w:rsidRPr="00A272C3">
        <w:t>забота о своем здоровье;</w:t>
      </w:r>
    </w:p>
    <w:p w:rsidR="009705F4" w:rsidRPr="00A272C3" w:rsidRDefault="009705F4" w:rsidP="00766BCE">
      <w:pPr>
        <w:pStyle w:val="a3"/>
        <w:numPr>
          <w:ilvl w:val="0"/>
          <w:numId w:val="3"/>
        </w:numPr>
        <w:tabs>
          <w:tab w:val="clear" w:pos="720"/>
          <w:tab w:val="num" w:pos="180"/>
        </w:tabs>
        <w:spacing w:before="0" w:beforeAutospacing="0" w:after="0" w:afterAutospacing="0"/>
        <w:ind w:left="0" w:firstLine="0"/>
      </w:pPr>
      <w:r w:rsidRPr="00A272C3">
        <w:t>стремление  строить свою жизнедеятельность по законам гармонии и красоты.</w:t>
      </w:r>
    </w:p>
    <w:p w:rsidR="009705F4" w:rsidRPr="00A272C3" w:rsidRDefault="009705F4" w:rsidP="00766BCE">
      <w:pPr>
        <w:widowControl/>
        <w:numPr>
          <w:ilvl w:val="0"/>
          <w:numId w:val="3"/>
        </w:numPr>
        <w:tabs>
          <w:tab w:val="clear" w:pos="720"/>
          <w:tab w:val="num" w:pos="180"/>
        </w:tabs>
        <w:ind w:left="0" w:firstLine="0"/>
        <w:rPr>
          <w:sz w:val="24"/>
          <w:szCs w:val="24"/>
        </w:rPr>
      </w:pPr>
      <w:r w:rsidRPr="00A272C3">
        <w:rPr>
          <w:sz w:val="24"/>
          <w:szCs w:val="24"/>
        </w:rPr>
        <w:t xml:space="preserve"> Иметь хорошо развитую и в соответствии с возрастом стабильную эмоциональную сферу.</w:t>
      </w:r>
    </w:p>
    <w:p w:rsidR="009705F4" w:rsidRPr="00774056" w:rsidRDefault="009705F4" w:rsidP="00C15E6D">
      <w:pPr>
        <w:widowControl/>
        <w:rPr>
          <w:sz w:val="6"/>
          <w:szCs w:val="24"/>
        </w:rPr>
      </w:pPr>
    </w:p>
    <w:p w:rsidR="009705F4" w:rsidRPr="00A272C3" w:rsidRDefault="009705F4" w:rsidP="002639D4">
      <w:pPr>
        <w:pStyle w:val="a3"/>
        <w:numPr>
          <w:ilvl w:val="0"/>
          <w:numId w:val="6"/>
        </w:numPr>
        <w:spacing w:before="0" w:beforeAutospacing="0" w:after="0" w:afterAutospacing="0"/>
        <w:rPr>
          <w:b/>
        </w:rPr>
      </w:pPr>
      <w:r w:rsidRPr="00A272C3">
        <w:rPr>
          <w:b/>
        </w:rPr>
        <w:t>Коммуникативные показатели:</w:t>
      </w:r>
    </w:p>
    <w:p w:rsidR="009705F4" w:rsidRPr="00774056" w:rsidRDefault="009705F4" w:rsidP="00C15E6D">
      <w:pPr>
        <w:pStyle w:val="a3"/>
        <w:spacing w:before="0" w:beforeAutospacing="0" w:after="0" w:afterAutospacing="0"/>
        <w:rPr>
          <w:b/>
          <w:sz w:val="10"/>
        </w:rPr>
      </w:pPr>
    </w:p>
    <w:p w:rsidR="009705F4" w:rsidRDefault="009705F4" w:rsidP="00766BCE">
      <w:pPr>
        <w:pStyle w:val="a3"/>
        <w:numPr>
          <w:ilvl w:val="0"/>
          <w:numId w:val="4"/>
        </w:numPr>
        <w:tabs>
          <w:tab w:val="clear" w:pos="780"/>
          <w:tab w:val="num" w:pos="180"/>
        </w:tabs>
        <w:spacing w:before="0" w:beforeAutospacing="0" w:after="0" w:afterAutospacing="0"/>
        <w:ind w:left="0" w:firstLine="0"/>
      </w:pPr>
      <w:r w:rsidRPr="00A272C3">
        <w:t xml:space="preserve"> владеть элементарными навыками общения с людьми различных возрастов;</w:t>
      </w:r>
    </w:p>
    <w:p w:rsidR="009705F4" w:rsidRDefault="009705F4" w:rsidP="00766BCE">
      <w:pPr>
        <w:pStyle w:val="a3"/>
        <w:numPr>
          <w:ilvl w:val="0"/>
          <w:numId w:val="4"/>
        </w:numPr>
        <w:tabs>
          <w:tab w:val="clear" w:pos="780"/>
          <w:tab w:val="num" w:pos="180"/>
        </w:tabs>
        <w:spacing w:before="0" w:beforeAutospacing="0" w:after="0" w:afterAutospacing="0"/>
        <w:ind w:left="0" w:firstLine="0"/>
      </w:pPr>
      <w:r w:rsidRPr="00A272C3">
        <w:t>уметь  контролировать и корректировать в общении и отношения с конкретным человеком свою агрессию.</w:t>
      </w:r>
    </w:p>
    <w:p w:rsidR="009705F4" w:rsidRPr="00774056" w:rsidRDefault="009705F4" w:rsidP="00C15E6D">
      <w:pPr>
        <w:pStyle w:val="a3"/>
        <w:spacing w:before="0" w:beforeAutospacing="0" w:after="0" w:afterAutospacing="0"/>
        <w:rPr>
          <w:sz w:val="6"/>
        </w:rPr>
      </w:pPr>
    </w:p>
    <w:p w:rsidR="009705F4" w:rsidRDefault="009705F4" w:rsidP="002639D4">
      <w:pPr>
        <w:pStyle w:val="a3"/>
        <w:numPr>
          <w:ilvl w:val="0"/>
          <w:numId w:val="6"/>
        </w:numPr>
        <w:spacing w:before="0" w:beforeAutospacing="0" w:after="0" w:afterAutospacing="0"/>
        <w:rPr>
          <w:b/>
        </w:rPr>
      </w:pPr>
      <w:r w:rsidRPr="00A272C3">
        <w:rPr>
          <w:b/>
        </w:rPr>
        <w:t>Нравственные показатели:</w:t>
      </w:r>
    </w:p>
    <w:p w:rsidR="009705F4" w:rsidRPr="00774056" w:rsidRDefault="009705F4" w:rsidP="00C15E6D">
      <w:pPr>
        <w:pStyle w:val="a3"/>
        <w:spacing w:before="0" w:beforeAutospacing="0" w:after="0" w:afterAutospacing="0"/>
        <w:ind w:left="820"/>
        <w:rPr>
          <w:b/>
          <w:sz w:val="8"/>
        </w:rPr>
      </w:pPr>
    </w:p>
    <w:p w:rsidR="009705F4" w:rsidRDefault="009705F4" w:rsidP="002639D4">
      <w:pPr>
        <w:pStyle w:val="a3"/>
        <w:spacing w:before="0" w:beforeAutospacing="0" w:after="0" w:afterAutospacing="0"/>
        <w:ind w:firstLine="180"/>
        <w:jc w:val="both"/>
      </w:pPr>
      <w:r w:rsidRPr="00A272C3">
        <w:t>Важнейшей линией в портрете выпускника являются и социально значимые качества, прежде всего присущие гражданину: уважение к родной стране, своему народу, его истории, осознание своих обязанностей перед обществом, другими людьми, самим собой.</w:t>
      </w:r>
    </w:p>
    <w:p w:rsidR="009705F4" w:rsidRPr="00774056" w:rsidRDefault="009705F4" w:rsidP="00C15E6D">
      <w:pPr>
        <w:pStyle w:val="a3"/>
        <w:spacing w:before="0" w:beforeAutospacing="0" w:after="0" w:afterAutospacing="0"/>
        <w:ind w:left="426"/>
        <w:rPr>
          <w:sz w:val="6"/>
        </w:rPr>
      </w:pPr>
    </w:p>
    <w:p w:rsidR="009705F4" w:rsidRPr="002639D4" w:rsidRDefault="009705F4" w:rsidP="002639D4">
      <w:pPr>
        <w:pStyle w:val="a3"/>
        <w:numPr>
          <w:ilvl w:val="0"/>
          <w:numId w:val="6"/>
        </w:numPr>
        <w:spacing w:before="0" w:beforeAutospacing="0" w:after="0" w:afterAutospacing="0"/>
        <w:rPr>
          <w:b/>
        </w:rPr>
      </w:pPr>
      <w:r w:rsidRPr="002639D4">
        <w:rPr>
          <w:b/>
        </w:rPr>
        <w:t>Личностные результаты  должны отражать:</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A272C3">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A272C3">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A272C3">
        <w:t>формирование уважительного отношения к иному мнению, истории и культуре других народов;</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A272C3">
        <w:t>овладение начальными навыками адаптации в динамично изменяющемся и развивающемся мире;</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A272C3">
        <w:t>принятие и освоение социальной роли обучающегося, развитие мотивов учебной</w:t>
      </w:r>
      <w:r w:rsidRPr="00774056">
        <w:rPr>
          <w:b/>
          <w:bCs/>
        </w:rPr>
        <w:t xml:space="preserve"> </w:t>
      </w:r>
      <w:r w:rsidRPr="00A272C3">
        <w:t>деятельности и</w:t>
      </w:r>
      <w:r w:rsidRPr="00774056">
        <w:rPr>
          <w:b/>
          <w:bCs/>
        </w:rPr>
        <w:t xml:space="preserve"> </w:t>
      </w:r>
      <w:r w:rsidRPr="00A272C3">
        <w:t>формирование личностного смысла учения;</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774056">
        <w:rPr>
          <w:bCs/>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774056">
        <w:rPr>
          <w:bCs/>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774056">
        <w:rPr>
          <w:bCs/>
        </w:rPr>
        <w:t xml:space="preserve"> развитие навыков сотрудничества </w:t>
      </w:r>
      <w:proofErr w:type="gramStart"/>
      <w:r w:rsidRPr="00774056">
        <w:rPr>
          <w:bCs/>
        </w:rPr>
        <w:t>со</w:t>
      </w:r>
      <w:proofErr w:type="gramEnd"/>
      <w:r w:rsidRPr="00774056">
        <w:rPr>
          <w:bCs/>
        </w:rPr>
        <w:t xml:space="preserve"> взрослыми и сверстниками в разных социальных ситуациях, умения не создавать конфликтов и находить выходы из спорных ситуаций;</w:t>
      </w:r>
    </w:p>
    <w:p w:rsidR="009705F4" w:rsidRPr="00774056" w:rsidRDefault="009705F4" w:rsidP="00766BCE">
      <w:pPr>
        <w:pStyle w:val="a3"/>
        <w:numPr>
          <w:ilvl w:val="0"/>
          <w:numId w:val="5"/>
        </w:numPr>
        <w:tabs>
          <w:tab w:val="left" w:pos="180"/>
        </w:tabs>
        <w:spacing w:before="0" w:beforeAutospacing="0" w:after="0" w:afterAutospacing="0"/>
        <w:ind w:left="0" w:firstLine="0"/>
        <w:rPr>
          <w:b/>
          <w:bCs/>
        </w:rPr>
      </w:pPr>
      <w:r w:rsidRPr="00774056">
        <w:rPr>
          <w:bCs/>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705F4" w:rsidRPr="00774056" w:rsidRDefault="009705F4" w:rsidP="00C15E6D">
      <w:pPr>
        <w:pStyle w:val="a3"/>
        <w:spacing w:before="0" w:beforeAutospacing="0" w:after="0" w:afterAutospacing="0"/>
        <w:rPr>
          <w:b/>
          <w:bCs/>
          <w:sz w:val="12"/>
        </w:rPr>
      </w:pPr>
    </w:p>
    <w:p w:rsidR="009705F4" w:rsidRPr="00A272C3" w:rsidRDefault="009705F4" w:rsidP="002639D4">
      <w:pPr>
        <w:pStyle w:val="a3"/>
        <w:numPr>
          <w:ilvl w:val="0"/>
          <w:numId w:val="6"/>
        </w:numPr>
        <w:spacing w:before="0" w:beforeAutospacing="0" w:after="0" w:afterAutospacing="0"/>
        <w:rPr>
          <w:b/>
        </w:rPr>
      </w:pPr>
      <w:r w:rsidRPr="00A272C3">
        <w:rPr>
          <w:b/>
        </w:rPr>
        <w:t>Метапредметные результаты  должны отражать:</w:t>
      </w:r>
    </w:p>
    <w:p w:rsidR="009705F4" w:rsidRPr="00774056" w:rsidRDefault="009705F4" w:rsidP="00C15E6D">
      <w:pPr>
        <w:pStyle w:val="a3"/>
        <w:spacing w:before="0" w:beforeAutospacing="0" w:after="0" w:afterAutospacing="0"/>
        <w:jc w:val="center"/>
        <w:rPr>
          <w:b/>
          <w:sz w:val="8"/>
        </w:rPr>
      </w:pP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овладение способностью принимать и сохранять цели и задачи учебной деятельности, поиска средств ее осуществления;</w:t>
      </w: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освоение способов решения проблем творческого и поискового характера;</w:t>
      </w: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освоение начальных форм познавательной и личностной рефлексии;</w:t>
      </w: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использование знаково-символических сре</w:t>
      </w:r>
      <w:proofErr w:type="gramStart"/>
      <w:r w:rsidRPr="00A272C3">
        <w:t>дств пр</w:t>
      </w:r>
      <w:proofErr w:type="gramEnd"/>
      <w:r w:rsidRPr="00A272C3">
        <w:t>едставления информации для создания моделей изучаемых объектов и процессов, схем решения учебных и практических задач;</w:t>
      </w: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705F4" w:rsidRDefault="009705F4" w:rsidP="00E10943">
      <w:pPr>
        <w:pStyle w:val="a3"/>
        <w:numPr>
          <w:ilvl w:val="0"/>
          <w:numId w:val="7"/>
        </w:numPr>
        <w:tabs>
          <w:tab w:val="left" w:pos="180"/>
        </w:tabs>
        <w:spacing w:before="0" w:beforeAutospacing="0" w:after="0" w:afterAutospacing="0"/>
        <w:ind w:left="0" w:firstLine="0"/>
        <w:jc w:val="both"/>
      </w:pPr>
      <w:r w:rsidRPr="00A272C3">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705F4" w:rsidRDefault="009705F4" w:rsidP="00766BCE">
      <w:pPr>
        <w:pStyle w:val="a3"/>
        <w:numPr>
          <w:ilvl w:val="0"/>
          <w:numId w:val="7"/>
        </w:numPr>
        <w:tabs>
          <w:tab w:val="left" w:pos="180"/>
        </w:tabs>
        <w:spacing w:before="0" w:beforeAutospacing="0" w:after="0" w:afterAutospacing="0"/>
        <w:ind w:left="0" w:firstLine="0"/>
      </w:pPr>
      <w:r w:rsidRPr="00A272C3">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705F4" w:rsidRDefault="009705F4" w:rsidP="00766BCE">
      <w:pPr>
        <w:pStyle w:val="a3"/>
        <w:numPr>
          <w:ilvl w:val="0"/>
          <w:numId w:val="7"/>
        </w:numPr>
        <w:tabs>
          <w:tab w:val="left" w:pos="180"/>
        </w:tabs>
        <w:spacing w:before="0" w:beforeAutospacing="0" w:after="0" w:afterAutospacing="0"/>
        <w:ind w:left="0" w:firstLine="0"/>
      </w:pPr>
      <w:r w:rsidRPr="00A272C3">
        <w:lastRenderedPageBreak/>
        <w:t>готовность конструктивно разрешать конфликты посредством учета интересов сторон и сотрудничества;</w:t>
      </w:r>
    </w:p>
    <w:p w:rsidR="009705F4" w:rsidRPr="00A272C3" w:rsidRDefault="009705F4" w:rsidP="00766BCE">
      <w:pPr>
        <w:pStyle w:val="a3"/>
        <w:numPr>
          <w:ilvl w:val="0"/>
          <w:numId w:val="7"/>
        </w:numPr>
        <w:tabs>
          <w:tab w:val="left" w:pos="180"/>
        </w:tabs>
        <w:spacing w:before="0" w:beforeAutospacing="0" w:after="0" w:afterAutospacing="0"/>
        <w:ind w:left="0" w:firstLine="0"/>
      </w:pPr>
      <w:r w:rsidRPr="00A272C3">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705F4" w:rsidRPr="004B6FF6" w:rsidRDefault="009705F4" w:rsidP="002639D4">
      <w:pPr>
        <w:widowControl/>
        <w:tabs>
          <w:tab w:val="left" w:pos="180"/>
        </w:tabs>
        <w:spacing w:line="360" w:lineRule="auto"/>
        <w:jc w:val="center"/>
        <w:rPr>
          <w:b/>
          <w:bCs/>
          <w:color w:val="000000"/>
          <w:sz w:val="12"/>
          <w:szCs w:val="24"/>
        </w:rPr>
      </w:pPr>
    </w:p>
    <w:p w:rsidR="009705F4" w:rsidRPr="0055462A" w:rsidRDefault="009705F4" w:rsidP="0055462A">
      <w:pPr>
        <w:widowControl/>
        <w:jc w:val="center"/>
        <w:rPr>
          <w:b/>
          <w:bCs/>
          <w:caps/>
          <w:color w:val="000000"/>
          <w:sz w:val="24"/>
          <w:szCs w:val="24"/>
        </w:rPr>
      </w:pPr>
      <w:r w:rsidRPr="0055462A">
        <w:rPr>
          <w:b/>
          <w:bCs/>
          <w:caps/>
          <w:color w:val="000000"/>
          <w:sz w:val="24"/>
          <w:szCs w:val="24"/>
          <w:lang w:val="en-US"/>
        </w:rPr>
        <w:t>V</w:t>
      </w:r>
      <w:r w:rsidRPr="0055462A">
        <w:rPr>
          <w:b/>
          <w:bCs/>
          <w:caps/>
          <w:color w:val="000000"/>
          <w:sz w:val="24"/>
          <w:szCs w:val="24"/>
        </w:rPr>
        <w:t xml:space="preserve">. Цели и задачи образовательной программы начального </w:t>
      </w:r>
      <w:proofErr w:type="gramStart"/>
      <w:r w:rsidRPr="0055462A">
        <w:rPr>
          <w:b/>
          <w:bCs/>
          <w:caps/>
          <w:color w:val="000000"/>
          <w:sz w:val="24"/>
          <w:szCs w:val="24"/>
        </w:rPr>
        <w:t xml:space="preserve">общего </w:t>
      </w:r>
      <w:r>
        <w:rPr>
          <w:b/>
          <w:bCs/>
          <w:caps/>
          <w:color w:val="000000"/>
          <w:sz w:val="24"/>
          <w:szCs w:val="24"/>
        </w:rPr>
        <w:t xml:space="preserve"> </w:t>
      </w:r>
      <w:r w:rsidRPr="0055462A">
        <w:rPr>
          <w:b/>
          <w:bCs/>
          <w:caps/>
          <w:color w:val="000000"/>
          <w:sz w:val="24"/>
          <w:szCs w:val="24"/>
        </w:rPr>
        <w:t>образования</w:t>
      </w:r>
      <w:proofErr w:type="gramEnd"/>
      <w:r w:rsidRPr="0055462A">
        <w:rPr>
          <w:b/>
          <w:bCs/>
          <w:caps/>
          <w:color w:val="000000"/>
          <w:sz w:val="24"/>
          <w:szCs w:val="24"/>
        </w:rPr>
        <w:t xml:space="preserve"> </w:t>
      </w:r>
    </w:p>
    <w:p w:rsidR="009705F4" w:rsidRDefault="009705F4" w:rsidP="00C15E6D">
      <w:pPr>
        <w:widowControl/>
        <w:jc w:val="both"/>
        <w:rPr>
          <w:color w:val="000000"/>
          <w:sz w:val="24"/>
          <w:szCs w:val="24"/>
        </w:rPr>
      </w:pPr>
      <w:r w:rsidRPr="00A272C3">
        <w:rPr>
          <w:color w:val="000000"/>
          <w:sz w:val="24"/>
          <w:szCs w:val="24"/>
        </w:rPr>
        <w:t xml:space="preserve">         Данная программа определяет основные цели и задачи начального общего образования в соответствии со статьями 9, 14,15, 19 Закона РФ «Об образовании», Федеральными образовательными стандартами второго поколения и Уставом Государственного общеобразовательного учреждения средней общеобразовательной школы № 644. </w:t>
      </w:r>
    </w:p>
    <w:p w:rsidR="009705F4" w:rsidRPr="004B6FF6" w:rsidRDefault="009705F4" w:rsidP="00C15E6D">
      <w:pPr>
        <w:widowControl/>
        <w:jc w:val="both"/>
        <w:rPr>
          <w:color w:val="000000"/>
          <w:sz w:val="8"/>
          <w:szCs w:val="24"/>
        </w:rPr>
      </w:pPr>
    </w:p>
    <w:p w:rsidR="009705F4" w:rsidRDefault="009705F4" w:rsidP="00C15E6D">
      <w:pPr>
        <w:widowControl/>
        <w:jc w:val="center"/>
        <w:rPr>
          <w:b/>
          <w:bCs/>
          <w:color w:val="000000"/>
          <w:sz w:val="24"/>
          <w:szCs w:val="24"/>
        </w:rPr>
      </w:pPr>
      <w:r w:rsidRPr="004B6FF6">
        <w:rPr>
          <w:b/>
          <w:bCs/>
          <w:color w:val="000000"/>
          <w:sz w:val="24"/>
          <w:szCs w:val="24"/>
        </w:rPr>
        <w:t>Целями и задачами</w:t>
      </w:r>
      <w:r w:rsidRPr="00A272C3">
        <w:rPr>
          <w:b/>
          <w:bCs/>
          <w:color w:val="000000"/>
          <w:sz w:val="24"/>
          <w:szCs w:val="24"/>
        </w:rPr>
        <w:t xml:space="preserve"> деятельности учреждения являются:</w:t>
      </w:r>
    </w:p>
    <w:p w:rsidR="009705F4" w:rsidRPr="004B6FF6" w:rsidRDefault="009705F4" w:rsidP="00C15E6D">
      <w:pPr>
        <w:widowControl/>
        <w:jc w:val="center"/>
        <w:rPr>
          <w:color w:val="000000"/>
          <w:sz w:val="8"/>
          <w:szCs w:val="24"/>
        </w:rPr>
      </w:pP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Реализация гарантированного государством права граждан на получение общедоступного и бесплатного общего образования в пределах Федеральных образовательных стандартов.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Реализация основных образовательных программ начального общего, основного общего и среднего (полного) образования. </w:t>
      </w:r>
    </w:p>
    <w:p w:rsidR="009705F4" w:rsidRPr="004B6FF6"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4B6FF6">
        <w:rPr>
          <w:color w:val="000000"/>
          <w:sz w:val="24"/>
          <w:szCs w:val="24"/>
        </w:rPr>
        <w:t>Формирование образовательной среды, позволяющей учащимся построить индивидуальную траекторию личностного развития.</w:t>
      </w:r>
    </w:p>
    <w:p w:rsidR="009705F4" w:rsidRPr="004B6FF6"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4B6FF6">
        <w:rPr>
          <w:color w:val="000000"/>
          <w:sz w:val="24"/>
          <w:szCs w:val="24"/>
        </w:rPr>
        <w:t>Развитие модели воспитательной системы, направленной на раскрытие и максимальную реализацию каждым ребенком своих индивидуальных способностей, в том числе за счет расширения предлагаемого спектра программ дополнительного образования детей, а также направленной на воспитание духовно – нравственной личности.</w:t>
      </w:r>
    </w:p>
    <w:p w:rsidR="009705F4"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Создание условий, обеспечивающих охрану и укрепление здоровья обучающихся. </w:t>
      </w:r>
    </w:p>
    <w:p w:rsidR="009705F4" w:rsidRPr="004B6FF6" w:rsidRDefault="009705F4" w:rsidP="00C15E6D">
      <w:pPr>
        <w:widowControl/>
        <w:spacing w:line="360" w:lineRule="auto"/>
        <w:jc w:val="both"/>
        <w:rPr>
          <w:color w:val="000000"/>
          <w:sz w:val="10"/>
          <w:szCs w:val="24"/>
        </w:rPr>
      </w:pPr>
    </w:p>
    <w:p w:rsidR="009705F4" w:rsidRPr="0055462A" w:rsidRDefault="009705F4" w:rsidP="00C15E6D">
      <w:pPr>
        <w:pStyle w:val="a3"/>
        <w:spacing w:before="0" w:beforeAutospacing="0" w:after="0" w:afterAutospacing="0"/>
        <w:jc w:val="center"/>
        <w:rPr>
          <w:b/>
          <w:caps/>
        </w:rPr>
      </w:pPr>
      <w:r w:rsidRPr="0055462A">
        <w:rPr>
          <w:b/>
          <w:bCs/>
          <w:caps/>
          <w:color w:val="000000"/>
          <w:lang w:val="en-US"/>
        </w:rPr>
        <w:t>VI</w:t>
      </w:r>
      <w:proofErr w:type="gramStart"/>
      <w:r w:rsidRPr="0055462A">
        <w:rPr>
          <w:b/>
          <w:bCs/>
          <w:caps/>
          <w:color w:val="000000"/>
        </w:rPr>
        <w:t xml:space="preserve">.  </w:t>
      </w:r>
      <w:r w:rsidRPr="0055462A">
        <w:rPr>
          <w:b/>
          <w:caps/>
        </w:rPr>
        <w:t>ОСОБЕННОСТИ</w:t>
      </w:r>
      <w:proofErr w:type="gramEnd"/>
      <w:r w:rsidRPr="0055462A">
        <w:rPr>
          <w:b/>
          <w:caps/>
        </w:rPr>
        <w:t xml:space="preserve"> ВОЗРАСТНОЙ</w:t>
      </w:r>
      <w:r w:rsidR="000B4D5D">
        <w:rPr>
          <w:b/>
          <w:caps/>
        </w:rPr>
        <w:t xml:space="preserve"> СТУПЕНИ 1-4 классы (7- 11 лет)</w:t>
      </w:r>
    </w:p>
    <w:p w:rsidR="009705F4" w:rsidRPr="00E14351" w:rsidRDefault="009705F4" w:rsidP="00C15E6D">
      <w:pPr>
        <w:pStyle w:val="a3"/>
        <w:spacing w:before="0" w:beforeAutospacing="0" w:after="0" w:afterAutospacing="0"/>
        <w:jc w:val="center"/>
        <w:rPr>
          <w:b/>
          <w:sz w:val="10"/>
        </w:rPr>
      </w:pPr>
    </w:p>
    <w:p w:rsidR="009705F4" w:rsidRPr="00A272C3" w:rsidRDefault="009705F4" w:rsidP="00C15E6D">
      <w:pPr>
        <w:pStyle w:val="a4"/>
        <w:widowControl w:val="0"/>
        <w:overflowPunct w:val="0"/>
        <w:adjustRightInd w:val="0"/>
        <w:spacing w:after="0" w:line="240" w:lineRule="auto"/>
        <w:ind w:left="0"/>
        <w:rPr>
          <w:rFonts w:ascii="Times New Roman" w:hAnsi="Times New Roman"/>
          <w:kern w:val="28"/>
          <w:sz w:val="24"/>
          <w:szCs w:val="24"/>
        </w:rPr>
      </w:pPr>
      <w:r w:rsidRPr="00A272C3">
        <w:rPr>
          <w:rFonts w:ascii="Times New Roman" w:hAnsi="Times New Roman"/>
          <w:kern w:val="28"/>
          <w:sz w:val="24"/>
          <w:szCs w:val="24"/>
        </w:rPr>
        <w:t xml:space="preserve">        Младший школьный возраст охватывает период жизни от 6-7 до 10-11 лет и определяется важнейшим обстоятельством в жизни ребенка — его поступлением в школу. </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 xml:space="preserve">        В это время происходит интенсивное биологическое развитие детского организма (центральной и вегетативной нервных систем, костной и мышечной систем, деятельности внутренних органов). В основе такой перестройки (ее еще называют вторым физиологическим кризом) лежит отчетливый эндокринный сдвиг - включаются в действие "новые" железы внутренней секреции и перестают действовать "старые".</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В этот период возрастает подвижность нервных процессов, процессы возбуждения преобладают, и это определяет такие характерные особенности младших школьников, как повышенную эмоциональную возбудимость и непоседливость.</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 xml:space="preserve">       К 7 годам морфологически созревают лобные отделы больших полушарий головного мозга, что создает основу для большей, чем у дошкольников, гармонии процессов возбуждения и торможения, необходимой для развития целенаправленного произвольного поведения. Поскольку мышечное развитие и способы управления им не идут синхронно, то у детей этого возраста есть особенности в организации движения. Развитие крупных мышц опережает развитие мелких, в связи с чем</w:t>
      </w:r>
      <w:r>
        <w:rPr>
          <w:rFonts w:ascii="Times New Roman" w:hAnsi="Times New Roman"/>
          <w:kern w:val="28"/>
          <w:sz w:val="24"/>
          <w:szCs w:val="24"/>
        </w:rPr>
        <w:t>,</w:t>
      </w:r>
      <w:r w:rsidRPr="00A272C3">
        <w:rPr>
          <w:rFonts w:ascii="Times New Roman" w:hAnsi="Times New Roman"/>
          <w:kern w:val="28"/>
          <w:sz w:val="24"/>
          <w:szCs w:val="24"/>
        </w:rPr>
        <w:t xml:space="preserve"> дети лучше выполняют сильные и размашистые движения, чем мелкие и требующие точности (например, при письме).</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Вместе с тем растущая физическая выносливость, повышение работоспособности носят относительный характер, и в целом для детей остается характерной повышенная утомляемость и нервно-психическая ранимость.</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 xml:space="preserve">        Физиологические трансформации вызывают большие изменения в психической жизни ребенка. В центр психического развития выдвигается формирование произвольности (планирования, выполнения программ действий и осуществления контроля). </w:t>
      </w:r>
      <w:proofErr w:type="gramStart"/>
      <w:r w:rsidRPr="00A272C3">
        <w:rPr>
          <w:rFonts w:ascii="Times New Roman" w:hAnsi="Times New Roman"/>
          <w:kern w:val="28"/>
          <w:sz w:val="24"/>
          <w:szCs w:val="24"/>
        </w:rPr>
        <w:t>Происходит совершенствование познавательных процессов (восприятия, памяти, внимания), формирование высших психических функций (речи, письма, чтения, счета), что позволяет ребенку младшего школьного возраста производить уже более сложные, по сравнению с дошкольником, мыслительные операции.</w:t>
      </w:r>
      <w:proofErr w:type="gramEnd"/>
      <w:r w:rsidRPr="00A272C3">
        <w:rPr>
          <w:rFonts w:ascii="Times New Roman" w:hAnsi="Times New Roman"/>
          <w:kern w:val="28"/>
          <w:sz w:val="24"/>
          <w:szCs w:val="24"/>
        </w:rPr>
        <w:t xml:space="preserve"> При благоприятных условиях обучения и </w:t>
      </w:r>
      <w:r w:rsidRPr="00A272C3">
        <w:rPr>
          <w:rFonts w:ascii="Times New Roman" w:hAnsi="Times New Roman"/>
          <w:kern w:val="28"/>
          <w:sz w:val="24"/>
          <w:szCs w:val="24"/>
        </w:rPr>
        <w:lastRenderedPageBreak/>
        <w:t xml:space="preserve">достаточном уровне умственного развития на этой основе возникают предпосылки к развитию теоретического мышления и сознания. </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 xml:space="preserve">        С приходом в школу изменяется эмоциональная сфера ребенка. С одной стороны, у младших школьников, особенно первоклассников, в значительной степени сохраняется характерное и для дошкольников свойство бурно реагировать на отдельные, задевающие их, события и ситуации. Дети чувствительны к воздействиям окружающих условий жизни, впечатлительны и эмоционально отзывчивы. Они воспринимают, прежде всего, те объекты или свойства предметов, которые вызывают непосредственный эмоциональный отклик, эмоциональное отношение. Наглядное, яркое, живое воспринимается лучше всего. </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С другой стороны, поступление в школу порождает новые, специфические эмоциональные переживания, т. к. свобода дошкольного возраста сменяется зависимостью и подчинением новым правилам жизни. Ситуация школьной жизни вводит ребенка в строго нормированный мир отношений, требуя от него организованности, ответственности, дисциплинированности, хорошей успеваемости. Ужесточая условия жизни, новая социальная ситуация у каждого ребенка, поступившего в школу, повышает психическую напряженность. Это отражается и на здоровье младших школьников, и на их поведении.</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 xml:space="preserve">      Если до школы некоторые индивидуальные особенности ребенка могли не мешать его естественному развитию, принимались и учитывались взрослыми людьми, то в школе происходит стандартизация условий жизни, в результате чего эмоциональные и поведенческие отклонения личностных свой</w:t>
      </w:r>
      <w:proofErr w:type="gramStart"/>
      <w:r w:rsidRPr="00A272C3">
        <w:rPr>
          <w:rFonts w:ascii="Times New Roman" w:hAnsi="Times New Roman"/>
          <w:kern w:val="28"/>
          <w:sz w:val="24"/>
          <w:szCs w:val="24"/>
        </w:rPr>
        <w:t>ств ст</w:t>
      </w:r>
      <w:proofErr w:type="gramEnd"/>
      <w:r w:rsidRPr="00A272C3">
        <w:rPr>
          <w:rFonts w:ascii="Times New Roman" w:hAnsi="Times New Roman"/>
          <w:kern w:val="28"/>
          <w:sz w:val="24"/>
          <w:szCs w:val="24"/>
        </w:rPr>
        <w:t xml:space="preserve">ановятся особенно заметными. В первую очередь обнаруживают себя сверхвозбудимость, повышенная чувствительность, плохой самоконтроль, непонимание норм и правил взрослых. </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 xml:space="preserve">        Все больше растет зависимость младшего школьника не только от мнения взрослых (родителей и учителей), но и от мнения сверстников.</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Таким образом, поступление в школу ведет не только к формированию потребности в познании и признании, но и к развитию чувства личности. Ребенок начинает занимать новое место внутри семейных отношений: он - ученик, он - ответственный человек, с ним советуются и считаются. Усвоение норм поведения, выработанных обществом, позволяет ребенку постепенно превратить их в свои собственные, внутренние, требования к самому себе.</w:t>
      </w:r>
    </w:p>
    <w:p w:rsidR="009705F4" w:rsidRPr="00A272C3"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 xml:space="preserve">         К моменту поступления детей в школу существенно возрастают их индивидуальные различия по уровню психологического развития. Эти различия, прежде всего, проявляются в том, что дети отличаются друг от друга по интеллектуальному, моральному, межперсональному развитию. Они, следовательно, уже могут по-разному  реагировать на одни и те же ситуации. </w:t>
      </w:r>
    </w:p>
    <w:p w:rsidR="009705F4" w:rsidRDefault="009705F4" w:rsidP="00C15E6D">
      <w:pPr>
        <w:pStyle w:val="a4"/>
        <w:widowControl w:val="0"/>
        <w:overflowPunct w:val="0"/>
        <w:adjustRightInd w:val="0"/>
        <w:spacing w:after="0" w:line="240" w:lineRule="auto"/>
        <w:ind w:left="0"/>
        <w:jc w:val="both"/>
        <w:rPr>
          <w:rFonts w:ascii="Times New Roman" w:hAnsi="Times New Roman"/>
          <w:kern w:val="28"/>
          <w:sz w:val="24"/>
          <w:szCs w:val="24"/>
        </w:rPr>
      </w:pPr>
      <w:r w:rsidRPr="00A272C3">
        <w:rPr>
          <w:rFonts w:ascii="Times New Roman" w:hAnsi="Times New Roman"/>
          <w:kern w:val="28"/>
          <w:sz w:val="24"/>
          <w:szCs w:val="24"/>
        </w:rPr>
        <w:t>Школа становится центром его жизни, а учитель - одной из ключевых фигур, во многом заменяющей родителей. Именно от учителя во многом зависит эмоциональное самочувствие ребенка. Оценка учителя является для него главным мотивом и мерилом его усилий, стремлений к успеху. Самооценка младшего школьника конкретна, ситуативна, имеет тенденцию к переоценке достигнутых результатов и возможностей и во многом зависит от оценок учителя.</w:t>
      </w:r>
    </w:p>
    <w:p w:rsidR="009705F4" w:rsidRPr="004B6FF6" w:rsidRDefault="009705F4" w:rsidP="00C15E6D">
      <w:pPr>
        <w:pStyle w:val="a4"/>
        <w:widowControl w:val="0"/>
        <w:overflowPunct w:val="0"/>
        <w:adjustRightInd w:val="0"/>
        <w:spacing w:after="0" w:line="240" w:lineRule="auto"/>
        <w:ind w:left="0"/>
        <w:jc w:val="both"/>
        <w:rPr>
          <w:rFonts w:ascii="Times New Roman" w:hAnsi="Times New Roman"/>
          <w:kern w:val="28"/>
          <w:sz w:val="12"/>
          <w:szCs w:val="24"/>
        </w:rPr>
      </w:pPr>
    </w:p>
    <w:p w:rsidR="009705F4" w:rsidRPr="0055462A" w:rsidRDefault="009705F4" w:rsidP="00C15E6D">
      <w:pPr>
        <w:widowControl/>
        <w:jc w:val="center"/>
        <w:rPr>
          <w:b/>
          <w:bCs/>
          <w:caps/>
          <w:color w:val="000000"/>
          <w:sz w:val="24"/>
          <w:szCs w:val="24"/>
        </w:rPr>
      </w:pPr>
      <w:r w:rsidRPr="0055462A">
        <w:rPr>
          <w:b/>
          <w:bCs/>
          <w:caps/>
          <w:color w:val="000000"/>
          <w:sz w:val="24"/>
          <w:szCs w:val="24"/>
          <w:lang w:val="en-US"/>
        </w:rPr>
        <w:t>VII</w:t>
      </w:r>
      <w:r w:rsidRPr="0055462A">
        <w:rPr>
          <w:b/>
          <w:bCs/>
          <w:caps/>
          <w:color w:val="000000"/>
          <w:sz w:val="24"/>
          <w:szCs w:val="24"/>
        </w:rPr>
        <w:t xml:space="preserve">. Предметные цели освоения образовательной программы начального общего образования </w:t>
      </w:r>
    </w:p>
    <w:p w:rsidR="009705F4" w:rsidRPr="004B6FF6" w:rsidRDefault="009705F4" w:rsidP="00C15E6D">
      <w:pPr>
        <w:widowControl/>
        <w:jc w:val="center"/>
        <w:rPr>
          <w:b/>
          <w:bCs/>
          <w:color w:val="000000"/>
          <w:sz w:val="10"/>
          <w:szCs w:val="24"/>
        </w:rPr>
      </w:pPr>
    </w:p>
    <w:p w:rsidR="009705F4" w:rsidRPr="00A272C3" w:rsidRDefault="009705F4" w:rsidP="00C15E6D">
      <w:pPr>
        <w:widowControl/>
        <w:jc w:val="both"/>
        <w:rPr>
          <w:color w:val="000000"/>
          <w:sz w:val="24"/>
          <w:szCs w:val="24"/>
        </w:rPr>
      </w:pPr>
      <w:r w:rsidRPr="00A272C3">
        <w:rPr>
          <w:color w:val="000000"/>
          <w:sz w:val="24"/>
          <w:szCs w:val="24"/>
        </w:rPr>
        <w:t xml:space="preserve">      В данном разделе указаны основные цели освоения образовательной программы для учащихся первого класса, начинающих </w:t>
      </w:r>
      <w:proofErr w:type="gramStart"/>
      <w:r w:rsidRPr="00A272C3">
        <w:rPr>
          <w:color w:val="000000"/>
          <w:sz w:val="24"/>
          <w:szCs w:val="24"/>
        </w:rPr>
        <w:t>обучение</w:t>
      </w:r>
      <w:proofErr w:type="gramEnd"/>
      <w:r w:rsidRPr="00A272C3">
        <w:rPr>
          <w:color w:val="000000"/>
          <w:sz w:val="24"/>
          <w:szCs w:val="24"/>
        </w:rPr>
        <w:t xml:space="preserve"> по новым государственным стандартам. </w:t>
      </w: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Русский язык</w:t>
      </w:r>
      <w:r>
        <w:rPr>
          <w:b/>
          <w:bCs/>
          <w:color w:val="000000"/>
          <w:sz w:val="24"/>
          <w:szCs w:val="24"/>
        </w:rPr>
        <w:t>»</w:t>
      </w:r>
      <w:r w:rsidRPr="00A272C3">
        <w:rPr>
          <w:b/>
          <w:bCs/>
          <w:color w:val="000000"/>
          <w:sz w:val="24"/>
          <w:szCs w:val="24"/>
        </w:rPr>
        <w:t xml:space="preserve">: </w:t>
      </w:r>
    </w:p>
    <w:p w:rsidR="009705F4" w:rsidRPr="00A272C3" w:rsidRDefault="009705F4" w:rsidP="002639D4">
      <w:pPr>
        <w:widowControl/>
        <w:jc w:val="both"/>
        <w:rPr>
          <w:color w:val="000000"/>
          <w:sz w:val="24"/>
          <w:szCs w:val="24"/>
        </w:rPr>
      </w:pPr>
      <w:r>
        <w:rPr>
          <w:color w:val="000000"/>
          <w:sz w:val="24"/>
          <w:szCs w:val="24"/>
        </w:rPr>
        <w:t xml:space="preserve">     </w:t>
      </w:r>
      <w:r w:rsidRPr="00A272C3">
        <w:rPr>
          <w:b/>
          <w:bCs/>
          <w:i/>
          <w:iCs/>
          <w:color w:val="000000"/>
          <w:sz w:val="24"/>
          <w:szCs w:val="24"/>
        </w:rPr>
        <w:t xml:space="preserve">Познавательная цель </w:t>
      </w:r>
      <w:r w:rsidRPr="00A272C3">
        <w:rPr>
          <w:color w:val="000000"/>
          <w:sz w:val="24"/>
          <w:szCs w:val="24"/>
        </w:rPr>
        <w:t xml:space="preserve">предполагает формирование у учащихся представлений о языке как составляющей научной картины мира, ознакомление учащихся с основными положениями науки о языке и формирование на этой основе знаково – символического и логического мышления учеников; </w:t>
      </w:r>
    </w:p>
    <w:p w:rsidR="009705F4" w:rsidRPr="00A272C3" w:rsidRDefault="009705F4" w:rsidP="00C15E6D">
      <w:pPr>
        <w:widowControl/>
        <w:ind w:firstLine="405"/>
        <w:jc w:val="both"/>
        <w:rPr>
          <w:color w:val="000000"/>
          <w:sz w:val="24"/>
          <w:szCs w:val="24"/>
        </w:rPr>
      </w:pPr>
      <w:r w:rsidRPr="00A272C3">
        <w:rPr>
          <w:b/>
          <w:bCs/>
          <w:i/>
          <w:iCs/>
          <w:color w:val="000000"/>
          <w:sz w:val="24"/>
          <w:szCs w:val="24"/>
        </w:rPr>
        <w:t xml:space="preserve">Социокультурная цель </w:t>
      </w:r>
      <w:r w:rsidRPr="00A272C3">
        <w:rPr>
          <w:color w:val="000000"/>
          <w:sz w:val="24"/>
          <w:szCs w:val="24"/>
        </w:rPr>
        <w:t xml:space="preserve">изучения русского языка включает формирование коммуникативной компетенции учащихся – развитие устной и письменной речи, </w:t>
      </w:r>
      <w:r w:rsidRPr="00A272C3">
        <w:rPr>
          <w:color w:val="000000"/>
          <w:sz w:val="24"/>
          <w:szCs w:val="24"/>
        </w:rPr>
        <w:lastRenderedPageBreak/>
        <w:t xml:space="preserve">монологической и диалогической речи, а также навыков грамотного, безошибочного письма как показателя общей культуры человека. </w:t>
      </w:r>
    </w:p>
    <w:p w:rsidR="009705F4" w:rsidRPr="00A272C3" w:rsidRDefault="009705F4" w:rsidP="00C15E6D">
      <w:pPr>
        <w:widowControl/>
        <w:jc w:val="both"/>
        <w:rPr>
          <w:color w:val="000000"/>
          <w:sz w:val="24"/>
          <w:szCs w:val="24"/>
        </w:rPr>
      </w:pPr>
      <w:r w:rsidRPr="00A272C3">
        <w:rPr>
          <w:color w:val="000000"/>
          <w:sz w:val="24"/>
          <w:szCs w:val="24"/>
        </w:rPr>
        <w:t xml:space="preserve">Для их достижения поставленных целей изучения русского языка в начальной школе необходимо решение следующих практических </w:t>
      </w:r>
      <w:r w:rsidRPr="00A272C3">
        <w:rPr>
          <w:b/>
          <w:bCs/>
          <w:color w:val="000000"/>
          <w:sz w:val="24"/>
          <w:szCs w:val="24"/>
        </w:rPr>
        <w:t>задач</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 xml:space="preserve">своение первоначальных знаний о лексике, фонетике, грамматике русского языка;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 xml:space="preserve">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объёма;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в</w:t>
      </w:r>
      <w:r w:rsidRPr="00A272C3">
        <w:rPr>
          <w:color w:val="000000"/>
          <w:sz w:val="24"/>
          <w:szCs w:val="24"/>
        </w:rPr>
        <w:t xml:space="preserve">оспитание позитивного эмоционально –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9705F4" w:rsidRPr="00E14351" w:rsidRDefault="009705F4" w:rsidP="002639D4">
      <w:pPr>
        <w:widowControl/>
        <w:tabs>
          <w:tab w:val="num" w:pos="360"/>
        </w:tabs>
        <w:jc w:val="both"/>
        <w:rPr>
          <w:color w:val="000000"/>
          <w:sz w:val="12"/>
          <w:szCs w:val="24"/>
        </w:rPr>
      </w:pP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Литературное чтение</w:t>
      </w:r>
      <w:r>
        <w:rPr>
          <w:b/>
          <w:bCs/>
          <w:color w:val="000000"/>
          <w:sz w:val="24"/>
          <w:szCs w:val="24"/>
        </w:rPr>
        <w:t>»</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w:t>
      </w:r>
      <w:r>
        <w:rPr>
          <w:color w:val="000000"/>
          <w:sz w:val="24"/>
          <w:szCs w:val="24"/>
        </w:rPr>
        <w:t>ать с разными видами информации;</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р</w:t>
      </w:r>
      <w:r w:rsidRPr="00A272C3">
        <w:rPr>
          <w:color w:val="000000"/>
          <w:sz w:val="24"/>
          <w:szCs w:val="24"/>
        </w:rPr>
        <w:t>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w:t>
      </w:r>
      <w:r>
        <w:rPr>
          <w:color w:val="000000"/>
          <w:sz w:val="24"/>
          <w:szCs w:val="24"/>
        </w:rPr>
        <w:t>чно – познавательными текстами;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в</w:t>
      </w:r>
      <w:r w:rsidRPr="00A272C3">
        <w:rPr>
          <w:color w:val="000000"/>
          <w:sz w:val="24"/>
          <w:szCs w:val="24"/>
        </w:rPr>
        <w:t>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w:t>
      </w:r>
      <w:r>
        <w:rPr>
          <w:color w:val="000000"/>
          <w:sz w:val="24"/>
          <w:szCs w:val="24"/>
        </w:rPr>
        <w:t>ональной России и других стран;</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 xml:space="preserve">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книги умением их самостоятельно выбирать, сформированностью духовной потребности в книге как средстве познания мира и самопознания. </w:t>
      </w:r>
    </w:p>
    <w:p w:rsidR="009705F4" w:rsidRPr="00DA2B66" w:rsidRDefault="009705F4" w:rsidP="00C15E6D">
      <w:pPr>
        <w:widowControl/>
        <w:jc w:val="both"/>
        <w:rPr>
          <w:color w:val="000000"/>
          <w:sz w:val="12"/>
          <w:szCs w:val="24"/>
        </w:rPr>
      </w:pPr>
    </w:p>
    <w:p w:rsidR="009705F4" w:rsidRPr="00A272C3" w:rsidRDefault="009705F4" w:rsidP="00C15E6D">
      <w:pPr>
        <w:widowControl/>
        <w:jc w:val="both"/>
        <w:rPr>
          <w:color w:val="000000"/>
          <w:sz w:val="24"/>
          <w:szCs w:val="24"/>
        </w:rPr>
      </w:pPr>
      <w:r>
        <w:rPr>
          <w:b/>
          <w:bCs/>
          <w:color w:val="000000"/>
          <w:sz w:val="24"/>
          <w:szCs w:val="24"/>
        </w:rPr>
        <w:t>Задачи</w:t>
      </w:r>
      <w:r w:rsidRPr="00A272C3">
        <w:rPr>
          <w:b/>
          <w:b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Освоение общекультурных навыков чтения и понимания текста; воспитание интереса к чтению и книге.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Овладение речевой, письменной и коммуникативной культурой.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Воспитание эстетического отношения к действительности, отражённой в художественной литературе.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Формирование нравственного сознания и эстетического вкуса младшего школьника, понимание духовной сущности произведений. </w:t>
      </w:r>
    </w:p>
    <w:p w:rsidR="009705F4" w:rsidRPr="00DA2B66" w:rsidRDefault="009705F4" w:rsidP="00C15E6D">
      <w:pPr>
        <w:widowControl/>
        <w:jc w:val="both"/>
        <w:rPr>
          <w:color w:val="000000"/>
          <w:sz w:val="16"/>
          <w:szCs w:val="24"/>
        </w:rPr>
      </w:pP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Математика</w:t>
      </w:r>
      <w:r>
        <w:rPr>
          <w:b/>
          <w:bCs/>
          <w:color w:val="000000"/>
          <w:sz w:val="24"/>
          <w:szCs w:val="24"/>
        </w:rPr>
        <w:t>»</w:t>
      </w:r>
      <w:r w:rsidRPr="00A272C3">
        <w:rPr>
          <w:b/>
          <w:bCs/>
          <w:color w:val="000000"/>
          <w:sz w:val="24"/>
          <w:szCs w:val="24"/>
        </w:rPr>
        <w:t xml:space="preserve">: </w:t>
      </w:r>
    </w:p>
    <w:p w:rsidR="009705F4" w:rsidRPr="00A272C3" w:rsidRDefault="009705F4" w:rsidP="00766BCE">
      <w:pPr>
        <w:numPr>
          <w:ilvl w:val="0"/>
          <w:numId w:val="2"/>
        </w:numPr>
        <w:tabs>
          <w:tab w:val="clear" w:pos="765"/>
          <w:tab w:val="left" w:pos="180"/>
          <w:tab w:val="left" w:pos="360"/>
        </w:tabs>
        <w:overflowPunct w:val="0"/>
        <w:adjustRightInd w:val="0"/>
        <w:ind w:left="0" w:firstLine="0"/>
        <w:jc w:val="both"/>
        <w:rPr>
          <w:color w:val="000000"/>
          <w:sz w:val="24"/>
          <w:szCs w:val="24"/>
        </w:rPr>
      </w:pPr>
      <w:r>
        <w:rPr>
          <w:color w:val="000000"/>
          <w:sz w:val="24"/>
          <w:szCs w:val="24"/>
        </w:rPr>
        <w:t>м</w:t>
      </w:r>
      <w:r w:rsidRPr="00A272C3">
        <w:rPr>
          <w:color w:val="000000"/>
          <w:sz w:val="24"/>
          <w:szCs w:val="24"/>
        </w:rPr>
        <w:t>атематическое развитие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w:t>
      </w:r>
      <w:r>
        <w:rPr>
          <w:color w:val="000000"/>
          <w:sz w:val="24"/>
          <w:szCs w:val="24"/>
        </w:rPr>
        <w:t>анные и необоснованные суждения;</w:t>
      </w:r>
      <w:r w:rsidRPr="00A272C3">
        <w:rPr>
          <w:color w:val="000000"/>
          <w:sz w:val="24"/>
          <w:szCs w:val="24"/>
        </w:rPr>
        <w:t xml:space="preserve"> </w:t>
      </w:r>
    </w:p>
    <w:p w:rsidR="009705F4" w:rsidRPr="00A272C3" w:rsidRDefault="009705F4" w:rsidP="00766BCE">
      <w:pPr>
        <w:numPr>
          <w:ilvl w:val="0"/>
          <w:numId w:val="2"/>
        </w:numPr>
        <w:tabs>
          <w:tab w:val="clear" w:pos="765"/>
          <w:tab w:val="left" w:pos="180"/>
          <w:tab w:val="left"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 xml:space="preserve">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w:t>
      </w:r>
      <w:r w:rsidRPr="00A272C3">
        <w:rPr>
          <w:color w:val="000000"/>
          <w:sz w:val="24"/>
          <w:szCs w:val="24"/>
        </w:rPr>
        <w:lastRenderedPageBreak/>
        <w:t>решения задач, проведения простейших построений. Проявлять математическую готов</w:t>
      </w:r>
      <w:r>
        <w:rPr>
          <w:color w:val="000000"/>
          <w:sz w:val="24"/>
          <w:szCs w:val="24"/>
        </w:rPr>
        <w:t>ность к продолжению образования;</w:t>
      </w:r>
      <w:r w:rsidRPr="00A272C3">
        <w:rPr>
          <w:color w:val="000000"/>
          <w:sz w:val="24"/>
          <w:szCs w:val="24"/>
        </w:rPr>
        <w:t xml:space="preserve"> </w:t>
      </w:r>
    </w:p>
    <w:p w:rsidR="009705F4" w:rsidRPr="00A272C3" w:rsidRDefault="009705F4" w:rsidP="00766BCE">
      <w:pPr>
        <w:numPr>
          <w:ilvl w:val="0"/>
          <w:numId w:val="2"/>
        </w:numPr>
        <w:tabs>
          <w:tab w:val="clear" w:pos="765"/>
          <w:tab w:val="left" w:pos="180"/>
          <w:tab w:val="left" w:pos="360"/>
        </w:tabs>
        <w:overflowPunct w:val="0"/>
        <w:adjustRightInd w:val="0"/>
        <w:ind w:left="0" w:firstLine="0"/>
        <w:jc w:val="both"/>
        <w:rPr>
          <w:color w:val="000000"/>
          <w:sz w:val="24"/>
          <w:szCs w:val="24"/>
        </w:rPr>
      </w:pPr>
      <w:r>
        <w:rPr>
          <w:color w:val="000000"/>
          <w:sz w:val="24"/>
          <w:szCs w:val="24"/>
        </w:rPr>
        <w:t>в</w:t>
      </w:r>
      <w:r w:rsidRPr="00A272C3">
        <w:rPr>
          <w:color w:val="000000"/>
          <w:sz w:val="24"/>
          <w:szCs w:val="24"/>
        </w:rPr>
        <w:t xml:space="preserve">оспитание критичности мышления, интереса к умственному труду, стремления использовать математические знания в повседневной жизни. </w:t>
      </w: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Окружающий мир</w:t>
      </w:r>
      <w:r>
        <w:rPr>
          <w:b/>
          <w:bCs/>
          <w:color w:val="000000"/>
          <w:sz w:val="24"/>
          <w:szCs w:val="24"/>
        </w:rPr>
        <w:t>»</w:t>
      </w:r>
      <w:r w:rsidRPr="00A272C3">
        <w:rPr>
          <w:b/>
          <w:b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 xml:space="preserve">ормирование целостной картины мира и осознание места в нём человека на основе единства рационально – научного познания и эмоционально – ценностного осмысления ребёнком личного опыта общения с </w:t>
      </w:r>
      <w:r>
        <w:rPr>
          <w:color w:val="000000"/>
          <w:sz w:val="24"/>
          <w:szCs w:val="24"/>
        </w:rPr>
        <w:t>людьми, обществом и природой;</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ормирование позитивных целевых установок подрастающего поколения,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w:t>
      </w:r>
      <w:r>
        <w:rPr>
          <w:color w:val="000000"/>
          <w:sz w:val="24"/>
          <w:szCs w:val="24"/>
        </w:rPr>
        <w:t>о родной страны и планеты земля;</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 xml:space="preserve">владение основами практико – ориентированных знаний о человеке, природе и обществе, учатся осмысливать причинно – следственные связи в окружающем мире. </w:t>
      </w:r>
    </w:p>
    <w:p w:rsidR="009705F4" w:rsidRPr="00A272C3" w:rsidRDefault="009705F4" w:rsidP="00C15E6D">
      <w:pPr>
        <w:widowControl/>
        <w:jc w:val="both"/>
        <w:rPr>
          <w:color w:val="000000"/>
          <w:sz w:val="24"/>
          <w:szCs w:val="24"/>
        </w:rPr>
      </w:pP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Технология</w:t>
      </w:r>
      <w:r>
        <w:rPr>
          <w:b/>
          <w:bCs/>
          <w:color w:val="000000"/>
          <w:sz w:val="24"/>
          <w:szCs w:val="24"/>
        </w:rPr>
        <w:t>»</w:t>
      </w:r>
      <w:r w:rsidRPr="00A272C3">
        <w:rPr>
          <w:b/>
          <w:b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ормирование познавательных способностей, включая знаково – симв</w:t>
      </w:r>
      <w:r>
        <w:rPr>
          <w:color w:val="000000"/>
          <w:sz w:val="24"/>
          <w:szCs w:val="24"/>
        </w:rPr>
        <w:t>олическое и логическое мышление;</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ормирование системы универсальных учебных действий: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w:t>
      </w:r>
      <w:r>
        <w:rPr>
          <w:color w:val="000000"/>
          <w:sz w:val="24"/>
          <w:szCs w:val="24"/>
        </w:rPr>
        <w:t>ть практические способы решения;</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 xml:space="preserve">ормирование социально ценных практических умений, опыта преобразовательной деятельности и развития творчества </w:t>
      </w:r>
    </w:p>
    <w:p w:rsidR="009705F4" w:rsidRPr="00A272C3" w:rsidRDefault="009705F4" w:rsidP="00C15E6D">
      <w:pPr>
        <w:widowControl/>
        <w:jc w:val="both"/>
        <w:rPr>
          <w:color w:val="000000"/>
          <w:sz w:val="24"/>
          <w:szCs w:val="24"/>
        </w:rPr>
      </w:pP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Изобразительное искусство</w:t>
      </w:r>
      <w:r>
        <w:rPr>
          <w:b/>
          <w:bCs/>
          <w:color w:val="000000"/>
          <w:sz w:val="24"/>
          <w:szCs w:val="24"/>
        </w:rPr>
        <w:t>»</w:t>
      </w:r>
      <w:r w:rsidRPr="00A272C3">
        <w:rPr>
          <w:b/>
          <w:b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р</w:t>
      </w:r>
      <w:r w:rsidRPr="00A272C3">
        <w:rPr>
          <w:color w:val="000000"/>
          <w:sz w:val="24"/>
          <w:szCs w:val="24"/>
        </w:rPr>
        <w:t xml:space="preserve">азвитие личности учащихся средствами искусства;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п</w:t>
      </w:r>
      <w:r w:rsidRPr="00A272C3">
        <w:rPr>
          <w:color w:val="000000"/>
          <w:sz w:val="24"/>
          <w:szCs w:val="24"/>
        </w:rPr>
        <w:t>олучение эмоционально – ценностного опыта восприятия произведений искусства и опыта художест</w:t>
      </w:r>
      <w:r>
        <w:rPr>
          <w:color w:val="000000"/>
          <w:sz w:val="24"/>
          <w:szCs w:val="24"/>
        </w:rPr>
        <w:t>венно – творческой деятельности;</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в</w:t>
      </w:r>
      <w:r w:rsidRPr="00A272C3">
        <w:rPr>
          <w:color w:val="000000"/>
          <w:sz w:val="24"/>
          <w:szCs w:val="24"/>
        </w:rPr>
        <w:t>оспитание интереса к изобразительному искусству, обогащение нравственного опыта, формирование представлений о добре и зл</w:t>
      </w:r>
      <w:r>
        <w:rPr>
          <w:color w:val="000000"/>
          <w:sz w:val="24"/>
          <w:szCs w:val="24"/>
        </w:rPr>
        <w:t>е, развитие нравственных чувств;</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р</w:t>
      </w:r>
      <w:r w:rsidRPr="00A272C3">
        <w:rPr>
          <w:color w:val="000000"/>
          <w:sz w:val="24"/>
          <w:szCs w:val="24"/>
        </w:rPr>
        <w:t>азвитие воображения, творческого потенциала ребёнка, навыков сотрудничества в художественной деятельн</w:t>
      </w:r>
      <w:r>
        <w:rPr>
          <w:color w:val="000000"/>
          <w:sz w:val="24"/>
          <w:szCs w:val="24"/>
        </w:rPr>
        <w:t>ости;</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своение первоначальных знаний о пластических искусствах: изобразительных, декоративно – прикладных, архитектуре и дизайне – их ро</w:t>
      </w:r>
      <w:r>
        <w:rPr>
          <w:color w:val="000000"/>
          <w:sz w:val="24"/>
          <w:szCs w:val="24"/>
        </w:rPr>
        <w:t>ли в жизни человека и общества;</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 xml:space="preserve">владение элементарной художественной грамотой, формирование художественного кругозора и приобретение опыта работы в различных видах художественно – творческой деятельности, разными художественными материалами, совершенствование эстетического курса. </w:t>
      </w: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Музыка</w:t>
      </w:r>
      <w:r>
        <w:rPr>
          <w:b/>
          <w:bCs/>
          <w:color w:val="000000"/>
          <w:sz w:val="24"/>
          <w:szCs w:val="24"/>
        </w:rPr>
        <w:t>»</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ормирование основ музыкальной культуры через эмоциональ</w:t>
      </w:r>
      <w:r>
        <w:rPr>
          <w:color w:val="000000"/>
          <w:sz w:val="24"/>
          <w:szCs w:val="24"/>
        </w:rPr>
        <w:t>ное, активное восприятие музыки;</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в</w:t>
      </w:r>
      <w:r w:rsidRPr="00A272C3">
        <w:rPr>
          <w:color w:val="000000"/>
          <w:sz w:val="24"/>
          <w:szCs w:val="24"/>
        </w:rPr>
        <w:t>осприятие эмоционально – ценностного отношения к и</w:t>
      </w:r>
      <w:r>
        <w:rPr>
          <w:color w:val="000000"/>
          <w:sz w:val="24"/>
          <w:szCs w:val="24"/>
        </w:rPr>
        <w:t>скусству, художественного вкуса;</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р</w:t>
      </w:r>
      <w:r w:rsidRPr="00A272C3">
        <w:rPr>
          <w:color w:val="000000"/>
          <w:sz w:val="24"/>
          <w:szCs w:val="24"/>
        </w:rPr>
        <w:t>азвитие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w:t>
      </w:r>
      <w:r>
        <w:rPr>
          <w:color w:val="000000"/>
          <w:sz w:val="24"/>
          <w:szCs w:val="24"/>
        </w:rPr>
        <w:t xml:space="preserve"> видах музыкальной деятельности;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своение музыкальных произведений и знаний о музыке</w:t>
      </w:r>
      <w:r>
        <w:rPr>
          <w:color w:val="000000"/>
          <w:sz w:val="24"/>
          <w:szCs w:val="24"/>
        </w:rPr>
        <w:t>;</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 xml:space="preserve"> в</w:t>
      </w:r>
      <w:r w:rsidRPr="00A272C3">
        <w:rPr>
          <w:color w:val="000000"/>
          <w:sz w:val="24"/>
          <w:szCs w:val="24"/>
        </w:rPr>
        <w:t xml:space="preserve">ладение практическими умениями и навыками в учебно – творческой деятельности: пении, слушании музыки, игре на элементарных музыкальных инструментах. </w:t>
      </w:r>
    </w:p>
    <w:p w:rsidR="009705F4" w:rsidRPr="00E14351" w:rsidRDefault="009705F4" w:rsidP="00C15E6D">
      <w:pPr>
        <w:widowControl/>
        <w:jc w:val="both"/>
        <w:rPr>
          <w:color w:val="000000"/>
          <w:sz w:val="10"/>
          <w:szCs w:val="24"/>
        </w:rPr>
      </w:pPr>
    </w:p>
    <w:p w:rsidR="009705F4" w:rsidRPr="00A272C3" w:rsidRDefault="009705F4" w:rsidP="00C15E6D">
      <w:pPr>
        <w:widowControl/>
        <w:jc w:val="both"/>
        <w:rPr>
          <w:color w:val="000000"/>
          <w:sz w:val="24"/>
          <w:szCs w:val="24"/>
        </w:rPr>
      </w:pPr>
      <w:r w:rsidRPr="00A272C3">
        <w:rPr>
          <w:color w:val="000000"/>
          <w:sz w:val="24"/>
          <w:szCs w:val="24"/>
        </w:rPr>
        <w:t xml:space="preserve">Цели и задачи по предмету </w:t>
      </w:r>
      <w:r>
        <w:rPr>
          <w:color w:val="000000"/>
          <w:sz w:val="24"/>
          <w:szCs w:val="24"/>
        </w:rPr>
        <w:t>«</w:t>
      </w:r>
      <w:r w:rsidRPr="00A272C3">
        <w:rPr>
          <w:b/>
          <w:bCs/>
          <w:color w:val="000000"/>
          <w:sz w:val="24"/>
          <w:szCs w:val="24"/>
        </w:rPr>
        <w:t>Физическая культура</w:t>
      </w:r>
      <w:r>
        <w:rPr>
          <w:b/>
          <w:bCs/>
          <w:color w:val="000000"/>
          <w:sz w:val="24"/>
          <w:szCs w:val="24"/>
        </w:rPr>
        <w:t>»</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у</w:t>
      </w:r>
      <w:r w:rsidRPr="00A272C3">
        <w:rPr>
          <w:color w:val="000000"/>
          <w:sz w:val="24"/>
          <w:szCs w:val="24"/>
        </w:rPr>
        <w:t>крепление здоровья школьников посредством развития физических качеств и повышения функциональных возможностей жизне</w:t>
      </w:r>
      <w:r>
        <w:rPr>
          <w:color w:val="000000"/>
          <w:sz w:val="24"/>
          <w:szCs w:val="24"/>
        </w:rPr>
        <w:t>обеспечивающих систем организма;</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lastRenderedPageBreak/>
        <w:t>с</w:t>
      </w:r>
      <w:r w:rsidRPr="00A272C3">
        <w:rPr>
          <w:color w:val="000000"/>
          <w:sz w:val="24"/>
          <w:szCs w:val="24"/>
        </w:rPr>
        <w:t>овершенствование жизненно – важных навыков и умений посредством обучения подвижным играм, физическим упражнениям и техническим де</w:t>
      </w:r>
      <w:r>
        <w:rPr>
          <w:color w:val="000000"/>
          <w:sz w:val="24"/>
          <w:szCs w:val="24"/>
        </w:rPr>
        <w:t>йствиям из базовых видов спорта;</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ф</w:t>
      </w:r>
      <w:r w:rsidRPr="00A272C3">
        <w:rPr>
          <w:color w:val="000000"/>
          <w:sz w:val="24"/>
          <w:szCs w:val="24"/>
        </w:rPr>
        <w:t>ормирование общих представлений о физической культуре, её значении в жизни человека, роли в укреплении здоровья, физическом развити</w:t>
      </w:r>
      <w:r>
        <w:rPr>
          <w:color w:val="000000"/>
          <w:sz w:val="24"/>
          <w:szCs w:val="24"/>
        </w:rPr>
        <w:t>и и физической подготовленности;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р</w:t>
      </w:r>
      <w:r w:rsidRPr="00A272C3">
        <w:rPr>
          <w:color w:val="000000"/>
          <w:sz w:val="24"/>
          <w:szCs w:val="24"/>
        </w:rPr>
        <w:t>азвитие интереса к самостоятельным занятиям физическими упражнениями, подвижными играми, фор</w:t>
      </w:r>
      <w:r>
        <w:rPr>
          <w:color w:val="000000"/>
          <w:sz w:val="24"/>
          <w:szCs w:val="24"/>
        </w:rPr>
        <w:t>мами активного отдыха и досуга;</w:t>
      </w:r>
    </w:p>
    <w:p w:rsidR="009705F4" w:rsidRPr="00DA2B66"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Pr>
          <w:color w:val="000000"/>
          <w:sz w:val="24"/>
          <w:szCs w:val="24"/>
        </w:rPr>
        <w:t>о</w:t>
      </w:r>
      <w:r w:rsidRPr="00A272C3">
        <w:rPr>
          <w:color w:val="000000"/>
          <w:sz w:val="24"/>
          <w:szCs w:val="24"/>
        </w:rPr>
        <w:t xml:space="preserve">бучение простейшим способам </w:t>
      </w:r>
      <w:proofErr w:type="gramStart"/>
      <w:r w:rsidRPr="00A272C3">
        <w:rPr>
          <w:color w:val="000000"/>
          <w:sz w:val="24"/>
          <w:szCs w:val="24"/>
        </w:rPr>
        <w:t>контроля за</w:t>
      </w:r>
      <w:proofErr w:type="gramEnd"/>
      <w:r w:rsidRPr="00A272C3">
        <w:rPr>
          <w:color w:val="000000"/>
          <w:sz w:val="24"/>
          <w:szCs w:val="24"/>
        </w:rPr>
        <w:t xml:space="preserve"> физической нагрузкой, отдельными показателями физического развития и физической подготовленности. </w:t>
      </w:r>
    </w:p>
    <w:p w:rsidR="009705F4" w:rsidRPr="00E14351" w:rsidRDefault="009705F4" w:rsidP="00C15E6D">
      <w:pPr>
        <w:widowControl/>
        <w:jc w:val="both"/>
        <w:rPr>
          <w:color w:val="000000"/>
          <w:sz w:val="10"/>
          <w:szCs w:val="24"/>
          <w:highlight w:val="red"/>
        </w:rPr>
      </w:pPr>
    </w:p>
    <w:p w:rsidR="009705F4" w:rsidRPr="00DA2B66" w:rsidRDefault="009705F4" w:rsidP="00C15E6D">
      <w:pPr>
        <w:widowControl/>
        <w:jc w:val="center"/>
        <w:rPr>
          <w:color w:val="000000"/>
          <w:sz w:val="14"/>
          <w:szCs w:val="24"/>
        </w:rPr>
      </w:pPr>
      <w:r w:rsidRPr="0055462A">
        <w:rPr>
          <w:b/>
          <w:bCs/>
          <w:caps/>
          <w:color w:val="000000"/>
          <w:sz w:val="24"/>
          <w:szCs w:val="24"/>
          <w:lang w:val="en-US"/>
        </w:rPr>
        <w:t>VIII</w:t>
      </w:r>
      <w:r w:rsidRPr="0055462A">
        <w:rPr>
          <w:b/>
          <w:bCs/>
          <w:caps/>
          <w:color w:val="000000"/>
          <w:sz w:val="24"/>
          <w:szCs w:val="24"/>
        </w:rPr>
        <w:t xml:space="preserve">. Ожидаемые результаты освоения общеобразовательной программы начального общего образования </w:t>
      </w:r>
    </w:p>
    <w:p w:rsidR="009705F4" w:rsidRPr="00A272C3" w:rsidRDefault="009705F4" w:rsidP="00C15E6D">
      <w:pPr>
        <w:widowControl/>
        <w:rPr>
          <w:color w:val="000000"/>
          <w:sz w:val="24"/>
          <w:szCs w:val="24"/>
        </w:rPr>
      </w:pPr>
      <w:r w:rsidRPr="00A272C3">
        <w:rPr>
          <w:color w:val="000000"/>
          <w:sz w:val="24"/>
          <w:szCs w:val="24"/>
        </w:rPr>
        <w:t xml:space="preserve">В области чтения: </w:t>
      </w:r>
      <w:r w:rsidRPr="00A272C3">
        <w:rPr>
          <w:b/>
          <w:bCs/>
          <w:i/>
          <w:iCs/>
          <w:color w:val="000000"/>
          <w:sz w:val="24"/>
          <w:szCs w:val="24"/>
        </w:rPr>
        <w:t xml:space="preserve">техника и навыки чтения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Скорость чтения про себя не сплошного текста (с иллюстрациями) без оценки скорости чтения;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Умение прочитать и понять инструкцию при выполнении задания.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Поиск и упорядочивание информации, вычленение ключевой информации, представление в разных форматах, связь информации, представленной в различных частях текста и в разных форматах, интерпретация информации. </w:t>
      </w:r>
    </w:p>
    <w:p w:rsidR="009705F4" w:rsidRPr="00A272C3" w:rsidRDefault="009705F4" w:rsidP="00C15E6D">
      <w:pPr>
        <w:widowControl/>
        <w:rPr>
          <w:color w:val="000000"/>
          <w:sz w:val="24"/>
          <w:szCs w:val="24"/>
        </w:rPr>
      </w:pPr>
      <w:r w:rsidRPr="00A272C3">
        <w:rPr>
          <w:color w:val="000000"/>
          <w:sz w:val="24"/>
          <w:szCs w:val="24"/>
        </w:rPr>
        <w:t xml:space="preserve">В области </w:t>
      </w:r>
      <w:r w:rsidRPr="00A272C3">
        <w:rPr>
          <w:b/>
          <w:bCs/>
          <w:i/>
          <w:iCs/>
          <w:color w:val="000000"/>
          <w:sz w:val="24"/>
          <w:szCs w:val="24"/>
        </w:rPr>
        <w:t>русского языка</w:t>
      </w:r>
      <w:r w:rsidRPr="00A272C3">
        <w:rPr>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proofErr w:type="gramStart"/>
      <w:r w:rsidRPr="00A272C3">
        <w:rPr>
          <w:color w:val="000000"/>
          <w:sz w:val="24"/>
          <w:szCs w:val="24"/>
        </w:rPr>
        <w:t xml:space="preserve">Овладение основополагающими понятиями и способами действий по изученным разделам курса (фонетика, графика, лексика, морфология, синтаксис, пунктуация, орфография, культура речи. </w:t>
      </w:r>
      <w:proofErr w:type="gramEnd"/>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proofErr w:type="gramStart"/>
      <w:r w:rsidRPr="00A272C3">
        <w:rPr>
          <w:color w:val="000000"/>
          <w:sz w:val="24"/>
          <w:szCs w:val="24"/>
        </w:rPr>
        <w:t>Звуко – буквенный</w:t>
      </w:r>
      <w:proofErr w:type="gramEnd"/>
      <w:r w:rsidRPr="00A272C3">
        <w:rPr>
          <w:color w:val="000000"/>
          <w:sz w:val="24"/>
          <w:szCs w:val="24"/>
        </w:rPr>
        <w:t xml:space="preserve"> анализ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Умение строить свободные высказывания – предложения.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Сформированность навыков правописания (в объёме изученного), техники оформления текста (в ситуации списывания предложения). </w:t>
      </w:r>
    </w:p>
    <w:p w:rsidR="009705F4" w:rsidRPr="00DA2B66" w:rsidRDefault="009705F4" w:rsidP="00C15E6D">
      <w:pPr>
        <w:widowControl/>
        <w:rPr>
          <w:color w:val="000000"/>
          <w:sz w:val="12"/>
          <w:szCs w:val="24"/>
        </w:rPr>
      </w:pPr>
    </w:p>
    <w:p w:rsidR="009705F4" w:rsidRPr="00A272C3" w:rsidRDefault="009705F4" w:rsidP="00C15E6D">
      <w:pPr>
        <w:widowControl/>
        <w:rPr>
          <w:color w:val="000000"/>
          <w:sz w:val="24"/>
          <w:szCs w:val="24"/>
        </w:rPr>
      </w:pPr>
      <w:r w:rsidRPr="00A272C3">
        <w:rPr>
          <w:color w:val="000000"/>
          <w:sz w:val="24"/>
          <w:szCs w:val="24"/>
        </w:rPr>
        <w:t xml:space="preserve">В области </w:t>
      </w:r>
      <w:r w:rsidRPr="00A272C3">
        <w:rPr>
          <w:b/>
          <w:bCs/>
          <w:i/>
          <w:iCs/>
          <w:color w:val="000000"/>
          <w:sz w:val="24"/>
          <w:szCs w:val="24"/>
        </w:rPr>
        <w:t>математики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proofErr w:type="gramStart"/>
      <w:r w:rsidRPr="00A272C3">
        <w:rPr>
          <w:color w:val="000000"/>
          <w:sz w:val="24"/>
          <w:szCs w:val="24"/>
        </w:rPr>
        <w:t xml:space="preserve">Овладение основополагающими понятиями и способами действий по изученным разделам курса (числа и действия с ними, геометрические тела и формы, работа с данными, сформированность вычислительных навыков, навыков решения и оформления математических задач. </w:t>
      </w:r>
      <w:proofErr w:type="gramEnd"/>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Умение видеть математическую проблему в обсуждаемой ситуации, вычленять и формализовать проблему, соотносить различные форматы представления информации (тексты, таблицы, диаграммы)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Умение рассуждать и обосновывать свои действия. </w:t>
      </w:r>
    </w:p>
    <w:p w:rsidR="009705F4" w:rsidRPr="00DA2B66" w:rsidRDefault="009705F4" w:rsidP="00C15E6D">
      <w:pPr>
        <w:widowControl/>
        <w:rPr>
          <w:color w:val="000000"/>
          <w:sz w:val="10"/>
          <w:szCs w:val="24"/>
        </w:rPr>
      </w:pPr>
    </w:p>
    <w:p w:rsidR="009705F4" w:rsidRPr="00A272C3" w:rsidRDefault="009705F4" w:rsidP="00C15E6D">
      <w:pPr>
        <w:widowControl/>
        <w:rPr>
          <w:color w:val="000000"/>
          <w:sz w:val="24"/>
          <w:szCs w:val="24"/>
        </w:rPr>
      </w:pPr>
      <w:r w:rsidRPr="00A272C3">
        <w:rPr>
          <w:color w:val="000000"/>
          <w:sz w:val="24"/>
          <w:szCs w:val="24"/>
        </w:rPr>
        <w:t xml:space="preserve">В области </w:t>
      </w:r>
      <w:r w:rsidRPr="00A272C3">
        <w:rPr>
          <w:b/>
          <w:bCs/>
          <w:i/>
          <w:iCs/>
          <w:color w:val="000000"/>
          <w:sz w:val="24"/>
          <w:szCs w:val="24"/>
        </w:rPr>
        <w:t>окружающего мир</w:t>
      </w:r>
      <w:r>
        <w:rPr>
          <w:b/>
          <w:bCs/>
          <w:i/>
          <w:iCs/>
          <w:color w:val="000000"/>
          <w:sz w:val="24"/>
          <w:szCs w:val="24"/>
        </w:rPr>
        <w:t>а</w:t>
      </w:r>
      <w:r w:rsidRPr="00A272C3">
        <w:rPr>
          <w:b/>
          <w:bCs/>
          <w:i/>
          <w:i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Сформированность первичных представлений о природных объектах, их характерных признаках и соответствующих понятиях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Объекты живой и неживой природы, их распознавание и классификация, некоторые свойства отдельных объектов;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Тела и вещества, некоторые их характеристики;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Некоторые географические объекты, их распознавание. </w:t>
      </w:r>
    </w:p>
    <w:p w:rsidR="009705F4" w:rsidRPr="00DA2B66" w:rsidRDefault="009705F4" w:rsidP="00C15E6D">
      <w:pPr>
        <w:widowControl/>
        <w:rPr>
          <w:color w:val="000000"/>
          <w:sz w:val="10"/>
          <w:szCs w:val="24"/>
        </w:rPr>
      </w:pPr>
    </w:p>
    <w:p w:rsidR="009705F4" w:rsidRPr="00A272C3" w:rsidRDefault="009705F4" w:rsidP="00C15E6D">
      <w:pPr>
        <w:widowControl/>
        <w:rPr>
          <w:color w:val="000000"/>
          <w:sz w:val="24"/>
          <w:szCs w:val="24"/>
        </w:rPr>
      </w:pPr>
      <w:r w:rsidRPr="00A272C3">
        <w:rPr>
          <w:color w:val="000000"/>
          <w:sz w:val="24"/>
          <w:szCs w:val="24"/>
        </w:rPr>
        <w:t xml:space="preserve">В области </w:t>
      </w:r>
      <w:r>
        <w:rPr>
          <w:b/>
          <w:bCs/>
          <w:i/>
          <w:iCs/>
          <w:color w:val="000000"/>
          <w:sz w:val="24"/>
          <w:szCs w:val="24"/>
        </w:rPr>
        <w:t>музыки</w:t>
      </w:r>
      <w:r w:rsidRPr="00A272C3">
        <w:rPr>
          <w:b/>
          <w:bCs/>
          <w:i/>
          <w:i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Сформированность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Восприятие музыки и размышление о ней, выражать сво</w:t>
      </w:r>
      <w:r w:rsidRPr="00A272C3">
        <w:rPr>
          <w:rFonts w:ascii="Tahoma" w:hAnsi="Tahoma" w:cs="Tahoma"/>
          <w:color w:val="000000"/>
          <w:sz w:val="24"/>
          <w:szCs w:val="24"/>
        </w:rPr>
        <w:t>ѐ</w:t>
      </w:r>
      <w:r w:rsidRPr="00A272C3">
        <w:rPr>
          <w:color w:val="000000"/>
          <w:sz w:val="24"/>
          <w:szCs w:val="24"/>
        </w:rPr>
        <w:t xml:space="preserve"> отношение к искусству, проявлять эстетические и художественные предпочтения; разучивание и исполнение вокально – хоровых произведений, игра на элементарных детских музыкальных инструментах. </w:t>
      </w:r>
    </w:p>
    <w:p w:rsidR="009705F4" w:rsidRPr="00A272C3" w:rsidRDefault="009705F4" w:rsidP="00C15E6D">
      <w:pPr>
        <w:widowControl/>
        <w:rPr>
          <w:color w:val="000000"/>
          <w:sz w:val="24"/>
          <w:szCs w:val="24"/>
        </w:rPr>
      </w:pPr>
      <w:r w:rsidRPr="00A272C3">
        <w:rPr>
          <w:color w:val="000000"/>
          <w:sz w:val="24"/>
          <w:szCs w:val="24"/>
        </w:rPr>
        <w:t xml:space="preserve">В области </w:t>
      </w:r>
      <w:r>
        <w:rPr>
          <w:b/>
          <w:bCs/>
          <w:i/>
          <w:iCs/>
          <w:color w:val="000000"/>
          <w:sz w:val="24"/>
          <w:szCs w:val="24"/>
        </w:rPr>
        <w:t>изобразительного искусства</w:t>
      </w:r>
      <w:r w:rsidRPr="00A272C3">
        <w:rPr>
          <w:b/>
          <w:bCs/>
          <w:i/>
          <w:i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lastRenderedPageBreak/>
        <w:t xml:space="preserve">Будут сформированы основы художественной культуры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Начнут развиваться образное мышление, наблюдательность, воображение, учебно – творческие способности, формироваться основы анализа произведения искусства;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Появится готовность и способность к реализации своего творческого потенциала, разовьётся трудолюбие, оптимизм.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Овладеют практическими умениями и навыками в различных видах художественной деятельности. </w:t>
      </w:r>
    </w:p>
    <w:p w:rsidR="009705F4" w:rsidRPr="00DA2B66" w:rsidRDefault="009705F4" w:rsidP="00C15E6D">
      <w:pPr>
        <w:widowControl/>
        <w:rPr>
          <w:color w:val="000000"/>
          <w:sz w:val="8"/>
          <w:szCs w:val="24"/>
        </w:rPr>
      </w:pPr>
    </w:p>
    <w:p w:rsidR="009705F4" w:rsidRPr="00A272C3" w:rsidRDefault="009705F4" w:rsidP="00C15E6D">
      <w:pPr>
        <w:widowControl/>
        <w:rPr>
          <w:color w:val="000000"/>
          <w:sz w:val="24"/>
          <w:szCs w:val="24"/>
        </w:rPr>
      </w:pPr>
      <w:r w:rsidRPr="00A272C3">
        <w:rPr>
          <w:color w:val="000000"/>
          <w:sz w:val="24"/>
          <w:szCs w:val="24"/>
        </w:rPr>
        <w:t xml:space="preserve">В области </w:t>
      </w:r>
      <w:r>
        <w:rPr>
          <w:b/>
          <w:bCs/>
          <w:i/>
          <w:iCs/>
          <w:color w:val="000000"/>
          <w:sz w:val="24"/>
          <w:szCs w:val="24"/>
        </w:rPr>
        <w:t>технологии</w:t>
      </w:r>
      <w:r w:rsidRPr="00A272C3">
        <w:rPr>
          <w:b/>
          <w:bCs/>
          <w:i/>
          <w:i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Получат начальные знания и представления о наиболее важных правилах дизайна.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Получат общее представление о мире профессий, их социальном значении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Научатся использовать приобретённые знания и умения для творческой самореализации при оформлении своего дома, при изготовлении подарков, игрушечных моделей, художественно – декоративных изделий.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Анализировать предлагаемую информацию, планировать предстоящую практическую работу, осуществлять самоконтроль выполняемых практических действий.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Организовать своё рабочее место в зависимости от вида работы, выполнять доступные действия по самообслуживанию. </w:t>
      </w:r>
    </w:p>
    <w:p w:rsidR="009705F4" w:rsidRPr="00DA2B66" w:rsidRDefault="009705F4" w:rsidP="00C15E6D">
      <w:pPr>
        <w:widowControl/>
        <w:rPr>
          <w:color w:val="000000"/>
          <w:sz w:val="10"/>
          <w:szCs w:val="24"/>
        </w:rPr>
      </w:pPr>
    </w:p>
    <w:p w:rsidR="009705F4" w:rsidRPr="00A272C3" w:rsidRDefault="009705F4" w:rsidP="00C15E6D">
      <w:pPr>
        <w:widowControl/>
        <w:rPr>
          <w:color w:val="000000"/>
          <w:sz w:val="24"/>
          <w:szCs w:val="24"/>
        </w:rPr>
      </w:pPr>
      <w:r w:rsidRPr="00A272C3">
        <w:rPr>
          <w:color w:val="000000"/>
          <w:sz w:val="24"/>
          <w:szCs w:val="24"/>
        </w:rPr>
        <w:t xml:space="preserve">В области </w:t>
      </w:r>
      <w:r>
        <w:rPr>
          <w:b/>
          <w:bCs/>
          <w:i/>
          <w:iCs/>
          <w:color w:val="000000"/>
          <w:sz w:val="24"/>
          <w:szCs w:val="24"/>
        </w:rPr>
        <w:t>физической культуры</w:t>
      </w:r>
      <w:r w:rsidRPr="00A272C3">
        <w:rPr>
          <w:b/>
          <w:bCs/>
          <w:i/>
          <w:iCs/>
          <w:color w:val="000000"/>
          <w:sz w:val="24"/>
          <w:szCs w:val="24"/>
        </w:rPr>
        <w:t xml:space="preserve">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Освоят первичные навыки и умения по организации и проведению утренней зарядки.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Научатся использовать простейший спортивный инвентарь и оборудование.</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roofErr w:type="gramStart"/>
      <w:r w:rsidRPr="00A272C3">
        <w:rPr>
          <w:color w:val="000000"/>
          <w:sz w:val="24"/>
          <w:szCs w:val="24"/>
        </w:rPr>
        <w:t xml:space="preserve"> .</w:t>
      </w:r>
      <w:proofErr w:type="gramEnd"/>
    </w:p>
    <w:p w:rsidR="009705F4"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В процессе игровой и соревновательной деятельности будут использовать навыки коллективного общения и взаимодействия. </w:t>
      </w:r>
    </w:p>
    <w:p w:rsidR="009705F4" w:rsidRPr="00DA2B66" w:rsidRDefault="009705F4" w:rsidP="00301038">
      <w:pPr>
        <w:widowControl/>
        <w:tabs>
          <w:tab w:val="num" w:pos="360"/>
        </w:tabs>
        <w:jc w:val="both"/>
        <w:rPr>
          <w:color w:val="000000"/>
          <w:sz w:val="10"/>
          <w:szCs w:val="24"/>
        </w:rPr>
      </w:pPr>
    </w:p>
    <w:p w:rsidR="009705F4" w:rsidRPr="0055462A" w:rsidRDefault="009705F4" w:rsidP="00C15E6D">
      <w:pPr>
        <w:widowControl/>
        <w:jc w:val="center"/>
        <w:rPr>
          <w:b/>
          <w:bCs/>
          <w:caps/>
          <w:color w:val="000000"/>
          <w:sz w:val="24"/>
          <w:szCs w:val="24"/>
        </w:rPr>
      </w:pPr>
      <w:r w:rsidRPr="0055462A">
        <w:rPr>
          <w:b/>
          <w:bCs/>
          <w:caps/>
          <w:color w:val="000000"/>
          <w:sz w:val="24"/>
          <w:szCs w:val="24"/>
          <w:lang w:val="en-US"/>
        </w:rPr>
        <w:t>IX</w:t>
      </w:r>
      <w:r w:rsidRPr="0055462A">
        <w:rPr>
          <w:b/>
          <w:bCs/>
          <w:caps/>
          <w:color w:val="000000"/>
          <w:sz w:val="24"/>
          <w:szCs w:val="24"/>
        </w:rPr>
        <w:t>. Пути реализации целей и задач образовательной программы начального общего образования</w:t>
      </w:r>
    </w:p>
    <w:p w:rsidR="009705F4" w:rsidRPr="0055462A" w:rsidRDefault="009705F4" w:rsidP="00C15E6D">
      <w:pPr>
        <w:widowControl/>
        <w:jc w:val="center"/>
        <w:rPr>
          <w:caps/>
          <w:color w:val="000000"/>
          <w:sz w:val="16"/>
          <w:szCs w:val="24"/>
        </w:rPr>
      </w:pPr>
    </w:p>
    <w:p w:rsidR="009705F4" w:rsidRPr="00A272C3" w:rsidRDefault="009705F4" w:rsidP="00C15E6D">
      <w:pPr>
        <w:widowControl/>
        <w:rPr>
          <w:color w:val="000000"/>
          <w:sz w:val="24"/>
          <w:szCs w:val="24"/>
        </w:rPr>
      </w:pPr>
      <w:r>
        <w:rPr>
          <w:b/>
          <w:bCs/>
          <w:color w:val="000000"/>
          <w:sz w:val="24"/>
          <w:szCs w:val="24"/>
        </w:rPr>
        <w:t>9</w:t>
      </w:r>
      <w:r w:rsidRPr="00A272C3">
        <w:rPr>
          <w:b/>
          <w:bCs/>
          <w:color w:val="000000"/>
          <w:sz w:val="24"/>
          <w:szCs w:val="24"/>
        </w:rPr>
        <w:t xml:space="preserve">.1. Роль образовательной системы «Школа 2100» в учебно-воспитательном процессе </w:t>
      </w:r>
    </w:p>
    <w:p w:rsidR="009705F4" w:rsidRPr="00A272C3" w:rsidRDefault="009705F4" w:rsidP="00C15E6D">
      <w:pPr>
        <w:widowControl/>
        <w:jc w:val="both"/>
        <w:rPr>
          <w:color w:val="000000"/>
          <w:sz w:val="24"/>
          <w:szCs w:val="24"/>
        </w:rPr>
      </w:pPr>
      <w:r w:rsidRPr="00A272C3">
        <w:rPr>
          <w:color w:val="000000"/>
          <w:sz w:val="24"/>
          <w:szCs w:val="24"/>
        </w:rPr>
        <w:t xml:space="preserve">      Основным инструментом достижения обозначенных целей и задач в нашей школе является образовательная система «Школа 2100» - первый и единственный в России современный опыт создания целостной образовательной модели. Главная задача Предметной линии «Школа 2100», которая уже более 20 лет с успехом решается в школах, работающих по ее материалам, - помочь детям вырасти самостоятельными, успешными и уверенными в своих силах личностями, способными занять свое достойное место в Жизни, умеющими постоянно самосовершенствоваться и быть ответственными за себя и своих близких. </w:t>
      </w:r>
    </w:p>
    <w:p w:rsidR="009705F4" w:rsidRPr="00A272C3" w:rsidRDefault="009705F4" w:rsidP="00C15E6D">
      <w:pPr>
        <w:widowControl/>
        <w:jc w:val="both"/>
        <w:rPr>
          <w:color w:val="000000"/>
          <w:sz w:val="24"/>
          <w:szCs w:val="24"/>
        </w:rPr>
      </w:pPr>
      <w:r w:rsidRPr="00A272C3">
        <w:rPr>
          <w:color w:val="000000"/>
          <w:sz w:val="24"/>
          <w:szCs w:val="24"/>
        </w:rPr>
        <w:t xml:space="preserve">     Обучение в рамках образовательной системы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 Технологии, предлагаемые Предметной линией «Школа 2100» позволяют устранить перегрузки и стрессы школьников, как правило, сопровождающие процесс обучения. Таким </w:t>
      </w:r>
      <w:proofErr w:type="gramStart"/>
      <w:r w:rsidRPr="00A272C3">
        <w:rPr>
          <w:color w:val="000000"/>
          <w:sz w:val="24"/>
          <w:szCs w:val="24"/>
        </w:rPr>
        <w:t>образом</w:t>
      </w:r>
      <w:proofErr w:type="gramEnd"/>
      <w:r w:rsidRPr="00A272C3">
        <w:rPr>
          <w:color w:val="000000"/>
          <w:sz w:val="24"/>
          <w:szCs w:val="24"/>
        </w:rPr>
        <w:t xml:space="preserve"> сохраняется здоровье детей, а сам процесс обучения становится максимально комфортным и эффективным. </w:t>
      </w:r>
    </w:p>
    <w:p w:rsidR="009705F4" w:rsidRPr="00A272C3" w:rsidRDefault="009705F4" w:rsidP="00C15E6D">
      <w:pPr>
        <w:widowControl/>
        <w:rPr>
          <w:b/>
          <w:bCs/>
          <w:i/>
          <w:iCs/>
          <w:color w:val="000000"/>
          <w:sz w:val="24"/>
          <w:szCs w:val="24"/>
        </w:rPr>
      </w:pPr>
      <w:r w:rsidRPr="00A272C3">
        <w:rPr>
          <w:b/>
          <w:bCs/>
          <w:i/>
          <w:iCs/>
          <w:color w:val="000000"/>
          <w:sz w:val="24"/>
          <w:szCs w:val="24"/>
        </w:rPr>
        <w:t xml:space="preserve">Предметная линия «Школа 2100» - это: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Концепция и научно-теоретические материалы, созданные авторским коллективом под научным руководством А.А.Леонтьева, Д.И.Фельдштейна, С.К.Бондыревой, Ш.А.Амонашвили;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 xml:space="preserve">Комплект Предметной линией «Школа 2100» (УМК), реализующая непрерывное образование по всем школьным предметам на основе концепции образовательной системы нового поколения. </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Набор современных образовательных технологий, обеспечивающих развитие предметных умений, универсальных учебных действий и личностных каче</w:t>
      </w:r>
      <w:proofErr w:type="gramStart"/>
      <w:r w:rsidRPr="00A272C3">
        <w:rPr>
          <w:color w:val="000000"/>
          <w:sz w:val="24"/>
          <w:szCs w:val="24"/>
        </w:rPr>
        <w:t>ств шк</w:t>
      </w:r>
      <w:proofErr w:type="gramEnd"/>
      <w:r w:rsidRPr="00A272C3">
        <w:rPr>
          <w:color w:val="000000"/>
          <w:sz w:val="24"/>
          <w:szCs w:val="24"/>
        </w:rPr>
        <w:t xml:space="preserve">ольников. Предметная линия «Школа 2100» является постоянно развивающейся, живой системой, сохраняющей свою концептуальную и структурную целостность. Слово «школа» в названии понимается как непрерывный процесс образования и самообразования, который </w:t>
      </w:r>
      <w:r w:rsidRPr="00A272C3">
        <w:rPr>
          <w:color w:val="000000"/>
          <w:sz w:val="24"/>
          <w:szCs w:val="24"/>
        </w:rPr>
        <w:lastRenderedPageBreak/>
        <w:t xml:space="preserve">сопровождает человека на протяжении всей жизни от первых шагов познания мира до конца жизни, ибо современная эпоха требует от личности постоянного самосовершенствования. </w:t>
      </w:r>
    </w:p>
    <w:p w:rsidR="009705F4" w:rsidRPr="00A272C3" w:rsidRDefault="009705F4" w:rsidP="0028752B">
      <w:pPr>
        <w:widowControl/>
        <w:tabs>
          <w:tab w:val="left" w:pos="567"/>
        </w:tabs>
        <w:jc w:val="both"/>
        <w:rPr>
          <w:color w:val="000000"/>
          <w:sz w:val="24"/>
          <w:szCs w:val="24"/>
        </w:rPr>
      </w:pPr>
      <w:r w:rsidRPr="00A272C3">
        <w:rPr>
          <w:color w:val="000000"/>
          <w:sz w:val="24"/>
          <w:szCs w:val="24"/>
        </w:rPr>
        <w:t xml:space="preserve"> </w:t>
      </w:r>
      <w:r w:rsidR="0028752B">
        <w:rPr>
          <w:color w:val="000000"/>
          <w:sz w:val="24"/>
          <w:szCs w:val="24"/>
        </w:rPr>
        <w:t xml:space="preserve">     </w:t>
      </w:r>
      <w:r w:rsidRPr="00A272C3">
        <w:rPr>
          <w:color w:val="000000"/>
          <w:sz w:val="24"/>
          <w:szCs w:val="24"/>
        </w:rPr>
        <w:t xml:space="preserve"> Дополнительным инструментом достижения обозначенных целей и задач в нашей школе является экспериментальная образовательная программа «Успех», задачами которой являются следующие задачи: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дать возможность каждому ребенку успешно реализовать себя как личность, член коллектива, представитель своей семьи, маленький гражданин Российской Федерации;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раскрыть способности ученика к саморазвитию и самоактуализации на основе индивидуально-личностной позиции;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расширить взаимодействие ребенка с окружающим миром, развить потребности в познании и социальном признании;</w:t>
      </w:r>
    </w:p>
    <w:p w:rsidR="009705F4" w:rsidRPr="00A272C3" w:rsidRDefault="009705F4" w:rsidP="00766BCE">
      <w:pPr>
        <w:numPr>
          <w:ilvl w:val="0"/>
          <w:numId w:val="2"/>
        </w:numPr>
        <w:tabs>
          <w:tab w:val="clear" w:pos="765"/>
          <w:tab w:val="num" w:pos="360"/>
        </w:tabs>
        <w:overflowPunct w:val="0"/>
        <w:adjustRightInd w:val="0"/>
        <w:ind w:left="0" w:firstLine="0"/>
        <w:jc w:val="both"/>
        <w:rPr>
          <w:color w:val="000000"/>
          <w:sz w:val="24"/>
          <w:szCs w:val="24"/>
        </w:rPr>
      </w:pPr>
      <w:r w:rsidRPr="00A272C3">
        <w:rPr>
          <w:color w:val="000000"/>
          <w:sz w:val="24"/>
          <w:szCs w:val="24"/>
        </w:rPr>
        <w:t>повысить уровень социальной компетентности и степени ответственного личностного выбора.</w:t>
      </w:r>
    </w:p>
    <w:p w:rsidR="009705F4" w:rsidRPr="00DA2B66" w:rsidRDefault="009705F4" w:rsidP="00C15E6D">
      <w:pPr>
        <w:widowControl/>
        <w:jc w:val="both"/>
        <w:rPr>
          <w:color w:val="000000"/>
          <w:sz w:val="10"/>
          <w:szCs w:val="24"/>
        </w:rPr>
      </w:pPr>
    </w:p>
    <w:p w:rsidR="009705F4" w:rsidRPr="00A272C3" w:rsidRDefault="0028752B" w:rsidP="00C15E6D">
      <w:pPr>
        <w:widowControl/>
        <w:jc w:val="both"/>
        <w:rPr>
          <w:color w:val="000000"/>
          <w:sz w:val="24"/>
          <w:szCs w:val="24"/>
        </w:rPr>
      </w:pPr>
      <w:r>
        <w:rPr>
          <w:sz w:val="24"/>
          <w:szCs w:val="24"/>
        </w:rPr>
        <w:t xml:space="preserve">      </w:t>
      </w:r>
      <w:r w:rsidR="009705F4" w:rsidRPr="00A272C3">
        <w:rPr>
          <w:sz w:val="24"/>
          <w:szCs w:val="24"/>
        </w:rPr>
        <w:t xml:space="preserve"> В нашей школе все первые классы будут обучаться по программе «Школа 2100». Все учителя начальных классов прошли курсовое </w:t>
      </w:r>
      <w:proofErr w:type="gramStart"/>
      <w:r w:rsidR="009705F4" w:rsidRPr="00A272C3">
        <w:rPr>
          <w:sz w:val="24"/>
          <w:szCs w:val="24"/>
        </w:rPr>
        <w:t>обучение по</w:t>
      </w:r>
      <w:proofErr w:type="gramEnd"/>
      <w:r w:rsidR="009705F4" w:rsidRPr="00A272C3">
        <w:rPr>
          <w:sz w:val="24"/>
          <w:szCs w:val="24"/>
        </w:rPr>
        <w:t xml:space="preserve"> новым стандартам второго поколения</w:t>
      </w:r>
      <w:r w:rsidR="009705F4" w:rsidRPr="00A272C3">
        <w:rPr>
          <w:color w:val="000000"/>
          <w:sz w:val="24"/>
          <w:szCs w:val="24"/>
        </w:rPr>
        <w:t>. С 2011/2012 учебного года три класса продолжат экспериментальную работу по внедрению образовательной программы «Успех». Высокие результаты учащихся, обучающихся по программе «Школа 2100», представлены в таблице «Достижения учащихся начальной школы».</w:t>
      </w:r>
    </w:p>
    <w:p w:rsidR="009705F4" w:rsidRPr="00DA2B66" w:rsidRDefault="009705F4" w:rsidP="00C15E6D">
      <w:pPr>
        <w:widowControl/>
        <w:jc w:val="center"/>
        <w:rPr>
          <w:b/>
          <w:bCs/>
          <w:color w:val="000000"/>
          <w:sz w:val="4"/>
          <w:szCs w:val="24"/>
        </w:rPr>
      </w:pPr>
    </w:p>
    <w:p w:rsidR="009705F4" w:rsidRDefault="009705F4" w:rsidP="00C15E6D">
      <w:pPr>
        <w:widowControl/>
        <w:jc w:val="center"/>
        <w:rPr>
          <w:b/>
          <w:bCs/>
          <w:color w:val="000000"/>
          <w:sz w:val="24"/>
          <w:szCs w:val="24"/>
        </w:rPr>
      </w:pPr>
      <w:r>
        <w:rPr>
          <w:b/>
          <w:bCs/>
          <w:color w:val="000000"/>
          <w:sz w:val="24"/>
          <w:szCs w:val="24"/>
        </w:rPr>
        <w:t xml:space="preserve">9.2. </w:t>
      </w:r>
      <w:r w:rsidRPr="00A272C3">
        <w:rPr>
          <w:b/>
          <w:bCs/>
          <w:color w:val="000000"/>
          <w:sz w:val="24"/>
          <w:szCs w:val="24"/>
        </w:rPr>
        <w:t>Достижения   учащихся  начальной  школы год</w:t>
      </w:r>
    </w:p>
    <w:p w:rsidR="009705F4" w:rsidRPr="00CC3C33" w:rsidRDefault="009705F4" w:rsidP="00C15E6D">
      <w:pPr>
        <w:widowControl/>
        <w:jc w:val="center"/>
        <w:rPr>
          <w:b/>
          <w:bCs/>
          <w:color w:val="000000"/>
          <w:sz w:val="10"/>
          <w:szCs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95"/>
        <w:gridCol w:w="1595"/>
        <w:gridCol w:w="2210"/>
        <w:gridCol w:w="1595"/>
        <w:gridCol w:w="1596"/>
      </w:tblGrid>
      <w:tr w:rsidR="009705F4" w:rsidRPr="00A272C3" w:rsidTr="00C15E6D">
        <w:tc>
          <w:tcPr>
            <w:tcW w:w="1008" w:type="dxa"/>
          </w:tcPr>
          <w:p w:rsidR="009705F4" w:rsidRPr="00A272C3" w:rsidRDefault="009705F4" w:rsidP="00C15E6D">
            <w:pPr>
              <w:widowControl/>
              <w:jc w:val="center"/>
              <w:rPr>
                <w:b/>
                <w:color w:val="000000"/>
                <w:sz w:val="24"/>
                <w:szCs w:val="24"/>
              </w:rPr>
            </w:pPr>
            <w:r w:rsidRPr="00A272C3">
              <w:rPr>
                <w:b/>
                <w:color w:val="000000"/>
                <w:sz w:val="24"/>
                <w:szCs w:val="24"/>
              </w:rPr>
              <w:t>год</w:t>
            </w:r>
          </w:p>
        </w:tc>
        <w:tc>
          <w:tcPr>
            <w:tcW w:w="1595" w:type="dxa"/>
          </w:tcPr>
          <w:p w:rsidR="009705F4" w:rsidRPr="00A272C3" w:rsidRDefault="009705F4" w:rsidP="00C15E6D">
            <w:pPr>
              <w:widowControl/>
              <w:jc w:val="center"/>
              <w:rPr>
                <w:b/>
                <w:color w:val="000000"/>
                <w:sz w:val="24"/>
                <w:szCs w:val="24"/>
              </w:rPr>
            </w:pPr>
            <w:r w:rsidRPr="00A272C3">
              <w:rPr>
                <w:b/>
                <w:color w:val="000000"/>
                <w:sz w:val="24"/>
                <w:szCs w:val="24"/>
              </w:rPr>
              <w:t>кол-во</w:t>
            </w:r>
          </w:p>
          <w:p w:rsidR="009705F4" w:rsidRPr="00A272C3" w:rsidRDefault="009705F4" w:rsidP="00C15E6D">
            <w:pPr>
              <w:widowControl/>
              <w:jc w:val="center"/>
              <w:rPr>
                <w:b/>
                <w:color w:val="000000"/>
                <w:sz w:val="24"/>
                <w:szCs w:val="24"/>
              </w:rPr>
            </w:pPr>
            <w:r w:rsidRPr="00A272C3">
              <w:rPr>
                <w:b/>
                <w:color w:val="000000"/>
                <w:sz w:val="24"/>
                <w:szCs w:val="24"/>
              </w:rPr>
              <w:t>участников</w:t>
            </w:r>
          </w:p>
        </w:tc>
        <w:tc>
          <w:tcPr>
            <w:tcW w:w="1595" w:type="dxa"/>
          </w:tcPr>
          <w:p w:rsidR="009705F4" w:rsidRPr="00A272C3" w:rsidRDefault="009705F4" w:rsidP="00C15E6D">
            <w:pPr>
              <w:widowControl/>
              <w:jc w:val="center"/>
              <w:rPr>
                <w:b/>
                <w:color w:val="000000"/>
                <w:sz w:val="24"/>
                <w:szCs w:val="24"/>
              </w:rPr>
            </w:pPr>
            <w:r w:rsidRPr="00A272C3">
              <w:rPr>
                <w:b/>
                <w:color w:val="000000"/>
                <w:sz w:val="24"/>
                <w:szCs w:val="24"/>
              </w:rPr>
              <w:t>Класс</w:t>
            </w:r>
          </w:p>
        </w:tc>
        <w:tc>
          <w:tcPr>
            <w:tcW w:w="2210" w:type="dxa"/>
          </w:tcPr>
          <w:p w:rsidR="009705F4" w:rsidRPr="00A272C3" w:rsidRDefault="009705F4" w:rsidP="00C15E6D">
            <w:pPr>
              <w:widowControl/>
              <w:jc w:val="center"/>
              <w:rPr>
                <w:b/>
                <w:color w:val="000000"/>
                <w:sz w:val="24"/>
                <w:szCs w:val="24"/>
              </w:rPr>
            </w:pPr>
            <w:r w:rsidRPr="00A272C3">
              <w:rPr>
                <w:b/>
                <w:color w:val="000000"/>
                <w:sz w:val="24"/>
                <w:szCs w:val="24"/>
              </w:rPr>
              <w:t>Фамилия участника</w:t>
            </w:r>
          </w:p>
        </w:tc>
        <w:tc>
          <w:tcPr>
            <w:tcW w:w="1595" w:type="dxa"/>
          </w:tcPr>
          <w:p w:rsidR="009705F4" w:rsidRPr="00A272C3" w:rsidRDefault="009705F4" w:rsidP="00C15E6D">
            <w:pPr>
              <w:widowControl/>
              <w:jc w:val="center"/>
              <w:rPr>
                <w:b/>
                <w:color w:val="000000"/>
                <w:sz w:val="24"/>
                <w:szCs w:val="24"/>
              </w:rPr>
            </w:pPr>
            <w:r w:rsidRPr="00A272C3">
              <w:rPr>
                <w:b/>
                <w:color w:val="000000"/>
                <w:sz w:val="24"/>
                <w:szCs w:val="24"/>
              </w:rPr>
              <w:t>Место в районе</w:t>
            </w:r>
          </w:p>
        </w:tc>
        <w:tc>
          <w:tcPr>
            <w:tcW w:w="1596" w:type="dxa"/>
          </w:tcPr>
          <w:p w:rsidR="009705F4" w:rsidRPr="00A272C3" w:rsidRDefault="009705F4" w:rsidP="00C15E6D">
            <w:pPr>
              <w:widowControl/>
              <w:jc w:val="center"/>
              <w:rPr>
                <w:b/>
                <w:color w:val="000000"/>
                <w:sz w:val="24"/>
                <w:szCs w:val="24"/>
              </w:rPr>
            </w:pPr>
            <w:r w:rsidRPr="00A272C3">
              <w:rPr>
                <w:b/>
                <w:color w:val="000000"/>
                <w:sz w:val="24"/>
                <w:szCs w:val="24"/>
              </w:rPr>
              <w:t>Место в Санкт-Петербурге</w:t>
            </w:r>
          </w:p>
        </w:tc>
      </w:tr>
      <w:tr w:rsidR="009705F4" w:rsidRPr="00A272C3" w:rsidTr="00C15E6D">
        <w:tc>
          <w:tcPr>
            <w:tcW w:w="9599" w:type="dxa"/>
            <w:gridSpan w:val="6"/>
          </w:tcPr>
          <w:p w:rsidR="009705F4" w:rsidRPr="00A272C3" w:rsidRDefault="009705F4" w:rsidP="00C15E6D">
            <w:pPr>
              <w:widowControl/>
              <w:jc w:val="center"/>
              <w:rPr>
                <w:color w:val="000000"/>
                <w:sz w:val="24"/>
                <w:szCs w:val="24"/>
              </w:rPr>
            </w:pPr>
            <w:r w:rsidRPr="00A272C3">
              <w:rPr>
                <w:color w:val="000000"/>
                <w:sz w:val="24"/>
                <w:szCs w:val="24"/>
              </w:rPr>
              <w:t>Лингвистическая игра-конкурс «Русский медвежонок»</w:t>
            </w:r>
          </w:p>
        </w:tc>
      </w:tr>
      <w:tr w:rsidR="009705F4" w:rsidRPr="00A272C3" w:rsidTr="00C15E6D">
        <w:tc>
          <w:tcPr>
            <w:tcW w:w="1008" w:type="dxa"/>
          </w:tcPr>
          <w:p w:rsidR="009705F4" w:rsidRPr="00A272C3" w:rsidRDefault="009705F4" w:rsidP="00C15E6D">
            <w:pPr>
              <w:widowControl/>
              <w:jc w:val="both"/>
              <w:rPr>
                <w:color w:val="000000"/>
                <w:sz w:val="24"/>
                <w:szCs w:val="24"/>
              </w:rPr>
            </w:pPr>
            <w:r w:rsidRPr="00A272C3">
              <w:rPr>
                <w:color w:val="000000"/>
                <w:sz w:val="24"/>
                <w:szCs w:val="24"/>
              </w:rPr>
              <w:t>2008</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154</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4</w:t>
            </w:r>
          </w:p>
        </w:tc>
        <w:tc>
          <w:tcPr>
            <w:tcW w:w="2210" w:type="dxa"/>
          </w:tcPr>
          <w:p w:rsidR="009705F4" w:rsidRPr="00A272C3" w:rsidRDefault="009705F4" w:rsidP="00301038">
            <w:pPr>
              <w:widowControl/>
              <w:rPr>
                <w:color w:val="000000"/>
                <w:sz w:val="24"/>
                <w:szCs w:val="24"/>
              </w:rPr>
            </w:pPr>
            <w:r w:rsidRPr="00A272C3">
              <w:rPr>
                <w:color w:val="000000"/>
                <w:sz w:val="24"/>
                <w:szCs w:val="24"/>
              </w:rPr>
              <w:t>Панкова Лариса</w:t>
            </w:r>
          </w:p>
          <w:p w:rsidR="009705F4" w:rsidRPr="00A272C3" w:rsidRDefault="009705F4" w:rsidP="00301038">
            <w:pPr>
              <w:widowControl/>
              <w:rPr>
                <w:color w:val="000000"/>
                <w:sz w:val="24"/>
                <w:szCs w:val="24"/>
              </w:rPr>
            </w:pPr>
            <w:r w:rsidRPr="00A272C3">
              <w:rPr>
                <w:color w:val="000000"/>
                <w:sz w:val="24"/>
                <w:szCs w:val="24"/>
              </w:rPr>
              <w:t>Еремина Даша</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9</w:t>
            </w:r>
          </w:p>
          <w:p w:rsidR="009705F4" w:rsidRPr="00A272C3" w:rsidRDefault="009705F4" w:rsidP="00C15E6D">
            <w:pPr>
              <w:widowControl/>
              <w:jc w:val="center"/>
              <w:rPr>
                <w:color w:val="000000"/>
                <w:sz w:val="24"/>
                <w:szCs w:val="24"/>
              </w:rPr>
            </w:pPr>
            <w:r w:rsidRPr="00A272C3">
              <w:rPr>
                <w:color w:val="000000"/>
                <w:sz w:val="24"/>
                <w:szCs w:val="24"/>
              </w:rPr>
              <w:t>7</w:t>
            </w:r>
          </w:p>
        </w:tc>
        <w:tc>
          <w:tcPr>
            <w:tcW w:w="1596" w:type="dxa"/>
          </w:tcPr>
          <w:p w:rsidR="009705F4" w:rsidRPr="00A272C3" w:rsidRDefault="009705F4" w:rsidP="00C15E6D">
            <w:pPr>
              <w:widowControl/>
              <w:jc w:val="center"/>
              <w:rPr>
                <w:color w:val="000000"/>
                <w:sz w:val="24"/>
                <w:szCs w:val="24"/>
              </w:rPr>
            </w:pPr>
            <w:r w:rsidRPr="00A272C3">
              <w:rPr>
                <w:color w:val="000000"/>
                <w:sz w:val="24"/>
                <w:szCs w:val="24"/>
              </w:rPr>
              <w:t>28</w:t>
            </w:r>
          </w:p>
          <w:p w:rsidR="009705F4" w:rsidRPr="00A272C3" w:rsidRDefault="009705F4" w:rsidP="00C15E6D">
            <w:pPr>
              <w:widowControl/>
              <w:jc w:val="center"/>
              <w:rPr>
                <w:color w:val="000000"/>
                <w:sz w:val="24"/>
                <w:szCs w:val="24"/>
              </w:rPr>
            </w:pPr>
            <w:r w:rsidRPr="00A272C3">
              <w:rPr>
                <w:color w:val="000000"/>
                <w:sz w:val="24"/>
                <w:szCs w:val="24"/>
              </w:rPr>
              <w:t>7</w:t>
            </w:r>
          </w:p>
        </w:tc>
      </w:tr>
      <w:tr w:rsidR="009705F4" w:rsidRPr="00A272C3" w:rsidTr="00C15E6D">
        <w:tc>
          <w:tcPr>
            <w:tcW w:w="1008" w:type="dxa"/>
          </w:tcPr>
          <w:p w:rsidR="009705F4" w:rsidRPr="00A272C3" w:rsidRDefault="009705F4" w:rsidP="00C15E6D">
            <w:pPr>
              <w:widowControl/>
              <w:jc w:val="both"/>
              <w:rPr>
                <w:color w:val="000000"/>
                <w:sz w:val="24"/>
                <w:szCs w:val="24"/>
              </w:rPr>
            </w:pPr>
            <w:r w:rsidRPr="00A272C3">
              <w:rPr>
                <w:color w:val="000000"/>
                <w:sz w:val="24"/>
                <w:szCs w:val="24"/>
              </w:rPr>
              <w:t>2009</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204</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3</w:t>
            </w:r>
          </w:p>
          <w:p w:rsidR="009705F4" w:rsidRPr="00A272C3" w:rsidRDefault="009705F4" w:rsidP="00C15E6D">
            <w:pPr>
              <w:widowControl/>
              <w:jc w:val="center"/>
              <w:rPr>
                <w:color w:val="000000"/>
                <w:sz w:val="24"/>
                <w:szCs w:val="24"/>
              </w:rPr>
            </w:pPr>
            <w:r w:rsidRPr="00A272C3">
              <w:rPr>
                <w:color w:val="000000"/>
                <w:sz w:val="24"/>
                <w:szCs w:val="24"/>
              </w:rPr>
              <w:t>3</w:t>
            </w:r>
          </w:p>
          <w:p w:rsidR="009705F4" w:rsidRPr="00A272C3" w:rsidRDefault="009705F4" w:rsidP="00C15E6D">
            <w:pPr>
              <w:widowControl/>
              <w:jc w:val="center"/>
              <w:rPr>
                <w:color w:val="000000"/>
                <w:sz w:val="24"/>
                <w:szCs w:val="24"/>
              </w:rPr>
            </w:pPr>
            <w:r w:rsidRPr="00A272C3">
              <w:rPr>
                <w:color w:val="000000"/>
                <w:sz w:val="24"/>
                <w:szCs w:val="24"/>
              </w:rPr>
              <w:t>3</w:t>
            </w:r>
          </w:p>
        </w:tc>
        <w:tc>
          <w:tcPr>
            <w:tcW w:w="2210" w:type="dxa"/>
          </w:tcPr>
          <w:p w:rsidR="009705F4" w:rsidRPr="00A272C3" w:rsidRDefault="009705F4" w:rsidP="00301038">
            <w:pPr>
              <w:widowControl/>
              <w:rPr>
                <w:color w:val="000000"/>
                <w:sz w:val="24"/>
                <w:szCs w:val="24"/>
              </w:rPr>
            </w:pPr>
            <w:r w:rsidRPr="00A272C3">
              <w:rPr>
                <w:color w:val="000000"/>
                <w:sz w:val="24"/>
                <w:szCs w:val="24"/>
              </w:rPr>
              <w:t>Тихов Георгий</w:t>
            </w:r>
          </w:p>
          <w:p w:rsidR="009705F4" w:rsidRPr="00A272C3" w:rsidRDefault="009705F4" w:rsidP="00301038">
            <w:pPr>
              <w:widowControl/>
              <w:rPr>
                <w:color w:val="000000"/>
                <w:sz w:val="24"/>
                <w:szCs w:val="24"/>
              </w:rPr>
            </w:pPr>
            <w:r w:rsidRPr="00A272C3">
              <w:rPr>
                <w:color w:val="000000"/>
                <w:sz w:val="24"/>
                <w:szCs w:val="24"/>
              </w:rPr>
              <w:t>Кульнев Никита</w:t>
            </w:r>
          </w:p>
          <w:p w:rsidR="009705F4" w:rsidRPr="00A272C3" w:rsidRDefault="009705F4" w:rsidP="00301038">
            <w:pPr>
              <w:widowControl/>
              <w:rPr>
                <w:color w:val="000000"/>
                <w:sz w:val="24"/>
                <w:szCs w:val="24"/>
              </w:rPr>
            </w:pPr>
            <w:r w:rsidRPr="00A272C3">
              <w:rPr>
                <w:color w:val="000000"/>
                <w:sz w:val="24"/>
                <w:szCs w:val="24"/>
              </w:rPr>
              <w:t>Норовкова Женя</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7</w:t>
            </w:r>
          </w:p>
          <w:p w:rsidR="009705F4" w:rsidRPr="00A272C3" w:rsidRDefault="009705F4" w:rsidP="00C15E6D">
            <w:pPr>
              <w:widowControl/>
              <w:jc w:val="center"/>
              <w:rPr>
                <w:color w:val="000000"/>
                <w:sz w:val="24"/>
                <w:szCs w:val="24"/>
              </w:rPr>
            </w:pPr>
            <w:r w:rsidRPr="00A272C3">
              <w:rPr>
                <w:color w:val="000000"/>
                <w:sz w:val="24"/>
                <w:szCs w:val="24"/>
              </w:rPr>
              <w:t>10</w:t>
            </w:r>
          </w:p>
          <w:p w:rsidR="009705F4" w:rsidRPr="00A272C3" w:rsidRDefault="009705F4" w:rsidP="00C15E6D">
            <w:pPr>
              <w:widowControl/>
              <w:jc w:val="center"/>
              <w:rPr>
                <w:color w:val="000000"/>
                <w:sz w:val="24"/>
                <w:szCs w:val="24"/>
              </w:rPr>
            </w:pPr>
            <w:r w:rsidRPr="00A272C3">
              <w:rPr>
                <w:color w:val="000000"/>
                <w:sz w:val="24"/>
                <w:szCs w:val="24"/>
              </w:rPr>
              <w:t>10</w:t>
            </w:r>
          </w:p>
        </w:tc>
        <w:tc>
          <w:tcPr>
            <w:tcW w:w="1596" w:type="dxa"/>
          </w:tcPr>
          <w:p w:rsidR="009705F4" w:rsidRPr="00A272C3" w:rsidRDefault="009705F4" w:rsidP="00C15E6D">
            <w:pPr>
              <w:widowControl/>
              <w:jc w:val="center"/>
              <w:rPr>
                <w:color w:val="000000"/>
                <w:sz w:val="24"/>
                <w:szCs w:val="24"/>
              </w:rPr>
            </w:pPr>
            <w:r w:rsidRPr="00A272C3">
              <w:rPr>
                <w:color w:val="000000"/>
                <w:sz w:val="24"/>
                <w:szCs w:val="24"/>
              </w:rPr>
              <w:t>10</w:t>
            </w:r>
          </w:p>
          <w:p w:rsidR="009705F4" w:rsidRPr="00A272C3" w:rsidRDefault="009705F4" w:rsidP="00C15E6D">
            <w:pPr>
              <w:widowControl/>
              <w:jc w:val="center"/>
              <w:rPr>
                <w:color w:val="000000"/>
                <w:sz w:val="24"/>
                <w:szCs w:val="24"/>
              </w:rPr>
            </w:pPr>
            <w:r w:rsidRPr="00A272C3">
              <w:rPr>
                <w:color w:val="000000"/>
                <w:sz w:val="24"/>
                <w:szCs w:val="24"/>
              </w:rPr>
              <w:t>18</w:t>
            </w:r>
          </w:p>
          <w:p w:rsidR="009705F4" w:rsidRPr="00A272C3" w:rsidRDefault="009705F4" w:rsidP="00C15E6D">
            <w:pPr>
              <w:widowControl/>
              <w:jc w:val="center"/>
              <w:rPr>
                <w:color w:val="000000"/>
                <w:sz w:val="24"/>
                <w:szCs w:val="24"/>
              </w:rPr>
            </w:pPr>
            <w:r w:rsidRPr="00A272C3">
              <w:rPr>
                <w:color w:val="000000"/>
                <w:sz w:val="24"/>
                <w:szCs w:val="24"/>
              </w:rPr>
              <w:t>18</w:t>
            </w:r>
          </w:p>
        </w:tc>
      </w:tr>
      <w:tr w:rsidR="009705F4" w:rsidRPr="00A272C3" w:rsidTr="00C15E6D">
        <w:tc>
          <w:tcPr>
            <w:tcW w:w="1008" w:type="dxa"/>
          </w:tcPr>
          <w:p w:rsidR="009705F4" w:rsidRPr="00A272C3" w:rsidRDefault="009705F4" w:rsidP="00C15E6D">
            <w:pPr>
              <w:widowControl/>
              <w:jc w:val="both"/>
              <w:rPr>
                <w:color w:val="000000"/>
                <w:sz w:val="24"/>
                <w:szCs w:val="24"/>
              </w:rPr>
            </w:pPr>
            <w:r w:rsidRPr="00A272C3">
              <w:rPr>
                <w:color w:val="000000"/>
                <w:sz w:val="24"/>
                <w:szCs w:val="24"/>
              </w:rPr>
              <w:t>2010</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190</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3</w:t>
            </w:r>
          </w:p>
          <w:p w:rsidR="009705F4" w:rsidRPr="00A272C3" w:rsidRDefault="009705F4" w:rsidP="00C15E6D">
            <w:pPr>
              <w:widowControl/>
              <w:jc w:val="center"/>
              <w:rPr>
                <w:color w:val="000000"/>
                <w:sz w:val="24"/>
                <w:szCs w:val="24"/>
              </w:rPr>
            </w:pPr>
            <w:r w:rsidRPr="00A272C3">
              <w:rPr>
                <w:color w:val="000000"/>
                <w:sz w:val="24"/>
                <w:szCs w:val="24"/>
              </w:rPr>
              <w:t>4</w:t>
            </w:r>
          </w:p>
          <w:p w:rsidR="009705F4" w:rsidRPr="00A272C3" w:rsidRDefault="009705F4" w:rsidP="00C15E6D">
            <w:pPr>
              <w:widowControl/>
              <w:jc w:val="center"/>
              <w:rPr>
                <w:color w:val="000000"/>
                <w:sz w:val="24"/>
                <w:szCs w:val="24"/>
              </w:rPr>
            </w:pPr>
          </w:p>
        </w:tc>
        <w:tc>
          <w:tcPr>
            <w:tcW w:w="2210" w:type="dxa"/>
          </w:tcPr>
          <w:p w:rsidR="009705F4" w:rsidRPr="00A272C3" w:rsidRDefault="009705F4" w:rsidP="00301038">
            <w:pPr>
              <w:widowControl/>
              <w:rPr>
                <w:color w:val="000000"/>
                <w:sz w:val="24"/>
                <w:szCs w:val="24"/>
              </w:rPr>
            </w:pPr>
            <w:r w:rsidRPr="00A272C3">
              <w:rPr>
                <w:color w:val="000000"/>
                <w:sz w:val="24"/>
                <w:szCs w:val="24"/>
              </w:rPr>
              <w:t>Максимова Аня</w:t>
            </w:r>
          </w:p>
          <w:p w:rsidR="009705F4" w:rsidRPr="00A272C3" w:rsidRDefault="009705F4" w:rsidP="00301038">
            <w:pPr>
              <w:widowControl/>
              <w:rPr>
                <w:color w:val="000000"/>
                <w:sz w:val="24"/>
                <w:szCs w:val="24"/>
              </w:rPr>
            </w:pPr>
            <w:r w:rsidRPr="00A272C3">
              <w:rPr>
                <w:color w:val="000000"/>
                <w:sz w:val="24"/>
                <w:szCs w:val="24"/>
              </w:rPr>
              <w:t>Филимонов Никита</w:t>
            </w:r>
          </w:p>
          <w:p w:rsidR="009705F4" w:rsidRPr="00A272C3" w:rsidRDefault="009705F4" w:rsidP="00301038">
            <w:pPr>
              <w:widowControl/>
              <w:rPr>
                <w:color w:val="000000"/>
                <w:sz w:val="24"/>
                <w:szCs w:val="24"/>
              </w:rPr>
            </w:pPr>
            <w:r w:rsidRPr="00A272C3">
              <w:rPr>
                <w:color w:val="000000"/>
                <w:sz w:val="24"/>
                <w:szCs w:val="24"/>
              </w:rPr>
              <w:t>Фонькина Саша</w:t>
            </w:r>
          </w:p>
          <w:p w:rsidR="009705F4" w:rsidRPr="00A272C3" w:rsidRDefault="009705F4" w:rsidP="00301038">
            <w:pPr>
              <w:widowControl/>
              <w:rPr>
                <w:color w:val="000000"/>
                <w:sz w:val="24"/>
                <w:szCs w:val="24"/>
              </w:rPr>
            </w:pPr>
            <w:r w:rsidRPr="00A272C3">
              <w:rPr>
                <w:color w:val="000000"/>
                <w:sz w:val="24"/>
                <w:szCs w:val="24"/>
              </w:rPr>
              <w:t>Рябова Полина</w:t>
            </w:r>
          </w:p>
          <w:p w:rsidR="009705F4" w:rsidRPr="00A272C3" w:rsidRDefault="009705F4" w:rsidP="00301038">
            <w:pPr>
              <w:widowControl/>
              <w:rPr>
                <w:color w:val="000000"/>
                <w:sz w:val="24"/>
                <w:szCs w:val="24"/>
              </w:rPr>
            </w:pPr>
            <w:r w:rsidRPr="00A272C3">
              <w:rPr>
                <w:color w:val="000000"/>
                <w:sz w:val="24"/>
                <w:szCs w:val="24"/>
              </w:rPr>
              <w:t>Малеванная Валя</w:t>
            </w:r>
          </w:p>
          <w:p w:rsidR="009705F4" w:rsidRPr="00A272C3" w:rsidRDefault="009705F4" w:rsidP="00301038">
            <w:pPr>
              <w:widowControl/>
              <w:rPr>
                <w:color w:val="000000"/>
                <w:sz w:val="24"/>
                <w:szCs w:val="24"/>
              </w:rPr>
            </w:pPr>
            <w:r w:rsidRPr="00A272C3">
              <w:rPr>
                <w:color w:val="000000"/>
                <w:sz w:val="24"/>
                <w:szCs w:val="24"/>
              </w:rPr>
              <w:t>Татарникова Катя</w:t>
            </w:r>
          </w:p>
          <w:p w:rsidR="009705F4" w:rsidRPr="00A272C3" w:rsidRDefault="009705F4" w:rsidP="00301038">
            <w:pPr>
              <w:widowControl/>
              <w:rPr>
                <w:color w:val="000000"/>
                <w:sz w:val="24"/>
                <w:szCs w:val="24"/>
              </w:rPr>
            </w:pPr>
            <w:r w:rsidRPr="00A272C3">
              <w:rPr>
                <w:color w:val="000000"/>
                <w:sz w:val="24"/>
                <w:szCs w:val="24"/>
              </w:rPr>
              <w:t>Норовкова Женя</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1</w:t>
            </w:r>
          </w:p>
          <w:p w:rsidR="009705F4" w:rsidRPr="00A272C3" w:rsidRDefault="009705F4" w:rsidP="00C15E6D">
            <w:pPr>
              <w:widowControl/>
              <w:jc w:val="center"/>
              <w:rPr>
                <w:color w:val="000000"/>
                <w:sz w:val="24"/>
                <w:szCs w:val="24"/>
              </w:rPr>
            </w:pPr>
            <w:r w:rsidRPr="00A272C3">
              <w:rPr>
                <w:color w:val="000000"/>
                <w:sz w:val="24"/>
                <w:szCs w:val="24"/>
              </w:rPr>
              <w:t>4</w:t>
            </w:r>
          </w:p>
          <w:p w:rsidR="009705F4" w:rsidRPr="00A272C3" w:rsidRDefault="009705F4" w:rsidP="00C15E6D">
            <w:pPr>
              <w:widowControl/>
              <w:jc w:val="center"/>
              <w:rPr>
                <w:color w:val="000000"/>
                <w:sz w:val="24"/>
                <w:szCs w:val="24"/>
              </w:rPr>
            </w:pPr>
            <w:r w:rsidRPr="00A272C3">
              <w:rPr>
                <w:color w:val="000000"/>
                <w:sz w:val="24"/>
                <w:szCs w:val="24"/>
              </w:rPr>
              <w:t>8</w:t>
            </w:r>
          </w:p>
          <w:p w:rsidR="009705F4" w:rsidRPr="00A272C3" w:rsidRDefault="009705F4" w:rsidP="00C15E6D">
            <w:pPr>
              <w:widowControl/>
              <w:jc w:val="center"/>
              <w:rPr>
                <w:color w:val="000000"/>
                <w:sz w:val="24"/>
                <w:szCs w:val="24"/>
              </w:rPr>
            </w:pPr>
            <w:r w:rsidRPr="00A272C3">
              <w:rPr>
                <w:color w:val="000000"/>
                <w:sz w:val="24"/>
                <w:szCs w:val="24"/>
              </w:rPr>
              <w:t>11</w:t>
            </w:r>
          </w:p>
          <w:p w:rsidR="009705F4" w:rsidRPr="00A272C3" w:rsidRDefault="009705F4" w:rsidP="00C15E6D">
            <w:pPr>
              <w:widowControl/>
              <w:jc w:val="center"/>
              <w:rPr>
                <w:color w:val="000000"/>
                <w:sz w:val="24"/>
                <w:szCs w:val="24"/>
              </w:rPr>
            </w:pPr>
            <w:r w:rsidRPr="00A272C3">
              <w:rPr>
                <w:color w:val="000000"/>
                <w:sz w:val="24"/>
                <w:szCs w:val="24"/>
              </w:rPr>
              <w:t>11</w:t>
            </w:r>
          </w:p>
          <w:p w:rsidR="009705F4" w:rsidRPr="00A272C3" w:rsidRDefault="009705F4" w:rsidP="00C15E6D">
            <w:pPr>
              <w:widowControl/>
              <w:jc w:val="center"/>
              <w:rPr>
                <w:color w:val="000000"/>
                <w:sz w:val="24"/>
                <w:szCs w:val="24"/>
              </w:rPr>
            </w:pPr>
            <w:r w:rsidRPr="00A272C3">
              <w:rPr>
                <w:color w:val="000000"/>
                <w:sz w:val="24"/>
                <w:szCs w:val="24"/>
              </w:rPr>
              <w:t>16</w:t>
            </w:r>
          </w:p>
          <w:p w:rsidR="009705F4" w:rsidRPr="00A272C3" w:rsidRDefault="009705F4" w:rsidP="00C15E6D">
            <w:pPr>
              <w:widowControl/>
              <w:jc w:val="center"/>
              <w:rPr>
                <w:color w:val="000000"/>
                <w:sz w:val="24"/>
                <w:szCs w:val="24"/>
              </w:rPr>
            </w:pPr>
            <w:r w:rsidRPr="00A272C3">
              <w:rPr>
                <w:color w:val="000000"/>
                <w:sz w:val="24"/>
                <w:szCs w:val="24"/>
              </w:rPr>
              <w:t>9</w:t>
            </w:r>
          </w:p>
        </w:tc>
        <w:tc>
          <w:tcPr>
            <w:tcW w:w="1596" w:type="dxa"/>
          </w:tcPr>
          <w:p w:rsidR="009705F4" w:rsidRPr="00A272C3" w:rsidRDefault="009705F4" w:rsidP="00C15E6D">
            <w:pPr>
              <w:widowControl/>
              <w:jc w:val="center"/>
              <w:rPr>
                <w:color w:val="000000"/>
                <w:sz w:val="24"/>
                <w:szCs w:val="24"/>
              </w:rPr>
            </w:pPr>
            <w:r w:rsidRPr="00A272C3">
              <w:rPr>
                <w:color w:val="000000"/>
                <w:sz w:val="24"/>
                <w:szCs w:val="24"/>
              </w:rPr>
              <w:t>1</w:t>
            </w:r>
          </w:p>
          <w:p w:rsidR="009705F4" w:rsidRPr="00A272C3" w:rsidRDefault="009705F4" w:rsidP="00C15E6D">
            <w:pPr>
              <w:widowControl/>
              <w:jc w:val="center"/>
              <w:rPr>
                <w:color w:val="000000"/>
                <w:sz w:val="24"/>
                <w:szCs w:val="24"/>
              </w:rPr>
            </w:pPr>
            <w:r w:rsidRPr="00A272C3">
              <w:rPr>
                <w:color w:val="000000"/>
                <w:sz w:val="24"/>
                <w:szCs w:val="24"/>
              </w:rPr>
              <w:t>5</w:t>
            </w:r>
          </w:p>
          <w:p w:rsidR="009705F4" w:rsidRPr="00A272C3" w:rsidRDefault="009705F4" w:rsidP="00C15E6D">
            <w:pPr>
              <w:widowControl/>
              <w:jc w:val="center"/>
              <w:rPr>
                <w:color w:val="000000"/>
                <w:sz w:val="24"/>
                <w:szCs w:val="24"/>
              </w:rPr>
            </w:pPr>
            <w:r w:rsidRPr="00A272C3">
              <w:rPr>
                <w:color w:val="000000"/>
                <w:sz w:val="24"/>
                <w:szCs w:val="24"/>
              </w:rPr>
              <w:t>12</w:t>
            </w:r>
          </w:p>
          <w:p w:rsidR="009705F4" w:rsidRPr="00A272C3" w:rsidRDefault="009705F4" w:rsidP="00C15E6D">
            <w:pPr>
              <w:widowControl/>
              <w:jc w:val="center"/>
              <w:rPr>
                <w:color w:val="000000"/>
                <w:sz w:val="24"/>
                <w:szCs w:val="24"/>
              </w:rPr>
            </w:pPr>
            <w:r w:rsidRPr="00A272C3">
              <w:rPr>
                <w:color w:val="000000"/>
                <w:sz w:val="24"/>
                <w:szCs w:val="24"/>
              </w:rPr>
              <w:t>18</w:t>
            </w:r>
          </w:p>
          <w:p w:rsidR="009705F4" w:rsidRPr="00A272C3" w:rsidRDefault="009705F4" w:rsidP="00C15E6D">
            <w:pPr>
              <w:widowControl/>
              <w:jc w:val="center"/>
              <w:rPr>
                <w:color w:val="000000"/>
                <w:sz w:val="24"/>
                <w:szCs w:val="24"/>
              </w:rPr>
            </w:pPr>
            <w:r w:rsidRPr="00A272C3">
              <w:rPr>
                <w:color w:val="000000"/>
                <w:sz w:val="24"/>
                <w:szCs w:val="24"/>
              </w:rPr>
              <w:t>18</w:t>
            </w:r>
          </w:p>
          <w:p w:rsidR="009705F4" w:rsidRPr="00A272C3" w:rsidRDefault="009705F4" w:rsidP="00C15E6D">
            <w:pPr>
              <w:widowControl/>
              <w:jc w:val="center"/>
              <w:rPr>
                <w:color w:val="000000"/>
                <w:sz w:val="24"/>
                <w:szCs w:val="24"/>
              </w:rPr>
            </w:pPr>
            <w:r w:rsidRPr="00A272C3">
              <w:rPr>
                <w:color w:val="000000"/>
                <w:sz w:val="24"/>
                <w:szCs w:val="24"/>
              </w:rPr>
              <w:t>23</w:t>
            </w:r>
          </w:p>
          <w:p w:rsidR="009705F4" w:rsidRPr="00A272C3" w:rsidRDefault="009705F4" w:rsidP="00C15E6D">
            <w:pPr>
              <w:widowControl/>
              <w:jc w:val="center"/>
              <w:rPr>
                <w:color w:val="000000"/>
                <w:sz w:val="24"/>
                <w:szCs w:val="24"/>
              </w:rPr>
            </w:pPr>
            <w:r w:rsidRPr="00A272C3">
              <w:rPr>
                <w:color w:val="000000"/>
                <w:sz w:val="24"/>
                <w:szCs w:val="24"/>
              </w:rPr>
              <w:t>14</w:t>
            </w:r>
          </w:p>
        </w:tc>
      </w:tr>
      <w:tr w:rsidR="009705F4" w:rsidRPr="00A272C3" w:rsidTr="00C15E6D">
        <w:tc>
          <w:tcPr>
            <w:tcW w:w="9599" w:type="dxa"/>
            <w:gridSpan w:val="6"/>
          </w:tcPr>
          <w:p w:rsidR="009705F4" w:rsidRPr="00A272C3" w:rsidRDefault="009705F4" w:rsidP="00C15E6D">
            <w:pPr>
              <w:widowControl/>
              <w:jc w:val="center"/>
              <w:rPr>
                <w:b/>
                <w:color w:val="000000"/>
                <w:sz w:val="24"/>
                <w:szCs w:val="24"/>
              </w:rPr>
            </w:pPr>
            <w:r w:rsidRPr="00A272C3">
              <w:rPr>
                <w:b/>
                <w:color w:val="000000"/>
                <w:sz w:val="24"/>
                <w:szCs w:val="24"/>
              </w:rPr>
              <w:t>Математическая игра-конкурс «Кенгуру»</w:t>
            </w:r>
          </w:p>
        </w:tc>
      </w:tr>
      <w:tr w:rsidR="009705F4" w:rsidRPr="00A272C3" w:rsidTr="00C15E6D">
        <w:tc>
          <w:tcPr>
            <w:tcW w:w="1008" w:type="dxa"/>
          </w:tcPr>
          <w:p w:rsidR="009705F4" w:rsidRPr="00A272C3" w:rsidRDefault="009705F4" w:rsidP="00C15E6D">
            <w:pPr>
              <w:widowControl/>
              <w:jc w:val="both"/>
              <w:rPr>
                <w:color w:val="000000"/>
                <w:sz w:val="24"/>
                <w:szCs w:val="24"/>
              </w:rPr>
            </w:pPr>
            <w:r w:rsidRPr="00A272C3">
              <w:rPr>
                <w:color w:val="000000"/>
                <w:sz w:val="24"/>
                <w:szCs w:val="24"/>
              </w:rPr>
              <w:t>2008</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141</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4</w:t>
            </w:r>
          </w:p>
          <w:p w:rsidR="009705F4" w:rsidRPr="00A272C3" w:rsidRDefault="009705F4" w:rsidP="00C15E6D">
            <w:pPr>
              <w:widowControl/>
              <w:jc w:val="center"/>
              <w:rPr>
                <w:color w:val="000000"/>
                <w:sz w:val="24"/>
                <w:szCs w:val="24"/>
              </w:rPr>
            </w:pPr>
            <w:r w:rsidRPr="00A272C3">
              <w:rPr>
                <w:color w:val="000000"/>
                <w:sz w:val="24"/>
                <w:szCs w:val="24"/>
              </w:rPr>
              <w:t>4</w:t>
            </w:r>
          </w:p>
        </w:tc>
        <w:tc>
          <w:tcPr>
            <w:tcW w:w="2210" w:type="dxa"/>
          </w:tcPr>
          <w:p w:rsidR="009705F4" w:rsidRPr="00A272C3" w:rsidRDefault="009705F4" w:rsidP="00301038">
            <w:pPr>
              <w:widowControl/>
              <w:rPr>
                <w:color w:val="000000"/>
                <w:sz w:val="24"/>
                <w:szCs w:val="24"/>
              </w:rPr>
            </w:pPr>
            <w:r w:rsidRPr="00A272C3">
              <w:rPr>
                <w:color w:val="000000"/>
                <w:sz w:val="24"/>
                <w:szCs w:val="24"/>
              </w:rPr>
              <w:t>Долова Настя</w:t>
            </w:r>
          </w:p>
          <w:p w:rsidR="009705F4" w:rsidRPr="00A272C3" w:rsidRDefault="009705F4" w:rsidP="00301038">
            <w:pPr>
              <w:widowControl/>
              <w:rPr>
                <w:color w:val="000000"/>
                <w:sz w:val="24"/>
                <w:szCs w:val="24"/>
              </w:rPr>
            </w:pPr>
            <w:r w:rsidRPr="00A272C3">
              <w:rPr>
                <w:color w:val="000000"/>
                <w:sz w:val="24"/>
                <w:szCs w:val="24"/>
              </w:rPr>
              <w:t>Бараусова Даша</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4</w:t>
            </w:r>
          </w:p>
          <w:p w:rsidR="009705F4" w:rsidRPr="00A272C3" w:rsidRDefault="009705F4" w:rsidP="00C15E6D">
            <w:pPr>
              <w:widowControl/>
              <w:jc w:val="center"/>
              <w:rPr>
                <w:color w:val="000000"/>
                <w:sz w:val="24"/>
                <w:szCs w:val="24"/>
              </w:rPr>
            </w:pPr>
            <w:r w:rsidRPr="00A272C3">
              <w:rPr>
                <w:color w:val="000000"/>
                <w:sz w:val="24"/>
                <w:szCs w:val="24"/>
              </w:rPr>
              <w:t>14</w:t>
            </w:r>
          </w:p>
        </w:tc>
        <w:tc>
          <w:tcPr>
            <w:tcW w:w="1596" w:type="dxa"/>
          </w:tcPr>
          <w:p w:rsidR="009705F4" w:rsidRPr="00A272C3" w:rsidRDefault="009705F4" w:rsidP="00C15E6D">
            <w:pPr>
              <w:widowControl/>
              <w:jc w:val="center"/>
              <w:rPr>
                <w:color w:val="000000"/>
                <w:sz w:val="24"/>
                <w:szCs w:val="24"/>
              </w:rPr>
            </w:pPr>
            <w:r w:rsidRPr="00A272C3">
              <w:rPr>
                <w:color w:val="000000"/>
                <w:sz w:val="24"/>
                <w:szCs w:val="24"/>
              </w:rPr>
              <w:t>5</w:t>
            </w:r>
          </w:p>
          <w:p w:rsidR="009705F4" w:rsidRPr="00A272C3" w:rsidRDefault="009705F4" w:rsidP="00C15E6D">
            <w:pPr>
              <w:widowControl/>
              <w:jc w:val="center"/>
              <w:rPr>
                <w:color w:val="000000"/>
                <w:sz w:val="24"/>
                <w:szCs w:val="24"/>
              </w:rPr>
            </w:pPr>
            <w:r w:rsidRPr="00A272C3">
              <w:rPr>
                <w:color w:val="000000"/>
                <w:sz w:val="24"/>
                <w:szCs w:val="24"/>
              </w:rPr>
              <w:t>14</w:t>
            </w:r>
          </w:p>
        </w:tc>
      </w:tr>
      <w:tr w:rsidR="009705F4" w:rsidRPr="00A272C3" w:rsidTr="00C15E6D">
        <w:tc>
          <w:tcPr>
            <w:tcW w:w="1008" w:type="dxa"/>
          </w:tcPr>
          <w:p w:rsidR="009705F4" w:rsidRPr="00A272C3" w:rsidRDefault="009705F4" w:rsidP="00C15E6D">
            <w:pPr>
              <w:widowControl/>
              <w:jc w:val="both"/>
              <w:rPr>
                <w:color w:val="000000"/>
                <w:sz w:val="24"/>
                <w:szCs w:val="24"/>
              </w:rPr>
            </w:pPr>
            <w:r w:rsidRPr="00A272C3">
              <w:rPr>
                <w:color w:val="000000"/>
                <w:sz w:val="24"/>
                <w:szCs w:val="24"/>
              </w:rPr>
              <w:t>2009</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133</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4</w:t>
            </w:r>
          </w:p>
          <w:p w:rsidR="009705F4" w:rsidRPr="00A272C3" w:rsidRDefault="009705F4" w:rsidP="00C15E6D">
            <w:pPr>
              <w:widowControl/>
              <w:jc w:val="center"/>
              <w:rPr>
                <w:color w:val="000000"/>
                <w:sz w:val="24"/>
                <w:szCs w:val="24"/>
              </w:rPr>
            </w:pPr>
            <w:r w:rsidRPr="00A272C3">
              <w:rPr>
                <w:color w:val="000000"/>
                <w:sz w:val="24"/>
                <w:szCs w:val="24"/>
              </w:rPr>
              <w:t>4</w:t>
            </w:r>
          </w:p>
        </w:tc>
        <w:tc>
          <w:tcPr>
            <w:tcW w:w="2210" w:type="dxa"/>
          </w:tcPr>
          <w:p w:rsidR="009705F4" w:rsidRPr="00A272C3" w:rsidRDefault="009705F4" w:rsidP="00301038">
            <w:pPr>
              <w:widowControl/>
              <w:rPr>
                <w:color w:val="000000"/>
                <w:sz w:val="24"/>
                <w:szCs w:val="24"/>
              </w:rPr>
            </w:pPr>
            <w:r w:rsidRPr="00A272C3">
              <w:rPr>
                <w:color w:val="000000"/>
                <w:sz w:val="24"/>
                <w:szCs w:val="24"/>
              </w:rPr>
              <w:t>Багирова Хумар</w:t>
            </w:r>
          </w:p>
          <w:p w:rsidR="009705F4" w:rsidRPr="00A272C3" w:rsidRDefault="009705F4" w:rsidP="00301038">
            <w:pPr>
              <w:widowControl/>
              <w:rPr>
                <w:color w:val="000000"/>
                <w:sz w:val="24"/>
                <w:szCs w:val="24"/>
              </w:rPr>
            </w:pPr>
            <w:r w:rsidRPr="00A272C3">
              <w:rPr>
                <w:color w:val="000000"/>
                <w:sz w:val="24"/>
                <w:szCs w:val="24"/>
              </w:rPr>
              <w:t>Кацуба Андрей</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3</w:t>
            </w:r>
          </w:p>
          <w:p w:rsidR="009705F4" w:rsidRPr="00A272C3" w:rsidRDefault="009705F4" w:rsidP="00C15E6D">
            <w:pPr>
              <w:widowControl/>
              <w:jc w:val="center"/>
              <w:rPr>
                <w:color w:val="000000"/>
                <w:sz w:val="24"/>
                <w:szCs w:val="24"/>
              </w:rPr>
            </w:pPr>
            <w:r w:rsidRPr="00A272C3">
              <w:rPr>
                <w:color w:val="000000"/>
                <w:sz w:val="24"/>
                <w:szCs w:val="24"/>
              </w:rPr>
              <w:t>7</w:t>
            </w:r>
          </w:p>
        </w:tc>
        <w:tc>
          <w:tcPr>
            <w:tcW w:w="1596" w:type="dxa"/>
          </w:tcPr>
          <w:p w:rsidR="009705F4" w:rsidRPr="00A272C3" w:rsidRDefault="009705F4" w:rsidP="00C15E6D">
            <w:pPr>
              <w:widowControl/>
              <w:jc w:val="center"/>
              <w:rPr>
                <w:color w:val="000000"/>
                <w:sz w:val="24"/>
                <w:szCs w:val="24"/>
              </w:rPr>
            </w:pPr>
            <w:r w:rsidRPr="00A272C3">
              <w:rPr>
                <w:color w:val="000000"/>
                <w:sz w:val="24"/>
                <w:szCs w:val="24"/>
              </w:rPr>
              <w:t>9</w:t>
            </w:r>
          </w:p>
          <w:p w:rsidR="009705F4" w:rsidRPr="00A272C3" w:rsidRDefault="009705F4" w:rsidP="00C15E6D">
            <w:pPr>
              <w:widowControl/>
              <w:jc w:val="center"/>
              <w:rPr>
                <w:color w:val="000000"/>
                <w:sz w:val="24"/>
                <w:szCs w:val="24"/>
              </w:rPr>
            </w:pPr>
            <w:r w:rsidRPr="00A272C3">
              <w:rPr>
                <w:color w:val="000000"/>
                <w:sz w:val="24"/>
                <w:szCs w:val="24"/>
              </w:rPr>
              <w:t>14</w:t>
            </w:r>
          </w:p>
        </w:tc>
      </w:tr>
      <w:tr w:rsidR="009705F4" w:rsidRPr="00A272C3" w:rsidTr="00C15E6D">
        <w:tc>
          <w:tcPr>
            <w:tcW w:w="1008" w:type="dxa"/>
          </w:tcPr>
          <w:p w:rsidR="009705F4" w:rsidRPr="00A272C3" w:rsidRDefault="009705F4" w:rsidP="00C15E6D">
            <w:pPr>
              <w:widowControl/>
              <w:jc w:val="both"/>
              <w:rPr>
                <w:color w:val="000000"/>
                <w:sz w:val="24"/>
                <w:szCs w:val="24"/>
              </w:rPr>
            </w:pPr>
            <w:r w:rsidRPr="00A272C3">
              <w:rPr>
                <w:color w:val="000000"/>
                <w:sz w:val="24"/>
                <w:szCs w:val="24"/>
              </w:rPr>
              <w:t>2010</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202</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2</w:t>
            </w:r>
          </w:p>
          <w:p w:rsidR="009705F4" w:rsidRPr="00A272C3" w:rsidRDefault="009705F4" w:rsidP="00C15E6D">
            <w:pPr>
              <w:widowControl/>
              <w:jc w:val="center"/>
              <w:rPr>
                <w:color w:val="000000"/>
                <w:sz w:val="24"/>
                <w:szCs w:val="24"/>
              </w:rPr>
            </w:pPr>
            <w:r w:rsidRPr="00A272C3">
              <w:rPr>
                <w:color w:val="000000"/>
                <w:sz w:val="24"/>
                <w:szCs w:val="24"/>
              </w:rPr>
              <w:t>3</w:t>
            </w:r>
          </w:p>
          <w:p w:rsidR="009705F4" w:rsidRPr="00A272C3" w:rsidRDefault="009705F4" w:rsidP="00C15E6D">
            <w:pPr>
              <w:widowControl/>
              <w:jc w:val="center"/>
              <w:rPr>
                <w:color w:val="000000"/>
                <w:sz w:val="24"/>
                <w:szCs w:val="24"/>
              </w:rPr>
            </w:pPr>
            <w:r w:rsidRPr="00A272C3">
              <w:rPr>
                <w:color w:val="000000"/>
                <w:sz w:val="24"/>
                <w:szCs w:val="24"/>
              </w:rPr>
              <w:t>4</w:t>
            </w:r>
          </w:p>
        </w:tc>
        <w:tc>
          <w:tcPr>
            <w:tcW w:w="2210" w:type="dxa"/>
          </w:tcPr>
          <w:p w:rsidR="009705F4" w:rsidRPr="00A272C3" w:rsidRDefault="009705F4" w:rsidP="00301038">
            <w:pPr>
              <w:widowControl/>
              <w:rPr>
                <w:color w:val="000000"/>
                <w:sz w:val="24"/>
                <w:szCs w:val="24"/>
              </w:rPr>
            </w:pPr>
            <w:r w:rsidRPr="00A272C3">
              <w:rPr>
                <w:color w:val="000000"/>
                <w:sz w:val="24"/>
                <w:szCs w:val="24"/>
              </w:rPr>
              <w:t>Максимова Аня</w:t>
            </w:r>
          </w:p>
          <w:p w:rsidR="009705F4" w:rsidRPr="00A272C3" w:rsidRDefault="009705F4" w:rsidP="00301038">
            <w:pPr>
              <w:widowControl/>
              <w:rPr>
                <w:color w:val="000000"/>
                <w:sz w:val="24"/>
                <w:szCs w:val="24"/>
              </w:rPr>
            </w:pPr>
            <w:r w:rsidRPr="00A272C3">
              <w:rPr>
                <w:color w:val="000000"/>
                <w:sz w:val="24"/>
                <w:szCs w:val="24"/>
              </w:rPr>
              <w:t>Голухова Диана</w:t>
            </w:r>
          </w:p>
          <w:p w:rsidR="009705F4" w:rsidRPr="00A272C3" w:rsidRDefault="009705F4" w:rsidP="00301038">
            <w:pPr>
              <w:widowControl/>
              <w:rPr>
                <w:color w:val="000000"/>
                <w:sz w:val="24"/>
                <w:szCs w:val="24"/>
              </w:rPr>
            </w:pPr>
            <w:r w:rsidRPr="00A272C3">
              <w:rPr>
                <w:color w:val="000000"/>
                <w:sz w:val="24"/>
                <w:szCs w:val="24"/>
              </w:rPr>
              <w:t>Утту Кая</w:t>
            </w:r>
          </w:p>
          <w:p w:rsidR="009705F4" w:rsidRPr="00A272C3" w:rsidRDefault="009705F4" w:rsidP="00301038">
            <w:pPr>
              <w:widowControl/>
              <w:rPr>
                <w:color w:val="000000"/>
                <w:sz w:val="24"/>
                <w:szCs w:val="24"/>
              </w:rPr>
            </w:pPr>
            <w:r w:rsidRPr="00A272C3">
              <w:rPr>
                <w:color w:val="000000"/>
                <w:sz w:val="24"/>
                <w:szCs w:val="24"/>
              </w:rPr>
              <w:t>Шандроха Яна</w:t>
            </w:r>
          </w:p>
        </w:tc>
        <w:tc>
          <w:tcPr>
            <w:tcW w:w="1595" w:type="dxa"/>
          </w:tcPr>
          <w:p w:rsidR="009705F4" w:rsidRPr="00A272C3" w:rsidRDefault="009705F4" w:rsidP="00C15E6D">
            <w:pPr>
              <w:widowControl/>
              <w:jc w:val="center"/>
              <w:rPr>
                <w:color w:val="000000"/>
                <w:sz w:val="24"/>
                <w:szCs w:val="24"/>
              </w:rPr>
            </w:pPr>
            <w:r w:rsidRPr="00A272C3">
              <w:rPr>
                <w:color w:val="000000"/>
                <w:sz w:val="24"/>
                <w:szCs w:val="24"/>
              </w:rPr>
              <w:t>9</w:t>
            </w:r>
          </w:p>
          <w:p w:rsidR="009705F4" w:rsidRPr="00A272C3" w:rsidRDefault="009705F4" w:rsidP="00C15E6D">
            <w:pPr>
              <w:widowControl/>
              <w:jc w:val="center"/>
              <w:rPr>
                <w:color w:val="000000"/>
                <w:sz w:val="24"/>
                <w:szCs w:val="24"/>
              </w:rPr>
            </w:pPr>
            <w:r w:rsidRPr="00A272C3">
              <w:rPr>
                <w:color w:val="000000"/>
                <w:sz w:val="24"/>
                <w:szCs w:val="24"/>
              </w:rPr>
              <w:t>10</w:t>
            </w:r>
          </w:p>
          <w:p w:rsidR="009705F4" w:rsidRPr="00A272C3" w:rsidRDefault="009705F4" w:rsidP="00C15E6D">
            <w:pPr>
              <w:widowControl/>
              <w:jc w:val="center"/>
              <w:rPr>
                <w:color w:val="000000"/>
                <w:sz w:val="24"/>
                <w:szCs w:val="24"/>
              </w:rPr>
            </w:pPr>
            <w:r w:rsidRPr="00A272C3">
              <w:rPr>
                <w:color w:val="000000"/>
                <w:sz w:val="24"/>
                <w:szCs w:val="24"/>
              </w:rPr>
              <w:t>4</w:t>
            </w:r>
          </w:p>
          <w:p w:rsidR="009705F4" w:rsidRPr="00A272C3" w:rsidRDefault="009705F4" w:rsidP="00C15E6D">
            <w:pPr>
              <w:widowControl/>
              <w:jc w:val="center"/>
              <w:rPr>
                <w:color w:val="000000"/>
                <w:sz w:val="24"/>
                <w:szCs w:val="24"/>
              </w:rPr>
            </w:pPr>
            <w:r w:rsidRPr="00A272C3">
              <w:rPr>
                <w:color w:val="000000"/>
                <w:sz w:val="24"/>
                <w:szCs w:val="24"/>
              </w:rPr>
              <w:t>14</w:t>
            </w:r>
          </w:p>
        </w:tc>
        <w:tc>
          <w:tcPr>
            <w:tcW w:w="1596" w:type="dxa"/>
          </w:tcPr>
          <w:p w:rsidR="009705F4" w:rsidRPr="00A272C3" w:rsidRDefault="009705F4" w:rsidP="00C15E6D">
            <w:pPr>
              <w:widowControl/>
              <w:jc w:val="center"/>
              <w:rPr>
                <w:color w:val="000000"/>
                <w:sz w:val="24"/>
                <w:szCs w:val="24"/>
              </w:rPr>
            </w:pPr>
            <w:r w:rsidRPr="00A272C3">
              <w:rPr>
                <w:color w:val="000000"/>
                <w:sz w:val="24"/>
                <w:szCs w:val="24"/>
              </w:rPr>
              <w:t>11</w:t>
            </w:r>
          </w:p>
          <w:p w:rsidR="009705F4" w:rsidRPr="00A272C3" w:rsidRDefault="009705F4" w:rsidP="00C15E6D">
            <w:pPr>
              <w:widowControl/>
              <w:jc w:val="center"/>
              <w:rPr>
                <w:color w:val="000000"/>
                <w:sz w:val="24"/>
                <w:szCs w:val="24"/>
              </w:rPr>
            </w:pPr>
            <w:r w:rsidRPr="00A272C3">
              <w:rPr>
                <w:color w:val="000000"/>
                <w:sz w:val="24"/>
                <w:szCs w:val="24"/>
              </w:rPr>
              <w:t>14</w:t>
            </w:r>
          </w:p>
          <w:p w:rsidR="009705F4" w:rsidRPr="00A272C3" w:rsidRDefault="009705F4" w:rsidP="00C15E6D">
            <w:pPr>
              <w:widowControl/>
              <w:jc w:val="center"/>
              <w:rPr>
                <w:color w:val="000000"/>
                <w:sz w:val="24"/>
                <w:szCs w:val="24"/>
              </w:rPr>
            </w:pPr>
            <w:r w:rsidRPr="00A272C3">
              <w:rPr>
                <w:color w:val="000000"/>
                <w:sz w:val="24"/>
                <w:szCs w:val="24"/>
              </w:rPr>
              <w:t>6</w:t>
            </w:r>
          </w:p>
          <w:p w:rsidR="009705F4" w:rsidRPr="00A272C3" w:rsidRDefault="009705F4" w:rsidP="00C15E6D">
            <w:pPr>
              <w:widowControl/>
              <w:jc w:val="center"/>
              <w:rPr>
                <w:color w:val="000000"/>
                <w:sz w:val="24"/>
                <w:szCs w:val="24"/>
              </w:rPr>
            </w:pPr>
            <w:r w:rsidRPr="00A272C3">
              <w:rPr>
                <w:color w:val="000000"/>
                <w:sz w:val="24"/>
                <w:szCs w:val="24"/>
              </w:rPr>
              <w:t>19</w:t>
            </w:r>
          </w:p>
        </w:tc>
      </w:tr>
    </w:tbl>
    <w:p w:rsidR="009705F4" w:rsidRPr="00CC3C33" w:rsidRDefault="009705F4" w:rsidP="00C15E6D">
      <w:pPr>
        <w:widowControl/>
        <w:rPr>
          <w:b/>
          <w:bCs/>
          <w:color w:val="000000"/>
          <w:sz w:val="10"/>
          <w:szCs w:val="24"/>
        </w:rPr>
      </w:pPr>
    </w:p>
    <w:p w:rsidR="009705F4" w:rsidRPr="00A272C3" w:rsidRDefault="009705F4" w:rsidP="00C15E6D">
      <w:pPr>
        <w:widowControl/>
        <w:rPr>
          <w:b/>
          <w:bCs/>
          <w:color w:val="000000"/>
          <w:sz w:val="24"/>
          <w:szCs w:val="24"/>
        </w:rPr>
      </w:pPr>
      <w:r>
        <w:rPr>
          <w:b/>
          <w:bCs/>
          <w:color w:val="000000"/>
          <w:sz w:val="24"/>
          <w:szCs w:val="24"/>
        </w:rPr>
        <w:t>9.3</w:t>
      </w:r>
      <w:r w:rsidRPr="00A272C3">
        <w:rPr>
          <w:b/>
          <w:bCs/>
          <w:color w:val="000000"/>
          <w:sz w:val="24"/>
          <w:szCs w:val="24"/>
        </w:rPr>
        <w:t>. Организация образовательного процесса</w:t>
      </w:r>
    </w:p>
    <w:p w:rsidR="009705F4" w:rsidRPr="00A272C3" w:rsidRDefault="009705F4" w:rsidP="00C15E6D">
      <w:pPr>
        <w:widowControl/>
        <w:jc w:val="both"/>
        <w:rPr>
          <w:color w:val="000000"/>
          <w:sz w:val="24"/>
          <w:szCs w:val="24"/>
        </w:rPr>
      </w:pPr>
      <w:r w:rsidRPr="00A272C3">
        <w:rPr>
          <w:b/>
          <w:bCs/>
          <w:color w:val="000000"/>
          <w:sz w:val="24"/>
          <w:szCs w:val="24"/>
        </w:rPr>
        <w:t xml:space="preserve">     </w:t>
      </w:r>
      <w:r w:rsidRPr="00A272C3">
        <w:rPr>
          <w:color w:val="000000"/>
          <w:sz w:val="24"/>
          <w:szCs w:val="24"/>
        </w:rPr>
        <w:t xml:space="preserve">     Школа самостоятельно осуществляет образовательный процесс в соответствии с Законом Российской Федерации «Об образовании», Типовым положением об образовательном учреждении, Уставом общеобразовательного учреждения, лицензией на </w:t>
      </w:r>
      <w:proofErr w:type="gramStart"/>
      <w:r w:rsidRPr="00A272C3">
        <w:rPr>
          <w:color w:val="000000"/>
          <w:sz w:val="24"/>
          <w:szCs w:val="24"/>
        </w:rPr>
        <w:t>право ведения</w:t>
      </w:r>
      <w:proofErr w:type="gramEnd"/>
      <w:r w:rsidRPr="00A272C3">
        <w:rPr>
          <w:color w:val="000000"/>
          <w:sz w:val="24"/>
          <w:szCs w:val="24"/>
        </w:rPr>
        <w:t xml:space="preserve"> образовательной деятельности и свидетельством о государственной аккредитации.</w:t>
      </w:r>
    </w:p>
    <w:p w:rsidR="009705F4" w:rsidRPr="00A272C3" w:rsidRDefault="009705F4" w:rsidP="00C15E6D">
      <w:pPr>
        <w:widowControl/>
        <w:jc w:val="both"/>
        <w:rPr>
          <w:color w:val="000000"/>
          <w:sz w:val="24"/>
          <w:szCs w:val="24"/>
        </w:rPr>
      </w:pPr>
      <w:r w:rsidRPr="00A272C3">
        <w:rPr>
          <w:color w:val="000000"/>
          <w:sz w:val="24"/>
          <w:szCs w:val="24"/>
        </w:rPr>
        <w:lastRenderedPageBreak/>
        <w:t xml:space="preserve">         Организация образовательного процесса осуществляется в соответствии с образовательными программами расписаниями занятий. Ежегодно разрабатывается годовой календарный учебный график.</w:t>
      </w:r>
    </w:p>
    <w:p w:rsidR="009705F4" w:rsidRPr="00A272C3" w:rsidRDefault="009705F4" w:rsidP="00C15E6D">
      <w:pPr>
        <w:widowControl/>
        <w:jc w:val="both"/>
        <w:rPr>
          <w:color w:val="000000"/>
          <w:sz w:val="24"/>
          <w:szCs w:val="24"/>
        </w:rPr>
      </w:pPr>
      <w:r w:rsidRPr="00A272C3">
        <w:rPr>
          <w:color w:val="000000"/>
          <w:sz w:val="24"/>
          <w:szCs w:val="24"/>
        </w:rPr>
        <w:t xml:space="preserve">        Основные общеобразовательные программы начального общего образования, обеспечивают реализацию Федерального государственного стандарта, образовательных потребностей и </w:t>
      </w:r>
      <w:proofErr w:type="gramStart"/>
      <w:r w:rsidRPr="00A272C3">
        <w:rPr>
          <w:color w:val="000000"/>
          <w:sz w:val="24"/>
          <w:szCs w:val="24"/>
        </w:rPr>
        <w:t>запросов</w:t>
      </w:r>
      <w:proofErr w:type="gramEnd"/>
      <w:r w:rsidRPr="00A272C3">
        <w:rPr>
          <w:color w:val="000000"/>
          <w:sz w:val="24"/>
          <w:szCs w:val="24"/>
        </w:rPr>
        <w:t xml:space="preserve"> обучающихся и включают в себя учебный план, рабочие программы учебных курсов, предметов, модулей и другие материалы, обеспечивающие духовно - нравственное развитие, воспитание и качество подготовки обучающихся.</w:t>
      </w:r>
    </w:p>
    <w:p w:rsidR="009705F4" w:rsidRPr="00A272C3" w:rsidRDefault="009705F4" w:rsidP="00C15E6D">
      <w:pPr>
        <w:widowControl/>
        <w:jc w:val="both"/>
        <w:rPr>
          <w:color w:val="000000"/>
          <w:sz w:val="24"/>
          <w:szCs w:val="24"/>
        </w:rPr>
      </w:pPr>
      <w:r w:rsidRPr="00A272C3">
        <w:rPr>
          <w:color w:val="000000"/>
          <w:sz w:val="24"/>
          <w:szCs w:val="24"/>
        </w:rPr>
        <w:t xml:space="preserve">         Основные общеобразовательные программы начального общего образования </w:t>
      </w:r>
      <w:proofErr w:type="gramStart"/>
      <w:r w:rsidRPr="00A272C3">
        <w:rPr>
          <w:color w:val="000000"/>
          <w:sz w:val="24"/>
          <w:szCs w:val="24"/>
        </w:rPr>
        <w:t>разрабатываются на основе соответствующих примерных основных образовательных программ обеспечивают</w:t>
      </w:r>
      <w:proofErr w:type="gramEnd"/>
      <w:r w:rsidRPr="00A272C3">
        <w:rPr>
          <w:color w:val="000000"/>
          <w:sz w:val="24"/>
          <w:szCs w:val="24"/>
        </w:rPr>
        <w:t xml:space="preserve">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Нормативный срок освоения программ начального общего образования 4 года.</w:t>
      </w:r>
    </w:p>
    <w:p w:rsidR="009705F4" w:rsidRDefault="009705F4" w:rsidP="00C15E6D">
      <w:pPr>
        <w:widowControl/>
        <w:jc w:val="both"/>
        <w:rPr>
          <w:color w:val="000000"/>
          <w:sz w:val="24"/>
          <w:szCs w:val="24"/>
        </w:rPr>
      </w:pPr>
      <w:r w:rsidRPr="00A272C3">
        <w:rPr>
          <w:color w:val="000000"/>
          <w:sz w:val="24"/>
          <w:szCs w:val="24"/>
        </w:rPr>
        <w:t xml:space="preserve">          Начальное общее образование является базой для получения основного общего образования с физико-математическим профилем.</w:t>
      </w:r>
    </w:p>
    <w:p w:rsidR="009705F4" w:rsidRPr="00CC3C33" w:rsidRDefault="009705F4" w:rsidP="00C15E6D">
      <w:pPr>
        <w:widowControl/>
        <w:jc w:val="both"/>
        <w:rPr>
          <w:color w:val="000000"/>
          <w:sz w:val="10"/>
          <w:szCs w:val="24"/>
        </w:rPr>
      </w:pPr>
    </w:p>
    <w:p w:rsidR="009705F4" w:rsidRPr="0055462A" w:rsidRDefault="009705F4" w:rsidP="00C15E6D">
      <w:pPr>
        <w:widowControl/>
        <w:shd w:val="solid" w:color="FFFFFF" w:fill="FFFFFF"/>
        <w:jc w:val="center"/>
        <w:rPr>
          <w:b/>
          <w:bCs/>
          <w:caps/>
          <w:sz w:val="24"/>
          <w:szCs w:val="24"/>
        </w:rPr>
      </w:pPr>
      <w:r w:rsidRPr="0055462A">
        <w:rPr>
          <w:b/>
          <w:bCs/>
          <w:caps/>
          <w:sz w:val="24"/>
          <w:szCs w:val="24"/>
          <w:lang w:val="en-US"/>
        </w:rPr>
        <w:t>X</w:t>
      </w:r>
      <w:r w:rsidRPr="0055462A">
        <w:rPr>
          <w:b/>
          <w:bCs/>
          <w:caps/>
          <w:sz w:val="24"/>
          <w:szCs w:val="24"/>
        </w:rPr>
        <w:t xml:space="preserve">. Учебный план основной общеобразовательной программы    </w:t>
      </w:r>
    </w:p>
    <w:p w:rsidR="009705F4" w:rsidRPr="00A272C3" w:rsidRDefault="009705F4" w:rsidP="00C15E6D">
      <w:pPr>
        <w:widowControl/>
        <w:shd w:val="solid" w:color="FFFFFF" w:fill="FFFFFF"/>
        <w:jc w:val="center"/>
        <w:rPr>
          <w:b/>
          <w:bCs/>
          <w:sz w:val="24"/>
          <w:szCs w:val="24"/>
        </w:rPr>
      </w:pPr>
      <w:r w:rsidRPr="0055462A">
        <w:rPr>
          <w:b/>
          <w:bCs/>
          <w:caps/>
          <w:sz w:val="24"/>
          <w:szCs w:val="24"/>
        </w:rPr>
        <w:t xml:space="preserve"> начального общего образования</w:t>
      </w:r>
    </w:p>
    <w:p w:rsidR="009705F4" w:rsidRPr="00A272C3" w:rsidRDefault="009705F4" w:rsidP="00C15E6D">
      <w:pPr>
        <w:widowControl/>
        <w:jc w:val="both"/>
        <w:rPr>
          <w:color w:val="000000"/>
          <w:sz w:val="24"/>
          <w:szCs w:val="24"/>
        </w:rPr>
      </w:pPr>
      <w:r w:rsidRPr="00A272C3">
        <w:rPr>
          <w:color w:val="000000"/>
          <w:sz w:val="24"/>
          <w:szCs w:val="24"/>
        </w:rPr>
        <w:t xml:space="preserve">          Учебный план начального общего образования определяет максимальный объём учебной нагрузки обучающихся, состав учебных предметов и направлений внеурочной деятельности, распределяет учебное предоставляют </w:t>
      </w:r>
      <w:proofErr w:type="gramStart"/>
      <w:r w:rsidRPr="00A272C3">
        <w:rPr>
          <w:color w:val="000000"/>
          <w:sz w:val="24"/>
          <w:szCs w:val="24"/>
        </w:rPr>
        <w:t>обучающимся</w:t>
      </w:r>
      <w:proofErr w:type="gramEnd"/>
      <w:r w:rsidRPr="00A272C3">
        <w:rPr>
          <w:color w:val="000000"/>
          <w:sz w:val="24"/>
          <w:szCs w:val="24"/>
        </w:rPr>
        <w:t xml:space="preserve"> возможность выбора широкого спектра занятий, направленных на их развитие.</w:t>
      </w:r>
    </w:p>
    <w:p w:rsidR="009705F4" w:rsidRPr="00A272C3" w:rsidRDefault="009705F4" w:rsidP="00C15E6D">
      <w:pPr>
        <w:widowControl/>
        <w:jc w:val="both"/>
        <w:rPr>
          <w:color w:val="000000"/>
          <w:sz w:val="24"/>
          <w:szCs w:val="24"/>
        </w:rPr>
      </w:pPr>
      <w:r w:rsidRPr="00A272C3">
        <w:rPr>
          <w:color w:val="000000"/>
          <w:sz w:val="24"/>
          <w:szCs w:val="24"/>
        </w:rPr>
        <w:t xml:space="preserve">          Дополнительное образование обучающихся  на платной основе осуществляется на основании заключённых договоров о сотрудничестве родителей со школой, а на бесплатной основе по заявлению родителей.</w:t>
      </w:r>
    </w:p>
    <w:p w:rsidR="009705F4" w:rsidRPr="00A272C3" w:rsidRDefault="009705F4" w:rsidP="00C15E6D">
      <w:pPr>
        <w:widowControl/>
        <w:jc w:val="both"/>
        <w:rPr>
          <w:color w:val="000000"/>
          <w:sz w:val="24"/>
          <w:szCs w:val="24"/>
        </w:rPr>
      </w:pPr>
      <w:r w:rsidRPr="00A272C3">
        <w:rPr>
          <w:color w:val="000000"/>
          <w:sz w:val="24"/>
          <w:szCs w:val="24"/>
        </w:rPr>
        <w:t xml:space="preserve">         Время, отведённое на внеурочную деятельность, не учитывается при определении максимально допустимой недельной нагрузки </w:t>
      </w:r>
      <w:proofErr w:type="gramStart"/>
      <w:r w:rsidRPr="00A272C3">
        <w:rPr>
          <w:color w:val="000000"/>
          <w:sz w:val="24"/>
          <w:szCs w:val="24"/>
        </w:rPr>
        <w:t>обучающихся</w:t>
      </w:r>
      <w:proofErr w:type="gramEnd"/>
      <w:r w:rsidRPr="00A272C3">
        <w:rPr>
          <w:color w:val="000000"/>
          <w:sz w:val="24"/>
          <w:szCs w:val="24"/>
        </w:rPr>
        <w:t>.</w:t>
      </w:r>
    </w:p>
    <w:p w:rsidR="009705F4" w:rsidRDefault="009705F4" w:rsidP="00C15E6D">
      <w:pPr>
        <w:widowControl/>
        <w:jc w:val="both"/>
        <w:rPr>
          <w:color w:val="000000"/>
          <w:sz w:val="24"/>
          <w:szCs w:val="24"/>
        </w:rPr>
      </w:pPr>
      <w:r w:rsidRPr="00A272C3">
        <w:rPr>
          <w:color w:val="000000"/>
          <w:sz w:val="24"/>
          <w:szCs w:val="24"/>
        </w:rPr>
        <w:t xml:space="preserve">         Образовательное  учреждение  самостоятельно  определяет  режим  работы (5  -дневная или 6 - дневная учебная неделя). Для учащихся 1 класса максимальная продолжительность учебной недели составляет 5 дней.</w:t>
      </w:r>
    </w:p>
    <w:p w:rsidR="009705F4" w:rsidRPr="00DA2B66" w:rsidRDefault="009705F4" w:rsidP="00C15E6D">
      <w:pPr>
        <w:widowControl/>
        <w:jc w:val="both"/>
        <w:rPr>
          <w:color w:val="000000"/>
          <w:sz w:val="8"/>
          <w:szCs w:val="24"/>
        </w:rPr>
      </w:pPr>
    </w:p>
    <w:p w:rsidR="009705F4" w:rsidRDefault="009705F4" w:rsidP="00C15E6D">
      <w:pPr>
        <w:widowControl/>
        <w:shd w:val="solid" w:color="FFFFFF" w:fill="FFFFFF"/>
        <w:jc w:val="center"/>
        <w:rPr>
          <w:b/>
          <w:bCs/>
          <w:spacing w:val="6"/>
          <w:sz w:val="24"/>
          <w:szCs w:val="24"/>
        </w:rPr>
      </w:pPr>
      <w:r w:rsidRPr="00A272C3">
        <w:rPr>
          <w:b/>
          <w:bCs/>
          <w:spacing w:val="2"/>
          <w:sz w:val="24"/>
          <w:szCs w:val="24"/>
        </w:rPr>
        <w:t xml:space="preserve">ГОУ </w:t>
      </w:r>
      <w:r>
        <w:rPr>
          <w:b/>
          <w:bCs/>
          <w:spacing w:val="2"/>
          <w:sz w:val="24"/>
          <w:szCs w:val="24"/>
        </w:rPr>
        <w:t>школа</w:t>
      </w:r>
      <w:r w:rsidRPr="00A272C3">
        <w:rPr>
          <w:b/>
          <w:bCs/>
          <w:spacing w:val="2"/>
          <w:sz w:val="24"/>
          <w:szCs w:val="24"/>
        </w:rPr>
        <w:t xml:space="preserve"> № 644 на  </w:t>
      </w:r>
      <w:r w:rsidRPr="00A272C3">
        <w:rPr>
          <w:b/>
          <w:bCs/>
          <w:spacing w:val="6"/>
          <w:sz w:val="24"/>
          <w:szCs w:val="24"/>
        </w:rPr>
        <w:t>2011 / 2012 учебный год</w:t>
      </w:r>
    </w:p>
    <w:p w:rsidR="009705F4" w:rsidRPr="00DA2B66" w:rsidRDefault="009705F4" w:rsidP="00C15E6D">
      <w:pPr>
        <w:widowControl/>
        <w:shd w:val="solid" w:color="FFFFFF" w:fill="FFFFFF"/>
        <w:jc w:val="center"/>
        <w:rPr>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213"/>
        <w:gridCol w:w="3354"/>
        <w:gridCol w:w="733"/>
        <w:gridCol w:w="900"/>
        <w:gridCol w:w="900"/>
        <w:gridCol w:w="720"/>
        <w:gridCol w:w="858"/>
      </w:tblGrid>
      <w:tr w:rsidR="009705F4" w:rsidRPr="00A272C3" w:rsidTr="00301038">
        <w:trPr>
          <w:trHeight w:val="282"/>
        </w:trPr>
        <w:tc>
          <w:tcPr>
            <w:tcW w:w="2213" w:type="dxa"/>
            <w:shd w:val="solid" w:color="FFFFFF" w:fill="FFFFFF"/>
          </w:tcPr>
          <w:p w:rsidR="009705F4" w:rsidRPr="00A272C3" w:rsidRDefault="009705F4" w:rsidP="00C15E6D">
            <w:pPr>
              <w:widowControl/>
              <w:shd w:val="solid" w:color="FFFFFF" w:fill="FFFFFF"/>
              <w:ind w:hanging="6"/>
              <w:rPr>
                <w:sz w:val="24"/>
                <w:szCs w:val="24"/>
              </w:rPr>
            </w:pPr>
            <w:r w:rsidRPr="00A272C3">
              <w:rPr>
                <w:color w:val="000000"/>
                <w:spacing w:val="6"/>
                <w:sz w:val="24"/>
                <w:szCs w:val="24"/>
              </w:rPr>
              <w:t xml:space="preserve">Образовательная </w:t>
            </w:r>
            <w:r w:rsidRPr="00A272C3">
              <w:rPr>
                <w:color w:val="000000"/>
                <w:spacing w:val="5"/>
                <w:sz w:val="24"/>
                <w:szCs w:val="24"/>
              </w:rPr>
              <w:t>область</w:t>
            </w: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6"/>
                <w:sz w:val="24"/>
                <w:szCs w:val="24"/>
              </w:rPr>
              <w:t>Учебные предметы</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1а</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16</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1в</w:t>
            </w:r>
          </w:p>
        </w:tc>
        <w:tc>
          <w:tcPr>
            <w:tcW w:w="720" w:type="dxa"/>
            <w:shd w:val="solid" w:color="FFFFFF" w:fill="FFFFFF"/>
          </w:tcPr>
          <w:p w:rsidR="009705F4" w:rsidRPr="00CC3C33" w:rsidRDefault="009705F4" w:rsidP="00C15E6D">
            <w:pPr>
              <w:widowControl/>
              <w:shd w:val="solid" w:color="FFFFFF" w:fill="FFFFFF"/>
              <w:rPr>
                <w:color w:val="000000"/>
                <w:spacing w:val="2"/>
                <w:sz w:val="24"/>
                <w:szCs w:val="24"/>
              </w:rPr>
            </w:pPr>
            <w:r>
              <w:rPr>
                <w:color w:val="000000"/>
                <w:spacing w:val="2"/>
                <w:sz w:val="24"/>
                <w:szCs w:val="24"/>
                <w:lang w:val="en-US"/>
              </w:rPr>
              <w:t>1</w:t>
            </w:r>
            <w:r>
              <w:rPr>
                <w:color w:val="000000"/>
                <w:spacing w:val="2"/>
                <w:sz w:val="24"/>
                <w:szCs w:val="24"/>
              </w:rPr>
              <w:t>м</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2"/>
                <w:sz w:val="24"/>
                <w:szCs w:val="24"/>
              </w:rPr>
              <w:t>всего за год</w:t>
            </w:r>
          </w:p>
        </w:tc>
      </w:tr>
      <w:tr w:rsidR="009705F4" w:rsidRPr="00A272C3" w:rsidTr="00301038">
        <w:trPr>
          <w:trHeight w:val="530"/>
        </w:trPr>
        <w:tc>
          <w:tcPr>
            <w:tcW w:w="2213" w:type="dxa"/>
            <w:shd w:val="solid" w:color="FFFFFF" w:fill="FFFFFF"/>
          </w:tcPr>
          <w:p w:rsidR="009705F4" w:rsidRPr="00A272C3" w:rsidRDefault="009705F4" w:rsidP="00C15E6D">
            <w:pPr>
              <w:widowControl/>
              <w:rPr>
                <w:sz w:val="24"/>
                <w:szCs w:val="24"/>
              </w:rPr>
            </w:pPr>
          </w:p>
          <w:p w:rsidR="009705F4" w:rsidRPr="00A272C3" w:rsidRDefault="009705F4" w:rsidP="00C15E6D">
            <w:pPr>
              <w:widowControl/>
              <w:rPr>
                <w:sz w:val="24"/>
                <w:szCs w:val="24"/>
              </w:rPr>
            </w:pPr>
          </w:p>
        </w:tc>
        <w:tc>
          <w:tcPr>
            <w:tcW w:w="3354" w:type="dxa"/>
            <w:shd w:val="solid" w:color="FFFFFF" w:fill="FFFFFF"/>
          </w:tcPr>
          <w:p w:rsidR="009705F4" w:rsidRPr="00A272C3" w:rsidRDefault="009705F4" w:rsidP="00C15E6D">
            <w:pPr>
              <w:widowControl/>
              <w:rPr>
                <w:sz w:val="24"/>
                <w:szCs w:val="24"/>
              </w:rPr>
            </w:pPr>
          </w:p>
          <w:p w:rsidR="009705F4" w:rsidRPr="00A272C3" w:rsidRDefault="009705F4" w:rsidP="00C15E6D">
            <w:pPr>
              <w:widowControl/>
              <w:rPr>
                <w:sz w:val="24"/>
                <w:szCs w:val="24"/>
              </w:rPr>
            </w:pP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33</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33</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33</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33</w:t>
            </w:r>
          </w:p>
        </w:tc>
        <w:tc>
          <w:tcPr>
            <w:tcW w:w="858" w:type="dxa"/>
            <w:shd w:val="solid" w:color="FFFFFF" w:fill="FFFFFF"/>
          </w:tcPr>
          <w:p w:rsidR="009705F4" w:rsidRPr="00A272C3" w:rsidRDefault="009705F4" w:rsidP="00C15E6D">
            <w:pPr>
              <w:widowControl/>
              <w:shd w:val="solid" w:color="FFFFFF" w:fill="FFFFFF"/>
              <w:jc w:val="center"/>
              <w:rPr>
                <w:sz w:val="24"/>
                <w:szCs w:val="24"/>
              </w:rPr>
            </w:pPr>
          </w:p>
          <w:p w:rsidR="009705F4" w:rsidRPr="00A272C3" w:rsidRDefault="009705F4" w:rsidP="00C15E6D">
            <w:pPr>
              <w:widowControl/>
              <w:shd w:val="solid" w:color="FFFFFF" w:fill="FFFFFF"/>
              <w:jc w:val="center"/>
              <w:rPr>
                <w:sz w:val="24"/>
                <w:szCs w:val="24"/>
              </w:rPr>
            </w:pPr>
          </w:p>
        </w:tc>
      </w:tr>
      <w:tr w:rsidR="009705F4" w:rsidRPr="00A272C3" w:rsidTr="00301038">
        <w:trPr>
          <w:trHeight w:val="273"/>
        </w:trPr>
        <w:tc>
          <w:tcPr>
            <w:tcW w:w="2213" w:type="dxa"/>
            <w:vMerge w:val="restart"/>
            <w:shd w:val="solid" w:color="FFFFFF" w:fill="FFFFFF"/>
          </w:tcPr>
          <w:p w:rsidR="009705F4" w:rsidRPr="00A272C3" w:rsidRDefault="009705F4" w:rsidP="00C15E6D">
            <w:pPr>
              <w:widowControl/>
              <w:shd w:val="solid" w:color="FFFFFF" w:fill="FFFFFF"/>
              <w:rPr>
                <w:sz w:val="24"/>
                <w:szCs w:val="24"/>
              </w:rPr>
            </w:pPr>
            <w:r w:rsidRPr="00A272C3">
              <w:rPr>
                <w:color w:val="000000"/>
                <w:spacing w:val="-5"/>
                <w:sz w:val="24"/>
                <w:szCs w:val="24"/>
              </w:rPr>
              <w:t>Филология</w:t>
            </w:r>
          </w:p>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2"/>
                <w:sz w:val="24"/>
                <w:szCs w:val="24"/>
              </w:rPr>
              <w:t>Русский язык.</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5</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5</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5</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5</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165</w:t>
            </w:r>
          </w:p>
        </w:tc>
      </w:tr>
      <w:tr w:rsidR="009705F4" w:rsidRPr="00A272C3" w:rsidTr="00301038">
        <w:trPr>
          <w:trHeight w:val="263"/>
        </w:trPr>
        <w:tc>
          <w:tcPr>
            <w:tcW w:w="2213" w:type="dxa"/>
            <w:vMerge/>
            <w:shd w:val="solid" w:color="FFFFFF" w:fill="FFFFFF"/>
          </w:tcPr>
          <w:p w:rsidR="009705F4" w:rsidRPr="00A272C3" w:rsidRDefault="009705F4" w:rsidP="00C15E6D">
            <w:pPr>
              <w:widowControl/>
              <w:rPr>
                <w:sz w:val="24"/>
                <w:szCs w:val="24"/>
              </w:rPr>
            </w:pP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1"/>
                <w:sz w:val="24"/>
                <w:szCs w:val="24"/>
              </w:rPr>
              <w:t>Литературное чтение</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132</w:t>
            </w:r>
          </w:p>
        </w:tc>
      </w:tr>
      <w:tr w:rsidR="009705F4" w:rsidRPr="00A272C3" w:rsidTr="00301038">
        <w:trPr>
          <w:trHeight w:val="272"/>
        </w:trPr>
        <w:tc>
          <w:tcPr>
            <w:tcW w:w="2213" w:type="dxa"/>
            <w:vMerge/>
            <w:shd w:val="solid" w:color="FFFFFF" w:fill="FFFFFF"/>
          </w:tcPr>
          <w:p w:rsidR="009705F4" w:rsidRPr="00A272C3" w:rsidRDefault="009705F4" w:rsidP="00C15E6D">
            <w:pPr>
              <w:widowControl/>
              <w:rPr>
                <w:sz w:val="24"/>
                <w:szCs w:val="24"/>
              </w:rPr>
            </w:pP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1"/>
                <w:sz w:val="24"/>
                <w:szCs w:val="24"/>
              </w:rPr>
              <w:t>Иностранный язык</w:t>
            </w:r>
          </w:p>
        </w:tc>
        <w:tc>
          <w:tcPr>
            <w:tcW w:w="733" w:type="dxa"/>
            <w:shd w:val="solid" w:color="FFFFFF" w:fill="FFFFFF"/>
          </w:tcPr>
          <w:p w:rsidR="009705F4" w:rsidRPr="00A272C3" w:rsidRDefault="009705F4" w:rsidP="00C15E6D">
            <w:pPr>
              <w:widowControl/>
              <w:autoSpaceDE w:val="0"/>
              <w:autoSpaceDN w:val="0"/>
              <w:rPr>
                <w:sz w:val="24"/>
                <w:szCs w:val="24"/>
              </w:rPr>
            </w:pPr>
          </w:p>
        </w:tc>
        <w:tc>
          <w:tcPr>
            <w:tcW w:w="900" w:type="dxa"/>
            <w:shd w:val="solid" w:color="FFFFFF" w:fill="FFFFFF"/>
          </w:tcPr>
          <w:p w:rsidR="009705F4" w:rsidRPr="00A272C3" w:rsidRDefault="009705F4" w:rsidP="00C15E6D">
            <w:pPr>
              <w:widowControl/>
              <w:autoSpaceDE w:val="0"/>
              <w:autoSpaceDN w:val="0"/>
              <w:rPr>
                <w:sz w:val="24"/>
                <w:szCs w:val="24"/>
              </w:rPr>
            </w:pPr>
          </w:p>
        </w:tc>
        <w:tc>
          <w:tcPr>
            <w:tcW w:w="900" w:type="dxa"/>
            <w:shd w:val="solid" w:color="FFFFFF" w:fill="FFFFFF"/>
          </w:tcPr>
          <w:p w:rsidR="009705F4" w:rsidRPr="00A272C3" w:rsidRDefault="009705F4" w:rsidP="00C15E6D">
            <w:pPr>
              <w:widowControl/>
              <w:autoSpaceDE w:val="0"/>
              <w:autoSpaceDN w:val="0"/>
              <w:rPr>
                <w:sz w:val="24"/>
                <w:szCs w:val="24"/>
              </w:rPr>
            </w:pPr>
          </w:p>
        </w:tc>
        <w:tc>
          <w:tcPr>
            <w:tcW w:w="720" w:type="dxa"/>
            <w:shd w:val="solid" w:color="FFFFFF" w:fill="FFFFFF"/>
          </w:tcPr>
          <w:p w:rsidR="009705F4" w:rsidRPr="00A272C3" w:rsidRDefault="009705F4" w:rsidP="00C15E6D">
            <w:pPr>
              <w:widowControl/>
              <w:autoSpaceDE w:val="0"/>
              <w:autoSpaceDN w:val="0"/>
              <w:rPr>
                <w:sz w:val="24"/>
                <w:szCs w:val="24"/>
              </w:rPr>
            </w:pP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w:t>
            </w:r>
          </w:p>
        </w:tc>
      </w:tr>
      <w:tr w:rsidR="009705F4" w:rsidRPr="00A272C3" w:rsidTr="00301038">
        <w:trPr>
          <w:trHeight w:val="1080"/>
        </w:trPr>
        <w:tc>
          <w:tcPr>
            <w:tcW w:w="2213"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3"/>
                <w:sz w:val="24"/>
                <w:szCs w:val="24"/>
              </w:rPr>
              <w:t xml:space="preserve">Обществознание и </w:t>
            </w:r>
            <w:r w:rsidRPr="00A272C3">
              <w:rPr>
                <w:color w:val="000000"/>
                <w:spacing w:val="-2"/>
                <w:sz w:val="24"/>
                <w:szCs w:val="24"/>
              </w:rPr>
              <w:t>естествознание</w:t>
            </w:r>
          </w:p>
        </w:tc>
        <w:tc>
          <w:tcPr>
            <w:tcW w:w="3354" w:type="dxa"/>
            <w:shd w:val="solid" w:color="FFFFFF" w:fill="FFFFFF"/>
          </w:tcPr>
          <w:p w:rsidR="009705F4" w:rsidRPr="00A272C3" w:rsidRDefault="009705F4" w:rsidP="00C15E6D">
            <w:pPr>
              <w:widowControl/>
              <w:shd w:val="solid" w:color="FFFFFF" w:fill="FFFFFF"/>
              <w:ind w:firstLine="6"/>
              <w:rPr>
                <w:sz w:val="24"/>
                <w:szCs w:val="24"/>
              </w:rPr>
            </w:pPr>
            <w:r w:rsidRPr="00A272C3">
              <w:rPr>
                <w:color w:val="000000"/>
                <w:spacing w:val="1"/>
                <w:sz w:val="24"/>
                <w:szCs w:val="24"/>
              </w:rPr>
              <w:t>Окружающий мир (</w:t>
            </w:r>
            <w:r w:rsidRPr="00A272C3">
              <w:rPr>
                <w:color w:val="000000"/>
                <w:sz w:val="24"/>
                <w:szCs w:val="24"/>
              </w:rPr>
              <w:t xml:space="preserve">человек, природа, </w:t>
            </w:r>
            <w:r w:rsidRPr="00A272C3">
              <w:rPr>
                <w:color w:val="000000"/>
                <w:spacing w:val="-1"/>
                <w:sz w:val="24"/>
                <w:szCs w:val="24"/>
              </w:rPr>
              <w:t xml:space="preserve">общество, безопасность </w:t>
            </w:r>
            <w:r w:rsidRPr="00A272C3">
              <w:rPr>
                <w:color w:val="000000"/>
                <w:sz w:val="24"/>
                <w:szCs w:val="24"/>
              </w:rPr>
              <w:t>жизнедеятельности)</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66</w:t>
            </w:r>
          </w:p>
        </w:tc>
      </w:tr>
      <w:tr w:rsidR="009705F4" w:rsidRPr="00A272C3" w:rsidTr="00301038">
        <w:trPr>
          <w:trHeight w:val="540"/>
        </w:trPr>
        <w:tc>
          <w:tcPr>
            <w:tcW w:w="2213" w:type="dxa"/>
            <w:shd w:val="solid" w:color="FFFFFF" w:fill="FFFFFF"/>
          </w:tcPr>
          <w:p w:rsidR="009705F4" w:rsidRPr="00A272C3" w:rsidRDefault="009705F4" w:rsidP="00C15E6D">
            <w:pPr>
              <w:widowControl/>
              <w:shd w:val="solid" w:color="FFFFFF" w:fill="FFFFFF"/>
              <w:ind w:hanging="6"/>
              <w:rPr>
                <w:sz w:val="24"/>
                <w:szCs w:val="24"/>
              </w:rPr>
            </w:pPr>
            <w:r w:rsidRPr="00A272C3">
              <w:rPr>
                <w:color w:val="000000"/>
                <w:spacing w:val="-4"/>
                <w:sz w:val="24"/>
                <w:szCs w:val="24"/>
              </w:rPr>
              <w:t xml:space="preserve">Математика и </w:t>
            </w:r>
            <w:r w:rsidRPr="00A272C3">
              <w:rPr>
                <w:color w:val="000000"/>
                <w:spacing w:val="-1"/>
                <w:sz w:val="24"/>
                <w:szCs w:val="24"/>
              </w:rPr>
              <w:t>информатика</w:t>
            </w: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1"/>
                <w:sz w:val="24"/>
                <w:szCs w:val="24"/>
              </w:rPr>
              <w:t>Математика</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132</w:t>
            </w:r>
          </w:p>
        </w:tc>
      </w:tr>
      <w:tr w:rsidR="009705F4" w:rsidRPr="00A272C3" w:rsidTr="00301038">
        <w:trPr>
          <w:trHeight w:val="273"/>
        </w:trPr>
        <w:tc>
          <w:tcPr>
            <w:tcW w:w="2213" w:type="dxa"/>
            <w:vMerge w:val="restart"/>
            <w:shd w:val="solid" w:color="FFFFFF" w:fill="FFFFFF"/>
            <w:vAlign w:val="bottom"/>
          </w:tcPr>
          <w:p w:rsidR="009705F4" w:rsidRPr="00A272C3" w:rsidRDefault="009705F4" w:rsidP="00C15E6D">
            <w:pPr>
              <w:widowControl/>
              <w:shd w:val="solid" w:color="FFFFFF" w:fill="FFFFFF"/>
              <w:rPr>
                <w:sz w:val="24"/>
                <w:szCs w:val="24"/>
              </w:rPr>
            </w:pPr>
            <w:r w:rsidRPr="00A272C3">
              <w:rPr>
                <w:color w:val="000000"/>
                <w:spacing w:val="-4"/>
                <w:sz w:val="24"/>
                <w:szCs w:val="24"/>
              </w:rPr>
              <w:t>Искусство</w:t>
            </w:r>
          </w:p>
          <w:p w:rsidR="009705F4" w:rsidRPr="00A272C3" w:rsidRDefault="009705F4" w:rsidP="00C15E6D">
            <w:pPr>
              <w:widowControl/>
              <w:rPr>
                <w:sz w:val="24"/>
                <w:szCs w:val="24"/>
              </w:rPr>
            </w:pPr>
          </w:p>
          <w:p w:rsidR="009705F4" w:rsidRPr="00A272C3" w:rsidRDefault="009705F4" w:rsidP="00C15E6D">
            <w:pPr>
              <w:widowControl/>
              <w:rPr>
                <w:sz w:val="24"/>
                <w:szCs w:val="24"/>
              </w:rPr>
            </w:pP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1"/>
                <w:sz w:val="24"/>
                <w:szCs w:val="24"/>
              </w:rPr>
              <w:t>Музыка</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33</w:t>
            </w:r>
          </w:p>
        </w:tc>
      </w:tr>
      <w:tr w:rsidR="009705F4" w:rsidRPr="00A272C3" w:rsidTr="00301038">
        <w:trPr>
          <w:trHeight w:val="272"/>
        </w:trPr>
        <w:tc>
          <w:tcPr>
            <w:tcW w:w="2213" w:type="dxa"/>
            <w:vMerge/>
            <w:shd w:val="solid" w:color="FFFFFF" w:fill="FFFFFF"/>
            <w:vAlign w:val="bottom"/>
          </w:tcPr>
          <w:p w:rsidR="009705F4" w:rsidRPr="00A272C3" w:rsidRDefault="009705F4" w:rsidP="00C15E6D">
            <w:pPr>
              <w:widowControl/>
              <w:rPr>
                <w:sz w:val="24"/>
                <w:szCs w:val="24"/>
              </w:rPr>
            </w:pPr>
          </w:p>
        </w:tc>
        <w:tc>
          <w:tcPr>
            <w:tcW w:w="3354" w:type="dxa"/>
            <w:shd w:val="solid" w:color="FFFFFF" w:fill="FFFFFF"/>
            <w:vAlign w:val="bottom"/>
          </w:tcPr>
          <w:p w:rsidR="009705F4" w:rsidRPr="00A272C3" w:rsidRDefault="009705F4" w:rsidP="00C15E6D">
            <w:pPr>
              <w:widowControl/>
              <w:shd w:val="solid" w:color="FFFFFF" w:fill="FFFFFF"/>
              <w:rPr>
                <w:sz w:val="24"/>
                <w:szCs w:val="24"/>
              </w:rPr>
            </w:pPr>
            <w:r w:rsidRPr="00A272C3">
              <w:rPr>
                <w:color w:val="000000"/>
                <w:spacing w:val="-5"/>
                <w:sz w:val="24"/>
                <w:szCs w:val="24"/>
              </w:rPr>
              <w:t>ИЗО</w:t>
            </w:r>
          </w:p>
        </w:tc>
        <w:tc>
          <w:tcPr>
            <w:tcW w:w="733" w:type="dxa"/>
            <w:shd w:val="solid" w:color="FFFFFF" w:fill="FFFFFF"/>
            <w:vAlign w:val="bottom"/>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900" w:type="dxa"/>
            <w:shd w:val="solid" w:color="FFFFFF" w:fill="FFFFFF"/>
            <w:vAlign w:val="bottom"/>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900" w:type="dxa"/>
            <w:shd w:val="solid" w:color="FFFFFF" w:fill="FFFFFF"/>
            <w:vAlign w:val="bottom"/>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720" w:type="dxa"/>
            <w:shd w:val="solid" w:color="FFFFFF" w:fill="FFFFFF"/>
            <w:vAlign w:val="bottom"/>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858" w:type="dxa"/>
            <w:shd w:val="solid" w:color="FFFFFF" w:fill="FFFFFF"/>
            <w:vAlign w:val="bottom"/>
          </w:tcPr>
          <w:p w:rsidR="009705F4" w:rsidRPr="00A272C3" w:rsidRDefault="009705F4" w:rsidP="00C15E6D">
            <w:pPr>
              <w:widowControl/>
              <w:shd w:val="solid" w:color="FFFFFF" w:fill="FFFFFF"/>
              <w:rPr>
                <w:sz w:val="24"/>
                <w:szCs w:val="24"/>
              </w:rPr>
            </w:pPr>
            <w:r w:rsidRPr="00A272C3">
              <w:rPr>
                <w:color w:val="000000"/>
                <w:sz w:val="24"/>
                <w:szCs w:val="24"/>
              </w:rPr>
              <w:t>33</w:t>
            </w:r>
          </w:p>
        </w:tc>
      </w:tr>
      <w:tr w:rsidR="009705F4" w:rsidRPr="00A272C3" w:rsidTr="00301038">
        <w:trPr>
          <w:trHeight w:val="273"/>
        </w:trPr>
        <w:tc>
          <w:tcPr>
            <w:tcW w:w="2213"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5"/>
                <w:sz w:val="24"/>
                <w:szCs w:val="24"/>
              </w:rPr>
              <w:t>Технология</w:t>
            </w: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2"/>
                <w:sz w:val="24"/>
                <w:szCs w:val="24"/>
              </w:rPr>
              <w:t>Технология</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33</w:t>
            </w:r>
          </w:p>
        </w:tc>
      </w:tr>
      <w:tr w:rsidR="009705F4" w:rsidRPr="00A272C3" w:rsidTr="00301038">
        <w:trPr>
          <w:trHeight w:val="814"/>
        </w:trPr>
        <w:tc>
          <w:tcPr>
            <w:tcW w:w="2213"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5"/>
                <w:sz w:val="24"/>
                <w:szCs w:val="24"/>
              </w:rPr>
              <w:t xml:space="preserve">Физическая </w:t>
            </w:r>
            <w:r w:rsidRPr="00A272C3">
              <w:rPr>
                <w:color w:val="000000"/>
                <w:spacing w:val="-4"/>
                <w:sz w:val="24"/>
                <w:szCs w:val="24"/>
              </w:rPr>
              <w:t>культура</w:t>
            </w:r>
          </w:p>
        </w:tc>
        <w:tc>
          <w:tcPr>
            <w:tcW w:w="3354"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2"/>
                <w:sz w:val="24"/>
                <w:szCs w:val="24"/>
              </w:rPr>
              <w:t>Физическая культура</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72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858"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66</w:t>
            </w:r>
          </w:p>
        </w:tc>
      </w:tr>
      <w:tr w:rsidR="009705F4" w:rsidRPr="00A272C3" w:rsidTr="00301038">
        <w:trPr>
          <w:trHeight w:val="349"/>
        </w:trPr>
        <w:tc>
          <w:tcPr>
            <w:tcW w:w="2213" w:type="dxa"/>
            <w:shd w:val="solid" w:color="FFFFFF" w:fill="FFFFFF"/>
          </w:tcPr>
          <w:p w:rsidR="009705F4" w:rsidRPr="00A272C3" w:rsidRDefault="009705F4" w:rsidP="00C15E6D">
            <w:pPr>
              <w:widowControl/>
              <w:shd w:val="solid" w:color="FFFFFF" w:fill="FFFFFF"/>
              <w:ind w:hanging="13"/>
              <w:rPr>
                <w:sz w:val="24"/>
                <w:szCs w:val="24"/>
              </w:rPr>
            </w:pPr>
            <w:r w:rsidRPr="00A272C3">
              <w:rPr>
                <w:i/>
                <w:iCs/>
                <w:color w:val="000000"/>
                <w:spacing w:val="-1"/>
                <w:sz w:val="24"/>
                <w:szCs w:val="24"/>
              </w:rPr>
              <w:lastRenderedPageBreak/>
              <w:t xml:space="preserve">Максимально допустимая недельная </w:t>
            </w:r>
            <w:r w:rsidRPr="00A272C3">
              <w:rPr>
                <w:i/>
                <w:iCs/>
                <w:color w:val="000000"/>
                <w:spacing w:val="-4"/>
                <w:sz w:val="24"/>
                <w:szCs w:val="24"/>
              </w:rPr>
              <w:t>нагрузка</w:t>
            </w:r>
          </w:p>
        </w:tc>
        <w:tc>
          <w:tcPr>
            <w:tcW w:w="3354"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20</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20</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20</w:t>
            </w:r>
          </w:p>
        </w:tc>
        <w:tc>
          <w:tcPr>
            <w:tcW w:w="900" w:type="dxa"/>
            <w:shd w:val="solid" w:color="FFFFFF" w:fill="FFFFFF"/>
          </w:tcPr>
          <w:p w:rsidR="009705F4" w:rsidRPr="00A272C3" w:rsidRDefault="009705F4" w:rsidP="00C15E6D">
            <w:pPr>
              <w:widowControl/>
              <w:shd w:val="solid" w:color="FFFFFF" w:fill="FFFFFF"/>
              <w:rPr>
                <w:sz w:val="24"/>
                <w:szCs w:val="24"/>
              </w:rPr>
            </w:pPr>
            <w:r w:rsidRPr="00A272C3">
              <w:rPr>
                <w:color w:val="000000"/>
                <w:spacing w:val="-6"/>
                <w:sz w:val="24"/>
                <w:szCs w:val="24"/>
              </w:rPr>
              <w:t>20</w:t>
            </w:r>
          </w:p>
        </w:tc>
        <w:tc>
          <w:tcPr>
            <w:tcW w:w="720" w:type="dxa"/>
          </w:tcPr>
          <w:p w:rsidR="009705F4" w:rsidRPr="00A272C3" w:rsidRDefault="009705F4" w:rsidP="00C15E6D">
            <w:pPr>
              <w:widowControl/>
              <w:shd w:val="solid" w:color="FFFFFF" w:fill="FFFFFF"/>
              <w:rPr>
                <w:sz w:val="24"/>
                <w:szCs w:val="24"/>
              </w:rPr>
            </w:pPr>
            <w:r w:rsidRPr="00A272C3">
              <w:rPr>
                <w:color w:val="000000"/>
                <w:spacing w:val="-6"/>
                <w:sz w:val="24"/>
                <w:szCs w:val="24"/>
              </w:rPr>
              <w:t>20</w:t>
            </w:r>
          </w:p>
        </w:tc>
        <w:tc>
          <w:tcPr>
            <w:tcW w:w="858" w:type="dxa"/>
          </w:tcPr>
          <w:p w:rsidR="009705F4" w:rsidRPr="00A272C3" w:rsidRDefault="009705F4" w:rsidP="00C15E6D">
            <w:pPr>
              <w:widowControl/>
              <w:autoSpaceDE w:val="0"/>
              <w:autoSpaceDN w:val="0"/>
              <w:rPr>
                <w:sz w:val="24"/>
                <w:szCs w:val="24"/>
              </w:rPr>
            </w:pPr>
          </w:p>
        </w:tc>
      </w:tr>
      <w:tr w:rsidR="009705F4" w:rsidRPr="00A272C3" w:rsidTr="00301038">
        <w:trPr>
          <w:trHeight w:val="547"/>
        </w:trPr>
        <w:tc>
          <w:tcPr>
            <w:tcW w:w="2213" w:type="dxa"/>
            <w:shd w:val="solid" w:color="FFFFFF" w:fill="FFFFFF"/>
          </w:tcPr>
          <w:p w:rsidR="009705F4" w:rsidRPr="00A272C3" w:rsidRDefault="009705F4" w:rsidP="00C15E6D">
            <w:pPr>
              <w:widowControl/>
              <w:shd w:val="solid" w:color="FFFFFF" w:fill="FFFFFF"/>
              <w:rPr>
                <w:sz w:val="24"/>
                <w:szCs w:val="24"/>
              </w:rPr>
            </w:pPr>
            <w:r w:rsidRPr="00A272C3">
              <w:rPr>
                <w:i/>
                <w:iCs/>
                <w:color w:val="000000"/>
                <w:spacing w:val="3"/>
                <w:sz w:val="24"/>
                <w:szCs w:val="24"/>
              </w:rPr>
              <w:t>Максимально допустимая годовая нагрузка</w:t>
            </w:r>
          </w:p>
        </w:tc>
        <w:tc>
          <w:tcPr>
            <w:tcW w:w="3354"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660</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660</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660</w:t>
            </w:r>
          </w:p>
        </w:tc>
        <w:tc>
          <w:tcPr>
            <w:tcW w:w="900" w:type="dxa"/>
            <w:shd w:val="solid" w:color="FFFFFF" w:fill="FFFFFF"/>
          </w:tcPr>
          <w:p w:rsidR="009705F4" w:rsidRPr="00A272C3" w:rsidRDefault="009705F4" w:rsidP="00C15E6D">
            <w:pPr>
              <w:widowControl/>
              <w:shd w:val="solid" w:color="FFFFFF" w:fill="FFFFFF"/>
              <w:rPr>
                <w:sz w:val="24"/>
                <w:szCs w:val="24"/>
              </w:rPr>
            </w:pPr>
            <w:r w:rsidRPr="00A272C3">
              <w:rPr>
                <w:color w:val="000000"/>
                <w:sz w:val="24"/>
                <w:szCs w:val="24"/>
              </w:rPr>
              <w:t>660</w:t>
            </w:r>
          </w:p>
        </w:tc>
        <w:tc>
          <w:tcPr>
            <w:tcW w:w="720" w:type="dxa"/>
          </w:tcPr>
          <w:p w:rsidR="009705F4" w:rsidRPr="00A272C3" w:rsidRDefault="009705F4" w:rsidP="00C15E6D">
            <w:pPr>
              <w:widowControl/>
              <w:shd w:val="solid" w:color="FFFFFF" w:fill="FFFFFF"/>
              <w:rPr>
                <w:sz w:val="24"/>
                <w:szCs w:val="24"/>
              </w:rPr>
            </w:pPr>
            <w:r w:rsidRPr="00A272C3">
              <w:rPr>
                <w:color w:val="000000"/>
                <w:sz w:val="24"/>
                <w:szCs w:val="24"/>
              </w:rPr>
              <w:t>660</w:t>
            </w:r>
          </w:p>
        </w:tc>
        <w:tc>
          <w:tcPr>
            <w:tcW w:w="858" w:type="dxa"/>
          </w:tcPr>
          <w:p w:rsidR="009705F4" w:rsidRPr="00A272C3" w:rsidRDefault="009705F4" w:rsidP="00C15E6D">
            <w:pPr>
              <w:widowControl/>
              <w:autoSpaceDE w:val="0"/>
              <w:autoSpaceDN w:val="0"/>
              <w:rPr>
                <w:sz w:val="24"/>
                <w:szCs w:val="24"/>
              </w:rPr>
            </w:pPr>
          </w:p>
        </w:tc>
      </w:tr>
      <w:tr w:rsidR="009705F4" w:rsidRPr="00A272C3" w:rsidTr="00301038">
        <w:trPr>
          <w:trHeight w:val="828"/>
        </w:trPr>
        <w:tc>
          <w:tcPr>
            <w:tcW w:w="2213" w:type="dxa"/>
            <w:shd w:val="solid" w:color="FFFFFF" w:fill="FFFFFF"/>
          </w:tcPr>
          <w:p w:rsidR="009705F4" w:rsidRPr="00A272C3" w:rsidRDefault="009705F4" w:rsidP="00C15E6D">
            <w:pPr>
              <w:widowControl/>
              <w:shd w:val="solid" w:color="FFFFFF" w:fill="FFFFFF"/>
              <w:ind w:hanging="13"/>
              <w:rPr>
                <w:sz w:val="24"/>
                <w:szCs w:val="24"/>
              </w:rPr>
            </w:pPr>
            <w:r w:rsidRPr="00A272C3">
              <w:rPr>
                <w:i/>
                <w:iCs/>
                <w:color w:val="000000"/>
                <w:spacing w:val="-1"/>
                <w:sz w:val="24"/>
                <w:szCs w:val="24"/>
              </w:rPr>
              <w:t xml:space="preserve">Внеурочная деятельность (кружки, секции, </w:t>
            </w:r>
            <w:r w:rsidRPr="00A272C3">
              <w:rPr>
                <w:i/>
                <w:iCs/>
                <w:color w:val="000000"/>
                <w:sz w:val="24"/>
                <w:szCs w:val="24"/>
              </w:rPr>
              <w:t>проектная деятельность)</w:t>
            </w:r>
          </w:p>
        </w:tc>
        <w:tc>
          <w:tcPr>
            <w:tcW w:w="3354"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10</w:t>
            </w:r>
          </w:p>
        </w:tc>
        <w:tc>
          <w:tcPr>
            <w:tcW w:w="733"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10</w:t>
            </w:r>
          </w:p>
        </w:tc>
        <w:tc>
          <w:tcPr>
            <w:tcW w:w="900" w:type="dxa"/>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10</w:t>
            </w:r>
          </w:p>
        </w:tc>
        <w:tc>
          <w:tcPr>
            <w:tcW w:w="900" w:type="dxa"/>
            <w:shd w:val="solid" w:color="FFFFFF" w:fill="FFFFFF"/>
          </w:tcPr>
          <w:p w:rsidR="009705F4" w:rsidRPr="00A272C3" w:rsidRDefault="009705F4" w:rsidP="00C15E6D">
            <w:pPr>
              <w:widowControl/>
              <w:autoSpaceDE w:val="0"/>
              <w:autoSpaceDN w:val="0"/>
              <w:rPr>
                <w:sz w:val="24"/>
                <w:szCs w:val="24"/>
              </w:rPr>
            </w:pPr>
            <w:r w:rsidRPr="00A272C3">
              <w:rPr>
                <w:sz w:val="24"/>
                <w:szCs w:val="24"/>
              </w:rPr>
              <w:t>10</w:t>
            </w:r>
          </w:p>
        </w:tc>
        <w:tc>
          <w:tcPr>
            <w:tcW w:w="720" w:type="dxa"/>
          </w:tcPr>
          <w:p w:rsidR="009705F4" w:rsidRPr="00A272C3" w:rsidRDefault="009705F4" w:rsidP="00C15E6D">
            <w:pPr>
              <w:widowControl/>
              <w:autoSpaceDE w:val="0"/>
              <w:autoSpaceDN w:val="0"/>
              <w:rPr>
                <w:sz w:val="24"/>
                <w:szCs w:val="24"/>
              </w:rPr>
            </w:pPr>
            <w:r w:rsidRPr="00A272C3">
              <w:rPr>
                <w:sz w:val="24"/>
                <w:szCs w:val="24"/>
              </w:rPr>
              <w:t>10</w:t>
            </w:r>
          </w:p>
        </w:tc>
        <w:tc>
          <w:tcPr>
            <w:tcW w:w="858" w:type="dxa"/>
          </w:tcPr>
          <w:p w:rsidR="009705F4" w:rsidRPr="00A272C3" w:rsidRDefault="009705F4" w:rsidP="00C15E6D">
            <w:pPr>
              <w:widowControl/>
              <w:autoSpaceDE w:val="0"/>
              <w:autoSpaceDN w:val="0"/>
              <w:rPr>
                <w:sz w:val="24"/>
                <w:szCs w:val="24"/>
              </w:rPr>
            </w:pPr>
          </w:p>
        </w:tc>
      </w:tr>
    </w:tbl>
    <w:p w:rsidR="009705F4" w:rsidRPr="00A272C3" w:rsidRDefault="009705F4" w:rsidP="00C15E6D">
      <w:pPr>
        <w:widowControl/>
        <w:autoSpaceDE w:val="0"/>
        <w:autoSpaceDN w:val="0"/>
        <w:rPr>
          <w:sz w:val="24"/>
          <w:szCs w:val="24"/>
        </w:rPr>
      </w:pPr>
    </w:p>
    <w:tbl>
      <w:tblPr>
        <w:tblW w:w="9720" w:type="dxa"/>
        <w:tblLayout w:type="fixed"/>
        <w:tblCellMar>
          <w:left w:w="180" w:type="dxa"/>
          <w:right w:w="180" w:type="dxa"/>
        </w:tblCellMar>
        <w:tblLook w:val="0000"/>
      </w:tblPr>
      <w:tblGrid>
        <w:gridCol w:w="3352"/>
        <w:gridCol w:w="1688"/>
        <w:gridCol w:w="1800"/>
        <w:gridCol w:w="1440"/>
        <w:gridCol w:w="1440"/>
      </w:tblGrid>
      <w:tr w:rsidR="009705F4" w:rsidRPr="00A272C3" w:rsidTr="009D499D">
        <w:trPr>
          <w:trHeight w:val="554"/>
        </w:trPr>
        <w:tc>
          <w:tcPr>
            <w:tcW w:w="9720" w:type="dxa"/>
            <w:gridSpan w:val="5"/>
            <w:tcBorders>
              <w:top w:val="single" w:sz="8" w:space="0" w:color="auto"/>
              <w:left w:val="single" w:sz="8" w:space="0" w:color="auto"/>
              <w:bottom w:val="single" w:sz="8" w:space="0" w:color="auto"/>
              <w:right w:val="single" w:sz="8" w:space="0" w:color="auto"/>
            </w:tcBorders>
            <w:shd w:val="solid" w:color="FFFFFF" w:fill="FFFFFF"/>
          </w:tcPr>
          <w:p w:rsidR="009705F4" w:rsidRPr="00301038" w:rsidRDefault="009705F4" w:rsidP="00301038">
            <w:pPr>
              <w:widowControl/>
              <w:autoSpaceDE w:val="0"/>
              <w:autoSpaceDN w:val="0"/>
              <w:jc w:val="center"/>
              <w:rPr>
                <w:b/>
                <w:sz w:val="24"/>
                <w:szCs w:val="24"/>
              </w:rPr>
            </w:pPr>
            <w:r>
              <w:rPr>
                <w:b/>
                <w:color w:val="000000"/>
                <w:spacing w:val="-1"/>
                <w:sz w:val="24"/>
                <w:szCs w:val="24"/>
              </w:rPr>
              <w:t>У</w:t>
            </w:r>
            <w:r w:rsidRPr="00301038">
              <w:rPr>
                <w:b/>
                <w:color w:val="000000"/>
                <w:spacing w:val="-1"/>
                <w:sz w:val="24"/>
                <w:szCs w:val="24"/>
              </w:rPr>
              <w:t>чебный план дополнительного образования</w:t>
            </w:r>
          </w:p>
        </w:tc>
      </w:tr>
      <w:tr w:rsidR="009705F4" w:rsidRPr="00A272C3" w:rsidTr="00301038">
        <w:trPr>
          <w:trHeight w:val="273"/>
        </w:trPr>
        <w:tc>
          <w:tcPr>
            <w:tcW w:w="3352"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rPr>
                <w:sz w:val="24"/>
                <w:szCs w:val="24"/>
              </w:rPr>
            </w:pPr>
            <w:r w:rsidRPr="00A272C3">
              <w:rPr>
                <w:spacing w:val="-6"/>
                <w:sz w:val="24"/>
                <w:szCs w:val="24"/>
              </w:rPr>
              <w:t>Учебные предметы</w:t>
            </w:r>
          </w:p>
        </w:tc>
        <w:tc>
          <w:tcPr>
            <w:tcW w:w="1688"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1-а</w:t>
            </w:r>
          </w:p>
        </w:tc>
        <w:tc>
          <w:tcPr>
            <w:tcW w:w="1800"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1-6</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1-в</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color w:val="000000"/>
                <w:sz w:val="24"/>
                <w:szCs w:val="24"/>
              </w:rPr>
            </w:pPr>
            <w:r>
              <w:rPr>
                <w:color w:val="000000"/>
                <w:sz w:val="24"/>
                <w:szCs w:val="24"/>
              </w:rPr>
              <w:t>1-м</w:t>
            </w:r>
          </w:p>
        </w:tc>
      </w:tr>
      <w:tr w:rsidR="009705F4" w:rsidRPr="00A272C3" w:rsidTr="00301038">
        <w:trPr>
          <w:trHeight w:val="282"/>
        </w:trPr>
        <w:tc>
          <w:tcPr>
            <w:tcW w:w="3352"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rPr>
                <w:sz w:val="24"/>
                <w:szCs w:val="24"/>
              </w:rPr>
            </w:pPr>
            <w:r w:rsidRPr="00A272C3">
              <w:rPr>
                <w:i/>
                <w:iCs/>
                <w:color w:val="000000"/>
                <w:spacing w:val="-6"/>
                <w:sz w:val="24"/>
                <w:szCs w:val="24"/>
              </w:rPr>
              <w:t>Внеурочная деятельность</w:t>
            </w:r>
          </w:p>
        </w:tc>
        <w:tc>
          <w:tcPr>
            <w:tcW w:w="1688"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10</w:t>
            </w:r>
          </w:p>
        </w:tc>
        <w:tc>
          <w:tcPr>
            <w:tcW w:w="1800"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10</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10</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10</w:t>
            </w:r>
          </w:p>
        </w:tc>
      </w:tr>
      <w:tr w:rsidR="009705F4" w:rsidRPr="00A272C3" w:rsidTr="00301038">
        <w:trPr>
          <w:trHeight w:val="282"/>
        </w:trPr>
        <w:tc>
          <w:tcPr>
            <w:tcW w:w="3352"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rPr>
                <w:sz w:val="24"/>
                <w:szCs w:val="24"/>
              </w:rPr>
            </w:pPr>
            <w:r w:rsidRPr="00A272C3">
              <w:rPr>
                <w:color w:val="000000"/>
                <w:spacing w:val="-3"/>
                <w:sz w:val="24"/>
                <w:szCs w:val="24"/>
              </w:rPr>
              <w:t>Спортивные секции</w:t>
            </w:r>
          </w:p>
        </w:tc>
        <w:tc>
          <w:tcPr>
            <w:tcW w:w="1688"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800"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r>
      <w:tr w:rsidR="009705F4" w:rsidRPr="00A272C3" w:rsidTr="00301038">
        <w:trPr>
          <w:trHeight w:val="282"/>
        </w:trPr>
        <w:tc>
          <w:tcPr>
            <w:tcW w:w="3352"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rPr>
                <w:sz w:val="24"/>
                <w:szCs w:val="24"/>
              </w:rPr>
            </w:pPr>
            <w:r w:rsidRPr="00A272C3">
              <w:rPr>
                <w:color w:val="000000"/>
                <w:spacing w:val="-4"/>
                <w:sz w:val="24"/>
                <w:szCs w:val="24"/>
              </w:rPr>
              <w:t>Предметные кружки</w:t>
            </w:r>
          </w:p>
        </w:tc>
        <w:tc>
          <w:tcPr>
            <w:tcW w:w="1688"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800"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r>
      <w:tr w:rsidR="009705F4" w:rsidRPr="00A272C3" w:rsidTr="00301038">
        <w:trPr>
          <w:trHeight w:val="540"/>
        </w:trPr>
        <w:tc>
          <w:tcPr>
            <w:tcW w:w="3352"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rPr>
                <w:sz w:val="24"/>
                <w:szCs w:val="24"/>
              </w:rPr>
            </w:pPr>
            <w:r w:rsidRPr="00A272C3">
              <w:rPr>
                <w:color w:val="000000"/>
                <w:spacing w:val="-1"/>
                <w:sz w:val="24"/>
                <w:szCs w:val="24"/>
              </w:rPr>
              <w:t>Музыкальные                  кружки, театральная студия</w:t>
            </w:r>
          </w:p>
        </w:tc>
        <w:tc>
          <w:tcPr>
            <w:tcW w:w="1688"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800"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2</w:t>
            </w:r>
          </w:p>
        </w:tc>
      </w:tr>
      <w:tr w:rsidR="009705F4" w:rsidRPr="00A272C3" w:rsidTr="00301038">
        <w:trPr>
          <w:trHeight w:val="273"/>
        </w:trPr>
        <w:tc>
          <w:tcPr>
            <w:tcW w:w="3352"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rPr>
                <w:color w:val="000000"/>
                <w:spacing w:val="-3"/>
                <w:sz w:val="24"/>
                <w:szCs w:val="24"/>
              </w:rPr>
            </w:pPr>
            <w:r w:rsidRPr="00A272C3">
              <w:rPr>
                <w:color w:val="000000"/>
                <w:spacing w:val="-3"/>
                <w:sz w:val="24"/>
                <w:szCs w:val="24"/>
              </w:rPr>
              <w:t xml:space="preserve">Социальная работа </w:t>
            </w:r>
          </w:p>
          <w:p w:rsidR="009705F4" w:rsidRPr="00301038" w:rsidRDefault="009705F4" w:rsidP="00C15E6D">
            <w:pPr>
              <w:widowControl/>
              <w:shd w:val="solid" w:color="FFFFFF" w:fill="FFFFFF"/>
              <w:rPr>
                <w:b/>
                <w:color w:val="000000"/>
                <w:spacing w:val="-3"/>
                <w:sz w:val="24"/>
                <w:szCs w:val="24"/>
              </w:rPr>
            </w:pPr>
            <w:r w:rsidRPr="00301038">
              <w:rPr>
                <w:b/>
                <w:color w:val="000000"/>
                <w:spacing w:val="-3"/>
                <w:sz w:val="24"/>
                <w:szCs w:val="24"/>
              </w:rPr>
              <w:t>Проектная деятельность</w:t>
            </w:r>
          </w:p>
          <w:p w:rsidR="009705F4" w:rsidRPr="00A272C3" w:rsidRDefault="009705F4" w:rsidP="00C15E6D">
            <w:pPr>
              <w:widowControl/>
              <w:shd w:val="solid" w:color="FFFFFF" w:fill="FFFFFF"/>
              <w:rPr>
                <w:sz w:val="24"/>
                <w:szCs w:val="24"/>
              </w:rPr>
            </w:pPr>
            <w:r w:rsidRPr="00A272C3">
              <w:rPr>
                <w:color w:val="000000"/>
                <w:spacing w:val="-3"/>
                <w:sz w:val="24"/>
                <w:szCs w:val="24"/>
              </w:rPr>
              <w:t>(образовательная программа «Успех»)</w:t>
            </w:r>
          </w:p>
        </w:tc>
        <w:tc>
          <w:tcPr>
            <w:tcW w:w="1688"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1800" w:type="dxa"/>
            <w:tcBorders>
              <w:top w:val="single" w:sz="8" w:space="0" w:color="auto"/>
              <w:left w:val="single" w:sz="8" w:space="0" w:color="auto"/>
              <w:bottom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c>
          <w:tcPr>
            <w:tcW w:w="1440" w:type="dxa"/>
            <w:tcBorders>
              <w:top w:val="single" w:sz="8" w:space="0" w:color="auto"/>
              <w:left w:val="single" w:sz="8" w:space="0" w:color="auto"/>
              <w:bottom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z w:val="24"/>
                <w:szCs w:val="24"/>
              </w:rPr>
              <w:t>4</w:t>
            </w:r>
          </w:p>
        </w:tc>
      </w:tr>
    </w:tbl>
    <w:p w:rsidR="009705F4" w:rsidRPr="00DA2B66" w:rsidRDefault="009705F4" w:rsidP="00C15E6D">
      <w:pPr>
        <w:widowControl/>
        <w:shd w:val="solid" w:color="FFFFFF" w:fill="FFFFFF"/>
        <w:jc w:val="center"/>
        <w:rPr>
          <w:b/>
          <w:bCs/>
          <w:spacing w:val="3"/>
          <w:sz w:val="12"/>
          <w:szCs w:val="24"/>
        </w:rPr>
      </w:pPr>
    </w:p>
    <w:p w:rsidR="009705F4" w:rsidRPr="00A272C3" w:rsidRDefault="009705F4" w:rsidP="00C15E6D">
      <w:pPr>
        <w:widowControl/>
        <w:shd w:val="solid" w:color="FFFFFF" w:fill="FFFFFF"/>
        <w:jc w:val="center"/>
        <w:rPr>
          <w:b/>
          <w:bCs/>
          <w:spacing w:val="3"/>
          <w:sz w:val="24"/>
          <w:szCs w:val="24"/>
        </w:rPr>
      </w:pPr>
      <w:r w:rsidRPr="00A272C3">
        <w:rPr>
          <w:b/>
          <w:bCs/>
          <w:spacing w:val="3"/>
          <w:sz w:val="24"/>
          <w:szCs w:val="24"/>
        </w:rPr>
        <w:t>8. График учебного процесса для 1-х классов</w:t>
      </w:r>
    </w:p>
    <w:p w:rsidR="009705F4" w:rsidRPr="00DA2B66" w:rsidRDefault="009705F4" w:rsidP="00C15E6D">
      <w:pPr>
        <w:widowControl/>
        <w:shd w:val="solid" w:color="FFFFFF" w:fill="FFFFFF"/>
        <w:jc w:val="center"/>
        <w:rPr>
          <w:b/>
          <w:bCs/>
          <w:color w:val="333333"/>
          <w:spacing w:val="3"/>
          <w:sz w:val="16"/>
          <w:szCs w:val="24"/>
        </w:rPr>
      </w:pPr>
    </w:p>
    <w:tbl>
      <w:tblPr>
        <w:tblW w:w="0" w:type="auto"/>
        <w:tblLayout w:type="fixed"/>
        <w:tblCellMar>
          <w:left w:w="180" w:type="dxa"/>
          <w:right w:w="180" w:type="dxa"/>
        </w:tblCellMar>
        <w:tblLook w:val="0000"/>
      </w:tblPr>
      <w:tblGrid>
        <w:gridCol w:w="2732"/>
        <w:gridCol w:w="2072"/>
        <w:gridCol w:w="2332"/>
        <w:gridCol w:w="2326"/>
      </w:tblGrid>
      <w:tr w:rsidR="009705F4" w:rsidRPr="00A272C3" w:rsidTr="00C15E6D">
        <w:trPr>
          <w:trHeight w:val="377"/>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
                <w:bCs/>
                <w:spacing w:val="2"/>
                <w:sz w:val="24"/>
                <w:szCs w:val="24"/>
              </w:rPr>
              <w:t>№ урока</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
                <w:bCs/>
                <w:spacing w:val="-8"/>
                <w:sz w:val="24"/>
                <w:szCs w:val="24"/>
              </w:rPr>
              <w:t>Начало урока</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
                <w:bCs/>
                <w:spacing w:val="-8"/>
                <w:sz w:val="24"/>
                <w:szCs w:val="24"/>
              </w:rPr>
              <w:t>Окончание урока</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b/>
                <w:bCs/>
                <w:spacing w:val="-8"/>
                <w:sz w:val="24"/>
                <w:szCs w:val="24"/>
              </w:rPr>
              <w:t>Перемены</w:t>
            </w:r>
          </w:p>
        </w:tc>
      </w:tr>
      <w:tr w:rsidR="009705F4" w:rsidRPr="00A272C3" w:rsidTr="00C15E6D">
        <w:trPr>
          <w:trHeight w:val="385"/>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3"/>
                <w:sz w:val="24"/>
                <w:szCs w:val="24"/>
              </w:rPr>
              <w:t>зарядка</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12"/>
                <w:sz w:val="24"/>
                <w:szCs w:val="24"/>
              </w:rPr>
              <w:t>8.50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2"/>
                <w:sz w:val="24"/>
                <w:szCs w:val="24"/>
              </w:rPr>
              <w:t>8.55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autoSpaceDE w:val="0"/>
              <w:autoSpaceDN w:val="0"/>
              <w:rPr>
                <w:sz w:val="24"/>
                <w:szCs w:val="24"/>
              </w:rPr>
            </w:pPr>
          </w:p>
        </w:tc>
      </w:tr>
      <w:tr w:rsidR="009705F4" w:rsidRPr="00A272C3" w:rsidTr="00C15E6D">
        <w:trPr>
          <w:trHeight w:val="385"/>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1</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4"/>
                <w:sz w:val="24"/>
                <w:szCs w:val="24"/>
              </w:rPr>
              <w:t>9.00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2"/>
                <w:sz w:val="24"/>
                <w:szCs w:val="24"/>
              </w:rPr>
              <w:t>9.35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autoSpaceDE w:val="0"/>
              <w:autoSpaceDN w:val="0"/>
              <w:rPr>
                <w:sz w:val="24"/>
                <w:szCs w:val="24"/>
              </w:rPr>
            </w:pPr>
          </w:p>
        </w:tc>
      </w:tr>
      <w:tr w:rsidR="009705F4" w:rsidRPr="00A272C3" w:rsidTr="00C15E6D">
        <w:trPr>
          <w:trHeight w:val="580"/>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Pr>
                <w:bCs/>
                <w:spacing w:val="3"/>
                <w:sz w:val="24"/>
                <w:szCs w:val="24"/>
              </w:rPr>
              <w:t xml:space="preserve">Гигиена рук, </w:t>
            </w:r>
            <w:r w:rsidRPr="00A272C3">
              <w:rPr>
                <w:bCs/>
                <w:spacing w:val="3"/>
                <w:sz w:val="24"/>
                <w:szCs w:val="24"/>
              </w:rPr>
              <w:t xml:space="preserve">подготовка к </w:t>
            </w:r>
            <w:r w:rsidRPr="00A272C3">
              <w:rPr>
                <w:bCs/>
                <w:spacing w:val="5"/>
                <w:sz w:val="24"/>
                <w:szCs w:val="24"/>
              </w:rPr>
              <w:t>завтраку</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4"/>
                <w:sz w:val="24"/>
                <w:szCs w:val="24"/>
              </w:rPr>
              <w:t>9.35</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4"/>
                <w:sz w:val="24"/>
                <w:szCs w:val="24"/>
              </w:rPr>
              <w:t>9.55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bCs/>
                <w:spacing w:val="-4"/>
                <w:sz w:val="24"/>
                <w:szCs w:val="24"/>
              </w:rPr>
              <w:t>20 минут</w:t>
            </w:r>
          </w:p>
        </w:tc>
      </w:tr>
      <w:tr w:rsidR="009705F4" w:rsidRPr="00A272C3" w:rsidTr="00C15E6D">
        <w:trPr>
          <w:trHeight w:val="262"/>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2</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4"/>
                <w:sz w:val="24"/>
                <w:szCs w:val="24"/>
              </w:rPr>
              <w:t>9.55</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10"/>
                <w:sz w:val="24"/>
                <w:szCs w:val="24"/>
              </w:rPr>
              <w:t>10.30</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autoSpaceDE w:val="0"/>
              <w:autoSpaceDN w:val="0"/>
              <w:rPr>
                <w:sz w:val="24"/>
                <w:szCs w:val="24"/>
              </w:rPr>
            </w:pPr>
          </w:p>
        </w:tc>
      </w:tr>
      <w:tr w:rsidR="009705F4" w:rsidRPr="00A272C3" w:rsidTr="00C15E6D">
        <w:trPr>
          <w:trHeight w:val="238"/>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3"/>
                <w:sz w:val="24"/>
                <w:szCs w:val="24"/>
              </w:rPr>
              <w:t>динамическая пауза</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10.30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13"/>
                <w:sz w:val="24"/>
                <w:szCs w:val="24"/>
              </w:rPr>
              <w:t>11.10</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bCs/>
                <w:spacing w:val="-13"/>
                <w:sz w:val="24"/>
                <w:szCs w:val="24"/>
              </w:rPr>
              <w:t>35 минут</w:t>
            </w:r>
          </w:p>
        </w:tc>
      </w:tr>
      <w:tr w:rsidR="009705F4" w:rsidRPr="00A272C3" w:rsidTr="00C15E6D">
        <w:trPr>
          <w:trHeight w:val="242"/>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3</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8"/>
                <w:sz w:val="24"/>
                <w:szCs w:val="24"/>
              </w:rPr>
              <w:t>11.10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11.45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10 минут</w:t>
            </w:r>
          </w:p>
        </w:tc>
      </w:tr>
      <w:tr w:rsidR="009705F4" w:rsidRPr="00A272C3" w:rsidTr="00C15E6D">
        <w:trPr>
          <w:trHeight w:val="232"/>
        </w:trPr>
        <w:tc>
          <w:tcPr>
            <w:tcW w:w="27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4</w:t>
            </w:r>
          </w:p>
        </w:tc>
        <w:tc>
          <w:tcPr>
            <w:tcW w:w="207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8"/>
                <w:sz w:val="24"/>
                <w:szCs w:val="24"/>
              </w:rPr>
              <w:t>11.55</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12.30</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autoSpaceDE w:val="0"/>
              <w:autoSpaceDN w:val="0"/>
              <w:rPr>
                <w:sz w:val="24"/>
                <w:szCs w:val="24"/>
              </w:rPr>
            </w:pPr>
          </w:p>
        </w:tc>
      </w:tr>
    </w:tbl>
    <w:p w:rsidR="009705F4" w:rsidRPr="00DA2B66" w:rsidRDefault="009705F4" w:rsidP="00C15E6D">
      <w:pPr>
        <w:widowControl/>
        <w:rPr>
          <w:b/>
          <w:bCs/>
          <w:color w:val="333333"/>
          <w:spacing w:val="3"/>
          <w:sz w:val="10"/>
          <w:szCs w:val="24"/>
        </w:rPr>
      </w:pPr>
    </w:p>
    <w:p w:rsidR="009705F4" w:rsidRPr="00A272C3" w:rsidRDefault="009705F4" w:rsidP="00C15E6D">
      <w:pPr>
        <w:widowControl/>
        <w:shd w:val="solid" w:color="FFFFFF" w:fill="FFFFFF"/>
        <w:jc w:val="center"/>
        <w:rPr>
          <w:b/>
          <w:bCs/>
          <w:spacing w:val="3"/>
          <w:sz w:val="24"/>
          <w:szCs w:val="24"/>
        </w:rPr>
      </w:pPr>
      <w:r w:rsidRPr="00A272C3">
        <w:rPr>
          <w:b/>
          <w:bCs/>
          <w:spacing w:val="3"/>
          <w:sz w:val="24"/>
          <w:szCs w:val="24"/>
        </w:rPr>
        <w:t>График учебного процесса для 2-х – 4-х классов</w:t>
      </w:r>
    </w:p>
    <w:p w:rsidR="009705F4" w:rsidRPr="00DA2B66" w:rsidRDefault="009705F4" w:rsidP="00C15E6D">
      <w:pPr>
        <w:widowControl/>
        <w:shd w:val="solid" w:color="FFFFFF" w:fill="FFFFFF"/>
        <w:jc w:val="center"/>
        <w:rPr>
          <w:b/>
          <w:bCs/>
          <w:color w:val="333333"/>
          <w:spacing w:val="3"/>
          <w:sz w:val="10"/>
          <w:szCs w:val="24"/>
        </w:rPr>
      </w:pPr>
    </w:p>
    <w:tbl>
      <w:tblPr>
        <w:tblW w:w="0" w:type="auto"/>
        <w:tblLayout w:type="fixed"/>
        <w:tblCellMar>
          <w:left w:w="180" w:type="dxa"/>
          <w:right w:w="180" w:type="dxa"/>
        </w:tblCellMar>
        <w:tblLook w:val="0000"/>
      </w:tblPr>
      <w:tblGrid>
        <w:gridCol w:w="2548"/>
        <w:gridCol w:w="2256"/>
        <w:gridCol w:w="2332"/>
        <w:gridCol w:w="2326"/>
      </w:tblGrid>
      <w:tr w:rsidR="009705F4" w:rsidRPr="00A272C3" w:rsidTr="00C15E6D">
        <w:trPr>
          <w:trHeight w:val="246"/>
        </w:trPr>
        <w:tc>
          <w:tcPr>
            <w:tcW w:w="2548"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b/>
                <w:sz w:val="24"/>
                <w:szCs w:val="24"/>
              </w:rPr>
            </w:pPr>
            <w:r w:rsidRPr="00A272C3">
              <w:rPr>
                <w:b/>
                <w:bCs/>
                <w:spacing w:val="2"/>
                <w:sz w:val="24"/>
                <w:szCs w:val="24"/>
              </w:rPr>
              <w:t>№ урока</w:t>
            </w:r>
          </w:p>
        </w:tc>
        <w:tc>
          <w:tcPr>
            <w:tcW w:w="2256"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b/>
                <w:sz w:val="24"/>
                <w:szCs w:val="24"/>
              </w:rPr>
            </w:pPr>
            <w:r w:rsidRPr="00A272C3">
              <w:rPr>
                <w:b/>
                <w:bCs/>
                <w:spacing w:val="-8"/>
                <w:sz w:val="24"/>
                <w:szCs w:val="24"/>
              </w:rPr>
              <w:t>Начало урока</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b/>
                <w:sz w:val="24"/>
                <w:szCs w:val="24"/>
              </w:rPr>
            </w:pPr>
            <w:r w:rsidRPr="00A272C3">
              <w:rPr>
                <w:b/>
                <w:bCs/>
                <w:spacing w:val="-8"/>
                <w:sz w:val="24"/>
                <w:szCs w:val="24"/>
              </w:rPr>
              <w:t>Окончание урока</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b/>
                <w:sz w:val="24"/>
                <w:szCs w:val="24"/>
              </w:rPr>
            </w:pPr>
            <w:r w:rsidRPr="00A272C3">
              <w:rPr>
                <w:b/>
                <w:bCs/>
                <w:spacing w:val="-8"/>
                <w:sz w:val="24"/>
                <w:szCs w:val="24"/>
              </w:rPr>
              <w:t>Перемены</w:t>
            </w:r>
          </w:p>
        </w:tc>
      </w:tr>
      <w:tr w:rsidR="009705F4" w:rsidRPr="00A272C3" w:rsidTr="00C15E6D">
        <w:trPr>
          <w:trHeight w:val="221"/>
        </w:trPr>
        <w:tc>
          <w:tcPr>
            <w:tcW w:w="2548"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3"/>
                <w:sz w:val="24"/>
                <w:szCs w:val="24"/>
              </w:rPr>
              <w:t>зарядка</w:t>
            </w:r>
          </w:p>
        </w:tc>
        <w:tc>
          <w:tcPr>
            <w:tcW w:w="2256"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12"/>
                <w:sz w:val="24"/>
                <w:szCs w:val="24"/>
              </w:rPr>
              <w:t>8.50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2"/>
                <w:sz w:val="24"/>
                <w:szCs w:val="24"/>
              </w:rPr>
              <w:t>8.55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autoSpaceDE w:val="0"/>
              <w:autoSpaceDN w:val="0"/>
              <w:rPr>
                <w:sz w:val="24"/>
                <w:szCs w:val="24"/>
              </w:rPr>
            </w:pPr>
          </w:p>
        </w:tc>
      </w:tr>
      <w:tr w:rsidR="009705F4" w:rsidRPr="00A272C3" w:rsidTr="00C15E6D">
        <w:trPr>
          <w:trHeight w:val="212"/>
        </w:trPr>
        <w:tc>
          <w:tcPr>
            <w:tcW w:w="2548"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1</w:t>
            </w:r>
          </w:p>
        </w:tc>
        <w:tc>
          <w:tcPr>
            <w:tcW w:w="2256"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4"/>
                <w:sz w:val="24"/>
                <w:szCs w:val="24"/>
              </w:rPr>
              <w:t>9.00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2"/>
                <w:sz w:val="24"/>
                <w:szCs w:val="24"/>
              </w:rPr>
              <w:t>9.35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bCs/>
                <w:spacing w:val="-4"/>
                <w:sz w:val="24"/>
                <w:szCs w:val="24"/>
              </w:rPr>
              <w:t>10 минут</w:t>
            </w:r>
          </w:p>
        </w:tc>
      </w:tr>
      <w:tr w:rsidR="009705F4" w:rsidRPr="00A272C3" w:rsidTr="00C15E6D">
        <w:trPr>
          <w:trHeight w:val="187"/>
        </w:trPr>
        <w:tc>
          <w:tcPr>
            <w:tcW w:w="2548"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2</w:t>
            </w:r>
          </w:p>
        </w:tc>
        <w:tc>
          <w:tcPr>
            <w:tcW w:w="2256"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4"/>
                <w:sz w:val="24"/>
                <w:szCs w:val="24"/>
              </w:rPr>
              <w:t>9.55</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10"/>
                <w:sz w:val="24"/>
                <w:szCs w:val="24"/>
              </w:rPr>
              <w:t>10.40</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bCs/>
                <w:spacing w:val="-4"/>
                <w:sz w:val="24"/>
                <w:szCs w:val="24"/>
              </w:rPr>
              <w:t>20 минут</w:t>
            </w:r>
          </w:p>
        </w:tc>
      </w:tr>
      <w:tr w:rsidR="009705F4" w:rsidRPr="00A272C3" w:rsidTr="00C15E6D">
        <w:trPr>
          <w:trHeight w:val="178"/>
        </w:trPr>
        <w:tc>
          <w:tcPr>
            <w:tcW w:w="2548"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3</w:t>
            </w:r>
          </w:p>
        </w:tc>
        <w:tc>
          <w:tcPr>
            <w:tcW w:w="2256"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8"/>
                <w:sz w:val="24"/>
                <w:szCs w:val="24"/>
              </w:rPr>
              <w:t>11.00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11.45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15 минут</w:t>
            </w:r>
          </w:p>
        </w:tc>
      </w:tr>
      <w:tr w:rsidR="009705F4" w:rsidRPr="00A272C3" w:rsidTr="00C15E6D">
        <w:trPr>
          <w:trHeight w:val="182"/>
        </w:trPr>
        <w:tc>
          <w:tcPr>
            <w:tcW w:w="2548"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4</w:t>
            </w:r>
          </w:p>
        </w:tc>
        <w:tc>
          <w:tcPr>
            <w:tcW w:w="2256"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8"/>
                <w:sz w:val="24"/>
                <w:szCs w:val="24"/>
              </w:rPr>
              <w:t>12.00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12.45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bCs/>
                <w:spacing w:val="-4"/>
                <w:sz w:val="24"/>
                <w:szCs w:val="24"/>
              </w:rPr>
              <w:t>15 минут</w:t>
            </w:r>
          </w:p>
        </w:tc>
      </w:tr>
      <w:tr w:rsidR="009705F4" w:rsidRPr="00A272C3" w:rsidTr="00C15E6D">
        <w:trPr>
          <w:trHeight w:val="184"/>
        </w:trPr>
        <w:tc>
          <w:tcPr>
            <w:tcW w:w="2548"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z w:val="24"/>
                <w:szCs w:val="24"/>
              </w:rPr>
              <w:t>5</w:t>
            </w:r>
          </w:p>
        </w:tc>
        <w:tc>
          <w:tcPr>
            <w:tcW w:w="2256"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8"/>
                <w:sz w:val="24"/>
                <w:szCs w:val="24"/>
              </w:rPr>
              <w:t>13.00</w:t>
            </w:r>
          </w:p>
        </w:tc>
        <w:tc>
          <w:tcPr>
            <w:tcW w:w="2332"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Cs/>
                <w:spacing w:val="-6"/>
                <w:sz w:val="24"/>
                <w:szCs w:val="24"/>
              </w:rPr>
              <w:t>13.45</w:t>
            </w:r>
          </w:p>
        </w:tc>
        <w:tc>
          <w:tcPr>
            <w:tcW w:w="2326"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autoSpaceDE w:val="0"/>
              <w:autoSpaceDN w:val="0"/>
              <w:rPr>
                <w:sz w:val="24"/>
                <w:szCs w:val="24"/>
              </w:rPr>
            </w:pPr>
          </w:p>
        </w:tc>
      </w:tr>
    </w:tbl>
    <w:p w:rsidR="0028752B" w:rsidRDefault="0028752B" w:rsidP="00301038">
      <w:pPr>
        <w:widowControl/>
        <w:jc w:val="center"/>
        <w:rPr>
          <w:b/>
          <w:bCs/>
          <w:color w:val="000000"/>
          <w:spacing w:val="-1"/>
          <w:sz w:val="24"/>
          <w:szCs w:val="24"/>
        </w:rPr>
      </w:pPr>
    </w:p>
    <w:p w:rsidR="0028752B" w:rsidRDefault="0028752B" w:rsidP="00301038">
      <w:pPr>
        <w:widowControl/>
        <w:jc w:val="center"/>
        <w:rPr>
          <w:b/>
          <w:bCs/>
          <w:color w:val="000000"/>
          <w:spacing w:val="-1"/>
          <w:sz w:val="24"/>
          <w:szCs w:val="24"/>
        </w:rPr>
      </w:pPr>
    </w:p>
    <w:p w:rsidR="0028752B" w:rsidRDefault="0028752B" w:rsidP="00301038">
      <w:pPr>
        <w:widowControl/>
        <w:jc w:val="center"/>
        <w:rPr>
          <w:b/>
          <w:bCs/>
          <w:color w:val="000000"/>
          <w:spacing w:val="-1"/>
          <w:sz w:val="24"/>
          <w:szCs w:val="24"/>
        </w:rPr>
      </w:pPr>
    </w:p>
    <w:p w:rsidR="009705F4" w:rsidRPr="00A272C3" w:rsidRDefault="009705F4" w:rsidP="00301038">
      <w:pPr>
        <w:widowControl/>
        <w:jc w:val="center"/>
        <w:rPr>
          <w:b/>
          <w:bCs/>
          <w:color w:val="000000"/>
          <w:spacing w:val="-1"/>
          <w:sz w:val="24"/>
          <w:szCs w:val="24"/>
        </w:rPr>
      </w:pPr>
      <w:r w:rsidRPr="00A272C3">
        <w:rPr>
          <w:b/>
          <w:bCs/>
          <w:color w:val="000000"/>
          <w:spacing w:val="-1"/>
          <w:sz w:val="24"/>
          <w:szCs w:val="24"/>
        </w:rPr>
        <w:t>Учебно-методический комплект</w:t>
      </w:r>
      <w:r>
        <w:rPr>
          <w:b/>
          <w:bCs/>
          <w:color w:val="000000"/>
          <w:spacing w:val="-1"/>
          <w:sz w:val="24"/>
          <w:szCs w:val="24"/>
        </w:rPr>
        <w:t xml:space="preserve">  </w:t>
      </w:r>
      <w:r w:rsidRPr="00A272C3">
        <w:rPr>
          <w:b/>
          <w:bCs/>
          <w:color w:val="000000"/>
          <w:spacing w:val="-1"/>
          <w:sz w:val="24"/>
          <w:szCs w:val="24"/>
        </w:rPr>
        <w:t>для обучающихся 1-х классов</w:t>
      </w:r>
    </w:p>
    <w:p w:rsidR="009705F4" w:rsidRPr="00A272C3" w:rsidRDefault="009705F4" w:rsidP="00C15E6D">
      <w:pPr>
        <w:widowControl/>
        <w:jc w:val="center"/>
        <w:rPr>
          <w:b/>
          <w:bCs/>
          <w:color w:val="000000"/>
          <w:sz w:val="24"/>
          <w:szCs w:val="24"/>
        </w:rPr>
      </w:pPr>
      <w:r w:rsidRPr="00A272C3">
        <w:rPr>
          <w:b/>
          <w:bCs/>
          <w:color w:val="000000"/>
          <w:spacing w:val="-1"/>
          <w:sz w:val="24"/>
          <w:szCs w:val="24"/>
        </w:rPr>
        <w:t xml:space="preserve">в 2011 — 2012 учебном </w:t>
      </w:r>
      <w:r w:rsidRPr="00A272C3">
        <w:rPr>
          <w:b/>
          <w:bCs/>
          <w:color w:val="000000"/>
          <w:sz w:val="24"/>
          <w:szCs w:val="24"/>
        </w:rPr>
        <w:t>году (учебники, учебные пособия)</w:t>
      </w:r>
    </w:p>
    <w:p w:rsidR="009705F4" w:rsidRPr="00A272C3" w:rsidRDefault="009705F4" w:rsidP="00C15E6D">
      <w:pPr>
        <w:widowControl/>
        <w:jc w:val="center"/>
        <w:rPr>
          <w:b/>
          <w:bCs/>
          <w:color w:val="000000"/>
          <w:sz w:val="24"/>
          <w:szCs w:val="24"/>
        </w:rPr>
      </w:pPr>
    </w:p>
    <w:tbl>
      <w:tblPr>
        <w:tblW w:w="9644" w:type="dxa"/>
        <w:tblInd w:w="-104" w:type="dxa"/>
        <w:tblLayout w:type="fixed"/>
        <w:tblCellMar>
          <w:left w:w="180" w:type="dxa"/>
          <w:right w:w="180" w:type="dxa"/>
        </w:tblCellMar>
        <w:tblLook w:val="0000"/>
      </w:tblPr>
      <w:tblGrid>
        <w:gridCol w:w="1004"/>
        <w:gridCol w:w="2160"/>
        <w:gridCol w:w="1980"/>
        <w:gridCol w:w="4500"/>
      </w:tblGrid>
      <w:tr w:rsidR="009705F4" w:rsidRPr="00A272C3" w:rsidTr="00623EC8">
        <w:trPr>
          <w:trHeight w:val="1601"/>
        </w:trPr>
        <w:tc>
          <w:tcPr>
            <w:tcW w:w="1004"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DA2B66">
              <w:rPr>
                <w:color w:val="000000"/>
                <w:spacing w:val="-1"/>
                <w:sz w:val="24"/>
                <w:szCs w:val="24"/>
              </w:rPr>
              <w:lastRenderedPageBreak/>
              <w:t xml:space="preserve">№ </w:t>
            </w:r>
            <w:proofErr w:type="gramStart"/>
            <w:r w:rsidRPr="00DA2B66">
              <w:rPr>
                <w:color w:val="000000"/>
                <w:spacing w:val="-1"/>
                <w:sz w:val="24"/>
                <w:szCs w:val="24"/>
              </w:rPr>
              <w:t>п</w:t>
            </w:r>
            <w:proofErr w:type="gramEnd"/>
            <w:r w:rsidRPr="00DA2B66">
              <w:rPr>
                <w:color w:val="000000"/>
                <w:spacing w:val="-1"/>
                <w:sz w:val="24"/>
                <w:szCs w:val="24"/>
              </w:rPr>
              <w:t>/п</w:t>
            </w:r>
          </w:p>
        </w:tc>
        <w:tc>
          <w:tcPr>
            <w:tcW w:w="2160" w:type="dxa"/>
            <w:tcBorders>
              <w:top w:val="single" w:sz="8" w:space="0" w:color="000000"/>
              <w:left w:val="single" w:sz="8" w:space="0" w:color="000000"/>
              <w:bottom w:val="single" w:sz="8" w:space="0" w:color="000000"/>
              <w:right w:val="nil"/>
            </w:tcBorders>
          </w:tcPr>
          <w:p w:rsidR="009705F4" w:rsidRPr="00DA2B66" w:rsidRDefault="009705F4" w:rsidP="0055462A">
            <w:pPr>
              <w:widowControl/>
              <w:shd w:val="solid" w:color="FFFFFF" w:fill="FFFFFF"/>
              <w:rPr>
                <w:sz w:val="24"/>
                <w:szCs w:val="24"/>
              </w:rPr>
            </w:pPr>
            <w:r w:rsidRPr="00DA2B66">
              <w:rPr>
                <w:color w:val="000000"/>
                <w:spacing w:val="1"/>
                <w:sz w:val="24"/>
                <w:szCs w:val="24"/>
              </w:rPr>
              <w:t>Наименование</w:t>
            </w:r>
          </w:p>
          <w:p w:rsidR="009705F4" w:rsidRPr="00DA2B66" w:rsidRDefault="009705F4" w:rsidP="0055462A">
            <w:pPr>
              <w:widowControl/>
              <w:shd w:val="solid" w:color="FFFFFF" w:fill="FFFFFF"/>
              <w:rPr>
                <w:sz w:val="24"/>
                <w:szCs w:val="24"/>
              </w:rPr>
            </w:pPr>
            <w:r w:rsidRPr="00DA2B66">
              <w:rPr>
                <w:color w:val="000000"/>
                <w:spacing w:val="1"/>
                <w:sz w:val="24"/>
                <w:szCs w:val="24"/>
              </w:rPr>
              <w:t>дисциплин,</w:t>
            </w:r>
          </w:p>
          <w:p w:rsidR="009705F4" w:rsidRPr="00DA2B66" w:rsidRDefault="009705F4" w:rsidP="0055462A">
            <w:pPr>
              <w:widowControl/>
              <w:shd w:val="solid" w:color="FFFFFF" w:fill="FFFFFF"/>
              <w:rPr>
                <w:sz w:val="24"/>
                <w:szCs w:val="24"/>
              </w:rPr>
            </w:pPr>
            <w:r w:rsidRPr="00DA2B66">
              <w:rPr>
                <w:color w:val="000000"/>
                <w:spacing w:val="-1"/>
                <w:sz w:val="24"/>
                <w:szCs w:val="24"/>
              </w:rPr>
              <w:t>входящих</w:t>
            </w:r>
          </w:p>
          <w:p w:rsidR="009705F4" w:rsidRPr="00DA2B66" w:rsidRDefault="009705F4" w:rsidP="0055462A">
            <w:pPr>
              <w:widowControl/>
              <w:rPr>
                <w:sz w:val="24"/>
                <w:szCs w:val="24"/>
              </w:rPr>
            </w:pPr>
            <w:r w:rsidRPr="00DA2B66">
              <w:rPr>
                <w:color w:val="000000"/>
                <w:sz w:val="24"/>
                <w:szCs w:val="24"/>
              </w:rPr>
              <w:t>заявленную</w:t>
            </w:r>
            <w:r w:rsidRPr="00DA2B66">
              <w:rPr>
                <w:color w:val="000000"/>
                <w:sz w:val="24"/>
                <w:szCs w:val="24"/>
              </w:rPr>
              <w:br/>
            </w:r>
            <w:r w:rsidRPr="00DA2B66">
              <w:rPr>
                <w:color w:val="000000"/>
                <w:spacing w:val="1"/>
                <w:sz w:val="24"/>
                <w:szCs w:val="24"/>
              </w:rPr>
              <w:t>образовательную</w:t>
            </w:r>
            <w:r w:rsidRPr="00DA2B66">
              <w:rPr>
                <w:color w:val="000000"/>
                <w:spacing w:val="1"/>
                <w:sz w:val="24"/>
                <w:szCs w:val="24"/>
              </w:rPr>
              <w:br/>
            </w:r>
            <w:r w:rsidRPr="00DA2B66">
              <w:rPr>
                <w:color w:val="000000"/>
                <w:spacing w:val="-2"/>
                <w:sz w:val="24"/>
                <w:szCs w:val="24"/>
              </w:rPr>
              <w:t>программу</w:t>
            </w:r>
          </w:p>
        </w:tc>
        <w:tc>
          <w:tcPr>
            <w:tcW w:w="1980" w:type="dxa"/>
            <w:tcBorders>
              <w:top w:val="single" w:sz="8" w:space="0" w:color="000000"/>
              <w:left w:val="single" w:sz="8" w:space="0" w:color="000000"/>
              <w:bottom w:val="single" w:sz="8" w:space="0" w:color="000000"/>
              <w:right w:val="nil"/>
            </w:tcBorders>
          </w:tcPr>
          <w:p w:rsidR="009705F4" w:rsidRPr="00DA2B66" w:rsidRDefault="009705F4" w:rsidP="0055462A">
            <w:pPr>
              <w:widowControl/>
              <w:shd w:val="solid" w:color="FFFFFF" w:fill="FFFFFF"/>
              <w:rPr>
                <w:sz w:val="24"/>
                <w:szCs w:val="24"/>
              </w:rPr>
            </w:pPr>
            <w:r w:rsidRPr="00DA2B66">
              <w:rPr>
                <w:color w:val="000000"/>
                <w:spacing w:val="-1"/>
                <w:sz w:val="24"/>
                <w:szCs w:val="24"/>
              </w:rPr>
              <w:t>Количество</w:t>
            </w:r>
          </w:p>
          <w:p w:rsidR="009705F4" w:rsidRPr="00DA2B66" w:rsidRDefault="009705F4" w:rsidP="0055462A">
            <w:pPr>
              <w:widowControl/>
              <w:shd w:val="solid" w:color="FFFFFF" w:fill="FFFFFF"/>
              <w:rPr>
                <w:sz w:val="24"/>
                <w:szCs w:val="24"/>
              </w:rPr>
            </w:pPr>
            <w:r w:rsidRPr="00DA2B66">
              <w:rPr>
                <w:color w:val="000000"/>
                <w:spacing w:val="-3"/>
                <w:sz w:val="24"/>
                <w:szCs w:val="24"/>
              </w:rPr>
              <w:t>обучающихся,</w:t>
            </w:r>
          </w:p>
          <w:p w:rsidR="009705F4" w:rsidRPr="00DA2B66" w:rsidRDefault="009705F4" w:rsidP="0055462A">
            <w:pPr>
              <w:widowControl/>
              <w:shd w:val="solid" w:color="FFFFFF" w:fill="FFFFFF"/>
              <w:rPr>
                <w:sz w:val="24"/>
                <w:szCs w:val="24"/>
              </w:rPr>
            </w:pPr>
            <w:r w:rsidRPr="00DA2B66">
              <w:rPr>
                <w:color w:val="000000"/>
                <w:spacing w:val="-1"/>
                <w:sz w:val="24"/>
                <w:szCs w:val="24"/>
              </w:rPr>
              <w:t>изучающих</w:t>
            </w:r>
          </w:p>
          <w:p w:rsidR="009705F4" w:rsidRPr="00DA2B66" w:rsidRDefault="009705F4" w:rsidP="0055462A">
            <w:pPr>
              <w:widowControl/>
              <w:shd w:val="solid" w:color="FFFFFF" w:fill="FFFFFF"/>
              <w:rPr>
                <w:sz w:val="24"/>
                <w:szCs w:val="24"/>
              </w:rPr>
            </w:pPr>
            <w:r w:rsidRPr="00DA2B66">
              <w:rPr>
                <w:color w:val="000000"/>
                <w:spacing w:val="-5"/>
                <w:sz w:val="24"/>
                <w:szCs w:val="24"/>
              </w:rPr>
              <w:t>дисциплину</w:t>
            </w:r>
          </w:p>
          <w:p w:rsidR="009705F4" w:rsidRPr="00DA2B66" w:rsidRDefault="009705F4" w:rsidP="00C15E6D">
            <w:pPr>
              <w:widowControl/>
              <w:shd w:val="solid" w:color="FFFFFF" w:fill="FFFFFF"/>
              <w:jc w:val="center"/>
              <w:rPr>
                <w:sz w:val="24"/>
                <w:szCs w:val="24"/>
              </w:rPr>
            </w:pPr>
          </w:p>
        </w:tc>
        <w:tc>
          <w:tcPr>
            <w:tcW w:w="4500" w:type="dxa"/>
            <w:tcBorders>
              <w:top w:val="single" w:sz="8" w:space="0" w:color="000000"/>
              <w:left w:val="single" w:sz="8" w:space="0" w:color="000000"/>
              <w:bottom w:val="single" w:sz="8" w:space="0" w:color="000000"/>
              <w:right w:val="single" w:sz="8" w:space="0" w:color="000000"/>
            </w:tcBorders>
          </w:tcPr>
          <w:p w:rsidR="009705F4" w:rsidRPr="00DA2B66" w:rsidRDefault="009705F4" w:rsidP="0055462A">
            <w:pPr>
              <w:widowControl/>
              <w:shd w:val="solid" w:color="FFFFFF" w:fill="FFFFFF"/>
              <w:rPr>
                <w:sz w:val="24"/>
                <w:szCs w:val="24"/>
              </w:rPr>
            </w:pPr>
            <w:r w:rsidRPr="00DA2B66">
              <w:rPr>
                <w:color w:val="000000"/>
                <w:spacing w:val="1"/>
                <w:sz w:val="24"/>
                <w:szCs w:val="24"/>
              </w:rPr>
              <w:t>Автор,    название,    место    издания,</w:t>
            </w:r>
          </w:p>
          <w:p w:rsidR="009705F4" w:rsidRPr="00DA2B66" w:rsidRDefault="009705F4" w:rsidP="0055462A">
            <w:pPr>
              <w:widowControl/>
              <w:shd w:val="solid" w:color="FFFFFF" w:fill="FFFFFF"/>
              <w:rPr>
                <w:sz w:val="24"/>
                <w:szCs w:val="24"/>
              </w:rPr>
            </w:pPr>
            <w:r w:rsidRPr="00DA2B66">
              <w:rPr>
                <w:color w:val="000000"/>
                <w:sz w:val="24"/>
                <w:szCs w:val="24"/>
              </w:rPr>
              <w:t>издательство,</w:t>
            </w:r>
            <w:r w:rsidRPr="00DA2B66">
              <w:rPr>
                <w:color w:val="000000"/>
                <w:spacing w:val="1"/>
                <w:sz w:val="24"/>
                <w:szCs w:val="24"/>
              </w:rPr>
              <w:t xml:space="preserve"> год издания учебной литературы,</w:t>
            </w:r>
            <w:r w:rsidRPr="00DA2B66">
              <w:rPr>
                <w:sz w:val="24"/>
                <w:szCs w:val="24"/>
              </w:rPr>
              <w:t xml:space="preserve"> </w:t>
            </w:r>
            <w:r w:rsidRPr="00DA2B66">
              <w:rPr>
                <w:color w:val="000000"/>
                <w:spacing w:val="-1"/>
                <w:sz w:val="24"/>
                <w:szCs w:val="24"/>
              </w:rPr>
              <w:t>вид       и       характеристика       иных</w:t>
            </w:r>
            <w:r w:rsidRPr="00DA2B66">
              <w:rPr>
                <w:sz w:val="24"/>
                <w:szCs w:val="24"/>
              </w:rPr>
              <w:t xml:space="preserve"> </w:t>
            </w:r>
            <w:r w:rsidRPr="00DA2B66">
              <w:rPr>
                <w:color w:val="000000"/>
                <w:spacing w:val="2"/>
                <w:sz w:val="24"/>
                <w:szCs w:val="24"/>
              </w:rPr>
              <w:t>информационных ресурсов с логотипом ФГОС</w:t>
            </w:r>
          </w:p>
        </w:tc>
      </w:tr>
      <w:tr w:rsidR="009705F4" w:rsidRPr="00A272C3" w:rsidTr="00623EC8">
        <w:trPr>
          <w:trHeight w:val="3501"/>
        </w:trPr>
        <w:tc>
          <w:tcPr>
            <w:tcW w:w="1004"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r w:rsidRPr="00A272C3">
              <w:rPr>
                <w:sz w:val="24"/>
                <w:szCs w:val="24"/>
              </w:rPr>
              <w:t>1</w:t>
            </w:r>
          </w:p>
        </w:tc>
        <w:tc>
          <w:tcPr>
            <w:tcW w:w="2160"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ind w:hanging="79"/>
              <w:rPr>
                <w:color w:val="000000"/>
                <w:spacing w:val="-1"/>
                <w:sz w:val="24"/>
                <w:szCs w:val="24"/>
              </w:rPr>
            </w:pPr>
          </w:p>
          <w:p w:rsidR="009705F4" w:rsidRPr="00A272C3" w:rsidRDefault="009705F4" w:rsidP="00C15E6D">
            <w:pPr>
              <w:widowControl/>
              <w:shd w:val="solid" w:color="FFFFFF" w:fill="FFFFFF"/>
              <w:ind w:hanging="79"/>
              <w:rPr>
                <w:color w:val="000000"/>
                <w:spacing w:val="-1"/>
                <w:sz w:val="24"/>
                <w:szCs w:val="24"/>
              </w:rPr>
            </w:pPr>
          </w:p>
          <w:p w:rsidR="009705F4" w:rsidRPr="00A272C3" w:rsidRDefault="009705F4" w:rsidP="00C15E6D">
            <w:pPr>
              <w:widowControl/>
              <w:shd w:val="solid" w:color="FFFFFF" w:fill="FFFFFF"/>
              <w:ind w:hanging="79"/>
              <w:rPr>
                <w:color w:val="000000"/>
                <w:spacing w:val="-1"/>
                <w:sz w:val="24"/>
                <w:szCs w:val="24"/>
              </w:rPr>
            </w:pPr>
          </w:p>
          <w:p w:rsidR="009705F4" w:rsidRPr="00A272C3" w:rsidRDefault="009705F4" w:rsidP="00C15E6D">
            <w:pPr>
              <w:widowControl/>
              <w:shd w:val="solid" w:color="FFFFFF" w:fill="FFFFFF"/>
              <w:ind w:hanging="79"/>
              <w:rPr>
                <w:color w:val="000000"/>
                <w:spacing w:val="-1"/>
                <w:sz w:val="24"/>
                <w:szCs w:val="24"/>
              </w:rPr>
            </w:pPr>
          </w:p>
          <w:p w:rsidR="009705F4" w:rsidRPr="00A272C3" w:rsidRDefault="009705F4" w:rsidP="00C15E6D">
            <w:pPr>
              <w:widowControl/>
              <w:shd w:val="solid" w:color="FFFFFF" w:fill="FFFFFF"/>
              <w:ind w:hanging="79"/>
              <w:rPr>
                <w:color w:val="000000"/>
                <w:spacing w:val="-1"/>
                <w:sz w:val="24"/>
                <w:szCs w:val="24"/>
              </w:rPr>
            </w:pPr>
          </w:p>
          <w:p w:rsidR="009705F4" w:rsidRPr="00A272C3" w:rsidRDefault="009705F4" w:rsidP="00C15E6D">
            <w:pPr>
              <w:widowControl/>
              <w:shd w:val="solid" w:color="FFFFFF" w:fill="FFFFFF"/>
              <w:ind w:hanging="79"/>
              <w:jc w:val="center"/>
              <w:rPr>
                <w:b/>
                <w:bCs/>
                <w:sz w:val="24"/>
                <w:szCs w:val="24"/>
              </w:rPr>
            </w:pPr>
            <w:r w:rsidRPr="00A272C3">
              <w:rPr>
                <w:b/>
                <w:bCs/>
                <w:color w:val="000000"/>
                <w:spacing w:val="-1"/>
                <w:sz w:val="24"/>
                <w:szCs w:val="24"/>
              </w:rPr>
              <w:t xml:space="preserve">Русский язык </w:t>
            </w:r>
            <w:r w:rsidRPr="00A272C3">
              <w:rPr>
                <w:b/>
                <w:bCs/>
                <w:color w:val="000000"/>
                <w:spacing w:val="-5"/>
                <w:sz w:val="24"/>
                <w:szCs w:val="24"/>
              </w:rPr>
              <w:t>1 класс</w:t>
            </w:r>
          </w:p>
          <w:p w:rsidR="009705F4" w:rsidRPr="00A272C3" w:rsidRDefault="009705F4" w:rsidP="00C15E6D">
            <w:pPr>
              <w:widowControl/>
              <w:shd w:val="solid" w:color="FFFFFF" w:fill="FFFFFF"/>
              <w:ind w:hanging="79"/>
              <w:jc w:val="center"/>
              <w:rPr>
                <w:sz w:val="24"/>
                <w:szCs w:val="24"/>
              </w:rPr>
            </w:pPr>
          </w:p>
        </w:tc>
        <w:tc>
          <w:tcPr>
            <w:tcW w:w="198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p>
          <w:p w:rsidR="009705F4" w:rsidRPr="00A272C3" w:rsidRDefault="009705F4" w:rsidP="00C15E6D">
            <w:pPr>
              <w:widowControl/>
              <w:jc w:val="center"/>
              <w:rPr>
                <w:sz w:val="24"/>
                <w:szCs w:val="24"/>
              </w:rPr>
            </w:pPr>
          </w:p>
          <w:p w:rsidR="009705F4" w:rsidRPr="00A272C3" w:rsidRDefault="009705F4" w:rsidP="00C15E6D">
            <w:pPr>
              <w:widowControl/>
              <w:jc w:val="center"/>
              <w:rPr>
                <w:sz w:val="24"/>
                <w:szCs w:val="24"/>
              </w:rPr>
            </w:pPr>
          </w:p>
          <w:p w:rsidR="009705F4" w:rsidRPr="00A272C3" w:rsidRDefault="009705F4" w:rsidP="00C15E6D">
            <w:pPr>
              <w:widowControl/>
              <w:jc w:val="center"/>
              <w:rPr>
                <w:sz w:val="24"/>
                <w:szCs w:val="24"/>
              </w:rPr>
            </w:pPr>
          </w:p>
          <w:p w:rsidR="009705F4" w:rsidRPr="00A272C3" w:rsidRDefault="0028752B" w:rsidP="00C15E6D">
            <w:pPr>
              <w:widowControl/>
              <w:jc w:val="center"/>
              <w:rPr>
                <w:sz w:val="24"/>
                <w:szCs w:val="24"/>
              </w:rPr>
            </w:pPr>
            <w:r>
              <w:rPr>
                <w:sz w:val="24"/>
                <w:szCs w:val="24"/>
              </w:rPr>
              <w:t>102</w:t>
            </w:r>
          </w:p>
        </w:tc>
        <w:tc>
          <w:tcPr>
            <w:tcW w:w="4500"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tabs>
                <w:tab w:val="left" w:pos="5530"/>
              </w:tabs>
              <w:rPr>
                <w:color w:val="000000"/>
                <w:sz w:val="24"/>
                <w:szCs w:val="24"/>
              </w:rPr>
            </w:pPr>
            <w:r w:rsidRPr="00A272C3">
              <w:rPr>
                <w:b/>
                <w:bCs/>
                <w:color w:val="000000"/>
                <w:spacing w:val="-5"/>
                <w:sz w:val="24"/>
                <w:szCs w:val="24"/>
              </w:rPr>
              <w:t>1).</w:t>
            </w:r>
            <w:r w:rsidRPr="00A272C3">
              <w:rPr>
                <w:color w:val="000000"/>
                <w:spacing w:val="-5"/>
                <w:sz w:val="24"/>
                <w:szCs w:val="24"/>
              </w:rPr>
              <w:t xml:space="preserve">  </w:t>
            </w:r>
            <w:r w:rsidRPr="00A272C3">
              <w:rPr>
                <w:color w:val="000000"/>
                <w:spacing w:val="1"/>
                <w:sz w:val="24"/>
                <w:szCs w:val="24"/>
              </w:rPr>
              <w:t>Р.Н. Бунеев, Е.В. Бунеева, О.В.</w:t>
            </w:r>
            <w:r w:rsidRPr="00A272C3">
              <w:rPr>
                <w:color w:val="000000"/>
                <w:sz w:val="24"/>
                <w:szCs w:val="24"/>
              </w:rPr>
              <w:t xml:space="preserve">Пронина «Букварь», </w:t>
            </w:r>
          </w:p>
          <w:p w:rsidR="009705F4" w:rsidRPr="00A272C3" w:rsidRDefault="009705F4" w:rsidP="00C15E6D">
            <w:pPr>
              <w:widowControl/>
              <w:shd w:val="solid" w:color="FFFFFF" w:fill="FFFFFF"/>
              <w:tabs>
                <w:tab w:val="left" w:pos="5530"/>
              </w:tabs>
              <w:rPr>
                <w:sz w:val="24"/>
                <w:szCs w:val="24"/>
              </w:rPr>
            </w:pPr>
            <w:r w:rsidRPr="00A272C3">
              <w:rPr>
                <w:color w:val="000000"/>
                <w:sz w:val="24"/>
                <w:szCs w:val="24"/>
              </w:rPr>
              <w:t>Москва, Баласс,</w:t>
            </w:r>
            <w:r w:rsidRPr="00A272C3">
              <w:rPr>
                <w:color w:val="000000"/>
                <w:spacing w:val="-3"/>
                <w:sz w:val="24"/>
                <w:szCs w:val="24"/>
              </w:rPr>
              <w:t>2010;</w:t>
            </w:r>
          </w:p>
          <w:p w:rsidR="009705F4" w:rsidRPr="00A272C3" w:rsidRDefault="009705F4" w:rsidP="00C15E6D">
            <w:pPr>
              <w:widowControl/>
              <w:shd w:val="solid" w:color="FFFFFF" w:fill="FFFFFF"/>
              <w:tabs>
                <w:tab w:val="left" w:pos="5472"/>
              </w:tabs>
              <w:rPr>
                <w:color w:val="000000"/>
                <w:spacing w:val="-5"/>
                <w:sz w:val="24"/>
                <w:szCs w:val="24"/>
              </w:rPr>
            </w:pPr>
            <w:r w:rsidRPr="00A272C3">
              <w:rPr>
                <w:b/>
                <w:bCs/>
                <w:color w:val="000000"/>
                <w:spacing w:val="-5"/>
                <w:sz w:val="24"/>
                <w:szCs w:val="24"/>
              </w:rPr>
              <w:t>2)</w:t>
            </w:r>
            <w:r w:rsidRPr="00A272C3">
              <w:rPr>
                <w:color w:val="000000"/>
                <w:spacing w:val="-5"/>
                <w:sz w:val="24"/>
                <w:szCs w:val="24"/>
              </w:rPr>
              <w:t xml:space="preserve">. О.В.    Пронина </w:t>
            </w:r>
            <w:r w:rsidRPr="00A272C3">
              <w:rPr>
                <w:sz w:val="24"/>
                <w:szCs w:val="24"/>
              </w:rPr>
              <w:t>"Мои волшебные пальчики". Прописи к учебнику "Букварь" в 5 тетр</w:t>
            </w:r>
          </w:p>
          <w:p w:rsidR="009705F4" w:rsidRPr="00A272C3" w:rsidRDefault="009705F4" w:rsidP="00C15E6D">
            <w:pPr>
              <w:widowControl/>
              <w:shd w:val="solid" w:color="FFFFFF" w:fill="FFFFFF"/>
              <w:tabs>
                <w:tab w:val="left" w:pos="5472"/>
              </w:tabs>
              <w:rPr>
                <w:color w:val="000000"/>
                <w:spacing w:val="-3"/>
                <w:sz w:val="24"/>
                <w:szCs w:val="24"/>
              </w:rPr>
            </w:pPr>
            <w:r w:rsidRPr="00A272C3">
              <w:rPr>
                <w:color w:val="000000"/>
                <w:spacing w:val="-1"/>
                <w:sz w:val="24"/>
                <w:szCs w:val="24"/>
              </w:rPr>
              <w:t>Москва, Баласс,</w:t>
            </w:r>
            <w:r w:rsidRPr="00A272C3">
              <w:rPr>
                <w:color w:val="000000"/>
                <w:spacing w:val="-3"/>
                <w:sz w:val="24"/>
                <w:szCs w:val="24"/>
              </w:rPr>
              <w:t>2010;</w:t>
            </w:r>
          </w:p>
          <w:p w:rsidR="009705F4" w:rsidRPr="00A272C3" w:rsidRDefault="009705F4" w:rsidP="00C15E6D">
            <w:pPr>
              <w:widowControl/>
              <w:shd w:val="solid" w:color="FFFFFF" w:fill="FFFFFF"/>
              <w:tabs>
                <w:tab w:val="left" w:pos="5472"/>
              </w:tabs>
              <w:rPr>
                <w:color w:val="000000"/>
                <w:spacing w:val="-20"/>
                <w:sz w:val="24"/>
                <w:szCs w:val="24"/>
              </w:rPr>
            </w:pPr>
            <w:r w:rsidRPr="00A272C3">
              <w:rPr>
                <w:b/>
                <w:bCs/>
                <w:color w:val="000000"/>
                <w:spacing w:val="-3"/>
                <w:sz w:val="24"/>
                <w:szCs w:val="24"/>
              </w:rPr>
              <w:t>3)</w:t>
            </w:r>
            <w:r w:rsidRPr="00A272C3">
              <w:rPr>
                <w:color w:val="000000"/>
                <w:spacing w:val="-3"/>
                <w:sz w:val="24"/>
                <w:szCs w:val="24"/>
              </w:rPr>
              <w:t xml:space="preserve">.  </w:t>
            </w:r>
            <w:r w:rsidRPr="00A272C3">
              <w:rPr>
                <w:sz w:val="24"/>
                <w:szCs w:val="24"/>
              </w:rPr>
              <w:t>О.В. Пронина,      Е.П. Лебедева</w:t>
            </w:r>
          </w:p>
          <w:p w:rsidR="009705F4" w:rsidRPr="00A272C3" w:rsidRDefault="009705F4" w:rsidP="00C15E6D">
            <w:pPr>
              <w:widowControl/>
              <w:rPr>
                <w:sz w:val="24"/>
                <w:szCs w:val="24"/>
              </w:rPr>
            </w:pPr>
            <w:r w:rsidRPr="00A272C3">
              <w:rPr>
                <w:sz w:val="24"/>
                <w:szCs w:val="24"/>
              </w:rPr>
              <w:t xml:space="preserve">Тетрадь для печатания к учебнику "Букварь" </w:t>
            </w:r>
          </w:p>
          <w:p w:rsidR="009705F4" w:rsidRPr="00A272C3" w:rsidRDefault="009705F4" w:rsidP="00C15E6D">
            <w:pPr>
              <w:widowControl/>
              <w:shd w:val="solid" w:color="FFFFFF" w:fill="FFFFFF"/>
              <w:tabs>
                <w:tab w:val="left" w:pos="5472"/>
              </w:tabs>
              <w:rPr>
                <w:color w:val="000000"/>
                <w:spacing w:val="3"/>
                <w:sz w:val="24"/>
                <w:szCs w:val="24"/>
              </w:rPr>
            </w:pPr>
            <w:r w:rsidRPr="00A272C3">
              <w:rPr>
                <w:b/>
                <w:bCs/>
                <w:color w:val="000000"/>
                <w:sz w:val="24"/>
                <w:szCs w:val="24"/>
              </w:rPr>
              <w:t>4)</w:t>
            </w:r>
            <w:r w:rsidRPr="00A272C3">
              <w:rPr>
                <w:color w:val="000000"/>
                <w:sz w:val="24"/>
                <w:szCs w:val="24"/>
              </w:rPr>
              <w:t>.  Р.Н.   Бунеев,   Е.В.   Бунеева,   О.В.</w:t>
            </w:r>
            <w:r w:rsidRPr="00A272C3">
              <w:rPr>
                <w:color w:val="000000"/>
                <w:spacing w:val="-1"/>
                <w:sz w:val="24"/>
                <w:szCs w:val="24"/>
              </w:rPr>
              <w:t xml:space="preserve">Пронина     «Русский    язык»     (первые </w:t>
            </w:r>
            <w:r w:rsidRPr="00A272C3">
              <w:rPr>
                <w:color w:val="000000"/>
                <w:spacing w:val="3"/>
                <w:sz w:val="24"/>
                <w:szCs w:val="24"/>
              </w:rPr>
              <w:t xml:space="preserve">уроки) </w:t>
            </w:r>
          </w:p>
          <w:p w:rsidR="009705F4" w:rsidRPr="00A272C3" w:rsidRDefault="009705F4" w:rsidP="00C15E6D">
            <w:pPr>
              <w:widowControl/>
              <w:shd w:val="solid" w:color="FFFFFF" w:fill="FFFFFF"/>
              <w:tabs>
                <w:tab w:val="left" w:pos="5472"/>
              </w:tabs>
              <w:rPr>
                <w:color w:val="000000"/>
                <w:spacing w:val="-6"/>
                <w:sz w:val="24"/>
                <w:szCs w:val="24"/>
              </w:rPr>
            </w:pPr>
            <w:r w:rsidRPr="00A272C3">
              <w:rPr>
                <w:color w:val="000000"/>
                <w:spacing w:val="3"/>
                <w:sz w:val="24"/>
                <w:szCs w:val="24"/>
              </w:rPr>
              <w:t>Москва, Баласс, 2010;</w:t>
            </w:r>
          </w:p>
          <w:p w:rsidR="009705F4" w:rsidRPr="00A272C3" w:rsidRDefault="009705F4" w:rsidP="00C15E6D">
            <w:pPr>
              <w:widowControl/>
              <w:shd w:val="solid" w:color="FFFFFF" w:fill="FFFFFF"/>
              <w:tabs>
                <w:tab w:val="left" w:pos="5364"/>
              </w:tabs>
              <w:rPr>
                <w:sz w:val="24"/>
                <w:szCs w:val="24"/>
              </w:rPr>
            </w:pPr>
            <w:r w:rsidRPr="00A272C3">
              <w:rPr>
                <w:b/>
                <w:bCs/>
                <w:color w:val="000000"/>
                <w:spacing w:val="-10"/>
                <w:sz w:val="24"/>
                <w:szCs w:val="24"/>
              </w:rPr>
              <w:t>5).</w:t>
            </w:r>
            <w:r w:rsidRPr="00A272C3">
              <w:rPr>
                <w:color w:val="000000"/>
                <w:spacing w:val="-10"/>
                <w:sz w:val="24"/>
                <w:szCs w:val="24"/>
              </w:rPr>
              <w:t xml:space="preserve"> </w:t>
            </w:r>
            <w:r w:rsidRPr="00A272C3">
              <w:rPr>
                <w:color w:val="000000"/>
                <w:sz w:val="24"/>
                <w:szCs w:val="24"/>
              </w:rPr>
              <w:t xml:space="preserve"> </w:t>
            </w:r>
            <w:r w:rsidRPr="00A272C3">
              <w:rPr>
                <w:color w:val="000000"/>
                <w:spacing w:val="1"/>
                <w:sz w:val="24"/>
                <w:szCs w:val="24"/>
              </w:rPr>
              <w:t>Е.В. Бунеева, М.А. Яковлева «</w:t>
            </w:r>
            <w:r w:rsidRPr="00A272C3">
              <w:rPr>
                <w:color w:val="000000"/>
                <w:spacing w:val="-1"/>
                <w:sz w:val="24"/>
                <w:szCs w:val="24"/>
              </w:rPr>
              <w:t>Рабочая тетрадь по русскому языку».</w:t>
            </w:r>
          </w:p>
          <w:p w:rsidR="009705F4" w:rsidRPr="00A272C3" w:rsidRDefault="009705F4" w:rsidP="00C15E6D">
            <w:pPr>
              <w:widowControl/>
              <w:rPr>
                <w:sz w:val="24"/>
                <w:szCs w:val="24"/>
              </w:rPr>
            </w:pPr>
            <w:r w:rsidRPr="00A272C3">
              <w:rPr>
                <w:color w:val="000000"/>
                <w:spacing w:val="1"/>
                <w:sz w:val="24"/>
                <w:szCs w:val="24"/>
              </w:rPr>
              <w:t>Москва, Баласс, 2010;</w:t>
            </w:r>
          </w:p>
        </w:tc>
      </w:tr>
      <w:tr w:rsidR="009705F4" w:rsidRPr="00A272C3" w:rsidTr="00623EC8">
        <w:trPr>
          <w:trHeight w:val="2446"/>
        </w:trPr>
        <w:tc>
          <w:tcPr>
            <w:tcW w:w="1004"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r w:rsidRPr="00A272C3">
              <w:rPr>
                <w:sz w:val="24"/>
                <w:szCs w:val="24"/>
              </w:rPr>
              <w:t>2</w:t>
            </w:r>
          </w:p>
        </w:tc>
        <w:tc>
          <w:tcPr>
            <w:tcW w:w="2160"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rPr>
                <w:color w:val="000000"/>
                <w:spacing w:val="-1"/>
                <w:sz w:val="24"/>
                <w:szCs w:val="24"/>
              </w:rPr>
            </w:pPr>
          </w:p>
          <w:p w:rsidR="009705F4" w:rsidRPr="00A272C3" w:rsidRDefault="009705F4" w:rsidP="00C15E6D">
            <w:pPr>
              <w:widowControl/>
              <w:shd w:val="solid" w:color="FFFFFF" w:fill="FFFFFF"/>
              <w:rPr>
                <w:color w:val="000000"/>
                <w:spacing w:val="-1"/>
                <w:sz w:val="24"/>
                <w:szCs w:val="24"/>
              </w:rPr>
            </w:pPr>
          </w:p>
          <w:p w:rsidR="009705F4" w:rsidRPr="00A272C3" w:rsidRDefault="009705F4" w:rsidP="00C15E6D">
            <w:pPr>
              <w:widowControl/>
              <w:shd w:val="solid" w:color="FFFFFF" w:fill="FFFFFF"/>
              <w:jc w:val="center"/>
              <w:rPr>
                <w:b/>
                <w:bCs/>
                <w:sz w:val="24"/>
                <w:szCs w:val="24"/>
              </w:rPr>
            </w:pPr>
            <w:r w:rsidRPr="00A272C3">
              <w:rPr>
                <w:b/>
                <w:bCs/>
                <w:color w:val="000000"/>
                <w:spacing w:val="-1"/>
                <w:sz w:val="24"/>
                <w:szCs w:val="24"/>
              </w:rPr>
              <w:t>Литературное</w:t>
            </w:r>
          </w:p>
          <w:p w:rsidR="009705F4" w:rsidRPr="00A272C3" w:rsidRDefault="009705F4" w:rsidP="00C15E6D">
            <w:pPr>
              <w:widowControl/>
              <w:shd w:val="solid" w:color="FFFFFF" w:fill="FFFFFF"/>
              <w:jc w:val="center"/>
              <w:rPr>
                <w:b/>
                <w:bCs/>
                <w:sz w:val="24"/>
                <w:szCs w:val="24"/>
              </w:rPr>
            </w:pPr>
            <w:r w:rsidRPr="00A272C3">
              <w:rPr>
                <w:b/>
                <w:bCs/>
                <w:color w:val="000000"/>
                <w:spacing w:val="-2"/>
                <w:sz w:val="24"/>
                <w:szCs w:val="24"/>
              </w:rPr>
              <w:t>чтение</w:t>
            </w:r>
          </w:p>
          <w:p w:rsidR="009705F4" w:rsidRPr="00A272C3" w:rsidRDefault="009705F4" w:rsidP="00C15E6D">
            <w:pPr>
              <w:widowControl/>
              <w:shd w:val="solid" w:color="FFFFFF" w:fill="FFFFFF"/>
              <w:jc w:val="center"/>
              <w:rPr>
                <w:b/>
                <w:bCs/>
                <w:sz w:val="24"/>
                <w:szCs w:val="24"/>
              </w:rPr>
            </w:pPr>
            <w:r w:rsidRPr="00A272C3">
              <w:rPr>
                <w:b/>
                <w:bCs/>
                <w:color w:val="000000"/>
                <w:spacing w:val="-4"/>
                <w:sz w:val="24"/>
                <w:szCs w:val="24"/>
              </w:rPr>
              <w:t>1 класс</w:t>
            </w:r>
          </w:p>
          <w:p w:rsidR="009705F4" w:rsidRPr="00A272C3" w:rsidRDefault="009705F4" w:rsidP="00C15E6D">
            <w:pPr>
              <w:widowControl/>
              <w:shd w:val="solid" w:color="FFFFFF" w:fill="FFFFFF"/>
              <w:jc w:val="center"/>
              <w:rPr>
                <w:sz w:val="24"/>
                <w:szCs w:val="24"/>
              </w:rPr>
            </w:pPr>
          </w:p>
        </w:tc>
        <w:tc>
          <w:tcPr>
            <w:tcW w:w="198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color w:val="000000"/>
                <w:sz w:val="24"/>
                <w:szCs w:val="24"/>
              </w:rPr>
            </w:pPr>
          </w:p>
          <w:p w:rsidR="009705F4" w:rsidRPr="00A272C3" w:rsidRDefault="009705F4" w:rsidP="00C15E6D">
            <w:pPr>
              <w:widowControl/>
              <w:jc w:val="center"/>
              <w:rPr>
                <w:color w:val="000000"/>
                <w:sz w:val="24"/>
                <w:szCs w:val="24"/>
              </w:rPr>
            </w:pPr>
          </w:p>
          <w:p w:rsidR="009705F4" w:rsidRPr="00A272C3" w:rsidRDefault="009705F4" w:rsidP="00C15E6D">
            <w:pPr>
              <w:widowControl/>
              <w:jc w:val="center"/>
              <w:rPr>
                <w:color w:val="000000"/>
                <w:sz w:val="24"/>
                <w:szCs w:val="24"/>
              </w:rPr>
            </w:pPr>
          </w:p>
          <w:p w:rsidR="009705F4" w:rsidRPr="00A272C3" w:rsidRDefault="0028752B" w:rsidP="00C15E6D">
            <w:pPr>
              <w:widowControl/>
              <w:jc w:val="center"/>
              <w:rPr>
                <w:sz w:val="24"/>
                <w:szCs w:val="24"/>
              </w:rPr>
            </w:pPr>
            <w:r>
              <w:rPr>
                <w:color w:val="000000"/>
                <w:sz w:val="24"/>
                <w:szCs w:val="24"/>
              </w:rPr>
              <w:t>102</w:t>
            </w:r>
          </w:p>
        </w:tc>
        <w:tc>
          <w:tcPr>
            <w:tcW w:w="4500"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tabs>
                <w:tab w:val="left" w:pos="0"/>
              </w:tabs>
              <w:rPr>
                <w:color w:val="000000"/>
                <w:sz w:val="24"/>
                <w:szCs w:val="24"/>
              </w:rPr>
            </w:pPr>
            <w:r w:rsidRPr="00A272C3">
              <w:rPr>
                <w:b/>
                <w:bCs/>
                <w:color w:val="000000"/>
                <w:spacing w:val="-24"/>
                <w:sz w:val="24"/>
                <w:szCs w:val="24"/>
              </w:rPr>
              <w:t>1).</w:t>
            </w:r>
            <w:r w:rsidRPr="00A272C3">
              <w:rPr>
                <w:color w:val="000000"/>
                <w:spacing w:val="-24"/>
                <w:sz w:val="24"/>
                <w:szCs w:val="24"/>
              </w:rPr>
              <w:t xml:space="preserve">  </w:t>
            </w:r>
            <w:r w:rsidRPr="00A272C3">
              <w:rPr>
                <w:color w:val="000000"/>
                <w:spacing w:val="1"/>
                <w:sz w:val="24"/>
                <w:szCs w:val="24"/>
              </w:rPr>
              <w:t xml:space="preserve"> Р.Н. Бунеев, Е.В. Бунеева, </w:t>
            </w:r>
            <w:r w:rsidRPr="00A272C3">
              <w:rPr>
                <w:sz w:val="24"/>
                <w:szCs w:val="24"/>
              </w:rPr>
              <w:t>Литературное чтение ("Капельки солнца").</w:t>
            </w:r>
            <w:r w:rsidRPr="00A272C3">
              <w:rPr>
                <w:b/>
                <w:bCs/>
                <w:sz w:val="24"/>
                <w:szCs w:val="24"/>
              </w:rPr>
              <w:t xml:space="preserve"> </w:t>
            </w:r>
            <w:r w:rsidRPr="00A272C3">
              <w:rPr>
                <w:sz w:val="24"/>
                <w:szCs w:val="24"/>
              </w:rPr>
              <w:t xml:space="preserve"> Учебник, 1 кл.</w:t>
            </w:r>
            <w:r w:rsidRPr="00A272C3">
              <w:rPr>
                <w:color w:val="000000"/>
                <w:sz w:val="24"/>
                <w:szCs w:val="24"/>
              </w:rPr>
              <w:t>,</w:t>
            </w:r>
          </w:p>
          <w:p w:rsidR="009705F4" w:rsidRPr="00A272C3" w:rsidRDefault="009705F4" w:rsidP="00C15E6D">
            <w:pPr>
              <w:widowControl/>
              <w:shd w:val="solid" w:color="FFFFFF" w:fill="FFFFFF"/>
              <w:tabs>
                <w:tab w:val="left" w:pos="0"/>
              </w:tabs>
              <w:rPr>
                <w:color w:val="000000"/>
                <w:sz w:val="24"/>
                <w:szCs w:val="24"/>
              </w:rPr>
            </w:pPr>
            <w:r w:rsidRPr="00A272C3">
              <w:rPr>
                <w:color w:val="000000"/>
                <w:sz w:val="24"/>
                <w:szCs w:val="24"/>
              </w:rPr>
              <w:t xml:space="preserve"> Москва, Баласс, </w:t>
            </w:r>
            <w:r w:rsidRPr="00A272C3">
              <w:rPr>
                <w:color w:val="000000"/>
                <w:spacing w:val="-3"/>
                <w:sz w:val="24"/>
                <w:szCs w:val="24"/>
              </w:rPr>
              <w:t>2010;</w:t>
            </w:r>
          </w:p>
          <w:p w:rsidR="009705F4" w:rsidRPr="00A272C3" w:rsidRDefault="009705F4" w:rsidP="00C15E6D">
            <w:pPr>
              <w:widowControl/>
              <w:shd w:val="solid" w:color="FFFFFF" w:fill="FFFFFF"/>
              <w:tabs>
                <w:tab w:val="left" w:pos="0"/>
              </w:tabs>
              <w:rPr>
                <w:color w:val="000000"/>
                <w:spacing w:val="1"/>
                <w:sz w:val="24"/>
                <w:szCs w:val="24"/>
              </w:rPr>
            </w:pPr>
            <w:r w:rsidRPr="00A272C3">
              <w:rPr>
                <w:b/>
                <w:bCs/>
                <w:color w:val="000000"/>
                <w:sz w:val="24"/>
                <w:szCs w:val="24"/>
              </w:rPr>
              <w:t>2)</w:t>
            </w:r>
            <w:r w:rsidRPr="00A272C3">
              <w:rPr>
                <w:color w:val="000000"/>
                <w:sz w:val="24"/>
                <w:szCs w:val="24"/>
              </w:rPr>
              <w:t xml:space="preserve">. </w:t>
            </w:r>
            <w:r w:rsidRPr="00A272C3">
              <w:rPr>
                <w:color w:val="000000"/>
                <w:spacing w:val="1"/>
                <w:sz w:val="24"/>
                <w:szCs w:val="24"/>
              </w:rPr>
              <w:t xml:space="preserve">Р.Н. Бунеев, Е.В. Бунеева, </w:t>
            </w:r>
            <w:r w:rsidRPr="00A272C3">
              <w:rPr>
                <w:sz w:val="24"/>
                <w:szCs w:val="24"/>
              </w:rPr>
              <w:t>Тетрадь</w:t>
            </w:r>
            <w:r w:rsidRPr="00A272C3">
              <w:rPr>
                <w:b/>
                <w:bCs/>
                <w:sz w:val="24"/>
                <w:szCs w:val="24"/>
              </w:rPr>
              <w:t xml:space="preserve"> </w:t>
            </w:r>
            <w:r w:rsidRPr="00A272C3">
              <w:rPr>
                <w:sz w:val="24"/>
                <w:szCs w:val="24"/>
              </w:rPr>
              <w:t xml:space="preserve">к учебнику по литературному чтению,  </w:t>
            </w:r>
          </w:p>
          <w:p w:rsidR="009705F4" w:rsidRPr="00A272C3" w:rsidRDefault="009705F4" w:rsidP="00C15E6D">
            <w:pPr>
              <w:widowControl/>
              <w:shd w:val="solid" w:color="FFFFFF" w:fill="FFFFFF"/>
              <w:tabs>
                <w:tab w:val="left" w:pos="0"/>
              </w:tabs>
              <w:rPr>
                <w:sz w:val="24"/>
                <w:szCs w:val="24"/>
              </w:rPr>
            </w:pPr>
            <w:r w:rsidRPr="00A272C3">
              <w:rPr>
                <w:color w:val="000000"/>
                <w:spacing w:val="1"/>
                <w:sz w:val="24"/>
                <w:szCs w:val="24"/>
              </w:rPr>
              <w:t>Москва, Баласс, 2010;</w:t>
            </w:r>
          </w:p>
          <w:p w:rsidR="009705F4" w:rsidRPr="00A272C3" w:rsidRDefault="009705F4" w:rsidP="00C15E6D">
            <w:pPr>
              <w:widowControl/>
              <w:shd w:val="solid" w:color="FFFFFF" w:fill="FFFFFF"/>
              <w:tabs>
                <w:tab w:val="left" w:pos="0"/>
              </w:tabs>
              <w:rPr>
                <w:color w:val="000000"/>
                <w:spacing w:val="-1"/>
                <w:sz w:val="24"/>
                <w:szCs w:val="24"/>
              </w:rPr>
            </w:pPr>
            <w:r w:rsidRPr="00A272C3">
              <w:rPr>
                <w:b/>
                <w:bCs/>
                <w:color w:val="000000"/>
                <w:spacing w:val="-1"/>
                <w:sz w:val="24"/>
                <w:szCs w:val="24"/>
              </w:rPr>
              <w:t>3)</w:t>
            </w:r>
            <w:r w:rsidRPr="00A272C3">
              <w:rPr>
                <w:color w:val="000000"/>
                <w:spacing w:val="-1"/>
                <w:sz w:val="24"/>
                <w:szCs w:val="24"/>
              </w:rPr>
              <w:t xml:space="preserve">. </w:t>
            </w:r>
            <w:r w:rsidRPr="00A272C3">
              <w:rPr>
                <w:sz w:val="24"/>
                <w:szCs w:val="24"/>
              </w:rPr>
              <w:t>Н.А. Шестакова, Т.В. Кулюкина</w:t>
            </w:r>
            <w:r w:rsidRPr="00A272C3">
              <w:rPr>
                <w:color w:val="000000"/>
                <w:spacing w:val="-1"/>
                <w:sz w:val="24"/>
                <w:szCs w:val="24"/>
              </w:rPr>
              <w:t xml:space="preserve"> </w:t>
            </w:r>
            <w:r w:rsidRPr="00A272C3">
              <w:rPr>
                <w:sz w:val="24"/>
                <w:szCs w:val="24"/>
              </w:rPr>
              <w:t xml:space="preserve">Толковый словарик к учебнику по литературному чтению,  </w:t>
            </w:r>
          </w:p>
          <w:p w:rsidR="009705F4" w:rsidRPr="00A272C3" w:rsidRDefault="009705F4" w:rsidP="00C15E6D">
            <w:pPr>
              <w:widowControl/>
              <w:shd w:val="solid" w:color="FFFFFF" w:fill="FFFFFF"/>
              <w:tabs>
                <w:tab w:val="left" w:pos="0"/>
              </w:tabs>
              <w:rPr>
                <w:sz w:val="24"/>
                <w:szCs w:val="24"/>
              </w:rPr>
            </w:pPr>
            <w:r w:rsidRPr="00A272C3">
              <w:rPr>
                <w:color w:val="000000"/>
                <w:spacing w:val="1"/>
                <w:sz w:val="24"/>
                <w:szCs w:val="24"/>
              </w:rPr>
              <w:t>Москва, Баласс, 2010;</w:t>
            </w:r>
          </w:p>
        </w:tc>
      </w:tr>
      <w:tr w:rsidR="009705F4" w:rsidRPr="00A272C3" w:rsidTr="00623EC8">
        <w:trPr>
          <w:trHeight w:val="1563"/>
        </w:trPr>
        <w:tc>
          <w:tcPr>
            <w:tcW w:w="1004"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r w:rsidRPr="00A272C3">
              <w:rPr>
                <w:sz w:val="24"/>
                <w:szCs w:val="24"/>
              </w:rPr>
              <w:t>3</w:t>
            </w:r>
          </w:p>
        </w:tc>
        <w:tc>
          <w:tcPr>
            <w:tcW w:w="2160"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rPr>
                <w:b/>
                <w:bCs/>
                <w:color w:val="000000"/>
                <w:spacing w:val="-2"/>
                <w:sz w:val="24"/>
                <w:szCs w:val="24"/>
              </w:rPr>
            </w:pPr>
          </w:p>
          <w:p w:rsidR="009705F4" w:rsidRPr="00A272C3" w:rsidRDefault="009705F4" w:rsidP="00C15E6D">
            <w:pPr>
              <w:widowControl/>
              <w:shd w:val="solid" w:color="FFFFFF" w:fill="FFFFFF"/>
              <w:rPr>
                <w:b/>
                <w:bCs/>
                <w:color w:val="000000"/>
                <w:spacing w:val="-2"/>
                <w:sz w:val="24"/>
                <w:szCs w:val="24"/>
              </w:rPr>
            </w:pPr>
          </w:p>
          <w:p w:rsidR="009705F4" w:rsidRPr="00A272C3" w:rsidRDefault="009705F4" w:rsidP="00C15E6D">
            <w:pPr>
              <w:widowControl/>
              <w:shd w:val="solid" w:color="FFFFFF" w:fill="FFFFFF"/>
              <w:jc w:val="center"/>
              <w:rPr>
                <w:b/>
                <w:bCs/>
                <w:sz w:val="24"/>
                <w:szCs w:val="24"/>
              </w:rPr>
            </w:pPr>
            <w:r w:rsidRPr="00A272C3">
              <w:rPr>
                <w:b/>
                <w:bCs/>
                <w:color w:val="000000"/>
                <w:spacing w:val="-2"/>
                <w:sz w:val="24"/>
                <w:szCs w:val="24"/>
              </w:rPr>
              <w:t>Математика 1 класс</w:t>
            </w:r>
          </w:p>
          <w:p w:rsidR="009705F4" w:rsidRPr="00A272C3" w:rsidRDefault="009705F4" w:rsidP="00C15E6D">
            <w:pPr>
              <w:widowControl/>
              <w:shd w:val="solid" w:color="FFFFFF" w:fill="FFFFFF"/>
              <w:jc w:val="center"/>
              <w:rPr>
                <w:sz w:val="24"/>
                <w:szCs w:val="24"/>
              </w:rPr>
            </w:pPr>
            <w:r w:rsidRPr="00A272C3">
              <w:rPr>
                <w:sz w:val="24"/>
                <w:szCs w:val="24"/>
              </w:rPr>
              <w:br w:type="column"/>
            </w:r>
          </w:p>
        </w:tc>
        <w:tc>
          <w:tcPr>
            <w:tcW w:w="198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color w:val="000000"/>
                <w:sz w:val="24"/>
                <w:szCs w:val="24"/>
              </w:rPr>
            </w:pPr>
          </w:p>
          <w:p w:rsidR="009705F4" w:rsidRPr="00A272C3" w:rsidRDefault="009705F4" w:rsidP="00C15E6D">
            <w:pPr>
              <w:widowControl/>
              <w:jc w:val="center"/>
              <w:rPr>
                <w:color w:val="000000"/>
                <w:sz w:val="24"/>
                <w:szCs w:val="24"/>
              </w:rPr>
            </w:pPr>
          </w:p>
          <w:p w:rsidR="009705F4" w:rsidRPr="00A272C3" w:rsidRDefault="0028752B" w:rsidP="00C15E6D">
            <w:pPr>
              <w:widowControl/>
              <w:jc w:val="center"/>
              <w:rPr>
                <w:sz w:val="24"/>
                <w:szCs w:val="24"/>
              </w:rPr>
            </w:pPr>
            <w:r>
              <w:rPr>
                <w:color w:val="000000"/>
                <w:sz w:val="24"/>
                <w:szCs w:val="24"/>
              </w:rPr>
              <w:t>102</w:t>
            </w:r>
          </w:p>
        </w:tc>
        <w:tc>
          <w:tcPr>
            <w:tcW w:w="4500"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rPr>
                <w:color w:val="000000"/>
                <w:spacing w:val="-2"/>
                <w:sz w:val="24"/>
                <w:szCs w:val="24"/>
              </w:rPr>
            </w:pPr>
            <w:r w:rsidRPr="00A272C3">
              <w:rPr>
                <w:b/>
                <w:bCs/>
                <w:color w:val="000000"/>
                <w:spacing w:val="-2"/>
                <w:sz w:val="24"/>
                <w:szCs w:val="24"/>
              </w:rPr>
              <w:t>1).</w:t>
            </w:r>
            <w:r w:rsidRPr="00A272C3">
              <w:rPr>
                <w:color w:val="000000"/>
                <w:spacing w:val="-2"/>
                <w:sz w:val="24"/>
                <w:szCs w:val="24"/>
              </w:rPr>
              <w:t xml:space="preserve"> </w:t>
            </w:r>
            <w:r w:rsidRPr="00A272C3">
              <w:rPr>
                <w:sz w:val="24"/>
                <w:szCs w:val="24"/>
              </w:rPr>
              <w:t>Т.Е. Демидова,      С.А. Козлова,        А.П.Тонких  "Математика".</w:t>
            </w:r>
            <w:r w:rsidRPr="00A272C3">
              <w:rPr>
                <w:b/>
                <w:bCs/>
                <w:sz w:val="24"/>
                <w:szCs w:val="24"/>
              </w:rPr>
              <w:t xml:space="preserve"> </w:t>
            </w:r>
            <w:r w:rsidRPr="00A272C3">
              <w:rPr>
                <w:sz w:val="24"/>
                <w:szCs w:val="24"/>
              </w:rPr>
              <w:t xml:space="preserve"> Учебник  в 3-х ч.,  </w:t>
            </w:r>
          </w:p>
          <w:p w:rsidR="009705F4" w:rsidRPr="00A272C3" w:rsidRDefault="009705F4" w:rsidP="00C15E6D">
            <w:pPr>
              <w:widowControl/>
              <w:shd w:val="solid" w:color="FFFFFF" w:fill="FFFFFF"/>
              <w:rPr>
                <w:sz w:val="24"/>
                <w:szCs w:val="24"/>
              </w:rPr>
            </w:pPr>
            <w:r w:rsidRPr="00A272C3">
              <w:rPr>
                <w:color w:val="000000"/>
                <w:spacing w:val="1"/>
                <w:sz w:val="24"/>
                <w:szCs w:val="24"/>
              </w:rPr>
              <w:t xml:space="preserve"> Москва, Баласс, 2010;</w:t>
            </w:r>
          </w:p>
          <w:p w:rsidR="009705F4" w:rsidRPr="00A272C3" w:rsidRDefault="009705F4" w:rsidP="00C15E6D">
            <w:pPr>
              <w:widowControl/>
              <w:shd w:val="solid" w:color="FFFFFF" w:fill="FFFFFF"/>
              <w:rPr>
                <w:sz w:val="24"/>
                <w:szCs w:val="24"/>
              </w:rPr>
            </w:pPr>
            <w:r w:rsidRPr="00A272C3">
              <w:rPr>
                <w:b/>
                <w:bCs/>
                <w:color w:val="000000"/>
                <w:spacing w:val="1"/>
                <w:sz w:val="24"/>
                <w:szCs w:val="24"/>
              </w:rPr>
              <w:t>2).</w:t>
            </w:r>
            <w:r w:rsidRPr="00A272C3">
              <w:rPr>
                <w:color w:val="000000"/>
                <w:spacing w:val="1"/>
                <w:sz w:val="24"/>
                <w:szCs w:val="24"/>
              </w:rPr>
              <w:t xml:space="preserve"> Рабочая тетрадь к учебнику</w:t>
            </w:r>
          </w:p>
          <w:p w:rsidR="009705F4" w:rsidRPr="00A272C3" w:rsidRDefault="009705F4" w:rsidP="00C15E6D">
            <w:pPr>
              <w:widowControl/>
              <w:rPr>
                <w:b/>
                <w:bCs/>
                <w:sz w:val="24"/>
                <w:szCs w:val="24"/>
              </w:rPr>
            </w:pPr>
            <w:r w:rsidRPr="00A272C3">
              <w:rPr>
                <w:sz w:val="24"/>
                <w:szCs w:val="24"/>
              </w:rPr>
              <w:t xml:space="preserve">Рабочая тетрадь к учебнику "Математика", </w:t>
            </w:r>
          </w:p>
          <w:p w:rsidR="009705F4" w:rsidRPr="00A272C3" w:rsidRDefault="009705F4" w:rsidP="00C15E6D">
            <w:pPr>
              <w:widowControl/>
              <w:rPr>
                <w:sz w:val="24"/>
                <w:szCs w:val="24"/>
              </w:rPr>
            </w:pPr>
            <w:r w:rsidRPr="00A272C3">
              <w:rPr>
                <w:color w:val="000000"/>
                <w:spacing w:val="1"/>
                <w:sz w:val="24"/>
                <w:szCs w:val="24"/>
              </w:rPr>
              <w:t>Москва, Баласс,</w:t>
            </w:r>
            <w:r w:rsidRPr="00A272C3">
              <w:rPr>
                <w:sz w:val="24"/>
                <w:szCs w:val="24"/>
              </w:rPr>
              <w:t xml:space="preserve"> </w:t>
            </w:r>
            <w:r w:rsidRPr="00A272C3">
              <w:rPr>
                <w:color w:val="000000"/>
                <w:spacing w:val="-3"/>
                <w:sz w:val="24"/>
                <w:szCs w:val="24"/>
              </w:rPr>
              <w:t>2010;</w:t>
            </w:r>
          </w:p>
        </w:tc>
      </w:tr>
      <w:tr w:rsidR="009705F4" w:rsidRPr="00A272C3" w:rsidTr="00623EC8">
        <w:trPr>
          <w:trHeight w:val="1826"/>
        </w:trPr>
        <w:tc>
          <w:tcPr>
            <w:tcW w:w="1004"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p>
          <w:p w:rsidR="009705F4" w:rsidRPr="00A272C3" w:rsidRDefault="009705F4" w:rsidP="00C15E6D">
            <w:pPr>
              <w:widowControl/>
              <w:rPr>
                <w:sz w:val="24"/>
                <w:szCs w:val="24"/>
              </w:rPr>
            </w:pPr>
            <w:r w:rsidRPr="00A272C3">
              <w:rPr>
                <w:sz w:val="24"/>
                <w:szCs w:val="24"/>
              </w:rPr>
              <w:t>4</w:t>
            </w:r>
          </w:p>
        </w:tc>
        <w:tc>
          <w:tcPr>
            <w:tcW w:w="2160"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b/>
                <w:bCs/>
                <w:color w:val="000000"/>
                <w:sz w:val="24"/>
                <w:szCs w:val="24"/>
              </w:rPr>
              <w:t xml:space="preserve">Окружающий мир </w:t>
            </w:r>
            <w:r w:rsidRPr="00A272C3">
              <w:rPr>
                <w:b/>
                <w:bCs/>
                <w:color w:val="000000"/>
                <w:spacing w:val="3"/>
                <w:sz w:val="24"/>
                <w:szCs w:val="24"/>
              </w:rPr>
              <w:t xml:space="preserve">(человек, природа, </w:t>
            </w:r>
            <w:r w:rsidRPr="00A272C3">
              <w:rPr>
                <w:b/>
                <w:bCs/>
                <w:color w:val="000000"/>
                <w:spacing w:val="-1"/>
                <w:sz w:val="24"/>
                <w:szCs w:val="24"/>
              </w:rPr>
              <w:t xml:space="preserve">общество, </w:t>
            </w:r>
            <w:r w:rsidRPr="00A272C3">
              <w:rPr>
                <w:b/>
                <w:bCs/>
                <w:color w:val="000000"/>
                <w:sz w:val="24"/>
                <w:szCs w:val="24"/>
              </w:rPr>
              <w:t xml:space="preserve">безопасность </w:t>
            </w:r>
            <w:r w:rsidRPr="00A272C3">
              <w:rPr>
                <w:b/>
                <w:bCs/>
                <w:color w:val="000000"/>
                <w:spacing w:val="-1"/>
                <w:sz w:val="24"/>
                <w:szCs w:val="24"/>
              </w:rPr>
              <w:t xml:space="preserve">жизнедеятельности). </w:t>
            </w:r>
            <w:r w:rsidRPr="00A272C3">
              <w:rPr>
                <w:b/>
                <w:bCs/>
                <w:color w:val="000000"/>
                <w:spacing w:val="1"/>
                <w:sz w:val="24"/>
                <w:szCs w:val="24"/>
                <w:lang w:val="en-US"/>
              </w:rPr>
              <w:t>I</w:t>
            </w:r>
            <w:r w:rsidRPr="00A272C3">
              <w:rPr>
                <w:b/>
                <w:bCs/>
                <w:color w:val="000000"/>
                <w:spacing w:val="1"/>
                <w:sz w:val="24"/>
                <w:szCs w:val="24"/>
              </w:rPr>
              <w:t xml:space="preserve"> класс</w:t>
            </w:r>
          </w:p>
        </w:tc>
        <w:tc>
          <w:tcPr>
            <w:tcW w:w="198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color w:val="000000"/>
                <w:sz w:val="24"/>
                <w:szCs w:val="24"/>
              </w:rPr>
            </w:pPr>
          </w:p>
          <w:p w:rsidR="009705F4" w:rsidRPr="00A272C3" w:rsidRDefault="0028752B" w:rsidP="00C15E6D">
            <w:pPr>
              <w:widowControl/>
              <w:jc w:val="center"/>
              <w:rPr>
                <w:sz w:val="24"/>
                <w:szCs w:val="24"/>
              </w:rPr>
            </w:pPr>
            <w:r>
              <w:rPr>
                <w:color w:val="000000"/>
                <w:sz w:val="24"/>
                <w:szCs w:val="24"/>
              </w:rPr>
              <w:t>102</w:t>
            </w:r>
          </w:p>
        </w:tc>
        <w:tc>
          <w:tcPr>
            <w:tcW w:w="4500"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tabs>
                <w:tab w:val="left" w:pos="374"/>
              </w:tabs>
              <w:rPr>
                <w:color w:val="000000"/>
                <w:spacing w:val="-1"/>
                <w:sz w:val="24"/>
                <w:szCs w:val="24"/>
              </w:rPr>
            </w:pPr>
            <w:r w:rsidRPr="00A272C3">
              <w:rPr>
                <w:b/>
                <w:bCs/>
                <w:color w:val="000000"/>
                <w:spacing w:val="-17"/>
                <w:sz w:val="24"/>
                <w:szCs w:val="24"/>
              </w:rPr>
              <w:t>1)</w:t>
            </w:r>
            <w:r w:rsidRPr="00A272C3">
              <w:rPr>
                <w:color w:val="000000"/>
                <w:sz w:val="24"/>
                <w:szCs w:val="24"/>
              </w:rPr>
              <w:t xml:space="preserve">. </w:t>
            </w:r>
            <w:r w:rsidRPr="00A272C3">
              <w:rPr>
                <w:sz w:val="24"/>
                <w:szCs w:val="24"/>
              </w:rPr>
              <w:t>А.А. Вахрушев и др</w:t>
            </w:r>
            <w:proofErr w:type="gramStart"/>
            <w:r w:rsidRPr="00A272C3">
              <w:rPr>
                <w:sz w:val="24"/>
                <w:szCs w:val="24"/>
              </w:rPr>
              <w:t>."</w:t>
            </w:r>
            <w:proofErr w:type="gramEnd"/>
            <w:r w:rsidRPr="00A272C3">
              <w:rPr>
                <w:sz w:val="24"/>
                <w:szCs w:val="24"/>
              </w:rPr>
              <w:t xml:space="preserve">Окружающий мир"  ("Я и мир вокруг"). Учебник в 2-х ч., </w:t>
            </w:r>
          </w:p>
          <w:p w:rsidR="009705F4" w:rsidRPr="00A272C3" w:rsidRDefault="009705F4" w:rsidP="00C15E6D">
            <w:pPr>
              <w:widowControl/>
              <w:shd w:val="solid" w:color="FFFFFF" w:fill="FFFFFF"/>
              <w:tabs>
                <w:tab w:val="left" w:pos="374"/>
              </w:tabs>
              <w:rPr>
                <w:sz w:val="24"/>
                <w:szCs w:val="24"/>
              </w:rPr>
            </w:pPr>
            <w:r w:rsidRPr="00A272C3">
              <w:rPr>
                <w:color w:val="000000"/>
                <w:sz w:val="24"/>
                <w:szCs w:val="24"/>
              </w:rPr>
              <w:t>Москва, Баласс, 2010;</w:t>
            </w:r>
          </w:p>
          <w:p w:rsidR="009705F4" w:rsidRPr="00A272C3" w:rsidRDefault="009705F4" w:rsidP="00C15E6D">
            <w:pPr>
              <w:widowControl/>
              <w:shd w:val="solid" w:color="FFFFFF" w:fill="FFFFFF"/>
              <w:tabs>
                <w:tab w:val="left" w:pos="310"/>
              </w:tabs>
              <w:rPr>
                <w:color w:val="000000"/>
                <w:spacing w:val="-1"/>
                <w:sz w:val="24"/>
                <w:szCs w:val="24"/>
              </w:rPr>
            </w:pPr>
            <w:r w:rsidRPr="00301038">
              <w:rPr>
                <w:b/>
                <w:color w:val="000000"/>
                <w:spacing w:val="-3"/>
                <w:sz w:val="24"/>
                <w:szCs w:val="24"/>
              </w:rPr>
              <w:t>2).</w:t>
            </w:r>
            <w:r w:rsidRPr="00A272C3">
              <w:rPr>
                <w:color w:val="000000"/>
                <w:sz w:val="24"/>
                <w:szCs w:val="24"/>
              </w:rPr>
              <w:tab/>
            </w:r>
            <w:r w:rsidRPr="00A272C3">
              <w:rPr>
                <w:sz w:val="24"/>
                <w:szCs w:val="24"/>
              </w:rPr>
              <w:t>А.А. Вахрушев, Д.Д. Данилов и др.</w:t>
            </w:r>
          </w:p>
          <w:p w:rsidR="009705F4" w:rsidRPr="00A272C3" w:rsidRDefault="009705F4" w:rsidP="00C15E6D">
            <w:pPr>
              <w:widowControl/>
              <w:rPr>
                <w:b/>
                <w:bCs/>
                <w:sz w:val="24"/>
                <w:szCs w:val="24"/>
              </w:rPr>
            </w:pPr>
            <w:r w:rsidRPr="00A272C3">
              <w:rPr>
                <w:sz w:val="24"/>
                <w:szCs w:val="24"/>
              </w:rPr>
              <w:t xml:space="preserve">Рабочая тетрадь к учебнику по окружающему миру, </w:t>
            </w:r>
          </w:p>
          <w:p w:rsidR="009705F4" w:rsidRPr="00A272C3" w:rsidRDefault="009705F4" w:rsidP="00C15E6D">
            <w:pPr>
              <w:widowControl/>
              <w:rPr>
                <w:sz w:val="24"/>
                <w:szCs w:val="24"/>
              </w:rPr>
            </w:pPr>
            <w:r w:rsidRPr="00A272C3">
              <w:rPr>
                <w:color w:val="000000"/>
                <w:sz w:val="24"/>
                <w:szCs w:val="24"/>
              </w:rPr>
              <w:t>Москва, Баласс, 2010;</w:t>
            </w:r>
          </w:p>
        </w:tc>
      </w:tr>
      <w:tr w:rsidR="009705F4" w:rsidRPr="00A272C3" w:rsidTr="00623EC8">
        <w:trPr>
          <w:trHeight w:val="563"/>
        </w:trPr>
        <w:tc>
          <w:tcPr>
            <w:tcW w:w="1004"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sz w:val="24"/>
                <w:szCs w:val="24"/>
              </w:rPr>
            </w:pPr>
            <w:r w:rsidRPr="00A272C3">
              <w:rPr>
                <w:sz w:val="24"/>
                <w:szCs w:val="24"/>
              </w:rPr>
              <w:t>5</w:t>
            </w:r>
          </w:p>
        </w:tc>
        <w:tc>
          <w:tcPr>
            <w:tcW w:w="2160"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sz w:val="24"/>
                <w:szCs w:val="24"/>
              </w:rPr>
            </w:pPr>
            <w:r w:rsidRPr="00A272C3">
              <w:rPr>
                <w:b/>
                <w:bCs/>
                <w:color w:val="000000"/>
                <w:sz w:val="24"/>
                <w:szCs w:val="24"/>
              </w:rPr>
              <w:t>Музыка     1 класс</w:t>
            </w:r>
          </w:p>
        </w:tc>
        <w:tc>
          <w:tcPr>
            <w:tcW w:w="1980" w:type="dxa"/>
            <w:tcBorders>
              <w:top w:val="single" w:sz="8" w:space="0" w:color="000000"/>
              <w:left w:val="single" w:sz="8" w:space="0" w:color="000000"/>
              <w:bottom w:val="single" w:sz="8" w:space="0" w:color="000000"/>
              <w:right w:val="nil"/>
            </w:tcBorders>
            <w:vAlign w:val="center"/>
          </w:tcPr>
          <w:p w:rsidR="009705F4" w:rsidRPr="00A272C3" w:rsidRDefault="0028752B" w:rsidP="0028752B">
            <w:pPr>
              <w:widowControl/>
              <w:shd w:val="solid" w:color="FFFFFF" w:fill="FFFFFF"/>
              <w:jc w:val="center"/>
              <w:rPr>
                <w:sz w:val="24"/>
                <w:szCs w:val="24"/>
              </w:rPr>
            </w:pPr>
            <w:r>
              <w:rPr>
                <w:color w:val="000000"/>
                <w:sz w:val="24"/>
                <w:szCs w:val="24"/>
              </w:rPr>
              <w:t>102</w:t>
            </w:r>
          </w:p>
        </w:tc>
        <w:tc>
          <w:tcPr>
            <w:tcW w:w="4500" w:type="dxa"/>
            <w:tcBorders>
              <w:top w:val="single" w:sz="8" w:space="0" w:color="000000"/>
              <w:left w:val="single" w:sz="8" w:space="0" w:color="000000"/>
              <w:bottom w:val="single" w:sz="8" w:space="0" w:color="000000"/>
              <w:right w:val="single" w:sz="8" w:space="0" w:color="000000"/>
            </w:tcBorders>
            <w:vAlign w:val="center"/>
          </w:tcPr>
          <w:p w:rsidR="009705F4" w:rsidRPr="00E14351" w:rsidRDefault="009705F4" w:rsidP="00C15E6D">
            <w:pPr>
              <w:widowControl/>
              <w:shd w:val="solid" w:color="FFFFFF" w:fill="FFFFFF"/>
              <w:ind w:firstLine="22"/>
              <w:rPr>
                <w:color w:val="000000"/>
                <w:spacing w:val="-3"/>
                <w:sz w:val="24"/>
                <w:szCs w:val="24"/>
              </w:rPr>
            </w:pPr>
            <w:r w:rsidRPr="00A272C3">
              <w:rPr>
                <w:b/>
                <w:bCs/>
                <w:color w:val="000000"/>
                <w:spacing w:val="-3"/>
                <w:sz w:val="24"/>
                <w:szCs w:val="24"/>
              </w:rPr>
              <w:t>1)</w:t>
            </w:r>
            <w:r w:rsidRPr="00A272C3">
              <w:rPr>
                <w:color w:val="000000"/>
                <w:spacing w:val="-3"/>
                <w:sz w:val="24"/>
                <w:szCs w:val="24"/>
              </w:rPr>
              <w:t xml:space="preserve">. </w:t>
            </w:r>
            <w:r w:rsidRPr="00A272C3">
              <w:rPr>
                <w:sz w:val="24"/>
                <w:szCs w:val="24"/>
              </w:rPr>
              <w:t>Л.В. Школяр, В.О. Усачева</w:t>
            </w:r>
            <w:r>
              <w:rPr>
                <w:color w:val="000000"/>
                <w:spacing w:val="-3"/>
                <w:sz w:val="24"/>
                <w:szCs w:val="24"/>
              </w:rPr>
              <w:t xml:space="preserve"> </w:t>
            </w:r>
            <w:r w:rsidRPr="00A272C3">
              <w:rPr>
                <w:color w:val="000000"/>
                <w:spacing w:val="3"/>
                <w:sz w:val="24"/>
                <w:szCs w:val="24"/>
              </w:rPr>
              <w:t xml:space="preserve">«Музыка» учебник. </w:t>
            </w:r>
          </w:p>
          <w:p w:rsidR="009705F4" w:rsidRPr="00A272C3" w:rsidRDefault="009705F4" w:rsidP="00C15E6D">
            <w:pPr>
              <w:widowControl/>
              <w:shd w:val="solid" w:color="FFFFFF" w:fill="FFFFFF"/>
              <w:ind w:firstLine="22"/>
              <w:rPr>
                <w:sz w:val="24"/>
                <w:szCs w:val="24"/>
              </w:rPr>
            </w:pPr>
            <w:r w:rsidRPr="00A272C3">
              <w:rPr>
                <w:color w:val="000000"/>
                <w:spacing w:val="-1"/>
                <w:sz w:val="24"/>
                <w:szCs w:val="24"/>
              </w:rPr>
              <w:t xml:space="preserve">Москва, Баласс, </w:t>
            </w:r>
            <w:r w:rsidRPr="00A272C3">
              <w:rPr>
                <w:color w:val="000000"/>
                <w:spacing w:val="-3"/>
                <w:sz w:val="24"/>
                <w:szCs w:val="24"/>
              </w:rPr>
              <w:t>2010;</w:t>
            </w:r>
          </w:p>
        </w:tc>
      </w:tr>
      <w:tr w:rsidR="009705F4" w:rsidRPr="00A272C3" w:rsidTr="00623EC8">
        <w:trPr>
          <w:trHeight w:val="340"/>
        </w:trPr>
        <w:tc>
          <w:tcPr>
            <w:tcW w:w="1004"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sz w:val="24"/>
                <w:szCs w:val="24"/>
              </w:rPr>
            </w:pPr>
            <w:r w:rsidRPr="00A272C3">
              <w:rPr>
                <w:color w:val="000000"/>
                <w:sz w:val="24"/>
                <w:szCs w:val="24"/>
              </w:rPr>
              <w:lastRenderedPageBreak/>
              <w:t>6</w:t>
            </w:r>
          </w:p>
        </w:tc>
        <w:tc>
          <w:tcPr>
            <w:tcW w:w="2160"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ind w:hanging="6"/>
              <w:rPr>
                <w:sz w:val="24"/>
                <w:szCs w:val="24"/>
              </w:rPr>
            </w:pPr>
            <w:r w:rsidRPr="00A272C3">
              <w:rPr>
                <w:b/>
                <w:bCs/>
                <w:color w:val="000000"/>
                <w:spacing w:val="-1"/>
                <w:sz w:val="24"/>
                <w:szCs w:val="24"/>
              </w:rPr>
              <w:t>Изобразительное искусство и художественный труд.        1 класс</w:t>
            </w:r>
          </w:p>
        </w:tc>
        <w:tc>
          <w:tcPr>
            <w:tcW w:w="1980" w:type="dxa"/>
            <w:tcBorders>
              <w:top w:val="single" w:sz="8" w:space="0" w:color="000000"/>
              <w:left w:val="single" w:sz="8" w:space="0" w:color="000000"/>
              <w:bottom w:val="single" w:sz="8" w:space="0" w:color="000000"/>
              <w:right w:val="nil"/>
            </w:tcBorders>
            <w:vAlign w:val="center"/>
          </w:tcPr>
          <w:p w:rsidR="009705F4" w:rsidRPr="00A272C3" w:rsidRDefault="0028752B" w:rsidP="0028752B">
            <w:pPr>
              <w:widowControl/>
              <w:shd w:val="solid" w:color="FFFFFF" w:fill="FFFFFF"/>
              <w:jc w:val="center"/>
              <w:rPr>
                <w:sz w:val="24"/>
                <w:szCs w:val="24"/>
              </w:rPr>
            </w:pPr>
            <w:r>
              <w:rPr>
                <w:color w:val="000000"/>
                <w:sz w:val="24"/>
                <w:szCs w:val="24"/>
              </w:rPr>
              <w:t>102</w:t>
            </w:r>
          </w:p>
        </w:tc>
        <w:tc>
          <w:tcPr>
            <w:tcW w:w="4500" w:type="dxa"/>
            <w:tcBorders>
              <w:top w:val="single" w:sz="8" w:space="0" w:color="000000"/>
              <w:left w:val="single" w:sz="8" w:space="0" w:color="000000"/>
              <w:bottom w:val="single" w:sz="8" w:space="0" w:color="000000"/>
              <w:right w:val="single" w:sz="8" w:space="0" w:color="000000"/>
            </w:tcBorders>
            <w:vAlign w:val="center"/>
          </w:tcPr>
          <w:p w:rsidR="009705F4" w:rsidRPr="00A272C3" w:rsidRDefault="009705F4" w:rsidP="00C15E6D">
            <w:pPr>
              <w:widowControl/>
              <w:rPr>
                <w:sz w:val="24"/>
                <w:szCs w:val="24"/>
              </w:rPr>
            </w:pPr>
            <w:r w:rsidRPr="00A272C3">
              <w:rPr>
                <w:b/>
                <w:bCs/>
                <w:sz w:val="24"/>
                <w:szCs w:val="24"/>
              </w:rPr>
              <w:t>1).</w:t>
            </w:r>
            <w:r w:rsidRPr="00A272C3">
              <w:rPr>
                <w:sz w:val="24"/>
                <w:szCs w:val="24"/>
              </w:rPr>
              <w:t xml:space="preserve"> О.А. Куревина, Е.Д. Ковалевская</w:t>
            </w:r>
          </w:p>
          <w:p w:rsidR="009705F4" w:rsidRPr="00A272C3" w:rsidRDefault="009705F4" w:rsidP="00C15E6D">
            <w:pPr>
              <w:widowControl/>
              <w:rPr>
                <w:sz w:val="24"/>
                <w:szCs w:val="24"/>
              </w:rPr>
            </w:pPr>
            <w:r w:rsidRPr="00A272C3">
              <w:rPr>
                <w:sz w:val="24"/>
                <w:szCs w:val="24"/>
              </w:rPr>
              <w:t xml:space="preserve">Изобразительное искусство ("Разноцветный мир"). Учебник, </w:t>
            </w:r>
          </w:p>
          <w:p w:rsidR="009705F4" w:rsidRPr="00A272C3" w:rsidRDefault="009705F4" w:rsidP="00C15E6D">
            <w:pPr>
              <w:widowControl/>
              <w:shd w:val="solid" w:color="FFFFFF" w:fill="FFFFFF"/>
              <w:rPr>
                <w:color w:val="000000"/>
                <w:sz w:val="24"/>
                <w:szCs w:val="24"/>
              </w:rPr>
            </w:pPr>
            <w:r w:rsidRPr="00A272C3">
              <w:rPr>
                <w:color w:val="000000"/>
                <w:sz w:val="24"/>
                <w:szCs w:val="24"/>
              </w:rPr>
              <w:t xml:space="preserve">Москва, Баласс, 2010; </w:t>
            </w:r>
          </w:p>
          <w:p w:rsidR="009705F4" w:rsidRPr="00A272C3" w:rsidRDefault="009705F4" w:rsidP="00C15E6D">
            <w:pPr>
              <w:widowControl/>
              <w:shd w:val="solid" w:color="FFFFFF" w:fill="FFFFFF"/>
              <w:rPr>
                <w:color w:val="000000"/>
                <w:spacing w:val="-2"/>
                <w:sz w:val="24"/>
                <w:szCs w:val="24"/>
              </w:rPr>
            </w:pPr>
            <w:r w:rsidRPr="00A272C3">
              <w:rPr>
                <w:b/>
                <w:bCs/>
                <w:color w:val="000000"/>
                <w:spacing w:val="1"/>
                <w:sz w:val="24"/>
                <w:szCs w:val="24"/>
              </w:rPr>
              <w:t>2).</w:t>
            </w:r>
            <w:r w:rsidRPr="00A272C3">
              <w:rPr>
                <w:color w:val="000000"/>
                <w:spacing w:val="1"/>
                <w:sz w:val="24"/>
                <w:szCs w:val="24"/>
              </w:rPr>
              <w:t xml:space="preserve"> О.А. Куревина, Е.Д. Ковалевская </w:t>
            </w:r>
          </w:p>
          <w:p w:rsidR="009705F4" w:rsidRPr="00A272C3" w:rsidRDefault="009705F4" w:rsidP="00C15E6D">
            <w:pPr>
              <w:widowControl/>
              <w:rPr>
                <w:b/>
                <w:bCs/>
                <w:sz w:val="24"/>
                <w:szCs w:val="24"/>
              </w:rPr>
            </w:pPr>
            <w:r w:rsidRPr="00A272C3">
              <w:rPr>
                <w:sz w:val="24"/>
                <w:szCs w:val="24"/>
              </w:rPr>
              <w:t xml:space="preserve">Рисование. Разноцветный мир. Рабочая тетрадь </w:t>
            </w:r>
            <w:proofErr w:type="gramStart"/>
            <w:r w:rsidRPr="00A272C3">
              <w:rPr>
                <w:sz w:val="24"/>
                <w:szCs w:val="24"/>
              </w:rPr>
              <w:t>по</w:t>
            </w:r>
            <w:proofErr w:type="gramEnd"/>
            <w:r w:rsidRPr="00A272C3">
              <w:rPr>
                <w:sz w:val="24"/>
                <w:szCs w:val="24"/>
              </w:rPr>
              <w:t xml:space="preserve"> ИЗО, </w:t>
            </w:r>
          </w:p>
          <w:p w:rsidR="009705F4" w:rsidRPr="00A272C3" w:rsidRDefault="009705F4" w:rsidP="00C15E6D">
            <w:pPr>
              <w:widowControl/>
              <w:rPr>
                <w:sz w:val="24"/>
                <w:szCs w:val="24"/>
              </w:rPr>
            </w:pPr>
            <w:r w:rsidRPr="00A272C3">
              <w:rPr>
                <w:color w:val="000000"/>
                <w:spacing w:val="1"/>
                <w:sz w:val="24"/>
                <w:szCs w:val="24"/>
              </w:rPr>
              <w:t xml:space="preserve">Москва, Баласс, 2010; </w:t>
            </w:r>
          </w:p>
        </w:tc>
      </w:tr>
      <w:tr w:rsidR="009705F4" w:rsidRPr="00A272C3" w:rsidTr="00623EC8">
        <w:trPr>
          <w:trHeight w:val="1244"/>
        </w:trPr>
        <w:tc>
          <w:tcPr>
            <w:tcW w:w="1004"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sz w:val="24"/>
                <w:szCs w:val="24"/>
              </w:rPr>
            </w:pPr>
            <w:r w:rsidRPr="00A272C3">
              <w:rPr>
                <w:color w:val="000000"/>
                <w:sz w:val="24"/>
                <w:szCs w:val="24"/>
              </w:rPr>
              <w:t>7</w:t>
            </w:r>
          </w:p>
        </w:tc>
        <w:tc>
          <w:tcPr>
            <w:tcW w:w="2160"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ind w:hanging="6"/>
              <w:rPr>
                <w:sz w:val="24"/>
                <w:szCs w:val="24"/>
              </w:rPr>
            </w:pPr>
            <w:r w:rsidRPr="00A272C3">
              <w:rPr>
                <w:b/>
                <w:bCs/>
                <w:color w:val="000000"/>
                <w:spacing w:val="-1"/>
                <w:sz w:val="24"/>
                <w:szCs w:val="24"/>
              </w:rPr>
              <w:t xml:space="preserve">Информатика </w:t>
            </w:r>
          </w:p>
        </w:tc>
        <w:tc>
          <w:tcPr>
            <w:tcW w:w="1980"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autoSpaceDE w:val="0"/>
              <w:autoSpaceDN w:val="0"/>
              <w:rPr>
                <w:sz w:val="24"/>
                <w:szCs w:val="24"/>
              </w:rPr>
            </w:pPr>
          </w:p>
        </w:tc>
        <w:tc>
          <w:tcPr>
            <w:tcW w:w="4500" w:type="dxa"/>
            <w:tcBorders>
              <w:top w:val="single" w:sz="8" w:space="0" w:color="000000"/>
              <w:left w:val="single" w:sz="8" w:space="0" w:color="000000"/>
              <w:bottom w:val="single" w:sz="8" w:space="0" w:color="000000"/>
              <w:right w:val="single" w:sz="8" w:space="0" w:color="000000"/>
            </w:tcBorders>
            <w:vAlign w:val="center"/>
          </w:tcPr>
          <w:p w:rsidR="009705F4" w:rsidRPr="00A272C3" w:rsidRDefault="009705F4" w:rsidP="00C15E6D">
            <w:pPr>
              <w:widowControl/>
              <w:rPr>
                <w:sz w:val="24"/>
                <w:szCs w:val="24"/>
              </w:rPr>
            </w:pPr>
            <w:r w:rsidRPr="00301038">
              <w:rPr>
                <w:b/>
                <w:sz w:val="24"/>
                <w:szCs w:val="24"/>
              </w:rPr>
              <w:t xml:space="preserve">1) </w:t>
            </w:r>
            <w:r>
              <w:rPr>
                <w:sz w:val="24"/>
                <w:szCs w:val="24"/>
              </w:rPr>
              <w:t xml:space="preserve">А.В. Горячев и др. </w:t>
            </w:r>
            <w:r w:rsidRPr="00A272C3">
              <w:rPr>
                <w:sz w:val="24"/>
                <w:szCs w:val="24"/>
              </w:rPr>
              <w:t>Учебник  "Информатика". "Информатика в играх и задачах" в 2-х ч.</w:t>
            </w:r>
          </w:p>
          <w:p w:rsidR="009705F4" w:rsidRPr="00A272C3" w:rsidRDefault="009705F4" w:rsidP="00C15E6D">
            <w:pPr>
              <w:widowControl/>
              <w:rPr>
                <w:sz w:val="24"/>
                <w:szCs w:val="24"/>
              </w:rPr>
            </w:pPr>
            <w:r w:rsidRPr="00A272C3">
              <w:rPr>
                <w:color w:val="000000"/>
                <w:spacing w:val="-1"/>
                <w:sz w:val="24"/>
                <w:szCs w:val="24"/>
              </w:rPr>
              <w:t xml:space="preserve">Москва, Баласс, </w:t>
            </w:r>
            <w:r w:rsidRPr="00A272C3">
              <w:rPr>
                <w:color w:val="000000"/>
                <w:spacing w:val="-3"/>
                <w:sz w:val="24"/>
                <w:szCs w:val="24"/>
              </w:rPr>
              <w:t>2010;</w:t>
            </w:r>
          </w:p>
        </w:tc>
      </w:tr>
      <w:tr w:rsidR="009705F4" w:rsidRPr="00A272C3" w:rsidTr="00623EC8">
        <w:trPr>
          <w:trHeight w:val="985"/>
        </w:trPr>
        <w:tc>
          <w:tcPr>
            <w:tcW w:w="1004"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sz w:val="24"/>
                <w:szCs w:val="24"/>
              </w:rPr>
            </w:pPr>
            <w:r w:rsidRPr="00A272C3">
              <w:rPr>
                <w:sz w:val="24"/>
                <w:szCs w:val="24"/>
              </w:rPr>
              <w:t>8</w:t>
            </w:r>
          </w:p>
        </w:tc>
        <w:tc>
          <w:tcPr>
            <w:tcW w:w="2160"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sz w:val="24"/>
                <w:szCs w:val="24"/>
              </w:rPr>
            </w:pPr>
            <w:r w:rsidRPr="00A272C3">
              <w:rPr>
                <w:b/>
                <w:bCs/>
                <w:color w:val="000000"/>
                <w:spacing w:val="-2"/>
                <w:sz w:val="24"/>
                <w:szCs w:val="24"/>
              </w:rPr>
              <w:t xml:space="preserve">Физическая </w:t>
            </w:r>
            <w:r w:rsidRPr="00A272C3">
              <w:rPr>
                <w:b/>
                <w:bCs/>
                <w:color w:val="000000"/>
                <w:spacing w:val="-1"/>
                <w:sz w:val="24"/>
                <w:szCs w:val="24"/>
              </w:rPr>
              <w:t xml:space="preserve">культура </w:t>
            </w:r>
            <w:r w:rsidRPr="00A272C3">
              <w:rPr>
                <w:b/>
                <w:bCs/>
                <w:color w:val="000000"/>
                <w:sz w:val="24"/>
                <w:szCs w:val="24"/>
                <w:lang w:val="en-US"/>
              </w:rPr>
              <w:t>I</w:t>
            </w:r>
            <w:r w:rsidRPr="00301038">
              <w:rPr>
                <w:b/>
                <w:bCs/>
                <w:color w:val="000000"/>
                <w:sz w:val="24"/>
                <w:szCs w:val="24"/>
              </w:rPr>
              <w:t xml:space="preserve"> </w:t>
            </w:r>
            <w:r w:rsidRPr="00A272C3">
              <w:rPr>
                <w:b/>
                <w:bCs/>
                <w:color w:val="000000"/>
                <w:sz w:val="24"/>
                <w:szCs w:val="24"/>
              </w:rPr>
              <w:t>класс</w:t>
            </w:r>
          </w:p>
        </w:tc>
        <w:tc>
          <w:tcPr>
            <w:tcW w:w="1980" w:type="dxa"/>
            <w:tcBorders>
              <w:top w:val="single" w:sz="8" w:space="0" w:color="000000"/>
              <w:left w:val="single" w:sz="8" w:space="0" w:color="000000"/>
              <w:bottom w:val="single" w:sz="8" w:space="0" w:color="000000"/>
              <w:right w:val="nil"/>
            </w:tcBorders>
            <w:vAlign w:val="center"/>
          </w:tcPr>
          <w:p w:rsidR="009705F4" w:rsidRPr="00A272C3" w:rsidRDefault="0028752B" w:rsidP="0028752B">
            <w:pPr>
              <w:widowControl/>
              <w:shd w:val="solid" w:color="FFFFFF" w:fill="FFFFFF"/>
              <w:jc w:val="center"/>
              <w:rPr>
                <w:sz w:val="24"/>
                <w:szCs w:val="24"/>
              </w:rPr>
            </w:pPr>
            <w:r>
              <w:rPr>
                <w:color w:val="000000"/>
                <w:sz w:val="24"/>
                <w:szCs w:val="24"/>
              </w:rPr>
              <w:t>102</w:t>
            </w:r>
          </w:p>
        </w:tc>
        <w:tc>
          <w:tcPr>
            <w:tcW w:w="4500" w:type="dxa"/>
            <w:tcBorders>
              <w:top w:val="single" w:sz="8" w:space="0" w:color="000000"/>
              <w:left w:val="single" w:sz="8" w:space="0" w:color="000000"/>
              <w:bottom w:val="single" w:sz="8" w:space="0" w:color="000000"/>
              <w:right w:val="single" w:sz="8" w:space="0" w:color="000000"/>
            </w:tcBorders>
            <w:vAlign w:val="center"/>
          </w:tcPr>
          <w:p w:rsidR="009705F4" w:rsidRPr="00A272C3" w:rsidRDefault="009705F4" w:rsidP="00C15E6D">
            <w:pPr>
              <w:widowControl/>
              <w:rPr>
                <w:sz w:val="24"/>
                <w:szCs w:val="24"/>
              </w:rPr>
            </w:pPr>
            <w:r w:rsidRPr="00301038">
              <w:rPr>
                <w:b/>
                <w:sz w:val="24"/>
                <w:szCs w:val="24"/>
              </w:rPr>
              <w:t>1)</w:t>
            </w:r>
            <w:r>
              <w:rPr>
                <w:sz w:val="24"/>
                <w:szCs w:val="24"/>
              </w:rPr>
              <w:t xml:space="preserve"> </w:t>
            </w:r>
            <w:r w:rsidRPr="00A272C3">
              <w:rPr>
                <w:sz w:val="24"/>
                <w:szCs w:val="24"/>
              </w:rPr>
              <w:t>Б.Б. Егоров, Ю.Е. Пересадина</w:t>
            </w:r>
          </w:p>
          <w:p w:rsidR="009705F4" w:rsidRPr="00A272C3" w:rsidRDefault="009705F4" w:rsidP="00C15E6D">
            <w:pPr>
              <w:widowControl/>
              <w:rPr>
                <w:sz w:val="24"/>
                <w:szCs w:val="24"/>
              </w:rPr>
            </w:pPr>
            <w:r w:rsidRPr="00A272C3">
              <w:rPr>
                <w:sz w:val="24"/>
                <w:szCs w:val="24"/>
              </w:rPr>
              <w:t>Физическая культура. Учебник. Книга 1. 1 - 2 кл.</w:t>
            </w:r>
          </w:p>
          <w:p w:rsidR="009705F4" w:rsidRPr="00A272C3" w:rsidRDefault="009705F4" w:rsidP="00C15E6D">
            <w:pPr>
              <w:widowControl/>
              <w:rPr>
                <w:sz w:val="24"/>
                <w:szCs w:val="24"/>
              </w:rPr>
            </w:pPr>
            <w:r w:rsidRPr="00A272C3">
              <w:rPr>
                <w:color w:val="000000"/>
                <w:spacing w:val="1"/>
                <w:sz w:val="24"/>
                <w:szCs w:val="24"/>
              </w:rPr>
              <w:t xml:space="preserve"> </w:t>
            </w:r>
            <w:r w:rsidRPr="00A272C3">
              <w:rPr>
                <w:color w:val="000000"/>
                <w:spacing w:val="-1"/>
                <w:sz w:val="24"/>
                <w:szCs w:val="24"/>
              </w:rPr>
              <w:t xml:space="preserve">Москва, Баласс, </w:t>
            </w:r>
            <w:r w:rsidRPr="00A272C3">
              <w:rPr>
                <w:color w:val="000000"/>
                <w:spacing w:val="-3"/>
                <w:sz w:val="24"/>
                <w:szCs w:val="24"/>
              </w:rPr>
              <w:t>2010;</w:t>
            </w:r>
          </w:p>
        </w:tc>
      </w:tr>
      <w:tr w:rsidR="009705F4" w:rsidRPr="00A272C3" w:rsidTr="00623EC8">
        <w:trPr>
          <w:trHeight w:val="1112"/>
        </w:trPr>
        <w:tc>
          <w:tcPr>
            <w:tcW w:w="1004"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jc w:val="center"/>
              <w:rPr>
                <w:sz w:val="24"/>
                <w:szCs w:val="24"/>
              </w:rPr>
            </w:pPr>
            <w:r w:rsidRPr="00A272C3">
              <w:rPr>
                <w:sz w:val="24"/>
                <w:szCs w:val="24"/>
              </w:rPr>
              <w:t>9</w:t>
            </w:r>
          </w:p>
        </w:tc>
        <w:tc>
          <w:tcPr>
            <w:tcW w:w="2160"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b/>
                <w:bCs/>
                <w:color w:val="000000"/>
                <w:spacing w:val="-2"/>
                <w:sz w:val="24"/>
                <w:szCs w:val="24"/>
              </w:rPr>
            </w:pPr>
            <w:r w:rsidRPr="00A272C3">
              <w:rPr>
                <w:b/>
                <w:bCs/>
                <w:color w:val="000000"/>
                <w:spacing w:val="-2"/>
                <w:sz w:val="24"/>
                <w:szCs w:val="24"/>
              </w:rPr>
              <w:t>УМК программы</w:t>
            </w:r>
          </w:p>
          <w:p w:rsidR="009705F4" w:rsidRPr="00A272C3" w:rsidRDefault="009705F4" w:rsidP="00C15E6D">
            <w:pPr>
              <w:widowControl/>
              <w:shd w:val="solid" w:color="FFFFFF" w:fill="FFFFFF"/>
              <w:rPr>
                <w:b/>
                <w:bCs/>
                <w:color w:val="000000"/>
                <w:spacing w:val="-2"/>
                <w:sz w:val="24"/>
                <w:szCs w:val="24"/>
              </w:rPr>
            </w:pPr>
            <w:r w:rsidRPr="00A272C3">
              <w:rPr>
                <w:b/>
                <w:bCs/>
                <w:color w:val="000000"/>
                <w:spacing w:val="-2"/>
                <w:sz w:val="24"/>
                <w:szCs w:val="24"/>
              </w:rPr>
              <w:t>«Успех»</w:t>
            </w:r>
          </w:p>
        </w:tc>
        <w:tc>
          <w:tcPr>
            <w:tcW w:w="1980" w:type="dxa"/>
            <w:tcBorders>
              <w:top w:val="single" w:sz="8" w:space="0" w:color="000000"/>
              <w:left w:val="single" w:sz="8" w:space="0" w:color="000000"/>
              <w:bottom w:val="single" w:sz="8" w:space="0" w:color="000000"/>
              <w:right w:val="nil"/>
            </w:tcBorders>
            <w:vAlign w:val="center"/>
          </w:tcPr>
          <w:p w:rsidR="009705F4" w:rsidRPr="00A272C3" w:rsidRDefault="009705F4" w:rsidP="00C15E6D">
            <w:pPr>
              <w:widowControl/>
              <w:shd w:val="solid" w:color="FFFFFF" w:fill="FFFFFF"/>
              <w:rPr>
                <w:color w:val="000000"/>
                <w:sz w:val="24"/>
                <w:szCs w:val="24"/>
              </w:rPr>
            </w:pPr>
            <w:r w:rsidRPr="00A272C3">
              <w:rPr>
                <w:color w:val="000000"/>
                <w:sz w:val="24"/>
                <w:szCs w:val="24"/>
              </w:rPr>
              <w:t>2010/11 – 27</w:t>
            </w:r>
          </w:p>
          <w:p w:rsidR="009705F4" w:rsidRPr="00A272C3" w:rsidRDefault="009705F4" w:rsidP="00C15E6D">
            <w:pPr>
              <w:widowControl/>
              <w:shd w:val="solid" w:color="FFFFFF" w:fill="FFFFFF"/>
              <w:rPr>
                <w:color w:val="000000"/>
                <w:sz w:val="24"/>
                <w:szCs w:val="24"/>
              </w:rPr>
            </w:pPr>
            <w:r w:rsidRPr="00A272C3">
              <w:rPr>
                <w:color w:val="000000"/>
                <w:sz w:val="24"/>
                <w:szCs w:val="24"/>
              </w:rPr>
              <w:t>2011/12 – 81</w:t>
            </w:r>
          </w:p>
          <w:p w:rsidR="009705F4" w:rsidRPr="00A272C3" w:rsidRDefault="009705F4" w:rsidP="00C15E6D">
            <w:pPr>
              <w:widowControl/>
              <w:shd w:val="solid" w:color="FFFFFF" w:fill="FFFFFF"/>
              <w:rPr>
                <w:color w:val="000000"/>
                <w:sz w:val="24"/>
                <w:szCs w:val="24"/>
              </w:rPr>
            </w:pPr>
            <w:r w:rsidRPr="00A272C3">
              <w:rPr>
                <w:color w:val="000000"/>
                <w:sz w:val="24"/>
                <w:szCs w:val="24"/>
              </w:rPr>
              <w:t>2012/13 - 170</w:t>
            </w:r>
          </w:p>
        </w:tc>
        <w:tc>
          <w:tcPr>
            <w:tcW w:w="4500" w:type="dxa"/>
            <w:tcBorders>
              <w:top w:val="single" w:sz="8" w:space="0" w:color="000000"/>
              <w:left w:val="single" w:sz="8" w:space="0" w:color="000000"/>
              <w:bottom w:val="single" w:sz="8" w:space="0" w:color="000000"/>
              <w:right w:val="single" w:sz="8" w:space="0" w:color="000000"/>
            </w:tcBorders>
            <w:vAlign w:val="center"/>
          </w:tcPr>
          <w:p w:rsidR="009705F4" w:rsidRPr="00A272C3" w:rsidRDefault="009705F4" w:rsidP="00C15E6D">
            <w:pPr>
              <w:widowControl/>
              <w:rPr>
                <w:sz w:val="24"/>
                <w:szCs w:val="24"/>
              </w:rPr>
            </w:pPr>
            <w:r>
              <w:rPr>
                <w:b/>
                <w:sz w:val="24"/>
                <w:szCs w:val="24"/>
              </w:rPr>
              <w:t>1</w:t>
            </w:r>
            <w:r w:rsidRPr="00301038">
              <w:rPr>
                <w:b/>
                <w:sz w:val="24"/>
                <w:szCs w:val="24"/>
              </w:rPr>
              <w:t xml:space="preserve">) </w:t>
            </w:r>
            <w:r w:rsidRPr="00A272C3">
              <w:rPr>
                <w:sz w:val="24"/>
                <w:szCs w:val="24"/>
              </w:rPr>
              <w:t>Н.Н.</w:t>
            </w:r>
            <w:r w:rsidR="0028752B">
              <w:rPr>
                <w:sz w:val="24"/>
                <w:szCs w:val="24"/>
              </w:rPr>
              <w:t xml:space="preserve"> </w:t>
            </w:r>
            <w:r w:rsidRPr="00A272C3">
              <w:rPr>
                <w:sz w:val="24"/>
                <w:szCs w:val="24"/>
              </w:rPr>
              <w:t>Нагайченко, Т.В.Петухова «Рабочая тетрадь для ученика» (1-4 класс)</w:t>
            </w:r>
          </w:p>
          <w:p w:rsidR="009705F4" w:rsidRPr="00A272C3" w:rsidRDefault="009705F4" w:rsidP="00C15E6D">
            <w:pPr>
              <w:widowControl/>
              <w:rPr>
                <w:sz w:val="24"/>
                <w:szCs w:val="24"/>
              </w:rPr>
            </w:pPr>
            <w:r w:rsidRPr="00301038">
              <w:rPr>
                <w:b/>
                <w:sz w:val="24"/>
                <w:szCs w:val="24"/>
              </w:rPr>
              <w:t>2)</w:t>
            </w:r>
            <w:r>
              <w:rPr>
                <w:sz w:val="24"/>
                <w:szCs w:val="24"/>
              </w:rPr>
              <w:t xml:space="preserve"> </w:t>
            </w:r>
            <w:r w:rsidRPr="00A272C3">
              <w:rPr>
                <w:sz w:val="24"/>
                <w:szCs w:val="24"/>
              </w:rPr>
              <w:t>Н.Н.</w:t>
            </w:r>
            <w:r w:rsidR="0028752B">
              <w:rPr>
                <w:sz w:val="24"/>
                <w:szCs w:val="24"/>
              </w:rPr>
              <w:t xml:space="preserve"> </w:t>
            </w:r>
            <w:r w:rsidRPr="00A272C3">
              <w:rPr>
                <w:sz w:val="24"/>
                <w:szCs w:val="24"/>
              </w:rPr>
              <w:t>Нагайченко, Т.В.Петухова «Блокнот современного родителя».</w:t>
            </w:r>
          </w:p>
        </w:tc>
      </w:tr>
    </w:tbl>
    <w:p w:rsidR="009705F4" w:rsidRPr="00A272C3" w:rsidRDefault="009705F4" w:rsidP="00C15E6D">
      <w:pPr>
        <w:widowControl/>
        <w:autoSpaceDE w:val="0"/>
        <w:autoSpaceDN w:val="0"/>
        <w:rPr>
          <w:sz w:val="24"/>
          <w:szCs w:val="24"/>
        </w:rPr>
      </w:pPr>
    </w:p>
    <w:p w:rsidR="009705F4" w:rsidRPr="00A272C3" w:rsidRDefault="009705F4" w:rsidP="00C15E6D">
      <w:pPr>
        <w:widowControl/>
        <w:shd w:val="solid" w:color="FFFFFF" w:fill="FFFFFF"/>
        <w:jc w:val="center"/>
        <w:rPr>
          <w:b/>
          <w:bCs/>
          <w:color w:val="000000"/>
          <w:spacing w:val="1"/>
          <w:sz w:val="24"/>
          <w:szCs w:val="24"/>
        </w:rPr>
      </w:pPr>
      <w:r w:rsidRPr="00A272C3">
        <w:rPr>
          <w:b/>
          <w:bCs/>
          <w:color w:val="000000"/>
          <w:spacing w:val="1"/>
          <w:sz w:val="24"/>
          <w:szCs w:val="24"/>
        </w:rPr>
        <w:t>Наглядные пособия и методическая литература</w:t>
      </w:r>
    </w:p>
    <w:p w:rsidR="009705F4" w:rsidRPr="00A272C3" w:rsidRDefault="009705F4" w:rsidP="00C15E6D">
      <w:pPr>
        <w:widowControl/>
        <w:shd w:val="solid" w:color="FFFFFF" w:fill="FFFFFF"/>
        <w:jc w:val="center"/>
        <w:rPr>
          <w:b/>
          <w:bCs/>
          <w:color w:val="000000"/>
          <w:spacing w:val="1"/>
          <w:sz w:val="24"/>
          <w:szCs w:val="24"/>
        </w:rPr>
      </w:pPr>
      <w:r w:rsidRPr="00A272C3">
        <w:rPr>
          <w:b/>
          <w:bCs/>
          <w:color w:val="000000"/>
          <w:spacing w:val="1"/>
          <w:sz w:val="24"/>
          <w:szCs w:val="24"/>
        </w:rPr>
        <w:t>для   учителя 1 класса</w:t>
      </w:r>
    </w:p>
    <w:p w:rsidR="009705F4" w:rsidRPr="00A272C3" w:rsidRDefault="009705F4" w:rsidP="00C15E6D">
      <w:pPr>
        <w:widowControl/>
        <w:shd w:val="solid" w:color="FFFFFF" w:fill="FFFFFF"/>
        <w:jc w:val="center"/>
        <w:rPr>
          <w:b/>
          <w:bCs/>
          <w:color w:val="000000"/>
          <w:spacing w:val="1"/>
          <w:sz w:val="24"/>
          <w:szCs w:val="24"/>
        </w:rPr>
      </w:pPr>
    </w:p>
    <w:tbl>
      <w:tblPr>
        <w:tblW w:w="9720" w:type="dxa"/>
        <w:tblInd w:w="-180" w:type="dxa"/>
        <w:tblLayout w:type="fixed"/>
        <w:tblCellMar>
          <w:left w:w="180" w:type="dxa"/>
          <w:right w:w="180" w:type="dxa"/>
        </w:tblCellMar>
        <w:tblLook w:val="0000"/>
      </w:tblPr>
      <w:tblGrid>
        <w:gridCol w:w="720"/>
        <w:gridCol w:w="1449"/>
        <w:gridCol w:w="4187"/>
        <w:gridCol w:w="1977"/>
        <w:gridCol w:w="1387"/>
      </w:tblGrid>
      <w:tr w:rsidR="009705F4" w:rsidRPr="00A272C3" w:rsidTr="0055462A">
        <w:trPr>
          <w:trHeight w:val="366"/>
        </w:trPr>
        <w:tc>
          <w:tcPr>
            <w:tcW w:w="720"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rPr>
                <w:sz w:val="24"/>
                <w:szCs w:val="24"/>
              </w:rPr>
            </w:pPr>
            <w:r w:rsidRPr="00A272C3">
              <w:rPr>
                <w:color w:val="000000"/>
                <w:sz w:val="24"/>
                <w:szCs w:val="24"/>
              </w:rPr>
              <w:t>№</w:t>
            </w:r>
          </w:p>
        </w:tc>
        <w:tc>
          <w:tcPr>
            <w:tcW w:w="1449"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color w:val="3A3A3A"/>
                <w:spacing w:val="5"/>
                <w:sz w:val="24"/>
                <w:szCs w:val="24"/>
              </w:rPr>
              <w:t>Предмет</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color w:val="000000"/>
                <w:spacing w:val="6"/>
                <w:sz w:val="24"/>
                <w:szCs w:val="24"/>
              </w:rPr>
              <w:t>Наименование</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shd w:val="solid" w:color="FFFFFF" w:fill="FFFFFF"/>
              <w:jc w:val="center"/>
              <w:rPr>
                <w:sz w:val="24"/>
                <w:szCs w:val="24"/>
              </w:rPr>
            </w:pPr>
            <w:r w:rsidRPr="00A272C3">
              <w:rPr>
                <w:color w:val="000000"/>
                <w:spacing w:val="5"/>
                <w:sz w:val="24"/>
                <w:szCs w:val="24"/>
              </w:rPr>
              <w:t>Автор</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shd w:val="solid" w:color="FFFFFF" w:fill="FFFFFF"/>
              <w:jc w:val="center"/>
              <w:rPr>
                <w:sz w:val="24"/>
                <w:szCs w:val="24"/>
              </w:rPr>
            </w:pPr>
            <w:r w:rsidRPr="00A272C3">
              <w:rPr>
                <w:color w:val="3A3A3A"/>
                <w:spacing w:val="5"/>
                <w:sz w:val="24"/>
                <w:szCs w:val="24"/>
              </w:rPr>
              <w:t>Издатель</w:t>
            </w:r>
          </w:p>
        </w:tc>
      </w:tr>
      <w:tr w:rsidR="009705F4" w:rsidRPr="00A272C3" w:rsidTr="0055462A">
        <w:trPr>
          <w:trHeight w:val="752"/>
        </w:trPr>
        <w:tc>
          <w:tcPr>
            <w:tcW w:w="720"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r w:rsidRPr="00A272C3">
              <w:rPr>
                <w:sz w:val="24"/>
                <w:szCs w:val="24"/>
              </w:rPr>
              <w:t>1</w:t>
            </w:r>
          </w:p>
        </w:tc>
        <w:tc>
          <w:tcPr>
            <w:tcW w:w="1449"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r w:rsidRPr="00A272C3">
              <w:rPr>
                <w:sz w:val="24"/>
                <w:szCs w:val="24"/>
              </w:rPr>
              <w:t>Обучение грамоте</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Методические рекомендации к учебнику "Букварь"  и прописям "Мои волшебные пальчики"</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Р.Н. Бунеев,        Е.В. Бунеева</w:t>
            </w:r>
          </w:p>
          <w:p w:rsidR="009705F4" w:rsidRPr="00A272C3" w:rsidRDefault="009705F4" w:rsidP="00C15E6D">
            <w:pPr>
              <w:widowControl/>
              <w:rPr>
                <w:sz w:val="24"/>
                <w:szCs w:val="24"/>
              </w:rPr>
            </w:pP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1389"/>
        </w:trPr>
        <w:tc>
          <w:tcPr>
            <w:tcW w:w="720"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1449"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Технология обучения русской грамоте. Пособие для учителей начальных классов, преподавателей и студентов педагогических учебных заведений</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Л.С. Сильченкова</w:t>
            </w:r>
          </w:p>
          <w:p w:rsidR="009705F4" w:rsidRPr="00A272C3" w:rsidRDefault="009705F4" w:rsidP="00C15E6D">
            <w:pPr>
              <w:widowControl/>
              <w:rPr>
                <w:sz w:val="24"/>
                <w:szCs w:val="24"/>
              </w:rPr>
            </w:pP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696"/>
        </w:trPr>
        <w:tc>
          <w:tcPr>
            <w:tcW w:w="72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2</w:t>
            </w:r>
          </w:p>
        </w:tc>
        <w:tc>
          <w:tcPr>
            <w:tcW w:w="1449"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Русский язык</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Слова с непроверяемыми написаниями к учебнику "Русский язык" (карточки).</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Р.Н. Бунеев,        Е.В. Бунеева</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55462A">
        <w:trPr>
          <w:trHeight w:val="775"/>
        </w:trPr>
        <w:tc>
          <w:tcPr>
            <w:tcW w:w="720"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r w:rsidRPr="00A272C3">
              <w:rPr>
                <w:sz w:val="24"/>
                <w:szCs w:val="24"/>
              </w:rPr>
              <w:t>3</w:t>
            </w:r>
          </w:p>
        </w:tc>
        <w:tc>
          <w:tcPr>
            <w:tcW w:w="1449"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proofErr w:type="gramStart"/>
            <w:r w:rsidRPr="00A272C3">
              <w:rPr>
                <w:sz w:val="24"/>
                <w:szCs w:val="24"/>
              </w:rPr>
              <w:t>Литератур-ное</w:t>
            </w:r>
            <w:proofErr w:type="gramEnd"/>
            <w:r w:rsidRPr="00A272C3">
              <w:rPr>
                <w:sz w:val="24"/>
                <w:szCs w:val="24"/>
              </w:rPr>
              <w:t xml:space="preserve"> чтение</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Методические рекомендации к учебнику</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Р.Н. Бунеев,        Е.В. Бунеева и др.</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1341"/>
        </w:trPr>
        <w:tc>
          <w:tcPr>
            <w:tcW w:w="720"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1449"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Беседы о чтении, или Как научить детей понимать текст</w:t>
            </w:r>
            <w:proofErr w:type="gramStart"/>
            <w:r w:rsidRPr="00A272C3">
              <w:rPr>
                <w:sz w:val="24"/>
                <w:szCs w:val="24"/>
              </w:rPr>
              <w:t>.П</w:t>
            </w:r>
            <w:proofErr w:type="gramEnd"/>
            <w:r w:rsidRPr="00A272C3">
              <w:rPr>
                <w:sz w:val="24"/>
                <w:szCs w:val="24"/>
              </w:rPr>
              <w:t>особие для учителя (серия "Методическая библиотека учителя начальной  школы".)</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 xml:space="preserve">О.В. Соболева </w:t>
            </w:r>
          </w:p>
          <w:p w:rsidR="009705F4" w:rsidRPr="00A272C3" w:rsidRDefault="009705F4" w:rsidP="00C15E6D">
            <w:pPr>
              <w:widowControl/>
              <w:rPr>
                <w:sz w:val="24"/>
                <w:szCs w:val="24"/>
              </w:rPr>
            </w:pP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828"/>
        </w:trPr>
        <w:tc>
          <w:tcPr>
            <w:tcW w:w="720"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r w:rsidRPr="00A272C3">
              <w:rPr>
                <w:sz w:val="24"/>
                <w:szCs w:val="24"/>
              </w:rPr>
              <w:t>4</w:t>
            </w:r>
          </w:p>
        </w:tc>
        <w:tc>
          <w:tcPr>
            <w:tcW w:w="1449"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r w:rsidRPr="00A272C3">
              <w:rPr>
                <w:sz w:val="24"/>
                <w:szCs w:val="24"/>
              </w:rPr>
              <w:t xml:space="preserve">Математика </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 xml:space="preserve">Самостоятельные и контрольные работы к учебнику "Математика",  </w:t>
            </w:r>
          </w:p>
          <w:p w:rsidR="009705F4" w:rsidRPr="00A272C3" w:rsidRDefault="009705F4" w:rsidP="00C15E6D">
            <w:pPr>
              <w:widowControl/>
              <w:rPr>
                <w:sz w:val="24"/>
                <w:szCs w:val="24"/>
              </w:rPr>
            </w:pP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Т.Е. Демидова,     С.А. Козлова,        А.Г. Рубин</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888"/>
        </w:trPr>
        <w:tc>
          <w:tcPr>
            <w:tcW w:w="720" w:type="dxa"/>
            <w:vMerge/>
            <w:tcBorders>
              <w:left w:val="single" w:sz="8" w:space="0" w:color="000000"/>
              <w:right w:val="nil"/>
            </w:tcBorders>
          </w:tcPr>
          <w:p w:rsidR="009705F4" w:rsidRPr="00A272C3" w:rsidRDefault="009705F4" w:rsidP="00C15E6D">
            <w:pPr>
              <w:widowControl/>
              <w:autoSpaceDE w:val="0"/>
              <w:autoSpaceDN w:val="0"/>
              <w:rPr>
                <w:sz w:val="24"/>
                <w:szCs w:val="24"/>
              </w:rPr>
            </w:pPr>
          </w:p>
        </w:tc>
        <w:tc>
          <w:tcPr>
            <w:tcW w:w="1449" w:type="dxa"/>
            <w:vMerge/>
            <w:tcBorders>
              <w:left w:val="single" w:sz="8" w:space="0" w:color="000000"/>
              <w:right w:val="nil"/>
            </w:tcBorders>
          </w:tcPr>
          <w:p w:rsidR="009705F4" w:rsidRPr="00A272C3" w:rsidRDefault="009705F4" w:rsidP="00C15E6D">
            <w:pPr>
              <w:widowControl/>
              <w:autoSpaceDE w:val="0"/>
              <w:autoSpaceDN w:val="0"/>
              <w:rPr>
                <w:sz w:val="24"/>
                <w:szCs w:val="24"/>
              </w:rPr>
            </w:pP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Методические рекомендации для учителя по курсу математики с элементами информатики</w:t>
            </w:r>
            <w:r>
              <w:rPr>
                <w:sz w:val="24"/>
                <w:szCs w:val="24"/>
              </w:rPr>
              <w:t>.</w:t>
            </w:r>
            <w:r w:rsidRPr="00A272C3">
              <w:rPr>
                <w:sz w:val="24"/>
                <w:szCs w:val="24"/>
              </w:rPr>
              <w:t xml:space="preserve"> </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 xml:space="preserve">С.А. Козлова,        А.Г. Рубин,    А.В. Горячев </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864"/>
        </w:trPr>
        <w:tc>
          <w:tcPr>
            <w:tcW w:w="720"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1449"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3). Дидактический материал по математике.</w:t>
            </w:r>
          </w:p>
          <w:p w:rsidR="009705F4" w:rsidRPr="00A272C3" w:rsidRDefault="009705F4" w:rsidP="00C15E6D">
            <w:pPr>
              <w:widowControl/>
              <w:rPr>
                <w:sz w:val="24"/>
                <w:szCs w:val="24"/>
              </w:rPr>
            </w:pP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Pr>
                <w:sz w:val="24"/>
                <w:szCs w:val="24"/>
              </w:rPr>
              <w:t>С.А.Козлова, В.Н.</w:t>
            </w:r>
            <w:r w:rsidRPr="00A272C3">
              <w:rPr>
                <w:sz w:val="24"/>
                <w:szCs w:val="24"/>
              </w:rPr>
              <w:t>Гераськин, и.В. Кузнецова</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55462A">
        <w:trPr>
          <w:trHeight w:val="542"/>
        </w:trPr>
        <w:tc>
          <w:tcPr>
            <w:tcW w:w="72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5</w:t>
            </w:r>
          </w:p>
        </w:tc>
        <w:tc>
          <w:tcPr>
            <w:tcW w:w="1449"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proofErr w:type="gramStart"/>
            <w:r w:rsidRPr="00A272C3">
              <w:rPr>
                <w:sz w:val="24"/>
                <w:szCs w:val="24"/>
              </w:rPr>
              <w:t>Информати-ка</w:t>
            </w:r>
            <w:proofErr w:type="gramEnd"/>
            <w:r w:rsidRPr="00A272C3">
              <w:rPr>
                <w:sz w:val="24"/>
                <w:szCs w:val="24"/>
              </w:rPr>
              <w:t xml:space="preserve"> </w:t>
            </w:r>
          </w:p>
        </w:tc>
        <w:tc>
          <w:tcPr>
            <w:tcW w:w="4187" w:type="dxa"/>
            <w:tcBorders>
              <w:top w:val="single" w:sz="8" w:space="0" w:color="000000"/>
              <w:left w:val="single" w:sz="8" w:space="0" w:color="000000"/>
              <w:bottom w:val="single" w:sz="8" w:space="0" w:color="000000"/>
              <w:right w:val="nil"/>
            </w:tcBorders>
          </w:tcPr>
          <w:p w:rsidR="009705F4" w:rsidRPr="00E14351" w:rsidRDefault="009705F4" w:rsidP="00C15E6D">
            <w:pPr>
              <w:widowControl/>
              <w:rPr>
                <w:b/>
                <w:bCs/>
                <w:sz w:val="24"/>
                <w:szCs w:val="24"/>
              </w:rPr>
            </w:pPr>
            <w:r w:rsidRPr="00A272C3">
              <w:rPr>
                <w:sz w:val="24"/>
                <w:szCs w:val="24"/>
              </w:rPr>
              <w:t>Методические рекомендации к учебнику информатики</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А.В. Горячев и др.</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55462A">
        <w:trPr>
          <w:trHeight w:val="833"/>
        </w:trPr>
        <w:tc>
          <w:tcPr>
            <w:tcW w:w="720"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r w:rsidRPr="00A272C3">
              <w:rPr>
                <w:sz w:val="24"/>
                <w:szCs w:val="24"/>
              </w:rPr>
              <w:t>6</w:t>
            </w:r>
          </w:p>
        </w:tc>
        <w:tc>
          <w:tcPr>
            <w:tcW w:w="1449" w:type="dxa"/>
            <w:vMerge w:val="restart"/>
            <w:tcBorders>
              <w:top w:val="single" w:sz="8" w:space="0" w:color="000000"/>
              <w:left w:val="single" w:sz="8" w:space="0" w:color="000000"/>
              <w:right w:val="nil"/>
            </w:tcBorders>
          </w:tcPr>
          <w:p w:rsidR="009705F4" w:rsidRPr="00A272C3" w:rsidRDefault="009705F4" w:rsidP="00C15E6D">
            <w:pPr>
              <w:widowControl/>
              <w:jc w:val="center"/>
              <w:rPr>
                <w:sz w:val="24"/>
                <w:szCs w:val="24"/>
              </w:rPr>
            </w:pPr>
            <w:proofErr w:type="gramStart"/>
            <w:r w:rsidRPr="00A272C3">
              <w:rPr>
                <w:sz w:val="24"/>
                <w:szCs w:val="24"/>
              </w:rPr>
              <w:t>Окру-жающий</w:t>
            </w:r>
            <w:proofErr w:type="gramEnd"/>
            <w:r w:rsidRPr="00A272C3">
              <w:rPr>
                <w:sz w:val="24"/>
                <w:szCs w:val="24"/>
              </w:rPr>
              <w:t xml:space="preserve"> мир</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Самостоятельные и итоговые работы к учебнику "Окружающий мир</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А.А. Вахрушев и др.</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521"/>
        </w:trPr>
        <w:tc>
          <w:tcPr>
            <w:tcW w:w="720"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1449" w:type="dxa"/>
            <w:vMerge/>
            <w:tcBorders>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Методические рекомендации к  учебнику "Окружающий мир", 1 кл.</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А.А. Вахрушев и др.</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55462A">
        <w:trPr>
          <w:trHeight w:val="815"/>
        </w:trPr>
        <w:tc>
          <w:tcPr>
            <w:tcW w:w="72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7</w:t>
            </w:r>
          </w:p>
        </w:tc>
        <w:tc>
          <w:tcPr>
            <w:tcW w:w="1449"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 xml:space="preserve">Технология </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Методические рекомендации к учебнику по технологии, 1 кл. (новые)</w:t>
            </w:r>
          </w:p>
        </w:tc>
        <w:tc>
          <w:tcPr>
            <w:tcW w:w="1977" w:type="dxa"/>
            <w:tcBorders>
              <w:top w:val="single" w:sz="8" w:space="0" w:color="000000"/>
              <w:left w:val="single" w:sz="8" w:space="0" w:color="000000"/>
              <w:bottom w:val="single" w:sz="8" w:space="0" w:color="000000"/>
              <w:right w:val="nil"/>
            </w:tcBorders>
          </w:tcPr>
          <w:p w:rsidR="009705F4" w:rsidRDefault="009705F4" w:rsidP="00C15E6D">
            <w:pPr>
              <w:widowControl/>
              <w:rPr>
                <w:sz w:val="24"/>
                <w:szCs w:val="24"/>
              </w:rPr>
            </w:pPr>
            <w:r>
              <w:rPr>
                <w:sz w:val="24"/>
                <w:szCs w:val="24"/>
              </w:rPr>
              <w:t>О.А.</w:t>
            </w:r>
          </w:p>
          <w:p w:rsidR="009705F4" w:rsidRPr="00A272C3" w:rsidRDefault="009705F4" w:rsidP="00C15E6D">
            <w:pPr>
              <w:widowControl/>
              <w:rPr>
                <w:sz w:val="24"/>
                <w:szCs w:val="24"/>
              </w:rPr>
            </w:pPr>
            <w:r w:rsidRPr="00A272C3">
              <w:rPr>
                <w:sz w:val="24"/>
                <w:szCs w:val="24"/>
              </w:rPr>
              <w:t>Куревина,    Е.А. Лутцева</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55462A">
        <w:trPr>
          <w:trHeight w:val="401"/>
        </w:trPr>
        <w:tc>
          <w:tcPr>
            <w:tcW w:w="72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8</w:t>
            </w:r>
          </w:p>
        </w:tc>
        <w:tc>
          <w:tcPr>
            <w:tcW w:w="1449"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Физическая культура</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Подвижные игры и физминутки в начальной школе. Пособие для учителя</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О.А. Степанова</w:t>
            </w:r>
          </w:p>
          <w:p w:rsidR="009705F4" w:rsidRPr="00A272C3" w:rsidRDefault="009705F4" w:rsidP="00C15E6D">
            <w:pPr>
              <w:widowControl/>
              <w:rPr>
                <w:sz w:val="24"/>
                <w:szCs w:val="24"/>
              </w:rPr>
            </w:pP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710450">
        <w:trPr>
          <w:trHeight w:val="1850"/>
        </w:trPr>
        <w:tc>
          <w:tcPr>
            <w:tcW w:w="72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9</w:t>
            </w:r>
          </w:p>
        </w:tc>
        <w:tc>
          <w:tcPr>
            <w:tcW w:w="1449" w:type="dxa"/>
            <w:tcBorders>
              <w:top w:val="single" w:sz="8" w:space="0" w:color="000000"/>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b/>
                <w:bCs/>
                <w:sz w:val="24"/>
                <w:szCs w:val="24"/>
              </w:rPr>
              <w:t xml:space="preserve">Электронное приложение "Игры и задачи" 1-4 классы </w:t>
            </w:r>
            <w:r w:rsidRPr="00A272C3">
              <w:rPr>
                <w:sz w:val="24"/>
                <w:szCs w:val="24"/>
              </w:rPr>
              <w:t xml:space="preserve">к учебникам по начальной школе: Обучение грамоте. Русский язык. Литературное чтение. Математика. Информатика. Окружающий мир. Технология и искусство. </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Баласс</w:t>
            </w:r>
          </w:p>
        </w:tc>
      </w:tr>
      <w:tr w:rsidR="009705F4" w:rsidRPr="00A272C3" w:rsidTr="0055462A">
        <w:trPr>
          <w:trHeight w:val="1417"/>
        </w:trPr>
        <w:tc>
          <w:tcPr>
            <w:tcW w:w="720" w:type="dxa"/>
            <w:tcBorders>
              <w:top w:val="single" w:sz="8" w:space="0" w:color="000000"/>
              <w:left w:val="single" w:sz="8" w:space="0" w:color="000000"/>
              <w:bottom w:val="single" w:sz="8" w:space="0" w:color="000000"/>
              <w:right w:val="nil"/>
            </w:tcBorders>
          </w:tcPr>
          <w:p w:rsidR="009705F4" w:rsidRPr="00A272C3" w:rsidRDefault="009705F4" w:rsidP="00C15E6D">
            <w:pPr>
              <w:widowControl/>
              <w:jc w:val="center"/>
              <w:rPr>
                <w:sz w:val="24"/>
                <w:szCs w:val="24"/>
              </w:rPr>
            </w:pPr>
            <w:r w:rsidRPr="00A272C3">
              <w:rPr>
                <w:sz w:val="24"/>
                <w:szCs w:val="24"/>
              </w:rPr>
              <w:t>10</w:t>
            </w:r>
          </w:p>
        </w:tc>
        <w:tc>
          <w:tcPr>
            <w:tcW w:w="1449" w:type="dxa"/>
            <w:tcBorders>
              <w:top w:val="single" w:sz="8" w:space="0" w:color="000000"/>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r w:rsidRPr="00A272C3">
              <w:rPr>
                <w:sz w:val="24"/>
                <w:szCs w:val="24"/>
              </w:rPr>
              <w:t>Образова-</w:t>
            </w:r>
          </w:p>
          <w:p w:rsidR="009705F4" w:rsidRPr="00A272C3" w:rsidRDefault="009705F4" w:rsidP="00C15E6D">
            <w:pPr>
              <w:widowControl/>
              <w:autoSpaceDE w:val="0"/>
              <w:autoSpaceDN w:val="0"/>
              <w:rPr>
                <w:sz w:val="24"/>
                <w:szCs w:val="24"/>
              </w:rPr>
            </w:pPr>
            <w:r w:rsidRPr="00A272C3">
              <w:rPr>
                <w:sz w:val="24"/>
                <w:szCs w:val="24"/>
              </w:rPr>
              <w:t xml:space="preserve">тельная </w:t>
            </w:r>
          </w:p>
          <w:p w:rsidR="009705F4" w:rsidRPr="00A272C3" w:rsidRDefault="009705F4" w:rsidP="00C15E6D">
            <w:pPr>
              <w:widowControl/>
              <w:autoSpaceDE w:val="0"/>
              <w:autoSpaceDN w:val="0"/>
              <w:rPr>
                <w:sz w:val="24"/>
                <w:szCs w:val="24"/>
              </w:rPr>
            </w:pPr>
            <w:r w:rsidRPr="00A272C3">
              <w:rPr>
                <w:sz w:val="24"/>
                <w:szCs w:val="24"/>
              </w:rPr>
              <w:t>программа</w:t>
            </w:r>
          </w:p>
          <w:p w:rsidR="009705F4" w:rsidRPr="00A272C3" w:rsidRDefault="009705F4" w:rsidP="00C15E6D">
            <w:pPr>
              <w:widowControl/>
              <w:autoSpaceDE w:val="0"/>
              <w:autoSpaceDN w:val="0"/>
              <w:rPr>
                <w:sz w:val="24"/>
                <w:szCs w:val="24"/>
              </w:rPr>
            </w:pPr>
            <w:r w:rsidRPr="00A272C3">
              <w:rPr>
                <w:sz w:val="24"/>
                <w:szCs w:val="24"/>
              </w:rPr>
              <w:t>«Успех»</w:t>
            </w:r>
          </w:p>
        </w:tc>
        <w:tc>
          <w:tcPr>
            <w:tcW w:w="4187" w:type="dxa"/>
            <w:tcBorders>
              <w:top w:val="single" w:sz="8" w:space="0" w:color="000000"/>
              <w:left w:val="single" w:sz="8" w:space="0" w:color="000000"/>
              <w:bottom w:val="single" w:sz="8" w:space="0" w:color="000000"/>
              <w:right w:val="nil"/>
            </w:tcBorders>
          </w:tcPr>
          <w:p w:rsidR="009705F4" w:rsidRPr="00A272C3" w:rsidRDefault="009705F4" w:rsidP="00C15E6D">
            <w:pPr>
              <w:widowControl/>
              <w:rPr>
                <w:sz w:val="24"/>
                <w:szCs w:val="24"/>
              </w:rPr>
            </w:pPr>
            <w:r w:rsidRPr="00A272C3">
              <w:rPr>
                <w:sz w:val="24"/>
                <w:szCs w:val="24"/>
              </w:rPr>
              <w:t>Книга для учителя, (1-4 класс)</w:t>
            </w:r>
          </w:p>
          <w:p w:rsidR="009705F4" w:rsidRPr="00A272C3" w:rsidRDefault="009705F4" w:rsidP="00C15E6D">
            <w:pPr>
              <w:widowControl/>
              <w:rPr>
                <w:sz w:val="24"/>
                <w:szCs w:val="24"/>
              </w:rPr>
            </w:pPr>
            <w:r w:rsidRPr="00A272C3">
              <w:rPr>
                <w:sz w:val="24"/>
                <w:szCs w:val="24"/>
              </w:rPr>
              <w:t>Электронное приложение к программе «Успех»</w:t>
            </w:r>
          </w:p>
          <w:p w:rsidR="009705F4" w:rsidRPr="00A272C3" w:rsidRDefault="009705F4" w:rsidP="00C15E6D">
            <w:pPr>
              <w:widowControl/>
              <w:rPr>
                <w:b/>
                <w:bCs/>
                <w:sz w:val="24"/>
                <w:szCs w:val="24"/>
              </w:rPr>
            </w:pPr>
            <w:r w:rsidRPr="00A272C3">
              <w:rPr>
                <w:sz w:val="24"/>
                <w:szCs w:val="24"/>
              </w:rPr>
              <w:t>Мультимедийные дидактические приложения к программе «Успех»</w:t>
            </w:r>
          </w:p>
        </w:tc>
        <w:tc>
          <w:tcPr>
            <w:tcW w:w="1977" w:type="dxa"/>
            <w:tcBorders>
              <w:top w:val="single" w:sz="8" w:space="0" w:color="000000"/>
              <w:left w:val="single" w:sz="8" w:space="0" w:color="000000"/>
              <w:bottom w:val="single" w:sz="8" w:space="0" w:color="000000"/>
              <w:right w:val="nil"/>
            </w:tcBorders>
          </w:tcPr>
          <w:p w:rsidR="009705F4" w:rsidRPr="00A272C3" w:rsidRDefault="009705F4" w:rsidP="00C15E6D">
            <w:pPr>
              <w:widowControl/>
              <w:autoSpaceDE w:val="0"/>
              <w:autoSpaceDN w:val="0"/>
              <w:rPr>
                <w:sz w:val="24"/>
                <w:szCs w:val="24"/>
              </w:rPr>
            </w:pPr>
            <w:r w:rsidRPr="00A272C3">
              <w:rPr>
                <w:sz w:val="24"/>
                <w:szCs w:val="24"/>
              </w:rPr>
              <w:t>Н.Н.Нагайченко, Т.В.Петухова</w:t>
            </w:r>
          </w:p>
        </w:tc>
        <w:tc>
          <w:tcPr>
            <w:tcW w:w="1387" w:type="dxa"/>
            <w:tcBorders>
              <w:top w:val="single" w:sz="8" w:space="0" w:color="000000"/>
              <w:left w:val="single" w:sz="8" w:space="0" w:color="000000"/>
              <w:bottom w:val="single" w:sz="8" w:space="0" w:color="000000"/>
              <w:right w:val="single" w:sz="8" w:space="0" w:color="000000"/>
            </w:tcBorders>
          </w:tcPr>
          <w:p w:rsidR="009705F4" w:rsidRPr="00A272C3" w:rsidRDefault="009705F4" w:rsidP="00C15E6D">
            <w:pPr>
              <w:widowControl/>
              <w:jc w:val="center"/>
              <w:rPr>
                <w:sz w:val="24"/>
                <w:szCs w:val="24"/>
              </w:rPr>
            </w:pPr>
            <w:r w:rsidRPr="00A272C3">
              <w:rPr>
                <w:sz w:val="24"/>
                <w:szCs w:val="24"/>
              </w:rPr>
              <w:t>Авторское</w:t>
            </w:r>
          </w:p>
        </w:tc>
      </w:tr>
    </w:tbl>
    <w:p w:rsidR="009705F4" w:rsidRPr="00A272C3" w:rsidRDefault="009705F4" w:rsidP="00C15E6D">
      <w:pPr>
        <w:widowControl/>
        <w:rPr>
          <w:sz w:val="24"/>
          <w:szCs w:val="24"/>
        </w:rPr>
      </w:pPr>
    </w:p>
    <w:p w:rsidR="009705F4" w:rsidRPr="00F20318" w:rsidRDefault="009705F4" w:rsidP="00F20318">
      <w:pPr>
        <w:widowControl/>
        <w:shd w:val="solid" w:color="FFFFFF" w:fill="FFFFFF"/>
        <w:rPr>
          <w:b/>
          <w:bCs/>
          <w:color w:val="000000"/>
          <w:spacing w:val="1"/>
          <w:sz w:val="24"/>
          <w:szCs w:val="24"/>
        </w:rPr>
      </w:pPr>
      <w:r w:rsidRPr="00A272C3">
        <w:rPr>
          <w:b/>
          <w:bCs/>
          <w:color w:val="000000"/>
          <w:spacing w:val="1"/>
          <w:sz w:val="24"/>
          <w:szCs w:val="24"/>
        </w:rPr>
        <w:t xml:space="preserve">Кадровое обеспечение реализации программы </w:t>
      </w:r>
      <w:r>
        <w:rPr>
          <w:b/>
          <w:bCs/>
          <w:color w:val="000000"/>
          <w:spacing w:val="1"/>
          <w:sz w:val="24"/>
          <w:szCs w:val="24"/>
        </w:rPr>
        <w:t xml:space="preserve"> </w:t>
      </w:r>
      <w:r w:rsidRPr="00A272C3">
        <w:rPr>
          <w:b/>
          <w:bCs/>
          <w:color w:val="000000"/>
          <w:spacing w:val="1"/>
          <w:sz w:val="24"/>
          <w:szCs w:val="24"/>
        </w:rPr>
        <w:t>в 2011-2012 учебном году</w:t>
      </w:r>
      <w:r w:rsidRPr="00A272C3">
        <w:rPr>
          <w:b/>
          <w:bCs/>
          <w:color w:val="000000"/>
          <w:spacing w:val="-2"/>
          <w:sz w:val="24"/>
          <w:szCs w:val="24"/>
        </w:rPr>
        <w:t>(1 класс)</w:t>
      </w:r>
    </w:p>
    <w:p w:rsidR="009705F4" w:rsidRPr="00A272C3" w:rsidRDefault="009705F4" w:rsidP="00C15E6D">
      <w:pPr>
        <w:widowControl/>
        <w:rPr>
          <w:sz w:val="24"/>
          <w:szCs w:val="24"/>
        </w:rPr>
      </w:pPr>
    </w:p>
    <w:tbl>
      <w:tblPr>
        <w:tblW w:w="0" w:type="auto"/>
        <w:tblInd w:w="-180" w:type="dxa"/>
        <w:tblLayout w:type="fixed"/>
        <w:tblCellMar>
          <w:left w:w="180" w:type="dxa"/>
          <w:right w:w="180" w:type="dxa"/>
        </w:tblCellMar>
        <w:tblLook w:val="0000"/>
      </w:tblPr>
      <w:tblGrid>
        <w:gridCol w:w="1980"/>
        <w:gridCol w:w="1620"/>
        <w:gridCol w:w="1080"/>
        <w:gridCol w:w="1980"/>
        <w:gridCol w:w="1562"/>
        <w:gridCol w:w="1498"/>
      </w:tblGrid>
      <w:tr w:rsidR="009705F4" w:rsidRPr="00A272C3" w:rsidTr="0055462A">
        <w:trPr>
          <w:trHeight w:val="614"/>
        </w:trPr>
        <w:tc>
          <w:tcPr>
            <w:tcW w:w="198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pacing w:val="6"/>
                <w:sz w:val="24"/>
                <w:szCs w:val="24"/>
              </w:rPr>
              <w:t>ФИО</w:t>
            </w:r>
          </w:p>
        </w:tc>
        <w:tc>
          <w:tcPr>
            <w:tcW w:w="162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363636"/>
                <w:spacing w:val="-1"/>
                <w:sz w:val="24"/>
                <w:szCs w:val="24"/>
              </w:rPr>
              <w:t>Дата</w:t>
            </w:r>
          </w:p>
          <w:p w:rsidR="009705F4" w:rsidRPr="00A272C3" w:rsidRDefault="009705F4" w:rsidP="00C15E6D">
            <w:pPr>
              <w:widowControl/>
              <w:shd w:val="solid" w:color="FFFFFF" w:fill="FFFFFF"/>
              <w:jc w:val="center"/>
              <w:rPr>
                <w:sz w:val="24"/>
                <w:szCs w:val="24"/>
              </w:rPr>
            </w:pPr>
            <w:r w:rsidRPr="00A272C3">
              <w:rPr>
                <w:color w:val="000000"/>
                <w:spacing w:val="-1"/>
                <w:sz w:val="24"/>
                <w:szCs w:val="24"/>
              </w:rPr>
              <w:t>рождения</w:t>
            </w:r>
          </w:p>
        </w:tc>
        <w:tc>
          <w:tcPr>
            <w:tcW w:w="108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363636"/>
                <w:spacing w:val="-3"/>
                <w:sz w:val="24"/>
                <w:szCs w:val="24"/>
              </w:rPr>
              <w:t>Пед.</w:t>
            </w:r>
          </w:p>
          <w:p w:rsidR="009705F4" w:rsidRPr="00A272C3" w:rsidRDefault="009705F4" w:rsidP="00C15E6D">
            <w:pPr>
              <w:widowControl/>
              <w:shd w:val="solid" w:color="FFFFFF" w:fill="FFFFFF"/>
              <w:jc w:val="center"/>
              <w:rPr>
                <w:sz w:val="24"/>
                <w:szCs w:val="24"/>
              </w:rPr>
            </w:pPr>
            <w:r w:rsidRPr="00A272C3">
              <w:rPr>
                <w:color w:val="000000"/>
                <w:spacing w:val="-1"/>
                <w:sz w:val="24"/>
                <w:szCs w:val="24"/>
              </w:rPr>
              <w:t>стаж</w:t>
            </w:r>
          </w:p>
        </w:tc>
        <w:tc>
          <w:tcPr>
            <w:tcW w:w="198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000000"/>
                <w:spacing w:val="1"/>
                <w:sz w:val="24"/>
                <w:szCs w:val="24"/>
              </w:rPr>
              <w:t>Образование</w:t>
            </w:r>
          </w:p>
        </w:tc>
        <w:tc>
          <w:tcPr>
            <w:tcW w:w="1562"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sz w:val="24"/>
                <w:szCs w:val="24"/>
              </w:rPr>
            </w:pPr>
            <w:r w:rsidRPr="00A272C3">
              <w:rPr>
                <w:color w:val="363636"/>
                <w:spacing w:val="12"/>
                <w:sz w:val="24"/>
                <w:szCs w:val="24"/>
              </w:rPr>
              <w:t>Квалификация</w:t>
            </w:r>
          </w:p>
        </w:tc>
        <w:tc>
          <w:tcPr>
            <w:tcW w:w="1498" w:type="dxa"/>
            <w:tcBorders>
              <w:top w:val="single" w:sz="8" w:space="0" w:color="auto"/>
              <w:left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sz w:val="24"/>
                <w:szCs w:val="24"/>
              </w:rPr>
            </w:pPr>
            <w:r w:rsidRPr="00A272C3">
              <w:rPr>
                <w:color w:val="363636"/>
                <w:spacing w:val="11"/>
                <w:sz w:val="24"/>
                <w:szCs w:val="24"/>
              </w:rPr>
              <w:t>Курсы</w:t>
            </w:r>
          </w:p>
        </w:tc>
      </w:tr>
      <w:tr w:rsidR="009705F4" w:rsidRPr="00A272C3" w:rsidTr="0055462A">
        <w:trPr>
          <w:trHeight w:val="788"/>
        </w:trPr>
        <w:tc>
          <w:tcPr>
            <w:tcW w:w="198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rPr>
                <w:color w:val="000000"/>
                <w:spacing w:val="6"/>
                <w:sz w:val="24"/>
                <w:szCs w:val="24"/>
              </w:rPr>
            </w:pPr>
            <w:r w:rsidRPr="00A272C3">
              <w:rPr>
                <w:color w:val="000000"/>
                <w:spacing w:val="6"/>
                <w:sz w:val="24"/>
                <w:szCs w:val="24"/>
              </w:rPr>
              <w:t>Градиленко Мария Владимировна</w:t>
            </w:r>
          </w:p>
        </w:tc>
        <w:tc>
          <w:tcPr>
            <w:tcW w:w="162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color w:val="363636"/>
                <w:spacing w:val="-1"/>
                <w:sz w:val="24"/>
                <w:szCs w:val="24"/>
              </w:rPr>
            </w:pPr>
            <w:r w:rsidRPr="00A272C3">
              <w:rPr>
                <w:color w:val="363636"/>
                <w:spacing w:val="-1"/>
                <w:sz w:val="24"/>
                <w:szCs w:val="24"/>
              </w:rPr>
              <w:t>15.12.1966</w:t>
            </w:r>
          </w:p>
        </w:tc>
        <w:tc>
          <w:tcPr>
            <w:tcW w:w="108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color w:val="363636"/>
                <w:spacing w:val="-3"/>
                <w:sz w:val="24"/>
                <w:szCs w:val="24"/>
              </w:rPr>
            </w:pPr>
            <w:r w:rsidRPr="00A272C3">
              <w:rPr>
                <w:color w:val="363636"/>
                <w:spacing w:val="-3"/>
                <w:sz w:val="24"/>
                <w:szCs w:val="24"/>
              </w:rPr>
              <w:t>05 лет</w:t>
            </w:r>
          </w:p>
        </w:tc>
        <w:tc>
          <w:tcPr>
            <w:tcW w:w="1980" w:type="dxa"/>
            <w:tcBorders>
              <w:top w:val="single" w:sz="8" w:space="0" w:color="auto"/>
              <w:left w:val="single" w:sz="8" w:space="0" w:color="auto"/>
              <w:right w:val="nil"/>
            </w:tcBorders>
            <w:shd w:val="solid" w:color="FFFFFF" w:fill="FFFFFF"/>
          </w:tcPr>
          <w:p w:rsidR="009705F4" w:rsidRPr="00A272C3" w:rsidRDefault="009705F4" w:rsidP="00C15E6D">
            <w:pPr>
              <w:widowControl/>
              <w:shd w:val="solid" w:color="FFFFFF" w:fill="FFFFFF"/>
              <w:jc w:val="center"/>
              <w:rPr>
                <w:color w:val="000000"/>
                <w:spacing w:val="1"/>
                <w:sz w:val="24"/>
                <w:szCs w:val="24"/>
              </w:rPr>
            </w:pPr>
            <w:r w:rsidRPr="00A272C3">
              <w:rPr>
                <w:color w:val="000000"/>
                <w:spacing w:val="-2"/>
                <w:sz w:val="24"/>
                <w:szCs w:val="24"/>
              </w:rPr>
              <w:t>Ср</w:t>
            </w:r>
            <w:proofErr w:type="gramStart"/>
            <w:r w:rsidRPr="00A272C3">
              <w:rPr>
                <w:color w:val="000000"/>
                <w:spacing w:val="-2"/>
                <w:sz w:val="24"/>
                <w:szCs w:val="24"/>
              </w:rPr>
              <w:t>.с</w:t>
            </w:r>
            <w:proofErr w:type="gramEnd"/>
            <w:r w:rsidRPr="00A272C3">
              <w:rPr>
                <w:color w:val="000000"/>
                <w:spacing w:val="-2"/>
                <w:sz w:val="24"/>
                <w:szCs w:val="24"/>
              </w:rPr>
              <w:t>пец., ЛПУ1 им. Некрасова</w:t>
            </w:r>
          </w:p>
        </w:tc>
        <w:tc>
          <w:tcPr>
            <w:tcW w:w="1562" w:type="dxa"/>
            <w:tcBorders>
              <w:top w:val="single" w:sz="8" w:space="0" w:color="auto"/>
              <w:left w:val="single" w:sz="8" w:space="0" w:color="auto"/>
              <w:right w:val="nil"/>
            </w:tcBorders>
            <w:shd w:val="solid" w:color="FFFFFF" w:fill="FFFFFF"/>
          </w:tcPr>
          <w:p w:rsidR="009705F4" w:rsidRPr="00A272C3" w:rsidRDefault="009705F4" w:rsidP="00FB5229">
            <w:pPr>
              <w:widowControl/>
              <w:shd w:val="solid" w:color="FFFFFF" w:fill="FFFFFF"/>
              <w:rPr>
                <w:color w:val="363636"/>
                <w:spacing w:val="12"/>
                <w:sz w:val="24"/>
                <w:szCs w:val="24"/>
              </w:rPr>
            </w:pPr>
          </w:p>
        </w:tc>
        <w:tc>
          <w:tcPr>
            <w:tcW w:w="1498" w:type="dxa"/>
            <w:tcBorders>
              <w:top w:val="single" w:sz="8" w:space="0" w:color="auto"/>
              <w:left w:val="single" w:sz="8" w:space="0" w:color="auto"/>
              <w:right w:val="single" w:sz="8" w:space="0" w:color="auto"/>
            </w:tcBorders>
            <w:shd w:val="solid" w:color="FFFFFF" w:fill="FFFFFF"/>
          </w:tcPr>
          <w:p w:rsidR="009705F4" w:rsidRPr="00A272C3" w:rsidRDefault="009705F4" w:rsidP="00C15E6D">
            <w:pPr>
              <w:widowControl/>
              <w:shd w:val="solid" w:color="FFFFFF" w:fill="FFFFFF"/>
              <w:jc w:val="center"/>
              <w:rPr>
                <w:color w:val="363636"/>
                <w:spacing w:val="11"/>
                <w:sz w:val="24"/>
                <w:szCs w:val="24"/>
              </w:rPr>
            </w:pPr>
            <w:r w:rsidRPr="00A272C3">
              <w:rPr>
                <w:color w:val="363636"/>
                <w:spacing w:val="11"/>
                <w:sz w:val="24"/>
                <w:szCs w:val="24"/>
              </w:rPr>
              <w:t>2011</w:t>
            </w:r>
          </w:p>
        </w:tc>
      </w:tr>
      <w:tr w:rsidR="009705F4" w:rsidRPr="00A272C3" w:rsidTr="0055462A">
        <w:trPr>
          <w:trHeight w:val="890"/>
        </w:trPr>
        <w:tc>
          <w:tcPr>
            <w:tcW w:w="1980" w:type="dxa"/>
            <w:tcBorders>
              <w:top w:val="single" w:sz="8" w:space="0" w:color="auto"/>
              <w:left w:val="single" w:sz="8" w:space="0" w:color="auto"/>
              <w:bottom w:val="nil"/>
              <w:right w:val="nil"/>
            </w:tcBorders>
            <w:shd w:val="solid" w:color="FFFFFF" w:fill="FFFFFF"/>
          </w:tcPr>
          <w:p w:rsidR="009705F4" w:rsidRPr="00A272C3" w:rsidRDefault="009705F4" w:rsidP="00C15E6D">
            <w:pPr>
              <w:widowControl/>
              <w:shd w:val="solid" w:color="FFFFFF" w:fill="FFFFFF"/>
              <w:rPr>
                <w:sz w:val="24"/>
                <w:szCs w:val="24"/>
              </w:rPr>
            </w:pPr>
            <w:r w:rsidRPr="00A272C3">
              <w:rPr>
                <w:color w:val="000000"/>
                <w:spacing w:val="-3"/>
                <w:sz w:val="24"/>
                <w:szCs w:val="24"/>
              </w:rPr>
              <w:t>Тимофеева Анжелика Юрьевна</w:t>
            </w:r>
          </w:p>
        </w:tc>
        <w:tc>
          <w:tcPr>
            <w:tcW w:w="1620" w:type="dxa"/>
            <w:tcBorders>
              <w:top w:val="single" w:sz="8" w:space="0" w:color="auto"/>
              <w:left w:val="single" w:sz="8" w:space="0" w:color="auto"/>
              <w:bottom w:val="nil"/>
              <w:right w:val="nil"/>
            </w:tcBorders>
            <w:shd w:val="solid" w:color="FFFFFF" w:fill="FFFFFF"/>
          </w:tcPr>
          <w:p w:rsidR="009705F4" w:rsidRPr="00A272C3" w:rsidRDefault="009705F4" w:rsidP="00C15E6D">
            <w:pPr>
              <w:widowControl/>
              <w:autoSpaceDE w:val="0"/>
              <w:autoSpaceDN w:val="0"/>
              <w:rPr>
                <w:sz w:val="24"/>
                <w:szCs w:val="24"/>
              </w:rPr>
            </w:pPr>
            <w:r w:rsidRPr="00A272C3">
              <w:rPr>
                <w:color w:val="000000"/>
                <w:spacing w:val="-2"/>
                <w:sz w:val="24"/>
                <w:szCs w:val="24"/>
              </w:rPr>
              <w:t>20.03.1969</w:t>
            </w:r>
          </w:p>
        </w:tc>
        <w:tc>
          <w:tcPr>
            <w:tcW w:w="1080" w:type="dxa"/>
            <w:tcBorders>
              <w:top w:val="single" w:sz="8" w:space="0" w:color="auto"/>
              <w:left w:val="single" w:sz="8" w:space="0" w:color="auto"/>
              <w:bottom w:val="nil"/>
              <w:right w:val="nil"/>
            </w:tcBorders>
            <w:shd w:val="solid" w:color="FFFFFF" w:fill="FFFFFF"/>
          </w:tcPr>
          <w:p w:rsidR="009705F4" w:rsidRPr="00A272C3" w:rsidRDefault="009705F4" w:rsidP="00C15E6D">
            <w:pPr>
              <w:widowControl/>
              <w:autoSpaceDE w:val="0"/>
              <w:autoSpaceDN w:val="0"/>
              <w:rPr>
                <w:sz w:val="24"/>
                <w:szCs w:val="24"/>
              </w:rPr>
            </w:pPr>
            <w:r w:rsidRPr="00A272C3">
              <w:rPr>
                <w:color w:val="000000"/>
                <w:spacing w:val="-6"/>
                <w:sz w:val="24"/>
                <w:szCs w:val="24"/>
              </w:rPr>
              <w:t>18 лет</w:t>
            </w:r>
          </w:p>
        </w:tc>
        <w:tc>
          <w:tcPr>
            <w:tcW w:w="1980" w:type="dxa"/>
            <w:tcBorders>
              <w:top w:val="single" w:sz="8" w:space="0" w:color="auto"/>
              <w:left w:val="single" w:sz="8" w:space="0" w:color="auto"/>
              <w:bottom w:val="nil"/>
              <w:right w:val="nil"/>
            </w:tcBorders>
            <w:shd w:val="solid" w:color="FFFFFF" w:fill="FFFFFF"/>
          </w:tcPr>
          <w:p w:rsidR="009705F4" w:rsidRPr="00A272C3" w:rsidRDefault="009705F4" w:rsidP="00C15E6D">
            <w:pPr>
              <w:widowControl/>
              <w:shd w:val="solid" w:color="FFFFFF" w:fill="FFFFFF"/>
              <w:rPr>
                <w:sz w:val="24"/>
                <w:szCs w:val="24"/>
              </w:rPr>
            </w:pPr>
            <w:r w:rsidRPr="00A272C3">
              <w:rPr>
                <w:color w:val="000000"/>
                <w:spacing w:val="-2"/>
                <w:sz w:val="24"/>
                <w:szCs w:val="24"/>
              </w:rPr>
              <w:t>Высшее,  Куйбышевски</w:t>
            </w:r>
            <w:r w:rsidRPr="00A272C3">
              <w:rPr>
                <w:sz w:val="24"/>
                <w:szCs w:val="24"/>
              </w:rPr>
              <w:t xml:space="preserve"> Пед</w:t>
            </w:r>
            <w:proofErr w:type="gramStart"/>
            <w:r w:rsidRPr="00A272C3">
              <w:rPr>
                <w:sz w:val="24"/>
                <w:szCs w:val="24"/>
              </w:rPr>
              <w:t>.и</w:t>
            </w:r>
            <w:proofErr w:type="gramEnd"/>
            <w:r w:rsidRPr="00A272C3">
              <w:rPr>
                <w:sz w:val="24"/>
                <w:szCs w:val="24"/>
              </w:rPr>
              <w:t>нститут</w:t>
            </w:r>
          </w:p>
        </w:tc>
        <w:tc>
          <w:tcPr>
            <w:tcW w:w="1562" w:type="dxa"/>
            <w:tcBorders>
              <w:top w:val="single" w:sz="8" w:space="0" w:color="auto"/>
              <w:left w:val="single" w:sz="8" w:space="0" w:color="auto"/>
              <w:bottom w:val="nil"/>
              <w:right w:val="nil"/>
            </w:tcBorders>
            <w:shd w:val="solid" w:color="FFFFFF" w:fill="FFFFFF"/>
          </w:tcPr>
          <w:p w:rsidR="009705F4" w:rsidRPr="00A272C3" w:rsidRDefault="009705F4" w:rsidP="00C15E6D">
            <w:pPr>
              <w:widowControl/>
              <w:autoSpaceDE w:val="0"/>
              <w:autoSpaceDN w:val="0"/>
              <w:jc w:val="center"/>
              <w:rPr>
                <w:sz w:val="24"/>
                <w:szCs w:val="24"/>
              </w:rPr>
            </w:pPr>
            <w:r w:rsidRPr="00A272C3">
              <w:rPr>
                <w:color w:val="000000"/>
                <w:spacing w:val="-3"/>
                <w:sz w:val="24"/>
                <w:szCs w:val="24"/>
              </w:rPr>
              <w:t>первая</w:t>
            </w:r>
          </w:p>
        </w:tc>
        <w:tc>
          <w:tcPr>
            <w:tcW w:w="1498" w:type="dxa"/>
            <w:tcBorders>
              <w:top w:val="single" w:sz="8" w:space="0" w:color="auto"/>
              <w:left w:val="single" w:sz="8" w:space="0" w:color="auto"/>
              <w:bottom w:val="nil"/>
              <w:right w:val="single" w:sz="8" w:space="0" w:color="auto"/>
            </w:tcBorders>
            <w:shd w:val="solid" w:color="FFFFFF" w:fill="FFFFFF"/>
          </w:tcPr>
          <w:p w:rsidR="009705F4" w:rsidRPr="00A272C3" w:rsidRDefault="009705F4" w:rsidP="00C15E6D">
            <w:pPr>
              <w:widowControl/>
              <w:autoSpaceDE w:val="0"/>
              <w:autoSpaceDN w:val="0"/>
              <w:jc w:val="center"/>
              <w:rPr>
                <w:sz w:val="24"/>
                <w:szCs w:val="24"/>
              </w:rPr>
            </w:pPr>
            <w:r w:rsidRPr="00A272C3">
              <w:rPr>
                <w:color w:val="000000"/>
                <w:spacing w:val="-5"/>
                <w:sz w:val="24"/>
                <w:szCs w:val="24"/>
              </w:rPr>
              <w:t>2011</w:t>
            </w:r>
          </w:p>
        </w:tc>
      </w:tr>
      <w:tr w:rsidR="009705F4" w:rsidRPr="00A272C3" w:rsidTr="0055462A">
        <w:trPr>
          <w:trHeight w:val="287"/>
        </w:trPr>
        <w:tc>
          <w:tcPr>
            <w:tcW w:w="198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shd w:val="solid" w:color="FFFFFF" w:fill="FFFFFF"/>
              <w:rPr>
                <w:color w:val="000000"/>
                <w:spacing w:val="2"/>
                <w:sz w:val="24"/>
                <w:szCs w:val="24"/>
              </w:rPr>
            </w:pPr>
            <w:r w:rsidRPr="00A272C3">
              <w:rPr>
                <w:color w:val="000000"/>
                <w:spacing w:val="2"/>
                <w:sz w:val="24"/>
                <w:szCs w:val="24"/>
              </w:rPr>
              <w:t>Елесина Оксана Александровна</w:t>
            </w:r>
          </w:p>
        </w:tc>
        <w:tc>
          <w:tcPr>
            <w:tcW w:w="162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autoSpaceDE w:val="0"/>
              <w:autoSpaceDN w:val="0"/>
              <w:rPr>
                <w:color w:val="000000"/>
                <w:spacing w:val="-4"/>
                <w:sz w:val="24"/>
                <w:szCs w:val="24"/>
              </w:rPr>
            </w:pPr>
            <w:r w:rsidRPr="00A272C3">
              <w:rPr>
                <w:color w:val="000000"/>
                <w:spacing w:val="-4"/>
                <w:sz w:val="24"/>
                <w:szCs w:val="24"/>
              </w:rPr>
              <w:t>04.01.1977</w:t>
            </w:r>
          </w:p>
        </w:tc>
        <w:tc>
          <w:tcPr>
            <w:tcW w:w="108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autoSpaceDE w:val="0"/>
              <w:autoSpaceDN w:val="0"/>
              <w:rPr>
                <w:color w:val="000000"/>
                <w:spacing w:val="-2"/>
                <w:sz w:val="24"/>
                <w:szCs w:val="24"/>
              </w:rPr>
            </w:pPr>
            <w:r w:rsidRPr="00A272C3">
              <w:rPr>
                <w:color w:val="000000"/>
                <w:spacing w:val="-2"/>
                <w:sz w:val="24"/>
                <w:szCs w:val="24"/>
              </w:rPr>
              <w:t>12 лет</w:t>
            </w:r>
          </w:p>
        </w:tc>
        <w:tc>
          <w:tcPr>
            <w:tcW w:w="198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shd w:val="solid" w:color="FFFFFF" w:fill="FFFFFF"/>
              <w:rPr>
                <w:color w:val="000000"/>
                <w:spacing w:val="-2"/>
                <w:sz w:val="24"/>
                <w:szCs w:val="24"/>
              </w:rPr>
            </w:pPr>
            <w:r w:rsidRPr="00A272C3">
              <w:rPr>
                <w:color w:val="000000"/>
                <w:spacing w:val="-2"/>
                <w:sz w:val="24"/>
                <w:szCs w:val="24"/>
              </w:rPr>
              <w:t xml:space="preserve">Высшее, </w:t>
            </w:r>
          </w:p>
          <w:p w:rsidR="009705F4" w:rsidRPr="00A272C3" w:rsidRDefault="009705F4" w:rsidP="00C15E6D">
            <w:pPr>
              <w:widowControl/>
              <w:shd w:val="solid" w:color="FFFFFF" w:fill="FFFFFF"/>
              <w:rPr>
                <w:color w:val="000000"/>
                <w:spacing w:val="-2"/>
                <w:sz w:val="24"/>
                <w:szCs w:val="24"/>
              </w:rPr>
            </w:pPr>
            <w:r w:rsidRPr="00A272C3">
              <w:rPr>
                <w:color w:val="000000"/>
                <w:spacing w:val="-2"/>
                <w:sz w:val="24"/>
                <w:szCs w:val="24"/>
              </w:rPr>
              <w:t>Белгородский  государственный университет</w:t>
            </w:r>
          </w:p>
        </w:tc>
        <w:tc>
          <w:tcPr>
            <w:tcW w:w="1562"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shd w:val="solid" w:color="FFFFFF" w:fill="FFFFFF"/>
              <w:jc w:val="center"/>
              <w:rPr>
                <w:color w:val="000000"/>
                <w:spacing w:val="1"/>
                <w:sz w:val="24"/>
                <w:szCs w:val="24"/>
              </w:rPr>
            </w:pPr>
            <w:r w:rsidRPr="00A272C3">
              <w:rPr>
                <w:color w:val="000000"/>
                <w:spacing w:val="1"/>
                <w:sz w:val="24"/>
                <w:szCs w:val="24"/>
              </w:rPr>
              <w:t>первая</w:t>
            </w:r>
          </w:p>
        </w:tc>
        <w:tc>
          <w:tcPr>
            <w:tcW w:w="1498" w:type="dxa"/>
            <w:tcBorders>
              <w:top w:val="single" w:sz="8" w:space="0" w:color="auto"/>
              <w:left w:val="single" w:sz="8" w:space="0" w:color="auto"/>
              <w:bottom w:val="single" w:sz="4" w:space="0" w:color="auto"/>
              <w:right w:val="single" w:sz="8" w:space="0" w:color="auto"/>
            </w:tcBorders>
            <w:shd w:val="solid" w:color="FFFFFF" w:fill="FFFFFF"/>
          </w:tcPr>
          <w:p w:rsidR="009705F4" w:rsidRPr="00A272C3" w:rsidRDefault="009705F4" w:rsidP="00C15E6D">
            <w:pPr>
              <w:widowControl/>
              <w:shd w:val="solid" w:color="FFFFFF" w:fill="FFFFFF"/>
              <w:jc w:val="center"/>
              <w:rPr>
                <w:color w:val="000000"/>
                <w:spacing w:val="-5"/>
                <w:sz w:val="24"/>
                <w:szCs w:val="24"/>
              </w:rPr>
            </w:pPr>
            <w:r w:rsidRPr="00A272C3">
              <w:rPr>
                <w:color w:val="000000"/>
                <w:spacing w:val="-5"/>
                <w:sz w:val="24"/>
                <w:szCs w:val="24"/>
              </w:rPr>
              <w:t>2011</w:t>
            </w:r>
          </w:p>
        </w:tc>
      </w:tr>
      <w:tr w:rsidR="009705F4" w:rsidRPr="00A272C3" w:rsidTr="0055462A">
        <w:trPr>
          <w:trHeight w:val="287"/>
        </w:trPr>
        <w:tc>
          <w:tcPr>
            <w:tcW w:w="198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shd w:val="solid" w:color="FFFFFF" w:fill="FFFFFF"/>
              <w:rPr>
                <w:color w:val="000000"/>
                <w:spacing w:val="2"/>
                <w:sz w:val="24"/>
                <w:szCs w:val="24"/>
              </w:rPr>
            </w:pPr>
            <w:r w:rsidRPr="00A272C3">
              <w:rPr>
                <w:color w:val="000000"/>
                <w:spacing w:val="2"/>
                <w:sz w:val="24"/>
                <w:szCs w:val="24"/>
              </w:rPr>
              <w:t>Резюкина Светлана Федоровна</w:t>
            </w:r>
          </w:p>
        </w:tc>
        <w:tc>
          <w:tcPr>
            <w:tcW w:w="162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autoSpaceDE w:val="0"/>
              <w:autoSpaceDN w:val="0"/>
              <w:rPr>
                <w:color w:val="000000"/>
                <w:spacing w:val="-4"/>
                <w:sz w:val="24"/>
                <w:szCs w:val="24"/>
              </w:rPr>
            </w:pPr>
            <w:r w:rsidRPr="00A272C3">
              <w:rPr>
                <w:color w:val="000000"/>
                <w:spacing w:val="-4"/>
                <w:sz w:val="24"/>
                <w:szCs w:val="24"/>
              </w:rPr>
              <w:t>16.11.1978</w:t>
            </w:r>
          </w:p>
        </w:tc>
        <w:tc>
          <w:tcPr>
            <w:tcW w:w="108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autoSpaceDE w:val="0"/>
              <w:autoSpaceDN w:val="0"/>
              <w:rPr>
                <w:color w:val="000000"/>
                <w:spacing w:val="-2"/>
                <w:sz w:val="24"/>
                <w:szCs w:val="24"/>
              </w:rPr>
            </w:pPr>
            <w:r w:rsidRPr="00A272C3">
              <w:rPr>
                <w:color w:val="000000"/>
                <w:spacing w:val="-2"/>
                <w:sz w:val="24"/>
                <w:szCs w:val="24"/>
              </w:rPr>
              <w:t>09 лет</w:t>
            </w:r>
          </w:p>
        </w:tc>
        <w:tc>
          <w:tcPr>
            <w:tcW w:w="1980"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shd w:val="solid" w:color="FFFFFF" w:fill="FFFFFF"/>
              <w:rPr>
                <w:color w:val="000000"/>
                <w:spacing w:val="-2"/>
                <w:sz w:val="24"/>
                <w:szCs w:val="24"/>
              </w:rPr>
            </w:pPr>
            <w:r w:rsidRPr="00A272C3">
              <w:rPr>
                <w:color w:val="000000"/>
                <w:spacing w:val="-2"/>
                <w:sz w:val="24"/>
                <w:szCs w:val="24"/>
              </w:rPr>
              <w:t xml:space="preserve">Высшее, </w:t>
            </w:r>
          </w:p>
          <w:p w:rsidR="009705F4" w:rsidRPr="00A272C3" w:rsidRDefault="009705F4" w:rsidP="00C15E6D">
            <w:pPr>
              <w:widowControl/>
              <w:shd w:val="solid" w:color="FFFFFF" w:fill="FFFFFF"/>
              <w:rPr>
                <w:color w:val="000000"/>
                <w:spacing w:val="-2"/>
                <w:sz w:val="24"/>
                <w:szCs w:val="24"/>
              </w:rPr>
            </w:pPr>
            <w:r w:rsidRPr="00A272C3">
              <w:rPr>
                <w:color w:val="000000"/>
                <w:spacing w:val="-2"/>
                <w:sz w:val="24"/>
                <w:szCs w:val="24"/>
              </w:rPr>
              <w:t xml:space="preserve">Череповецккий  </w:t>
            </w:r>
            <w:r w:rsidRPr="00E14351">
              <w:rPr>
                <w:color w:val="000000"/>
                <w:spacing w:val="-2"/>
                <w:sz w:val="24"/>
                <w:szCs w:val="24"/>
              </w:rPr>
              <w:t>государственный</w:t>
            </w:r>
            <w:r w:rsidRPr="00A272C3">
              <w:rPr>
                <w:color w:val="000000"/>
                <w:spacing w:val="-2"/>
                <w:sz w:val="24"/>
                <w:szCs w:val="24"/>
              </w:rPr>
              <w:t xml:space="preserve"> университет</w:t>
            </w:r>
          </w:p>
        </w:tc>
        <w:tc>
          <w:tcPr>
            <w:tcW w:w="1562" w:type="dxa"/>
            <w:tcBorders>
              <w:top w:val="single" w:sz="8" w:space="0" w:color="auto"/>
              <w:left w:val="single" w:sz="8" w:space="0" w:color="auto"/>
              <w:bottom w:val="single" w:sz="4" w:space="0" w:color="auto"/>
              <w:right w:val="nil"/>
            </w:tcBorders>
            <w:shd w:val="solid" w:color="FFFFFF" w:fill="FFFFFF"/>
          </w:tcPr>
          <w:p w:rsidR="009705F4" w:rsidRPr="00A272C3" w:rsidRDefault="009705F4" w:rsidP="00C15E6D">
            <w:pPr>
              <w:widowControl/>
              <w:shd w:val="solid" w:color="FFFFFF" w:fill="FFFFFF"/>
              <w:jc w:val="center"/>
              <w:rPr>
                <w:color w:val="000000"/>
                <w:spacing w:val="1"/>
                <w:sz w:val="24"/>
                <w:szCs w:val="24"/>
              </w:rPr>
            </w:pPr>
            <w:r w:rsidRPr="00A272C3">
              <w:rPr>
                <w:color w:val="000000"/>
                <w:spacing w:val="1"/>
                <w:sz w:val="24"/>
                <w:szCs w:val="24"/>
              </w:rPr>
              <w:t>первая</w:t>
            </w:r>
          </w:p>
        </w:tc>
        <w:tc>
          <w:tcPr>
            <w:tcW w:w="1498" w:type="dxa"/>
            <w:tcBorders>
              <w:top w:val="single" w:sz="8" w:space="0" w:color="auto"/>
              <w:left w:val="single" w:sz="8" w:space="0" w:color="auto"/>
              <w:bottom w:val="single" w:sz="4" w:space="0" w:color="auto"/>
              <w:right w:val="single" w:sz="8" w:space="0" w:color="auto"/>
            </w:tcBorders>
            <w:shd w:val="solid" w:color="FFFFFF" w:fill="FFFFFF"/>
          </w:tcPr>
          <w:p w:rsidR="009705F4" w:rsidRPr="00A272C3" w:rsidRDefault="009705F4" w:rsidP="00C15E6D">
            <w:pPr>
              <w:widowControl/>
              <w:shd w:val="solid" w:color="FFFFFF" w:fill="FFFFFF"/>
              <w:jc w:val="center"/>
              <w:rPr>
                <w:color w:val="000000"/>
                <w:spacing w:val="-5"/>
                <w:sz w:val="24"/>
                <w:szCs w:val="24"/>
              </w:rPr>
            </w:pPr>
            <w:r w:rsidRPr="00A272C3">
              <w:rPr>
                <w:color w:val="000000"/>
                <w:spacing w:val="-5"/>
                <w:sz w:val="24"/>
                <w:szCs w:val="24"/>
              </w:rPr>
              <w:t>2011</w:t>
            </w:r>
          </w:p>
        </w:tc>
      </w:tr>
    </w:tbl>
    <w:p w:rsidR="009705F4" w:rsidRDefault="009705F4" w:rsidP="00A66B48">
      <w:pPr>
        <w:widowControl/>
        <w:autoSpaceDE w:val="0"/>
        <w:autoSpaceDN w:val="0"/>
        <w:adjustRightInd w:val="0"/>
        <w:ind w:right="-11"/>
        <w:jc w:val="center"/>
        <w:rPr>
          <w:rFonts w:ascii="Times New Roman CYR" w:hAnsi="Times New Roman CYR" w:cs="Times New Roman CYR"/>
          <w:b/>
          <w:bCs/>
          <w:sz w:val="28"/>
          <w:szCs w:val="28"/>
        </w:rPr>
      </w:pPr>
    </w:p>
    <w:p w:rsidR="009705F4" w:rsidRDefault="009705F4" w:rsidP="00A66B48">
      <w:pPr>
        <w:widowControl/>
        <w:autoSpaceDE w:val="0"/>
        <w:autoSpaceDN w:val="0"/>
        <w:adjustRightInd w:val="0"/>
        <w:ind w:right="-11"/>
        <w:jc w:val="center"/>
        <w:rPr>
          <w:rFonts w:ascii="Times New Roman CYR" w:hAnsi="Times New Roman CYR" w:cs="Times New Roman CYR"/>
          <w:b/>
          <w:bCs/>
          <w:sz w:val="28"/>
          <w:szCs w:val="28"/>
        </w:rPr>
      </w:pPr>
    </w:p>
    <w:p w:rsidR="009705F4" w:rsidRDefault="009705F4" w:rsidP="00A66B48">
      <w:pPr>
        <w:widowControl/>
        <w:autoSpaceDE w:val="0"/>
        <w:autoSpaceDN w:val="0"/>
        <w:adjustRightInd w:val="0"/>
        <w:ind w:right="-11"/>
        <w:jc w:val="center"/>
        <w:rPr>
          <w:rFonts w:ascii="Times New Roman CYR" w:hAnsi="Times New Roman CYR" w:cs="Times New Roman CYR"/>
          <w:b/>
          <w:bCs/>
          <w:sz w:val="28"/>
          <w:szCs w:val="28"/>
        </w:rPr>
      </w:pPr>
      <w:r>
        <w:rPr>
          <w:rFonts w:ascii="Times New Roman CYR" w:hAnsi="Times New Roman CYR" w:cs="Times New Roman CYR"/>
          <w:b/>
          <w:bCs/>
          <w:sz w:val="28"/>
          <w:szCs w:val="28"/>
        </w:rPr>
        <w:t>НЕДЕЛЬНЫЙ УЧЕБНЫЙ ПЛАН  для I–IV классов</w:t>
      </w:r>
    </w:p>
    <w:tbl>
      <w:tblPr>
        <w:tblW w:w="0" w:type="auto"/>
        <w:tblInd w:w="-315" w:type="dxa"/>
        <w:tblLayout w:type="fixed"/>
        <w:tblCellMar>
          <w:left w:w="45" w:type="dxa"/>
          <w:right w:w="45" w:type="dxa"/>
        </w:tblCellMar>
        <w:tblLook w:val="0000"/>
      </w:tblPr>
      <w:tblGrid>
        <w:gridCol w:w="1800"/>
        <w:gridCol w:w="4185"/>
        <w:gridCol w:w="705"/>
        <w:gridCol w:w="690"/>
        <w:gridCol w:w="705"/>
        <w:gridCol w:w="705"/>
        <w:gridCol w:w="945"/>
      </w:tblGrid>
      <w:tr w:rsidR="009705F4" w:rsidRPr="00F5072C" w:rsidTr="00A66B48">
        <w:tc>
          <w:tcPr>
            <w:tcW w:w="5985" w:type="dxa"/>
            <w:gridSpan w:val="2"/>
            <w:tcBorders>
              <w:top w:val="single" w:sz="2" w:space="0" w:color="auto"/>
              <w:left w:val="single" w:sz="2" w:space="0" w:color="auto"/>
              <w:bottom w:val="nil"/>
              <w:right w:val="single" w:sz="2" w:space="0" w:color="auto"/>
            </w:tcBorders>
          </w:tcPr>
          <w:p w:rsidR="009705F4" w:rsidRPr="001F4E50" w:rsidRDefault="009705F4" w:rsidP="00E6260B">
            <w:pPr>
              <w:widowControl/>
              <w:jc w:val="center"/>
              <w:rPr>
                <w:b/>
                <w:bCs/>
                <w:color w:val="000000"/>
                <w:sz w:val="24"/>
                <w:szCs w:val="24"/>
              </w:rPr>
            </w:pPr>
            <w:r w:rsidRPr="001F4E50">
              <w:rPr>
                <w:b/>
                <w:bCs/>
                <w:color w:val="000000"/>
                <w:sz w:val="24"/>
                <w:szCs w:val="24"/>
              </w:rPr>
              <w:t xml:space="preserve">Учебные предметы </w:t>
            </w:r>
          </w:p>
        </w:tc>
        <w:tc>
          <w:tcPr>
            <w:tcW w:w="2805" w:type="dxa"/>
            <w:gridSpan w:val="4"/>
            <w:tcBorders>
              <w:top w:val="single" w:sz="2" w:space="0" w:color="auto"/>
              <w:left w:val="single" w:sz="2" w:space="0" w:color="auto"/>
              <w:bottom w:val="single" w:sz="2" w:space="0" w:color="auto"/>
              <w:right w:val="single" w:sz="2" w:space="0" w:color="auto"/>
            </w:tcBorders>
          </w:tcPr>
          <w:p w:rsidR="009705F4" w:rsidRPr="001F4E50" w:rsidRDefault="009705F4" w:rsidP="00E6260B">
            <w:pPr>
              <w:widowControl/>
              <w:jc w:val="center"/>
              <w:rPr>
                <w:b/>
                <w:bCs/>
                <w:color w:val="000000"/>
                <w:sz w:val="24"/>
                <w:szCs w:val="24"/>
              </w:rPr>
            </w:pPr>
            <w:r w:rsidRPr="001F4E50">
              <w:rPr>
                <w:b/>
                <w:bCs/>
                <w:color w:val="000000"/>
                <w:sz w:val="24"/>
                <w:szCs w:val="24"/>
              </w:rPr>
              <w:t xml:space="preserve">Количество часов </w:t>
            </w:r>
          </w:p>
          <w:p w:rsidR="009705F4" w:rsidRPr="001F4E50" w:rsidRDefault="009705F4" w:rsidP="00E6260B">
            <w:pPr>
              <w:widowControl/>
              <w:jc w:val="center"/>
              <w:rPr>
                <w:b/>
                <w:bCs/>
                <w:color w:val="000000"/>
                <w:sz w:val="24"/>
                <w:szCs w:val="24"/>
              </w:rPr>
            </w:pPr>
            <w:r w:rsidRPr="001F4E50">
              <w:rPr>
                <w:b/>
                <w:bCs/>
                <w:color w:val="000000"/>
                <w:sz w:val="24"/>
                <w:szCs w:val="24"/>
              </w:rPr>
              <w:t xml:space="preserve">в неделю </w:t>
            </w:r>
          </w:p>
        </w:tc>
        <w:tc>
          <w:tcPr>
            <w:tcW w:w="945" w:type="dxa"/>
            <w:tcBorders>
              <w:top w:val="single" w:sz="2" w:space="0" w:color="auto"/>
              <w:left w:val="single" w:sz="2" w:space="0" w:color="auto"/>
              <w:bottom w:val="nil"/>
              <w:right w:val="single" w:sz="2" w:space="0" w:color="auto"/>
            </w:tcBorders>
          </w:tcPr>
          <w:p w:rsidR="009705F4" w:rsidRPr="001F4E50" w:rsidRDefault="009705F4" w:rsidP="00E6260B">
            <w:pPr>
              <w:widowControl/>
              <w:jc w:val="center"/>
              <w:rPr>
                <w:b/>
                <w:bCs/>
                <w:color w:val="000000"/>
                <w:sz w:val="24"/>
                <w:szCs w:val="24"/>
              </w:rPr>
            </w:pPr>
            <w:r w:rsidRPr="001F4E50">
              <w:rPr>
                <w:b/>
                <w:bCs/>
                <w:color w:val="000000"/>
                <w:sz w:val="24"/>
                <w:szCs w:val="24"/>
              </w:rPr>
              <w:t xml:space="preserve">Всего </w:t>
            </w:r>
          </w:p>
        </w:tc>
      </w:tr>
      <w:tr w:rsidR="009705F4" w:rsidRPr="00F5072C" w:rsidTr="00A66B48">
        <w:tc>
          <w:tcPr>
            <w:tcW w:w="5985" w:type="dxa"/>
            <w:gridSpan w:val="2"/>
            <w:tcBorders>
              <w:top w:val="nil"/>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II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III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IV </w:t>
            </w:r>
          </w:p>
        </w:tc>
        <w:tc>
          <w:tcPr>
            <w:tcW w:w="945" w:type="dxa"/>
            <w:tcBorders>
              <w:top w:val="nil"/>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p>
        </w:tc>
      </w:tr>
      <w:tr w:rsidR="009705F4" w:rsidRPr="00F5072C" w:rsidTr="00A66B48">
        <w:tc>
          <w:tcPr>
            <w:tcW w:w="9735" w:type="dxa"/>
            <w:gridSpan w:val="7"/>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132A14">
              <w:rPr>
                <w:color w:val="000000"/>
                <w:sz w:val="24"/>
                <w:szCs w:val="24"/>
              </w:rPr>
              <w:t>Федеральный компонент</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Русский язык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5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5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5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5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20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Литературное чтение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4</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4</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w:t>
            </w:r>
            <w:r w:rsidRPr="00F5072C">
              <w:rPr>
                <w:color w:val="000000"/>
                <w:sz w:val="24"/>
                <w:szCs w:val="24"/>
              </w:rPr>
              <w:t xml:space="preserve">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w:t>
            </w:r>
            <w:r w:rsidRPr="00F5072C">
              <w:rPr>
                <w:color w:val="000000"/>
                <w:sz w:val="24"/>
                <w:szCs w:val="24"/>
              </w:rPr>
              <w:t xml:space="preserve">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1</w:t>
            </w:r>
            <w:r>
              <w:rPr>
                <w:color w:val="000000"/>
                <w:sz w:val="24"/>
                <w:szCs w:val="24"/>
              </w:rPr>
              <w:t>4</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Иностранный язык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0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Математика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4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4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4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4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16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Окружающий мир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8 </w:t>
            </w:r>
          </w:p>
        </w:tc>
      </w:tr>
      <w:tr w:rsidR="009705F4" w:rsidRPr="00F5072C" w:rsidTr="00A66B48">
        <w:trPr>
          <w:trHeight w:val="405"/>
        </w:trPr>
        <w:tc>
          <w:tcPr>
            <w:tcW w:w="1800" w:type="dxa"/>
            <w:vMerge w:val="restart"/>
            <w:tcBorders>
              <w:top w:val="single" w:sz="2" w:space="0" w:color="auto"/>
              <w:left w:val="single" w:sz="2" w:space="0" w:color="auto"/>
              <w:right w:val="single" w:sz="6" w:space="0" w:color="000000"/>
            </w:tcBorders>
            <w:vAlign w:val="center"/>
          </w:tcPr>
          <w:p w:rsidR="009705F4" w:rsidRPr="00F5072C" w:rsidRDefault="009705F4" w:rsidP="00E6260B">
            <w:pPr>
              <w:widowControl/>
              <w:jc w:val="center"/>
              <w:rPr>
                <w:color w:val="000000"/>
                <w:sz w:val="24"/>
                <w:szCs w:val="24"/>
              </w:rPr>
            </w:pPr>
            <w:r w:rsidRPr="00F5072C">
              <w:rPr>
                <w:color w:val="000000"/>
                <w:sz w:val="24"/>
                <w:szCs w:val="24"/>
              </w:rPr>
              <w:t>Искусство</w:t>
            </w:r>
          </w:p>
        </w:tc>
        <w:tc>
          <w:tcPr>
            <w:tcW w:w="4185" w:type="dxa"/>
            <w:tcBorders>
              <w:top w:val="single" w:sz="2" w:space="0" w:color="auto"/>
              <w:left w:val="single" w:sz="6" w:space="0" w:color="000000"/>
              <w:bottom w:val="single" w:sz="6" w:space="0" w:color="000000"/>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Музыка</w:t>
            </w:r>
          </w:p>
        </w:tc>
        <w:tc>
          <w:tcPr>
            <w:tcW w:w="705" w:type="dxa"/>
            <w:tcBorders>
              <w:top w:val="single" w:sz="2" w:space="0" w:color="auto"/>
              <w:left w:val="single" w:sz="2" w:space="0" w:color="auto"/>
              <w:bottom w:val="single" w:sz="6" w:space="0" w:color="000000"/>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p>
        </w:tc>
        <w:tc>
          <w:tcPr>
            <w:tcW w:w="690" w:type="dxa"/>
            <w:tcBorders>
              <w:top w:val="single" w:sz="2" w:space="0" w:color="auto"/>
              <w:left w:val="single" w:sz="2" w:space="0" w:color="auto"/>
              <w:bottom w:val="single" w:sz="6" w:space="0" w:color="000000"/>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p>
        </w:tc>
        <w:tc>
          <w:tcPr>
            <w:tcW w:w="705" w:type="dxa"/>
            <w:tcBorders>
              <w:top w:val="single" w:sz="2" w:space="0" w:color="auto"/>
              <w:left w:val="single" w:sz="2" w:space="0" w:color="auto"/>
              <w:bottom w:val="single" w:sz="6" w:space="0" w:color="000000"/>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p>
        </w:tc>
        <w:tc>
          <w:tcPr>
            <w:tcW w:w="705" w:type="dxa"/>
            <w:tcBorders>
              <w:top w:val="single" w:sz="2" w:space="0" w:color="auto"/>
              <w:left w:val="single" w:sz="2" w:space="0" w:color="auto"/>
              <w:bottom w:val="single" w:sz="6" w:space="0" w:color="000000"/>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r w:rsidRPr="00F5072C">
              <w:rPr>
                <w:color w:val="000000"/>
                <w:sz w:val="24"/>
                <w:szCs w:val="24"/>
              </w:rPr>
              <w:t xml:space="preserve"> </w:t>
            </w:r>
          </w:p>
        </w:tc>
        <w:tc>
          <w:tcPr>
            <w:tcW w:w="945" w:type="dxa"/>
            <w:tcBorders>
              <w:top w:val="single" w:sz="2" w:space="0" w:color="auto"/>
              <w:left w:val="single" w:sz="2" w:space="0" w:color="auto"/>
              <w:bottom w:val="single" w:sz="6" w:space="0" w:color="000000"/>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4</w:t>
            </w:r>
          </w:p>
        </w:tc>
      </w:tr>
      <w:tr w:rsidR="009705F4" w:rsidRPr="00F5072C" w:rsidTr="00A66B48">
        <w:trPr>
          <w:trHeight w:val="330"/>
        </w:trPr>
        <w:tc>
          <w:tcPr>
            <w:tcW w:w="1800" w:type="dxa"/>
            <w:vMerge/>
            <w:tcBorders>
              <w:left w:val="single" w:sz="2" w:space="0" w:color="auto"/>
              <w:bottom w:val="single" w:sz="2" w:space="0" w:color="auto"/>
              <w:right w:val="single" w:sz="6" w:space="0" w:color="000000"/>
            </w:tcBorders>
          </w:tcPr>
          <w:p w:rsidR="009705F4" w:rsidRPr="00F5072C" w:rsidRDefault="009705F4" w:rsidP="00E6260B">
            <w:pPr>
              <w:widowControl/>
              <w:rPr>
                <w:color w:val="000000"/>
                <w:sz w:val="24"/>
                <w:szCs w:val="24"/>
              </w:rPr>
            </w:pPr>
          </w:p>
        </w:tc>
        <w:tc>
          <w:tcPr>
            <w:tcW w:w="4185" w:type="dxa"/>
            <w:tcBorders>
              <w:top w:val="single" w:sz="6" w:space="0" w:color="000000"/>
              <w:left w:val="single" w:sz="6" w:space="0" w:color="000000"/>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ИЗО</w:t>
            </w:r>
          </w:p>
        </w:tc>
        <w:tc>
          <w:tcPr>
            <w:tcW w:w="705" w:type="dxa"/>
            <w:tcBorders>
              <w:top w:val="single" w:sz="6" w:space="0" w:color="000000"/>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p>
        </w:tc>
        <w:tc>
          <w:tcPr>
            <w:tcW w:w="690" w:type="dxa"/>
            <w:tcBorders>
              <w:top w:val="single" w:sz="6" w:space="0" w:color="000000"/>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p>
        </w:tc>
        <w:tc>
          <w:tcPr>
            <w:tcW w:w="705" w:type="dxa"/>
            <w:tcBorders>
              <w:top w:val="single" w:sz="6" w:space="0" w:color="000000"/>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p>
        </w:tc>
        <w:tc>
          <w:tcPr>
            <w:tcW w:w="705" w:type="dxa"/>
            <w:tcBorders>
              <w:top w:val="single" w:sz="6" w:space="0" w:color="000000"/>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w:t>
            </w:r>
          </w:p>
        </w:tc>
        <w:tc>
          <w:tcPr>
            <w:tcW w:w="945" w:type="dxa"/>
            <w:tcBorders>
              <w:top w:val="single" w:sz="6" w:space="0" w:color="000000"/>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4</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Технология (Труд)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Физическая культура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3</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3</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3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3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12</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rPr>
                <w:color w:val="000000"/>
                <w:sz w:val="24"/>
                <w:szCs w:val="24"/>
              </w:rPr>
            </w:pPr>
            <w:r w:rsidRPr="00881102">
              <w:rPr>
                <w:color w:val="000000"/>
                <w:sz w:val="24"/>
                <w:szCs w:val="24"/>
              </w:rPr>
              <w:t>Итого:</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21 </w:t>
            </w:r>
          </w:p>
        </w:tc>
        <w:tc>
          <w:tcPr>
            <w:tcW w:w="69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23 </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23</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23 </w:t>
            </w:r>
          </w:p>
        </w:tc>
        <w:tc>
          <w:tcPr>
            <w:tcW w:w="94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90</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Региональный компонент и компонент образовательного учреждения (5-дневная неделя)</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0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0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0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0 </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0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r w:rsidRPr="00F5072C">
              <w:rPr>
                <w:color w:val="000000"/>
                <w:sz w:val="24"/>
                <w:szCs w:val="24"/>
              </w:rPr>
              <w:t xml:space="preserve">Предельно допустимая аудиторная учебная нагрузка при 5-дневной учебной неделе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2</w:t>
            </w:r>
            <w:r>
              <w:rPr>
                <w:color w:val="000000"/>
                <w:sz w:val="24"/>
                <w:szCs w:val="24"/>
              </w:rPr>
              <w:t>1</w:t>
            </w:r>
            <w:r w:rsidRPr="00F5072C">
              <w:rPr>
                <w:color w:val="000000"/>
                <w:sz w:val="24"/>
                <w:szCs w:val="24"/>
              </w:rPr>
              <w:t xml:space="preserve">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2</w:t>
            </w:r>
            <w:r>
              <w:rPr>
                <w:color w:val="000000"/>
                <w:sz w:val="24"/>
                <w:szCs w:val="24"/>
              </w:rPr>
              <w:t>3</w:t>
            </w:r>
            <w:r w:rsidRPr="00F5072C">
              <w:rPr>
                <w:color w:val="000000"/>
                <w:sz w:val="24"/>
                <w:szCs w:val="24"/>
              </w:rPr>
              <w:t xml:space="preserve">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2</w:t>
            </w:r>
            <w:r>
              <w:rPr>
                <w:color w:val="000000"/>
                <w:sz w:val="24"/>
                <w:szCs w:val="24"/>
              </w:rPr>
              <w:t>3</w:t>
            </w:r>
            <w:r w:rsidRPr="00F5072C">
              <w:rPr>
                <w:color w:val="000000"/>
                <w:sz w:val="24"/>
                <w:szCs w:val="24"/>
              </w:rPr>
              <w:t xml:space="preserve">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2</w:t>
            </w:r>
            <w:r>
              <w:rPr>
                <w:color w:val="000000"/>
                <w:sz w:val="24"/>
                <w:szCs w:val="24"/>
              </w:rPr>
              <w:t>3</w:t>
            </w:r>
          </w:p>
        </w:tc>
        <w:tc>
          <w:tcPr>
            <w:tcW w:w="94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90</w:t>
            </w:r>
            <w:r w:rsidRPr="00F5072C">
              <w:rPr>
                <w:color w:val="000000"/>
                <w:sz w:val="24"/>
                <w:szCs w:val="24"/>
              </w:rPr>
              <w:t xml:space="preserve"> </w:t>
            </w:r>
          </w:p>
        </w:tc>
      </w:tr>
    </w:tbl>
    <w:p w:rsidR="009705F4" w:rsidRPr="00A66B48" w:rsidRDefault="009705F4" w:rsidP="00A66B48">
      <w:pPr>
        <w:widowControl/>
        <w:suppressAutoHyphens/>
        <w:autoSpaceDE w:val="0"/>
        <w:autoSpaceDN w:val="0"/>
        <w:adjustRightInd w:val="0"/>
        <w:ind w:right="-11"/>
        <w:jc w:val="center"/>
        <w:rPr>
          <w:rFonts w:ascii="Times New Roman CYR" w:hAnsi="Times New Roman CYR" w:cs="Times New Roman CYR"/>
          <w:b/>
          <w:bCs/>
          <w:sz w:val="28"/>
          <w:szCs w:val="28"/>
        </w:rPr>
      </w:pPr>
      <w:r>
        <w:rPr>
          <w:rFonts w:ascii="Times New Roman CYR" w:hAnsi="Times New Roman CYR" w:cs="Times New Roman CYR"/>
          <w:b/>
          <w:bCs/>
          <w:sz w:val="28"/>
          <w:szCs w:val="28"/>
        </w:rPr>
        <w:t>ГОДОВОЙ  УЧЕБНЫЙ ПЛАН для I–IV классов</w:t>
      </w:r>
    </w:p>
    <w:tbl>
      <w:tblPr>
        <w:tblW w:w="0" w:type="auto"/>
        <w:tblInd w:w="-315" w:type="dxa"/>
        <w:tblLayout w:type="fixed"/>
        <w:tblCellMar>
          <w:left w:w="45" w:type="dxa"/>
          <w:right w:w="45" w:type="dxa"/>
        </w:tblCellMar>
        <w:tblLook w:val="0000"/>
      </w:tblPr>
      <w:tblGrid>
        <w:gridCol w:w="1620"/>
        <w:gridCol w:w="4365"/>
        <w:gridCol w:w="705"/>
        <w:gridCol w:w="705"/>
        <w:gridCol w:w="690"/>
        <w:gridCol w:w="705"/>
        <w:gridCol w:w="900"/>
      </w:tblGrid>
      <w:tr w:rsidR="009705F4" w:rsidRPr="00F5072C" w:rsidTr="00A66B48">
        <w:tc>
          <w:tcPr>
            <w:tcW w:w="5985" w:type="dxa"/>
            <w:gridSpan w:val="2"/>
            <w:tcBorders>
              <w:top w:val="single" w:sz="2" w:space="0" w:color="auto"/>
              <w:left w:val="single" w:sz="2" w:space="0" w:color="auto"/>
              <w:bottom w:val="nil"/>
              <w:right w:val="single" w:sz="2" w:space="0" w:color="auto"/>
            </w:tcBorders>
          </w:tcPr>
          <w:p w:rsidR="009705F4" w:rsidRDefault="009705F4" w:rsidP="00E6260B">
            <w:pPr>
              <w:widowControl/>
              <w:jc w:val="center"/>
              <w:rPr>
                <w:b/>
                <w:bCs/>
                <w:color w:val="000000"/>
                <w:sz w:val="24"/>
                <w:szCs w:val="24"/>
              </w:rPr>
            </w:pPr>
            <w:r w:rsidRPr="001F4E50">
              <w:rPr>
                <w:b/>
                <w:bCs/>
                <w:color w:val="000000"/>
                <w:sz w:val="24"/>
                <w:szCs w:val="24"/>
              </w:rPr>
              <w:t xml:space="preserve">Учебные предметы </w:t>
            </w:r>
          </w:p>
          <w:p w:rsidR="009705F4" w:rsidRPr="001F4E50" w:rsidRDefault="009705F4" w:rsidP="00E6260B">
            <w:pPr>
              <w:widowControl/>
              <w:jc w:val="center"/>
              <w:rPr>
                <w:b/>
                <w:bCs/>
                <w:color w:val="000000"/>
                <w:sz w:val="24"/>
                <w:szCs w:val="24"/>
              </w:rPr>
            </w:pPr>
          </w:p>
        </w:tc>
        <w:tc>
          <w:tcPr>
            <w:tcW w:w="2805" w:type="dxa"/>
            <w:gridSpan w:val="4"/>
            <w:tcBorders>
              <w:top w:val="single" w:sz="2" w:space="0" w:color="auto"/>
              <w:left w:val="single" w:sz="2" w:space="0" w:color="auto"/>
              <w:bottom w:val="single" w:sz="2" w:space="0" w:color="auto"/>
              <w:right w:val="single" w:sz="2" w:space="0" w:color="auto"/>
            </w:tcBorders>
          </w:tcPr>
          <w:p w:rsidR="009705F4" w:rsidRPr="001F4E50" w:rsidRDefault="009705F4" w:rsidP="00E6260B">
            <w:pPr>
              <w:widowControl/>
              <w:jc w:val="center"/>
              <w:rPr>
                <w:b/>
                <w:bCs/>
                <w:color w:val="000000"/>
                <w:sz w:val="24"/>
                <w:szCs w:val="24"/>
              </w:rPr>
            </w:pPr>
            <w:r w:rsidRPr="001F4E50">
              <w:rPr>
                <w:b/>
                <w:bCs/>
                <w:color w:val="000000"/>
                <w:sz w:val="24"/>
                <w:szCs w:val="24"/>
              </w:rPr>
              <w:t>Количество часов в год</w:t>
            </w:r>
          </w:p>
        </w:tc>
        <w:tc>
          <w:tcPr>
            <w:tcW w:w="900" w:type="dxa"/>
            <w:tcBorders>
              <w:top w:val="single" w:sz="2" w:space="0" w:color="auto"/>
              <w:left w:val="single" w:sz="2" w:space="0" w:color="auto"/>
              <w:bottom w:val="nil"/>
              <w:right w:val="single" w:sz="2" w:space="0" w:color="auto"/>
            </w:tcBorders>
          </w:tcPr>
          <w:p w:rsidR="009705F4" w:rsidRPr="001F4E50" w:rsidRDefault="009705F4" w:rsidP="00E6260B">
            <w:pPr>
              <w:widowControl/>
              <w:jc w:val="center"/>
              <w:rPr>
                <w:b/>
                <w:bCs/>
                <w:color w:val="000000"/>
                <w:sz w:val="24"/>
                <w:szCs w:val="24"/>
              </w:rPr>
            </w:pPr>
            <w:r w:rsidRPr="001F4E50">
              <w:rPr>
                <w:b/>
                <w:bCs/>
                <w:color w:val="000000"/>
                <w:sz w:val="24"/>
                <w:szCs w:val="24"/>
              </w:rPr>
              <w:t xml:space="preserve">Всего </w:t>
            </w:r>
          </w:p>
        </w:tc>
      </w:tr>
      <w:tr w:rsidR="009705F4" w:rsidRPr="00F5072C" w:rsidTr="00A66B48">
        <w:tc>
          <w:tcPr>
            <w:tcW w:w="5985" w:type="dxa"/>
            <w:gridSpan w:val="2"/>
            <w:tcBorders>
              <w:top w:val="nil"/>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II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III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IV </w:t>
            </w:r>
          </w:p>
        </w:tc>
        <w:tc>
          <w:tcPr>
            <w:tcW w:w="900" w:type="dxa"/>
            <w:tcBorders>
              <w:top w:val="nil"/>
              <w:left w:val="single" w:sz="2" w:space="0" w:color="auto"/>
              <w:bottom w:val="single" w:sz="2" w:space="0" w:color="auto"/>
              <w:right w:val="single" w:sz="2" w:space="0" w:color="auto"/>
            </w:tcBorders>
          </w:tcPr>
          <w:p w:rsidR="009705F4" w:rsidRPr="00F5072C" w:rsidRDefault="009705F4" w:rsidP="00E6260B">
            <w:pPr>
              <w:widowControl/>
              <w:rPr>
                <w:color w:val="000000"/>
                <w:sz w:val="24"/>
                <w:szCs w:val="24"/>
                <w:highlight w:val="yellow"/>
              </w:rPr>
            </w:pPr>
          </w:p>
        </w:tc>
      </w:tr>
      <w:tr w:rsidR="009705F4" w:rsidRPr="00F5072C" w:rsidTr="00A66B48">
        <w:tc>
          <w:tcPr>
            <w:tcW w:w="9690" w:type="dxa"/>
            <w:gridSpan w:val="7"/>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132A14">
              <w:rPr>
                <w:color w:val="000000"/>
                <w:sz w:val="24"/>
                <w:szCs w:val="24"/>
              </w:rPr>
              <w:t>Федеральный компонент</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b/>
                <w:color w:val="000000"/>
                <w:sz w:val="24"/>
                <w:szCs w:val="24"/>
              </w:rPr>
              <w:t xml:space="preserve">Русский язык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165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170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170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170 </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675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b/>
                <w:color w:val="000000"/>
                <w:sz w:val="24"/>
                <w:szCs w:val="24"/>
              </w:rPr>
              <w:t xml:space="preserve">Литературное чтение </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132</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136</w:t>
            </w:r>
          </w:p>
        </w:tc>
        <w:tc>
          <w:tcPr>
            <w:tcW w:w="69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102</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102 </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881102">
              <w:rPr>
                <w:color w:val="000000"/>
                <w:sz w:val="24"/>
                <w:szCs w:val="24"/>
              </w:rPr>
              <w:t>472</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b/>
                <w:color w:val="000000"/>
                <w:sz w:val="24"/>
                <w:szCs w:val="24"/>
              </w:rPr>
              <w:t xml:space="preserve">Иностранный язык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0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204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b/>
                <w:color w:val="000000"/>
                <w:sz w:val="24"/>
                <w:szCs w:val="24"/>
              </w:rPr>
              <w:t xml:space="preserve">Математика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132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136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136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136 </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540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b/>
                <w:color w:val="000000"/>
                <w:sz w:val="24"/>
                <w:szCs w:val="24"/>
              </w:rPr>
              <w:t xml:space="preserve">Окружающий мир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66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270 </w:t>
            </w:r>
          </w:p>
        </w:tc>
      </w:tr>
      <w:tr w:rsidR="009705F4" w:rsidRPr="00F5072C" w:rsidTr="00A66B48">
        <w:tc>
          <w:tcPr>
            <w:tcW w:w="1620" w:type="dxa"/>
            <w:vMerge w:val="restart"/>
            <w:tcBorders>
              <w:top w:val="single" w:sz="2" w:space="0" w:color="auto"/>
              <w:left w:val="single" w:sz="2" w:space="0" w:color="auto"/>
              <w:right w:val="single" w:sz="6" w:space="0" w:color="000000"/>
            </w:tcBorders>
            <w:vAlign w:val="center"/>
          </w:tcPr>
          <w:p w:rsidR="009705F4" w:rsidRPr="001D6AB4" w:rsidRDefault="009705F4" w:rsidP="00E6260B">
            <w:pPr>
              <w:widowControl/>
              <w:jc w:val="center"/>
              <w:rPr>
                <w:b/>
                <w:color w:val="000000"/>
                <w:sz w:val="24"/>
                <w:szCs w:val="24"/>
              </w:rPr>
            </w:pPr>
            <w:r w:rsidRPr="001D6AB4">
              <w:rPr>
                <w:b/>
                <w:color w:val="000000"/>
                <w:sz w:val="24"/>
                <w:szCs w:val="24"/>
              </w:rPr>
              <w:t>Искусство</w:t>
            </w:r>
          </w:p>
        </w:tc>
        <w:tc>
          <w:tcPr>
            <w:tcW w:w="4365" w:type="dxa"/>
            <w:tcBorders>
              <w:top w:val="single" w:sz="2" w:space="0" w:color="auto"/>
              <w:left w:val="single" w:sz="6" w:space="0" w:color="000000"/>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i/>
                <w:color w:val="000000"/>
                <w:sz w:val="24"/>
                <w:szCs w:val="24"/>
              </w:rPr>
              <w:t>Музыка</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33</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34</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34</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34</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135</w:t>
            </w:r>
          </w:p>
        </w:tc>
      </w:tr>
      <w:tr w:rsidR="009705F4" w:rsidRPr="00F5072C" w:rsidTr="00A66B48">
        <w:tc>
          <w:tcPr>
            <w:tcW w:w="1620" w:type="dxa"/>
            <w:vMerge/>
            <w:tcBorders>
              <w:left w:val="single" w:sz="2" w:space="0" w:color="auto"/>
              <w:bottom w:val="single" w:sz="2" w:space="0" w:color="auto"/>
              <w:right w:val="single" w:sz="6" w:space="0" w:color="000000"/>
            </w:tcBorders>
          </w:tcPr>
          <w:p w:rsidR="009705F4" w:rsidRPr="001D6AB4" w:rsidRDefault="009705F4" w:rsidP="00E6260B">
            <w:pPr>
              <w:widowControl/>
              <w:rPr>
                <w:i/>
                <w:color w:val="000000"/>
                <w:sz w:val="24"/>
                <w:szCs w:val="24"/>
              </w:rPr>
            </w:pPr>
          </w:p>
        </w:tc>
        <w:tc>
          <w:tcPr>
            <w:tcW w:w="4365" w:type="dxa"/>
            <w:tcBorders>
              <w:top w:val="single" w:sz="2" w:space="0" w:color="auto"/>
              <w:left w:val="single" w:sz="6" w:space="0" w:color="000000"/>
              <w:bottom w:val="single" w:sz="2" w:space="0" w:color="auto"/>
              <w:right w:val="single" w:sz="2" w:space="0" w:color="auto"/>
            </w:tcBorders>
          </w:tcPr>
          <w:p w:rsidR="009705F4" w:rsidRPr="001D6AB4" w:rsidRDefault="009705F4" w:rsidP="00E6260B">
            <w:pPr>
              <w:widowControl/>
              <w:rPr>
                <w:i/>
                <w:color w:val="000000"/>
                <w:sz w:val="24"/>
                <w:szCs w:val="24"/>
              </w:rPr>
            </w:pPr>
            <w:r w:rsidRPr="001D6AB4">
              <w:rPr>
                <w:i/>
                <w:color w:val="000000"/>
                <w:sz w:val="24"/>
                <w:szCs w:val="24"/>
              </w:rPr>
              <w:t>ИЗО</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33</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34</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34</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34</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Pr>
                <w:color w:val="000000"/>
                <w:sz w:val="24"/>
                <w:szCs w:val="24"/>
              </w:rPr>
              <w:t>135</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b/>
                <w:color w:val="000000"/>
                <w:sz w:val="24"/>
                <w:szCs w:val="24"/>
              </w:rPr>
              <w:t xml:space="preserve">Технология </w:t>
            </w:r>
            <w:r w:rsidRPr="00AB3367">
              <w:rPr>
                <w:b/>
                <w:color w:val="000000"/>
                <w:sz w:val="24"/>
                <w:szCs w:val="24"/>
              </w:rPr>
              <w:t>(Труд)</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33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34 </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68 </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203 </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1D6AB4" w:rsidRDefault="009705F4" w:rsidP="00E6260B">
            <w:pPr>
              <w:widowControl/>
              <w:rPr>
                <w:b/>
                <w:color w:val="000000"/>
                <w:sz w:val="24"/>
                <w:szCs w:val="24"/>
              </w:rPr>
            </w:pPr>
            <w:r w:rsidRPr="001D6AB4">
              <w:rPr>
                <w:b/>
                <w:color w:val="000000"/>
                <w:sz w:val="24"/>
                <w:szCs w:val="24"/>
              </w:rPr>
              <w:t xml:space="preserve">Физическая культура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99 </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102</w:t>
            </w:r>
          </w:p>
        </w:tc>
        <w:tc>
          <w:tcPr>
            <w:tcW w:w="69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102</w:t>
            </w:r>
          </w:p>
        </w:tc>
        <w:tc>
          <w:tcPr>
            <w:tcW w:w="705"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102</w:t>
            </w:r>
          </w:p>
        </w:tc>
        <w:tc>
          <w:tcPr>
            <w:tcW w:w="900" w:type="dxa"/>
            <w:tcBorders>
              <w:top w:val="single" w:sz="2" w:space="0" w:color="auto"/>
              <w:left w:val="single" w:sz="2" w:space="0" w:color="auto"/>
              <w:bottom w:val="single" w:sz="2" w:space="0" w:color="auto"/>
              <w:right w:val="single" w:sz="2" w:space="0" w:color="auto"/>
            </w:tcBorders>
          </w:tcPr>
          <w:p w:rsidR="009705F4" w:rsidRPr="00F5072C" w:rsidRDefault="009705F4" w:rsidP="00E6260B">
            <w:pPr>
              <w:widowControl/>
              <w:jc w:val="center"/>
              <w:rPr>
                <w:color w:val="000000"/>
                <w:sz w:val="24"/>
                <w:szCs w:val="24"/>
              </w:rPr>
            </w:pPr>
            <w:r w:rsidRPr="00F5072C">
              <w:rPr>
                <w:color w:val="000000"/>
                <w:sz w:val="24"/>
                <w:szCs w:val="24"/>
              </w:rPr>
              <w:t xml:space="preserve">405 </w:t>
            </w:r>
          </w:p>
        </w:tc>
      </w:tr>
      <w:tr w:rsidR="009705F4" w:rsidRPr="00881102"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rPr>
                <w:color w:val="000000"/>
                <w:sz w:val="24"/>
                <w:szCs w:val="24"/>
              </w:rPr>
            </w:pPr>
            <w:r w:rsidRPr="00881102">
              <w:rPr>
                <w:color w:val="000000"/>
                <w:sz w:val="24"/>
                <w:szCs w:val="24"/>
              </w:rPr>
              <w:t>Итого:</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693 </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782</w:t>
            </w:r>
          </w:p>
        </w:tc>
        <w:tc>
          <w:tcPr>
            <w:tcW w:w="69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782</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782 </w:t>
            </w:r>
          </w:p>
        </w:tc>
        <w:tc>
          <w:tcPr>
            <w:tcW w:w="90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3039</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CC66E3" w:rsidRDefault="009705F4" w:rsidP="00E6260B">
            <w:pPr>
              <w:widowControl/>
              <w:spacing w:before="40" w:after="40"/>
              <w:rPr>
                <w:sz w:val="24"/>
                <w:szCs w:val="24"/>
              </w:rPr>
            </w:pPr>
            <w:r w:rsidRPr="00CC66E3">
              <w:rPr>
                <w:sz w:val="24"/>
                <w:szCs w:val="24"/>
              </w:rPr>
              <w:t>Региональный компонент и</w:t>
            </w:r>
            <w:r>
              <w:rPr>
                <w:sz w:val="24"/>
                <w:szCs w:val="24"/>
              </w:rPr>
              <w:t xml:space="preserve"> </w:t>
            </w:r>
            <w:r w:rsidRPr="00CC66E3">
              <w:rPr>
                <w:sz w:val="24"/>
                <w:szCs w:val="24"/>
              </w:rPr>
              <w:t>компонент образовательного учреждения (5-дневная неделя)</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Pr>
                <w:color w:val="000000"/>
                <w:sz w:val="24"/>
                <w:szCs w:val="24"/>
              </w:rPr>
              <w:t>0</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Pr>
                <w:color w:val="000000"/>
                <w:sz w:val="24"/>
                <w:szCs w:val="24"/>
              </w:rPr>
              <w:t>0</w:t>
            </w:r>
          </w:p>
        </w:tc>
        <w:tc>
          <w:tcPr>
            <w:tcW w:w="69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Pr>
                <w:color w:val="000000"/>
                <w:sz w:val="24"/>
                <w:szCs w:val="24"/>
              </w:rPr>
              <w:t>0</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Pr>
                <w:color w:val="000000"/>
                <w:sz w:val="24"/>
                <w:szCs w:val="24"/>
              </w:rPr>
              <w:t>0</w:t>
            </w:r>
          </w:p>
        </w:tc>
        <w:tc>
          <w:tcPr>
            <w:tcW w:w="90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Pr>
                <w:color w:val="000000"/>
                <w:sz w:val="24"/>
                <w:szCs w:val="24"/>
              </w:rPr>
              <w:t>0</w:t>
            </w:r>
          </w:p>
        </w:tc>
      </w:tr>
      <w:tr w:rsidR="009705F4" w:rsidRPr="00F5072C" w:rsidTr="00A66B48">
        <w:tc>
          <w:tcPr>
            <w:tcW w:w="5985" w:type="dxa"/>
            <w:gridSpan w:val="2"/>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rPr>
                <w:color w:val="000000"/>
                <w:sz w:val="24"/>
                <w:szCs w:val="24"/>
              </w:rPr>
            </w:pPr>
            <w:r w:rsidRPr="00881102">
              <w:rPr>
                <w:color w:val="000000"/>
                <w:sz w:val="24"/>
                <w:szCs w:val="24"/>
              </w:rPr>
              <w:t>Предельно допустимая аудиторная учебная нагрузка при 5-дневной учебной неделе</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693 </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 xml:space="preserve">782 </w:t>
            </w:r>
          </w:p>
        </w:tc>
        <w:tc>
          <w:tcPr>
            <w:tcW w:w="69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782</w:t>
            </w:r>
          </w:p>
        </w:tc>
        <w:tc>
          <w:tcPr>
            <w:tcW w:w="705"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782</w:t>
            </w:r>
          </w:p>
        </w:tc>
        <w:tc>
          <w:tcPr>
            <w:tcW w:w="900" w:type="dxa"/>
            <w:tcBorders>
              <w:top w:val="single" w:sz="2" w:space="0" w:color="auto"/>
              <w:left w:val="single" w:sz="2" w:space="0" w:color="auto"/>
              <w:bottom w:val="single" w:sz="2" w:space="0" w:color="auto"/>
              <w:right w:val="single" w:sz="2" w:space="0" w:color="auto"/>
            </w:tcBorders>
          </w:tcPr>
          <w:p w:rsidR="009705F4" w:rsidRPr="00881102" w:rsidRDefault="009705F4" w:rsidP="00E6260B">
            <w:pPr>
              <w:widowControl/>
              <w:jc w:val="center"/>
              <w:rPr>
                <w:color w:val="000000"/>
                <w:sz w:val="24"/>
                <w:szCs w:val="24"/>
              </w:rPr>
            </w:pPr>
            <w:r w:rsidRPr="00881102">
              <w:rPr>
                <w:color w:val="000000"/>
                <w:sz w:val="24"/>
                <w:szCs w:val="24"/>
              </w:rPr>
              <w:t>3039</w:t>
            </w:r>
          </w:p>
        </w:tc>
      </w:tr>
    </w:tbl>
    <w:p w:rsidR="009705F4" w:rsidRDefault="009705F4" w:rsidP="00A66B48">
      <w:pPr>
        <w:widowControl/>
        <w:suppressAutoHyphens/>
        <w:autoSpaceDE w:val="0"/>
        <w:autoSpaceDN w:val="0"/>
        <w:adjustRightInd w:val="0"/>
        <w:spacing w:after="120"/>
        <w:jc w:val="center"/>
        <w:rPr>
          <w:rFonts w:ascii="Times New Roman CYR" w:hAnsi="Times New Roman CYR" w:cs="Times New Roman CYR"/>
          <w:sz w:val="28"/>
          <w:szCs w:val="28"/>
        </w:rPr>
      </w:pPr>
    </w:p>
    <w:p w:rsidR="009705F4" w:rsidRPr="00E50688" w:rsidRDefault="009705F4" w:rsidP="0055462A">
      <w:pPr>
        <w:widowControl/>
        <w:jc w:val="center"/>
        <w:rPr>
          <w:b/>
          <w:caps/>
          <w:sz w:val="28"/>
          <w:szCs w:val="28"/>
        </w:rPr>
      </w:pPr>
      <w:r w:rsidRPr="00E50688">
        <w:rPr>
          <w:b/>
          <w:caps/>
          <w:sz w:val="28"/>
          <w:szCs w:val="28"/>
          <w:lang w:val="en-US"/>
        </w:rPr>
        <w:t>XI</w:t>
      </w:r>
      <w:r w:rsidRPr="00E50688">
        <w:rPr>
          <w:b/>
          <w:caps/>
          <w:sz w:val="28"/>
          <w:szCs w:val="28"/>
        </w:rPr>
        <w:t>. Дидактические программы (2-4 классы)</w:t>
      </w:r>
    </w:p>
    <w:p w:rsidR="009705F4" w:rsidRDefault="009705F4" w:rsidP="0055462A">
      <w:pPr>
        <w:widowControl/>
        <w:rPr>
          <w:b/>
          <w:sz w:val="24"/>
          <w:szCs w:val="24"/>
        </w:rPr>
      </w:pPr>
      <w:r w:rsidRPr="00E05205">
        <w:rPr>
          <w:b/>
          <w:sz w:val="24"/>
          <w:szCs w:val="24"/>
        </w:rPr>
        <w:t>ТО «Школа России»</w:t>
      </w:r>
    </w:p>
    <w:p w:rsidR="009705F4" w:rsidRDefault="009705F4" w:rsidP="0055462A">
      <w:pPr>
        <w:widowControl/>
        <w:ind w:firstLine="360"/>
        <w:jc w:val="both"/>
        <w:rPr>
          <w:sz w:val="24"/>
          <w:szCs w:val="24"/>
        </w:rPr>
      </w:pPr>
      <w:r>
        <w:rPr>
          <w:sz w:val="24"/>
          <w:szCs w:val="24"/>
        </w:rPr>
        <w:t>Традиционная программа «Школа России» (под ред. А. Плешакова) существует десятки лет. Сам автор подчеркивает, что этот комплект создан в России и для России. Основная цель программы заключается в «развитии у ребенка интереса к познанию своей страны и ее духовного величия, ее значимости в мировых масштабах». Традиционная программа позволяет тщательно отрабатывать навыки учебной деятельности (чтение, письмо, счет), которые необходимы для успешного обучения в средней школе. В последние годы изданы интересные учебные комплекты, отвечающие современным требованиям обучения, которые направлены на развитие познавательных способностей ученика.</w:t>
      </w:r>
    </w:p>
    <w:p w:rsidR="009705F4" w:rsidRDefault="009705F4" w:rsidP="0055462A">
      <w:pPr>
        <w:widowControl/>
        <w:ind w:firstLine="360"/>
        <w:jc w:val="both"/>
        <w:rPr>
          <w:sz w:val="24"/>
          <w:szCs w:val="24"/>
        </w:rPr>
      </w:pPr>
      <w:r>
        <w:rPr>
          <w:sz w:val="24"/>
          <w:szCs w:val="24"/>
        </w:rPr>
        <w:t xml:space="preserve">Учебно-методический комплект объединил авторов учебных и методических пособий, разделяющих традиционные взгляды на начальное образование. Средства обучения для ученика (учебники и тетради) совершенствуются и дополняются, предлагая учителю новые формы, методы и приемы обучения (задания для дифференцированной работы, упражнения </w:t>
      </w:r>
      <w:r>
        <w:rPr>
          <w:sz w:val="24"/>
          <w:szCs w:val="24"/>
        </w:rPr>
        <w:lastRenderedPageBreak/>
        <w:t>логического характера, темы и вопросы для ознакомительного изучения, циклы заданий и упражнений для осуществления оценки и контроля, самооценки и самоконтроля).</w:t>
      </w:r>
    </w:p>
    <w:p w:rsidR="009705F4" w:rsidRPr="00324D48" w:rsidRDefault="009705F4" w:rsidP="00324D48">
      <w:pPr>
        <w:widowControl/>
        <w:ind w:firstLine="360"/>
        <w:jc w:val="both"/>
        <w:rPr>
          <w:sz w:val="24"/>
          <w:szCs w:val="24"/>
        </w:rPr>
      </w:pPr>
      <w:r>
        <w:rPr>
          <w:sz w:val="24"/>
          <w:szCs w:val="24"/>
        </w:rPr>
        <w:t>«Классическая начальная школа». Дидактическую основу учебных пособий составляют классические принципы дидактики, при этом авторы строят комплект с учетом современных тенденций развития образования. Особенностью этой модели обучения является органическое соединение традиционной методики с последними достижениями современной психологии и новейшими подходами к решению методических проблем. Предложенные учебные курсы опираются на педагогику сотрудничества. Технология обучения в совместной деятельности нацелена на решение следующих задач: помочь младшему школьнику наиболее полно реализовать свой потенциал, раскрыть свою индивидуальность; воспитать в ученике те качества личности, которые необходимы в общении, в ходе выполнения совместных дел; сохранить душевное и эмоциональное благополучие каждого учащегося. УМК ориентирован на создание благоприятных условий для развертывания учебной деятельности ученика, развития его мыслительных операций. В процессе учения школьник получает знания не в готовом виде, а либо в ходе совместной деятельности (с другими учениками и учителем в качестве организатора ученического взаимодействия), либо самостоятельно. Авторы комплекта считают, что движущей силой учения является радость творчества, ощущения своих учебных достижений, приращения знаний и уверенности в себе.</w:t>
      </w:r>
    </w:p>
    <w:p w:rsidR="009705F4" w:rsidRDefault="009705F4" w:rsidP="00324D48">
      <w:pPr>
        <w:widowControl/>
        <w:tabs>
          <w:tab w:val="left" w:pos="4860"/>
        </w:tabs>
        <w:jc w:val="both"/>
        <w:rPr>
          <w:sz w:val="24"/>
          <w:szCs w:val="24"/>
        </w:rPr>
      </w:pPr>
      <w:proofErr w:type="gramStart"/>
      <w:r>
        <w:rPr>
          <w:sz w:val="24"/>
          <w:szCs w:val="24"/>
        </w:rPr>
        <w:t>Программа реализуется по учебникам  представленными в таблице.</w:t>
      </w:r>
      <w:proofErr w:type="gramEnd"/>
    </w:p>
    <w:p w:rsidR="009705F4" w:rsidRDefault="009705F4" w:rsidP="00324D48">
      <w:pPr>
        <w:widowControl/>
        <w:tabs>
          <w:tab w:val="left" w:pos="486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4184"/>
        <w:gridCol w:w="2318"/>
        <w:gridCol w:w="2347"/>
      </w:tblGrid>
      <w:tr w:rsidR="009705F4" w:rsidTr="006C70FB">
        <w:tc>
          <w:tcPr>
            <w:tcW w:w="722" w:type="dxa"/>
          </w:tcPr>
          <w:p w:rsidR="009705F4" w:rsidRDefault="009705F4" w:rsidP="00471CFF"/>
        </w:tc>
        <w:tc>
          <w:tcPr>
            <w:tcW w:w="4184" w:type="dxa"/>
          </w:tcPr>
          <w:p w:rsidR="009705F4" w:rsidRPr="006C70FB" w:rsidRDefault="009705F4" w:rsidP="00471CFF">
            <w:pPr>
              <w:rPr>
                <w:b/>
                <w:sz w:val="24"/>
                <w:szCs w:val="24"/>
              </w:rPr>
            </w:pPr>
            <w:r w:rsidRPr="006C70FB">
              <w:rPr>
                <w:b/>
                <w:sz w:val="24"/>
                <w:szCs w:val="24"/>
              </w:rPr>
              <w:t>УМК «Школа России»</w:t>
            </w:r>
          </w:p>
        </w:tc>
        <w:tc>
          <w:tcPr>
            <w:tcW w:w="2318" w:type="dxa"/>
          </w:tcPr>
          <w:p w:rsidR="009705F4" w:rsidRDefault="009705F4" w:rsidP="00471CFF">
            <w:r>
              <w:t>Автор учебника</w:t>
            </w:r>
          </w:p>
        </w:tc>
        <w:tc>
          <w:tcPr>
            <w:tcW w:w="2347" w:type="dxa"/>
          </w:tcPr>
          <w:p w:rsidR="009705F4" w:rsidRDefault="009705F4" w:rsidP="00471CFF">
            <w:r>
              <w:t>Выходные данные (издательство, год издания)</w:t>
            </w:r>
          </w:p>
        </w:tc>
      </w:tr>
      <w:tr w:rsidR="009705F4" w:rsidTr="006C70FB">
        <w:tc>
          <w:tcPr>
            <w:tcW w:w="722" w:type="dxa"/>
          </w:tcPr>
          <w:p w:rsidR="009705F4" w:rsidRDefault="009705F4" w:rsidP="00471CFF">
            <w:r>
              <w:t>2</w:t>
            </w:r>
          </w:p>
          <w:p w:rsidR="009705F4" w:rsidRDefault="009705F4" w:rsidP="00471CFF">
            <w:r>
              <w:t>класс</w:t>
            </w:r>
          </w:p>
        </w:tc>
        <w:tc>
          <w:tcPr>
            <w:tcW w:w="4184" w:type="dxa"/>
          </w:tcPr>
          <w:p w:rsidR="009705F4" w:rsidRPr="00612D0C" w:rsidRDefault="009705F4" w:rsidP="00471CFF">
            <w:r w:rsidRPr="006C70FB">
              <w:rPr>
                <w:sz w:val="24"/>
                <w:szCs w:val="24"/>
              </w:rPr>
              <w:t>Математика.</w:t>
            </w:r>
          </w:p>
        </w:tc>
        <w:tc>
          <w:tcPr>
            <w:tcW w:w="2318" w:type="dxa"/>
          </w:tcPr>
          <w:p w:rsidR="009705F4" w:rsidRDefault="009705F4" w:rsidP="00471CFF">
            <w:r>
              <w:t>Моро М.И. и др.</w:t>
            </w:r>
          </w:p>
        </w:tc>
        <w:tc>
          <w:tcPr>
            <w:tcW w:w="2347" w:type="dxa"/>
          </w:tcPr>
          <w:p w:rsidR="009705F4" w:rsidRDefault="009705F4" w:rsidP="00471CFF">
            <w:r>
              <w:t>Просвещение, 2007.</w:t>
            </w:r>
          </w:p>
        </w:tc>
      </w:tr>
      <w:tr w:rsidR="009705F4" w:rsidTr="006C70FB">
        <w:tc>
          <w:tcPr>
            <w:tcW w:w="722" w:type="dxa"/>
          </w:tcPr>
          <w:p w:rsidR="009705F4" w:rsidRDefault="009705F4" w:rsidP="00471CFF">
            <w:r>
              <w:t>2</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Русский язык.</w:t>
            </w:r>
          </w:p>
        </w:tc>
        <w:tc>
          <w:tcPr>
            <w:tcW w:w="2318" w:type="dxa"/>
          </w:tcPr>
          <w:p w:rsidR="009705F4" w:rsidRDefault="009705F4" w:rsidP="00471CFF">
            <w:r>
              <w:t>Рамзаева Т.Г.</w:t>
            </w:r>
          </w:p>
        </w:tc>
        <w:tc>
          <w:tcPr>
            <w:tcW w:w="2347" w:type="dxa"/>
          </w:tcPr>
          <w:p w:rsidR="009705F4" w:rsidRDefault="009705F4" w:rsidP="00471CFF">
            <w:r>
              <w:t>Дрофа, 2010.</w:t>
            </w:r>
          </w:p>
        </w:tc>
      </w:tr>
      <w:tr w:rsidR="009705F4" w:rsidTr="006C70FB">
        <w:tc>
          <w:tcPr>
            <w:tcW w:w="722" w:type="dxa"/>
          </w:tcPr>
          <w:p w:rsidR="009705F4" w:rsidRDefault="009705F4" w:rsidP="00471CFF">
            <w:r>
              <w:t>2</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Литературное чтение.</w:t>
            </w:r>
          </w:p>
        </w:tc>
        <w:tc>
          <w:tcPr>
            <w:tcW w:w="2318" w:type="dxa"/>
          </w:tcPr>
          <w:p w:rsidR="009705F4" w:rsidRDefault="009705F4" w:rsidP="00471CFF">
            <w:r>
              <w:t>Климанова Л.Ф. и др.</w:t>
            </w:r>
          </w:p>
        </w:tc>
        <w:tc>
          <w:tcPr>
            <w:tcW w:w="2347" w:type="dxa"/>
          </w:tcPr>
          <w:p w:rsidR="009705F4" w:rsidRDefault="009705F4" w:rsidP="00471CFF">
            <w:r>
              <w:t>Просвещение, 2010.</w:t>
            </w:r>
          </w:p>
        </w:tc>
      </w:tr>
      <w:tr w:rsidR="009705F4" w:rsidTr="006C70FB">
        <w:tc>
          <w:tcPr>
            <w:tcW w:w="722" w:type="dxa"/>
          </w:tcPr>
          <w:p w:rsidR="009705F4" w:rsidRDefault="009705F4" w:rsidP="00471CFF">
            <w:r>
              <w:t>2</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Окружающий мир.</w:t>
            </w:r>
          </w:p>
        </w:tc>
        <w:tc>
          <w:tcPr>
            <w:tcW w:w="2318" w:type="dxa"/>
          </w:tcPr>
          <w:p w:rsidR="009705F4" w:rsidRDefault="009705F4" w:rsidP="00471CFF">
            <w:r>
              <w:t>Плешаков А.А.</w:t>
            </w:r>
          </w:p>
        </w:tc>
        <w:tc>
          <w:tcPr>
            <w:tcW w:w="2347" w:type="dxa"/>
          </w:tcPr>
          <w:p w:rsidR="009705F4" w:rsidRDefault="009705F4" w:rsidP="00471CFF">
            <w:r>
              <w:t>Просвещение, 2010.</w:t>
            </w:r>
          </w:p>
        </w:tc>
      </w:tr>
      <w:tr w:rsidR="009705F4" w:rsidTr="006C70FB">
        <w:tc>
          <w:tcPr>
            <w:tcW w:w="722" w:type="dxa"/>
          </w:tcPr>
          <w:p w:rsidR="009705F4" w:rsidRDefault="009705F4" w:rsidP="00471CFF">
            <w:r>
              <w:t>2</w:t>
            </w:r>
          </w:p>
          <w:p w:rsidR="009705F4" w:rsidRDefault="009705F4" w:rsidP="00471CFF">
            <w:r>
              <w:t>класс</w:t>
            </w:r>
          </w:p>
        </w:tc>
        <w:tc>
          <w:tcPr>
            <w:tcW w:w="4184" w:type="dxa"/>
          </w:tcPr>
          <w:p w:rsidR="009705F4" w:rsidRDefault="009705F4" w:rsidP="00471CFF">
            <w:r>
              <w:t>Технология.</w:t>
            </w:r>
          </w:p>
        </w:tc>
        <w:tc>
          <w:tcPr>
            <w:tcW w:w="2318" w:type="dxa"/>
          </w:tcPr>
          <w:p w:rsidR="009705F4" w:rsidRDefault="009705F4" w:rsidP="00471CFF">
            <w:r>
              <w:t>Геронимус Т.В.</w:t>
            </w:r>
          </w:p>
        </w:tc>
        <w:tc>
          <w:tcPr>
            <w:tcW w:w="2347" w:type="dxa"/>
          </w:tcPr>
          <w:p w:rsidR="009705F4" w:rsidRDefault="009705F4" w:rsidP="00471CFF">
            <w:r>
              <w:t>АСТ-ПРЕСС ШКОЛА, 2010.</w:t>
            </w:r>
          </w:p>
        </w:tc>
      </w:tr>
      <w:tr w:rsidR="009705F4" w:rsidTr="006C70FB">
        <w:tc>
          <w:tcPr>
            <w:tcW w:w="722" w:type="dxa"/>
          </w:tcPr>
          <w:p w:rsidR="009705F4" w:rsidRDefault="009705F4" w:rsidP="00471CFF">
            <w:r>
              <w:t>4</w:t>
            </w:r>
          </w:p>
          <w:p w:rsidR="009705F4" w:rsidRDefault="009705F4" w:rsidP="00471CFF">
            <w:r>
              <w:t>класс</w:t>
            </w:r>
          </w:p>
        </w:tc>
        <w:tc>
          <w:tcPr>
            <w:tcW w:w="4184" w:type="dxa"/>
          </w:tcPr>
          <w:p w:rsidR="009705F4" w:rsidRPr="00612D0C" w:rsidRDefault="009705F4" w:rsidP="00471CFF">
            <w:r w:rsidRPr="006C70FB">
              <w:rPr>
                <w:sz w:val="24"/>
                <w:szCs w:val="24"/>
              </w:rPr>
              <w:t>Математика.</w:t>
            </w:r>
          </w:p>
        </w:tc>
        <w:tc>
          <w:tcPr>
            <w:tcW w:w="2318" w:type="dxa"/>
          </w:tcPr>
          <w:p w:rsidR="009705F4" w:rsidRDefault="009705F4" w:rsidP="00471CFF">
            <w:r>
              <w:t>Моро М.И. и др.</w:t>
            </w:r>
          </w:p>
        </w:tc>
        <w:tc>
          <w:tcPr>
            <w:tcW w:w="2347" w:type="dxa"/>
          </w:tcPr>
          <w:p w:rsidR="009705F4" w:rsidRDefault="009705F4" w:rsidP="00471CFF">
            <w:r>
              <w:t>Просвещение, 2007.</w:t>
            </w:r>
          </w:p>
        </w:tc>
      </w:tr>
      <w:tr w:rsidR="009705F4" w:rsidTr="006C70FB">
        <w:tc>
          <w:tcPr>
            <w:tcW w:w="722" w:type="dxa"/>
          </w:tcPr>
          <w:p w:rsidR="009705F4" w:rsidRDefault="009705F4" w:rsidP="00471CFF">
            <w:r>
              <w:t>4</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Русский язык.</w:t>
            </w:r>
          </w:p>
        </w:tc>
        <w:tc>
          <w:tcPr>
            <w:tcW w:w="2318" w:type="dxa"/>
          </w:tcPr>
          <w:p w:rsidR="009705F4" w:rsidRDefault="009705F4" w:rsidP="00471CFF">
            <w:r>
              <w:t>Рамзаева Т.Г.</w:t>
            </w:r>
          </w:p>
        </w:tc>
        <w:tc>
          <w:tcPr>
            <w:tcW w:w="2347" w:type="dxa"/>
          </w:tcPr>
          <w:p w:rsidR="009705F4" w:rsidRDefault="009705F4" w:rsidP="00471CFF">
            <w:r>
              <w:t>Дрофа, 2009.</w:t>
            </w:r>
          </w:p>
        </w:tc>
      </w:tr>
      <w:tr w:rsidR="009705F4" w:rsidTr="006C70FB">
        <w:tc>
          <w:tcPr>
            <w:tcW w:w="722" w:type="dxa"/>
          </w:tcPr>
          <w:p w:rsidR="009705F4" w:rsidRDefault="009705F4" w:rsidP="00471CFF">
            <w:r>
              <w:t>4</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Литературное чтение.</w:t>
            </w:r>
          </w:p>
        </w:tc>
        <w:tc>
          <w:tcPr>
            <w:tcW w:w="2318" w:type="dxa"/>
          </w:tcPr>
          <w:p w:rsidR="009705F4" w:rsidRDefault="009705F4" w:rsidP="00471CFF">
            <w:r>
              <w:t>Климанова Л.Ф. и др.</w:t>
            </w:r>
          </w:p>
        </w:tc>
        <w:tc>
          <w:tcPr>
            <w:tcW w:w="2347" w:type="dxa"/>
          </w:tcPr>
          <w:p w:rsidR="009705F4" w:rsidRDefault="009705F4" w:rsidP="00471CFF">
            <w:r>
              <w:t>Просвещение, 2010.</w:t>
            </w:r>
          </w:p>
        </w:tc>
      </w:tr>
      <w:tr w:rsidR="009705F4" w:rsidTr="006C70FB">
        <w:tc>
          <w:tcPr>
            <w:tcW w:w="722" w:type="dxa"/>
          </w:tcPr>
          <w:p w:rsidR="009705F4" w:rsidRDefault="009705F4" w:rsidP="00471CFF">
            <w:r>
              <w:t>4</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Окружающий мир.</w:t>
            </w:r>
          </w:p>
        </w:tc>
        <w:tc>
          <w:tcPr>
            <w:tcW w:w="2318" w:type="dxa"/>
          </w:tcPr>
          <w:p w:rsidR="009705F4" w:rsidRDefault="009705F4" w:rsidP="00471CFF">
            <w:r>
              <w:t>Плешаков А.А.</w:t>
            </w:r>
          </w:p>
        </w:tc>
        <w:tc>
          <w:tcPr>
            <w:tcW w:w="2347" w:type="dxa"/>
          </w:tcPr>
          <w:p w:rsidR="009705F4" w:rsidRDefault="009705F4" w:rsidP="00471CFF">
            <w:r>
              <w:t>Просвещение, 2010.</w:t>
            </w:r>
          </w:p>
        </w:tc>
      </w:tr>
      <w:tr w:rsidR="009705F4" w:rsidTr="006C70FB">
        <w:tc>
          <w:tcPr>
            <w:tcW w:w="722" w:type="dxa"/>
          </w:tcPr>
          <w:p w:rsidR="009705F4" w:rsidRDefault="009705F4" w:rsidP="00471CFF">
            <w:r>
              <w:t xml:space="preserve">4 </w:t>
            </w:r>
          </w:p>
          <w:p w:rsidR="009705F4" w:rsidRDefault="009705F4" w:rsidP="00471CFF">
            <w:r>
              <w:t>класс</w:t>
            </w:r>
          </w:p>
        </w:tc>
        <w:tc>
          <w:tcPr>
            <w:tcW w:w="4184" w:type="dxa"/>
          </w:tcPr>
          <w:p w:rsidR="009705F4" w:rsidRDefault="009705F4" w:rsidP="00471CFF">
            <w:r>
              <w:t>Технология.</w:t>
            </w:r>
          </w:p>
        </w:tc>
        <w:tc>
          <w:tcPr>
            <w:tcW w:w="2318" w:type="dxa"/>
          </w:tcPr>
          <w:p w:rsidR="009705F4" w:rsidRDefault="009705F4" w:rsidP="00471CFF">
            <w:r>
              <w:t>Геронимус Т.В.</w:t>
            </w:r>
          </w:p>
        </w:tc>
        <w:tc>
          <w:tcPr>
            <w:tcW w:w="2347" w:type="dxa"/>
          </w:tcPr>
          <w:p w:rsidR="009705F4" w:rsidRDefault="009705F4" w:rsidP="00471CFF">
            <w:r>
              <w:t>АСТ-ПРЕСС ШКОЛА, 2010.</w:t>
            </w:r>
          </w:p>
        </w:tc>
      </w:tr>
    </w:tbl>
    <w:p w:rsidR="009705F4" w:rsidRPr="00324D48" w:rsidRDefault="009705F4" w:rsidP="00324D48">
      <w:pPr>
        <w:widowControl/>
        <w:tabs>
          <w:tab w:val="left" w:pos="4860"/>
        </w:tabs>
        <w:jc w:val="both"/>
        <w:rPr>
          <w:sz w:val="24"/>
          <w:szCs w:val="24"/>
        </w:rPr>
      </w:pPr>
    </w:p>
    <w:p w:rsidR="009705F4" w:rsidRPr="00E41983" w:rsidRDefault="009705F4" w:rsidP="0055462A">
      <w:pPr>
        <w:widowControl/>
        <w:rPr>
          <w:b/>
          <w:sz w:val="24"/>
          <w:szCs w:val="24"/>
        </w:rPr>
      </w:pPr>
      <w:r w:rsidRPr="00E05205">
        <w:rPr>
          <w:b/>
          <w:sz w:val="24"/>
          <w:szCs w:val="24"/>
        </w:rPr>
        <w:t>ОС «Гармония»</w:t>
      </w:r>
    </w:p>
    <w:p w:rsidR="009705F4" w:rsidRDefault="009705F4" w:rsidP="00324D48">
      <w:pPr>
        <w:widowControl/>
        <w:ind w:firstLine="360"/>
        <w:jc w:val="both"/>
        <w:rPr>
          <w:sz w:val="24"/>
          <w:szCs w:val="24"/>
        </w:rPr>
      </w:pPr>
      <w:r>
        <w:rPr>
          <w:sz w:val="24"/>
          <w:szCs w:val="24"/>
        </w:rPr>
        <w:t xml:space="preserve">Программа имеет практическую направленность, ориентирована на слияние обучения, развития и воспитания младших школьников в единый  органичный процесс, удовлетворение познавательного и исследовательского интереса.  </w:t>
      </w:r>
    </w:p>
    <w:p w:rsidR="009705F4" w:rsidRDefault="009705F4" w:rsidP="00324D48">
      <w:pPr>
        <w:widowControl/>
        <w:ind w:firstLine="360"/>
        <w:jc w:val="both"/>
        <w:rPr>
          <w:sz w:val="24"/>
          <w:szCs w:val="24"/>
        </w:rPr>
      </w:pPr>
      <w:r>
        <w:rPr>
          <w:sz w:val="24"/>
          <w:szCs w:val="24"/>
        </w:rPr>
        <w:t>В учебно-методическом комплекте "Гармония" реализованы: способы организации учебной деятельности учащихся, связанные с постановкой учебной задачи, с ее решением, самоконтролем и самооценкой; способы организации продуктивного общения, которое является необходимым условием формирования учебной деятельности;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w:t>
      </w:r>
    </w:p>
    <w:p w:rsidR="009705F4" w:rsidRDefault="009705F4" w:rsidP="00324D48">
      <w:pPr>
        <w:widowControl/>
        <w:ind w:firstLine="360"/>
        <w:jc w:val="both"/>
        <w:rPr>
          <w:sz w:val="24"/>
          <w:szCs w:val="24"/>
        </w:rPr>
      </w:pPr>
      <w:r>
        <w:rPr>
          <w:sz w:val="24"/>
          <w:szCs w:val="24"/>
        </w:rPr>
        <w:t xml:space="preserve">Первой особенностью ОС «Гармония» является стремление преодолеть сложившееся разделение традиционной и развивающих систем обучения на основе органичного </w:t>
      </w:r>
      <w:r>
        <w:rPr>
          <w:sz w:val="24"/>
          <w:szCs w:val="24"/>
        </w:rPr>
        <w:lastRenderedPageBreak/>
        <w:t>соединения  положений традиционной методики и новых подходов к решению методических проблем.</w:t>
      </w:r>
    </w:p>
    <w:p w:rsidR="009705F4" w:rsidRDefault="009705F4" w:rsidP="00324D48">
      <w:pPr>
        <w:widowControl/>
        <w:ind w:firstLine="360"/>
        <w:jc w:val="both"/>
        <w:rPr>
          <w:sz w:val="24"/>
          <w:szCs w:val="24"/>
        </w:rPr>
      </w:pPr>
      <w:r>
        <w:rPr>
          <w:sz w:val="24"/>
          <w:szCs w:val="24"/>
        </w:rPr>
        <w:t>Вторая особенность комплекта находит выражение в том, что в комплекте нашли методическое воплощение основные направления модернизации школьного образования (гуманизация, дифференциация, деятельностный и личностно-ориентированный подход к процессу обучения).</w:t>
      </w:r>
    </w:p>
    <w:p w:rsidR="009705F4" w:rsidRDefault="009705F4" w:rsidP="00324D48">
      <w:pPr>
        <w:widowControl/>
        <w:ind w:firstLine="360"/>
        <w:jc w:val="both"/>
        <w:rPr>
          <w:sz w:val="24"/>
          <w:szCs w:val="24"/>
        </w:rPr>
      </w:pPr>
      <w:r>
        <w:rPr>
          <w:sz w:val="24"/>
          <w:szCs w:val="24"/>
        </w:rPr>
        <w:t>Система заданий по предметам сформирована с учётом возрастных возможностей, психофизиологических и индивидуальных особенностей восприятия младших школьников, с учетом разных уровней усвоения знаний: репродуктивного, продуктивного творческого, - что даёт возможность учителю варьировать индивидуальную нагрузку, обеспечивая развитие и слабых, и сильных учеников.</w:t>
      </w:r>
    </w:p>
    <w:p w:rsidR="009705F4" w:rsidRDefault="009705F4" w:rsidP="00324D48">
      <w:pPr>
        <w:widowControl/>
        <w:ind w:firstLine="360"/>
        <w:jc w:val="both"/>
        <w:rPr>
          <w:sz w:val="24"/>
          <w:szCs w:val="24"/>
        </w:rPr>
      </w:pPr>
      <w:r>
        <w:rPr>
          <w:sz w:val="24"/>
          <w:szCs w:val="24"/>
        </w:rPr>
        <w:t>Разнообразие заданий позволяет учителю использовать разные методы обучения: объяснительно – иллюстративный, частично – поисковый, исследовательский. Система заданий для первичного закрепления и контроля способствует индивидуализации и дифференциации обучения, предоставляет учащимся возможность самооценки, самоконтроля, саморазвития.</w:t>
      </w:r>
    </w:p>
    <w:p w:rsidR="009705F4" w:rsidRDefault="009705F4" w:rsidP="00324D48">
      <w:pPr>
        <w:widowControl/>
        <w:ind w:firstLine="360"/>
        <w:jc w:val="both"/>
        <w:rPr>
          <w:sz w:val="24"/>
          <w:szCs w:val="24"/>
        </w:rPr>
      </w:pPr>
      <w:r>
        <w:rPr>
          <w:sz w:val="24"/>
          <w:szCs w:val="24"/>
        </w:rPr>
        <w:t xml:space="preserve"> В  целом содержание, методы, средства и формы организации познавательной деятельности ориентированы на обеспечение мотивационного, ориентировочного, содержательно – операционного волевого и оценочного компонентов учения.</w:t>
      </w:r>
    </w:p>
    <w:p w:rsidR="009705F4" w:rsidRDefault="009705F4" w:rsidP="00324D48">
      <w:pPr>
        <w:widowControl/>
        <w:ind w:firstLine="360"/>
        <w:jc w:val="both"/>
        <w:rPr>
          <w:sz w:val="24"/>
          <w:szCs w:val="24"/>
        </w:rPr>
      </w:pPr>
      <w:r>
        <w:rPr>
          <w:sz w:val="24"/>
          <w:szCs w:val="24"/>
        </w:rPr>
        <w:t>Комплект учебников: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4184"/>
        <w:gridCol w:w="2318"/>
        <w:gridCol w:w="2347"/>
      </w:tblGrid>
      <w:tr w:rsidR="009705F4" w:rsidTr="006C70FB">
        <w:tc>
          <w:tcPr>
            <w:tcW w:w="722" w:type="dxa"/>
          </w:tcPr>
          <w:p w:rsidR="009705F4" w:rsidRDefault="009705F4" w:rsidP="00471CFF"/>
        </w:tc>
        <w:tc>
          <w:tcPr>
            <w:tcW w:w="4184" w:type="dxa"/>
          </w:tcPr>
          <w:p w:rsidR="009705F4" w:rsidRPr="006C70FB" w:rsidRDefault="009705F4" w:rsidP="00471CFF">
            <w:pPr>
              <w:rPr>
                <w:b/>
                <w:sz w:val="24"/>
                <w:szCs w:val="24"/>
              </w:rPr>
            </w:pPr>
            <w:r w:rsidRPr="006C70FB">
              <w:rPr>
                <w:b/>
                <w:sz w:val="24"/>
                <w:szCs w:val="24"/>
              </w:rPr>
              <w:t>УМК «Гармония»</w:t>
            </w:r>
          </w:p>
        </w:tc>
        <w:tc>
          <w:tcPr>
            <w:tcW w:w="2318" w:type="dxa"/>
          </w:tcPr>
          <w:p w:rsidR="009705F4" w:rsidRDefault="009705F4" w:rsidP="00471CFF">
            <w:r>
              <w:t>Автор учебника</w:t>
            </w:r>
          </w:p>
        </w:tc>
        <w:tc>
          <w:tcPr>
            <w:tcW w:w="2347" w:type="dxa"/>
          </w:tcPr>
          <w:p w:rsidR="009705F4" w:rsidRDefault="009705F4" w:rsidP="00471CFF">
            <w:r>
              <w:t>Выходные данные (издательство, год издания)</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Математика.</w:t>
            </w:r>
          </w:p>
        </w:tc>
        <w:tc>
          <w:tcPr>
            <w:tcW w:w="2318" w:type="dxa"/>
          </w:tcPr>
          <w:p w:rsidR="009705F4" w:rsidRDefault="009705F4" w:rsidP="00471CFF">
            <w:r>
              <w:t>Истомина Н.Б.</w:t>
            </w:r>
          </w:p>
        </w:tc>
        <w:tc>
          <w:tcPr>
            <w:tcW w:w="2347" w:type="dxa"/>
          </w:tcPr>
          <w:p w:rsidR="009705F4" w:rsidRDefault="009705F4" w:rsidP="00471CFF">
            <w:r>
              <w:t xml:space="preserve">Ассоциация </w:t>
            </w:r>
            <w:r w:rsidRPr="006C70FB">
              <w:rPr>
                <w:lang w:val="en-US"/>
              </w:rPr>
              <w:t xml:space="preserve">XXI </w:t>
            </w:r>
            <w:r>
              <w:t>век, 2010.</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Русский язык.</w:t>
            </w:r>
          </w:p>
        </w:tc>
        <w:tc>
          <w:tcPr>
            <w:tcW w:w="2318" w:type="dxa"/>
          </w:tcPr>
          <w:p w:rsidR="009705F4" w:rsidRDefault="009705F4" w:rsidP="00471CFF">
            <w:r>
              <w:t>Соловейчик М.С.,</w:t>
            </w:r>
          </w:p>
          <w:p w:rsidR="009705F4" w:rsidRDefault="009705F4" w:rsidP="00471CFF">
            <w:r>
              <w:t>Кузьменко Н.С.</w:t>
            </w:r>
          </w:p>
        </w:tc>
        <w:tc>
          <w:tcPr>
            <w:tcW w:w="2347" w:type="dxa"/>
          </w:tcPr>
          <w:p w:rsidR="009705F4" w:rsidRDefault="009705F4" w:rsidP="00471CFF">
            <w:r>
              <w:t xml:space="preserve">Ассоциация </w:t>
            </w:r>
            <w:r w:rsidRPr="006C70FB">
              <w:rPr>
                <w:lang w:val="en-US"/>
              </w:rPr>
              <w:t xml:space="preserve">XXI </w:t>
            </w:r>
            <w:r>
              <w:t>век, 2010.</w:t>
            </w:r>
          </w:p>
        </w:tc>
      </w:tr>
      <w:tr w:rsidR="009705F4" w:rsidRPr="00401E6C"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Литературное чтение.</w:t>
            </w:r>
          </w:p>
        </w:tc>
        <w:tc>
          <w:tcPr>
            <w:tcW w:w="2318" w:type="dxa"/>
          </w:tcPr>
          <w:p w:rsidR="009705F4" w:rsidRDefault="009705F4" w:rsidP="00471CFF">
            <w:r>
              <w:t>Кубасова О.В.</w:t>
            </w:r>
          </w:p>
        </w:tc>
        <w:tc>
          <w:tcPr>
            <w:tcW w:w="2347" w:type="dxa"/>
          </w:tcPr>
          <w:p w:rsidR="009705F4" w:rsidRPr="00401E6C" w:rsidRDefault="009705F4" w:rsidP="00471CFF">
            <w:r>
              <w:t xml:space="preserve">Ассоциация </w:t>
            </w:r>
            <w:r w:rsidRPr="006C70FB">
              <w:rPr>
                <w:lang w:val="en-US"/>
              </w:rPr>
              <w:t xml:space="preserve">XXI </w:t>
            </w:r>
            <w:r>
              <w:t>век, 2010.</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sz w:val="24"/>
                <w:szCs w:val="24"/>
              </w:rPr>
            </w:pPr>
            <w:r w:rsidRPr="006C70FB">
              <w:rPr>
                <w:sz w:val="24"/>
                <w:szCs w:val="24"/>
              </w:rPr>
              <w:t>Окружающий мир.</w:t>
            </w:r>
          </w:p>
        </w:tc>
        <w:tc>
          <w:tcPr>
            <w:tcW w:w="2318" w:type="dxa"/>
          </w:tcPr>
          <w:p w:rsidR="009705F4" w:rsidRDefault="009705F4" w:rsidP="00471CFF">
            <w:r>
              <w:t>Поглазова О.Т. и др.</w:t>
            </w:r>
          </w:p>
        </w:tc>
        <w:tc>
          <w:tcPr>
            <w:tcW w:w="2347" w:type="dxa"/>
          </w:tcPr>
          <w:p w:rsidR="009705F4" w:rsidRDefault="009705F4" w:rsidP="00471CFF">
            <w:r>
              <w:t xml:space="preserve">Ассоциация </w:t>
            </w:r>
            <w:r w:rsidRPr="006C70FB">
              <w:rPr>
                <w:lang w:val="en-US"/>
              </w:rPr>
              <w:t xml:space="preserve">XXI </w:t>
            </w:r>
            <w:r>
              <w:t>век, 2010.</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sz w:val="24"/>
                <w:szCs w:val="24"/>
              </w:rPr>
            </w:pPr>
            <w:r w:rsidRPr="006C70FB">
              <w:rPr>
                <w:sz w:val="24"/>
                <w:szCs w:val="24"/>
              </w:rPr>
              <w:t>Технология.</w:t>
            </w:r>
          </w:p>
        </w:tc>
        <w:tc>
          <w:tcPr>
            <w:tcW w:w="2318" w:type="dxa"/>
          </w:tcPr>
          <w:p w:rsidR="009705F4" w:rsidRDefault="009705F4" w:rsidP="00471CFF">
            <w:r>
              <w:t>Конышева Н.М.</w:t>
            </w:r>
          </w:p>
        </w:tc>
        <w:tc>
          <w:tcPr>
            <w:tcW w:w="2347" w:type="dxa"/>
          </w:tcPr>
          <w:p w:rsidR="009705F4" w:rsidRDefault="009705F4" w:rsidP="00471CFF">
            <w:r>
              <w:t xml:space="preserve">Ассоциация </w:t>
            </w:r>
            <w:r w:rsidRPr="006C70FB">
              <w:rPr>
                <w:lang w:val="en-US"/>
              </w:rPr>
              <w:t xml:space="preserve">XXI </w:t>
            </w:r>
            <w:r>
              <w:t>век, 2010.</w:t>
            </w:r>
          </w:p>
        </w:tc>
      </w:tr>
    </w:tbl>
    <w:p w:rsidR="009705F4" w:rsidRDefault="009705F4" w:rsidP="0055462A">
      <w:pPr>
        <w:widowControl/>
        <w:rPr>
          <w:sz w:val="24"/>
          <w:szCs w:val="24"/>
        </w:rPr>
      </w:pPr>
    </w:p>
    <w:p w:rsidR="009705F4" w:rsidRDefault="009705F4" w:rsidP="0055462A">
      <w:pPr>
        <w:widowControl/>
        <w:rPr>
          <w:b/>
          <w:sz w:val="24"/>
          <w:szCs w:val="24"/>
        </w:rPr>
      </w:pPr>
      <w:r>
        <w:rPr>
          <w:b/>
          <w:sz w:val="24"/>
          <w:szCs w:val="24"/>
        </w:rPr>
        <w:t>РО Занкова</w:t>
      </w:r>
    </w:p>
    <w:p w:rsidR="009705F4" w:rsidRPr="004623F9" w:rsidRDefault="009705F4" w:rsidP="00324D48">
      <w:pPr>
        <w:widowControl/>
        <w:ind w:firstLine="360"/>
        <w:jc w:val="both"/>
        <w:rPr>
          <w:sz w:val="24"/>
          <w:szCs w:val="24"/>
        </w:rPr>
      </w:pPr>
      <w:r>
        <w:rPr>
          <w:sz w:val="24"/>
          <w:szCs w:val="24"/>
        </w:rPr>
        <w:t>Ставит перед собой задачу  «высокого общего развития учащихся».</w:t>
      </w:r>
    </w:p>
    <w:p w:rsidR="009705F4" w:rsidRDefault="009705F4" w:rsidP="00324D48">
      <w:pPr>
        <w:widowControl/>
        <w:ind w:firstLine="360"/>
        <w:jc w:val="both"/>
        <w:rPr>
          <w:sz w:val="24"/>
          <w:szCs w:val="24"/>
        </w:rPr>
      </w:pPr>
      <w:r>
        <w:rPr>
          <w:sz w:val="24"/>
          <w:szCs w:val="24"/>
        </w:rPr>
        <w:t xml:space="preserve">Развивающая система Л.В. Занкова направлена на развитие ума, воли, чувств, духовных потребностей младших школьников, пробуждение у них интереса к познанию широкой картины мира, увлеченности учением, развитию любознательности. Задача обучения – дать </w:t>
      </w:r>
    </w:p>
    <w:p w:rsidR="009705F4" w:rsidRDefault="009705F4" w:rsidP="00324D48">
      <w:pPr>
        <w:widowControl/>
        <w:ind w:firstLine="360"/>
        <w:jc w:val="both"/>
        <w:rPr>
          <w:sz w:val="24"/>
          <w:szCs w:val="24"/>
        </w:rPr>
      </w:pPr>
      <w:r>
        <w:rPr>
          <w:sz w:val="24"/>
          <w:szCs w:val="24"/>
        </w:rPr>
        <w:t>общую картину мира на основе науки, литературы, искусства. Эта программа направлена на обеспечение условий для самореализации, для раскрытия индивидуальности ребенка, его внутреннего мира.</w:t>
      </w:r>
    </w:p>
    <w:p w:rsidR="009705F4" w:rsidRDefault="009705F4" w:rsidP="00324D48">
      <w:pPr>
        <w:widowControl/>
        <w:ind w:firstLine="360"/>
        <w:jc w:val="both"/>
        <w:rPr>
          <w:sz w:val="24"/>
          <w:szCs w:val="24"/>
        </w:rPr>
      </w:pPr>
      <w:r>
        <w:rPr>
          <w:sz w:val="24"/>
          <w:szCs w:val="24"/>
        </w:rPr>
        <w:t xml:space="preserve">Для решения поставленной задачи была разработана новая целостная дидактическая система обучения, базирующая на принципах: </w:t>
      </w:r>
    </w:p>
    <w:p w:rsidR="009705F4" w:rsidRDefault="009705F4" w:rsidP="0055462A">
      <w:pPr>
        <w:widowControl/>
        <w:numPr>
          <w:ilvl w:val="0"/>
          <w:numId w:val="9"/>
        </w:numPr>
        <w:jc w:val="both"/>
        <w:rPr>
          <w:sz w:val="24"/>
          <w:szCs w:val="24"/>
        </w:rPr>
      </w:pPr>
      <w:r>
        <w:rPr>
          <w:sz w:val="24"/>
          <w:szCs w:val="24"/>
        </w:rPr>
        <w:t>принцип обучения на высоком уровне трудности;</w:t>
      </w:r>
    </w:p>
    <w:p w:rsidR="009705F4" w:rsidRDefault="009705F4" w:rsidP="0055462A">
      <w:pPr>
        <w:widowControl/>
        <w:numPr>
          <w:ilvl w:val="0"/>
          <w:numId w:val="9"/>
        </w:numPr>
        <w:jc w:val="both"/>
        <w:rPr>
          <w:sz w:val="24"/>
          <w:szCs w:val="24"/>
        </w:rPr>
      </w:pPr>
      <w:r>
        <w:rPr>
          <w:sz w:val="24"/>
          <w:szCs w:val="24"/>
        </w:rPr>
        <w:t>принцип сочетания чувственного и рационального познания;</w:t>
      </w:r>
    </w:p>
    <w:p w:rsidR="009705F4" w:rsidRDefault="009705F4" w:rsidP="0055462A">
      <w:pPr>
        <w:widowControl/>
        <w:numPr>
          <w:ilvl w:val="0"/>
          <w:numId w:val="9"/>
        </w:numPr>
        <w:jc w:val="both"/>
        <w:rPr>
          <w:sz w:val="24"/>
          <w:szCs w:val="24"/>
        </w:rPr>
      </w:pPr>
      <w:r>
        <w:rPr>
          <w:sz w:val="24"/>
          <w:szCs w:val="24"/>
        </w:rPr>
        <w:t>принцип включения изучаемых дидактических единиц в многообразие функциональных связей;</w:t>
      </w:r>
    </w:p>
    <w:p w:rsidR="009705F4" w:rsidRDefault="009705F4" w:rsidP="0055462A">
      <w:pPr>
        <w:widowControl/>
        <w:numPr>
          <w:ilvl w:val="0"/>
          <w:numId w:val="9"/>
        </w:numPr>
        <w:jc w:val="both"/>
        <w:rPr>
          <w:sz w:val="24"/>
          <w:szCs w:val="24"/>
        </w:rPr>
      </w:pPr>
      <w:r>
        <w:rPr>
          <w:sz w:val="24"/>
          <w:szCs w:val="24"/>
        </w:rPr>
        <w:t>принцип осознания школьниками процесса учения;</w:t>
      </w:r>
    </w:p>
    <w:p w:rsidR="009705F4" w:rsidRDefault="009705F4" w:rsidP="0055462A">
      <w:pPr>
        <w:widowControl/>
        <w:numPr>
          <w:ilvl w:val="0"/>
          <w:numId w:val="9"/>
        </w:numPr>
        <w:jc w:val="both"/>
        <w:rPr>
          <w:sz w:val="24"/>
          <w:szCs w:val="24"/>
        </w:rPr>
      </w:pPr>
      <w:r>
        <w:rPr>
          <w:sz w:val="24"/>
          <w:szCs w:val="24"/>
        </w:rPr>
        <w:t>развитие всех учащихся, независимо от уровня их школьной зрелости.</w:t>
      </w:r>
    </w:p>
    <w:p w:rsidR="009705F4" w:rsidRDefault="009705F4" w:rsidP="00324D48">
      <w:pPr>
        <w:widowControl/>
        <w:ind w:firstLine="360"/>
        <w:jc w:val="both"/>
        <w:rPr>
          <w:sz w:val="24"/>
          <w:szCs w:val="24"/>
        </w:rPr>
      </w:pPr>
      <w:r>
        <w:rPr>
          <w:sz w:val="24"/>
          <w:szCs w:val="24"/>
        </w:rPr>
        <w:t>Отличительной особенностью системы Занкова является обучение на высоком уровне трудности, прохождения учебного материала «по спирали». При выполнении заданий дети учатся делать теоретические выводы, творчески постигать материал.</w:t>
      </w:r>
    </w:p>
    <w:p w:rsidR="009705F4" w:rsidRDefault="009705F4" w:rsidP="00324D48">
      <w:pPr>
        <w:widowControl/>
        <w:ind w:firstLine="360"/>
        <w:jc w:val="both"/>
        <w:rPr>
          <w:sz w:val="24"/>
          <w:szCs w:val="24"/>
        </w:rPr>
      </w:pPr>
      <w:r>
        <w:rPr>
          <w:sz w:val="24"/>
          <w:szCs w:val="24"/>
        </w:rPr>
        <w:t xml:space="preserve">В качестве системообразующих методов обучения определены </w:t>
      </w:r>
      <w:proofErr w:type="gramStart"/>
      <w:r>
        <w:rPr>
          <w:sz w:val="24"/>
          <w:szCs w:val="24"/>
        </w:rPr>
        <w:t>частично-поисковый</w:t>
      </w:r>
      <w:proofErr w:type="gramEnd"/>
      <w:r>
        <w:rPr>
          <w:sz w:val="24"/>
          <w:szCs w:val="24"/>
        </w:rPr>
        <w:t xml:space="preserve"> и проблемный.</w:t>
      </w:r>
    </w:p>
    <w:p w:rsidR="009705F4" w:rsidRDefault="009705F4" w:rsidP="00324D48">
      <w:pPr>
        <w:widowControl/>
        <w:ind w:firstLine="360"/>
        <w:rPr>
          <w:sz w:val="24"/>
          <w:szCs w:val="24"/>
        </w:rPr>
      </w:pPr>
      <w:r>
        <w:rPr>
          <w:sz w:val="24"/>
          <w:szCs w:val="24"/>
        </w:rPr>
        <w:lastRenderedPageBreak/>
        <w:t>Перечень учебников, реализующих  РО Занкова:</w:t>
      </w:r>
    </w:p>
    <w:p w:rsidR="009705F4" w:rsidRDefault="009705F4" w:rsidP="00324D48">
      <w:pPr>
        <w:widowControl/>
        <w:ind w:firstLine="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4184"/>
        <w:gridCol w:w="2318"/>
        <w:gridCol w:w="2347"/>
      </w:tblGrid>
      <w:tr w:rsidR="009705F4" w:rsidTr="006C70FB">
        <w:tc>
          <w:tcPr>
            <w:tcW w:w="722" w:type="dxa"/>
          </w:tcPr>
          <w:p w:rsidR="009705F4" w:rsidRDefault="009705F4" w:rsidP="00471CFF"/>
        </w:tc>
        <w:tc>
          <w:tcPr>
            <w:tcW w:w="4184" w:type="dxa"/>
          </w:tcPr>
          <w:p w:rsidR="009705F4" w:rsidRPr="006C70FB" w:rsidRDefault="009705F4" w:rsidP="00471CFF">
            <w:pPr>
              <w:rPr>
                <w:b/>
                <w:sz w:val="24"/>
                <w:szCs w:val="24"/>
              </w:rPr>
            </w:pPr>
            <w:r w:rsidRPr="006C70FB">
              <w:rPr>
                <w:b/>
                <w:sz w:val="24"/>
                <w:szCs w:val="24"/>
              </w:rPr>
              <w:t>УМК «Система Л.В.Занкова»</w:t>
            </w:r>
          </w:p>
        </w:tc>
        <w:tc>
          <w:tcPr>
            <w:tcW w:w="2318" w:type="dxa"/>
          </w:tcPr>
          <w:p w:rsidR="009705F4" w:rsidRDefault="009705F4" w:rsidP="00471CFF">
            <w:r>
              <w:t>Автор учебника</w:t>
            </w:r>
          </w:p>
        </w:tc>
        <w:tc>
          <w:tcPr>
            <w:tcW w:w="2347" w:type="dxa"/>
          </w:tcPr>
          <w:p w:rsidR="009705F4" w:rsidRDefault="009705F4" w:rsidP="00471CFF">
            <w:r>
              <w:t>Выходные данные (издательство, год издания)</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12D0C" w:rsidRDefault="009705F4" w:rsidP="00471CFF">
            <w:r w:rsidRPr="006C70FB">
              <w:rPr>
                <w:sz w:val="24"/>
                <w:szCs w:val="24"/>
              </w:rPr>
              <w:t>Математика.</w:t>
            </w:r>
          </w:p>
        </w:tc>
        <w:tc>
          <w:tcPr>
            <w:tcW w:w="2318" w:type="dxa"/>
          </w:tcPr>
          <w:p w:rsidR="009705F4" w:rsidRDefault="009705F4" w:rsidP="00471CFF">
            <w:r>
              <w:t>Аргинская И.И. и др.</w:t>
            </w:r>
          </w:p>
        </w:tc>
        <w:tc>
          <w:tcPr>
            <w:tcW w:w="2347" w:type="dxa"/>
          </w:tcPr>
          <w:p w:rsidR="009705F4" w:rsidRDefault="009705F4" w:rsidP="00471CFF">
            <w:r>
              <w:t>Издательский дом «Федоров», 2010.</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Русский язык.</w:t>
            </w:r>
          </w:p>
        </w:tc>
        <w:tc>
          <w:tcPr>
            <w:tcW w:w="2318" w:type="dxa"/>
          </w:tcPr>
          <w:p w:rsidR="009705F4" w:rsidRDefault="009705F4" w:rsidP="00471CFF">
            <w:r>
              <w:t xml:space="preserve">Нечаева Н.В., </w:t>
            </w:r>
          </w:p>
          <w:p w:rsidR="009705F4" w:rsidRDefault="009705F4" w:rsidP="00471CFF">
            <w:r>
              <w:t>Яковлева С.Г.</w:t>
            </w:r>
          </w:p>
        </w:tc>
        <w:tc>
          <w:tcPr>
            <w:tcW w:w="2347" w:type="dxa"/>
          </w:tcPr>
          <w:p w:rsidR="009705F4" w:rsidRDefault="009705F4" w:rsidP="00471CFF">
            <w:r>
              <w:t>Издательский дом «Федоров», 2010.</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b/>
                <w:sz w:val="24"/>
                <w:szCs w:val="24"/>
              </w:rPr>
            </w:pPr>
            <w:r w:rsidRPr="006C70FB">
              <w:rPr>
                <w:sz w:val="24"/>
                <w:szCs w:val="24"/>
              </w:rPr>
              <w:t>Литературное чтение.</w:t>
            </w:r>
          </w:p>
        </w:tc>
        <w:tc>
          <w:tcPr>
            <w:tcW w:w="2318" w:type="dxa"/>
          </w:tcPr>
          <w:p w:rsidR="009705F4" w:rsidRDefault="009705F4" w:rsidP="00471CFF">
            <w:r>
              <w:t>Лазарева В.А.</w:t>
            </w:r>
          </w:p>
        </w:tc>
        <w:tc>
          <w:tcPr>
            <w:tcW w:w="2347" w:type="dxa"/>
          </w:tcPr>
          <w:p w:rsidR="009705F4" w:rsidRDefault="009705F4" w:rsidP="00471CFF">
            <w:r>
              <w:t>Издательский  дом «Федоров», 2010.</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sz w:val="24"/>
                <w:szCs w:val="24"/>
              </w:rPr>
            </w:pPr>
            <w:r w:rsidRPr="006C70FB">
              <w:rPr>
                <w:sz w:val="24"/>
                <w:szCs w:val="24"/>
              </w:rPr>
              <w:t>Окружающий мир.</w:t>
            </w:r>
          </w:p>
        </w:tc>
        <w:tc>
          <w:tcPr>
            <w:tcW w:w="2318" w:type="dxa"/>
          </w:tcPr>
          <w:p w:rsidR="009705F4" w:rsidRDefault="009705F4" w:rsidP="00471CFF">
            <w:r>
              <w:t>Дмитриева Н.Я.,</w:t>
            </w:r>
          </w:p>
          <w:p w:rsidR="009705F4" w:rsidRDefault="009705F4" w:rsidP="00471CFF">
            <w:r>
              <w:t>Казаков А.Н.</w:t>
            </w:r>
          </w:p>
        </w:tc>
        <w:tc>
          <w:tcPr>
            <w:tcW w:w="2347" w:type="dxa"/>
          </w:tcPr>
          <w:p w:rsidR="009705F4" w:rsidRDefault="009705F4" w:rsidP="00471CFF">
            <w:r>
              <w:t>Издательский  дом «Федоров», 2007.</w:t>
            </w:r>
          </w:p>
        </w:tc>
      </w:tr>
      <w:tr w:rsidR="009705F4" w:rsidTr="006C70FB">
        <w:tc>
          <w:tcPr>
            <w:tcW w:w="722" w:type="dxa"/>
          </w:tcPr>
          <w:p w:rsidR="009705F4" w:rsidRDefault="009705F4" w:rsidP="00471CFF">
            <w:r>
              <w:t>3</w:t>
            </w:r>
          </w:p>
          <w:p w:rsidR="009705F4" w:rsidRDefault="009705F4" w:rsidP="00471CFF">
            <w:r>
              <w:t>класс</w:t>
            </w:r>
          </w:p>
        </w:tc>
        <w:tc>
          <w:tcPr>
            <w:tcW w:w="4184" w:type="dxa"/>
          </w:tcPr>
          <w:p w:rsidR="009705F4" w:rsidRPr="006C70FB" w:rsidRDefault="009705F4" w:rsidP="00471CFF">
            <w:pPr>
              <w:rPr>
                <w:sz w:val="24"/>
                <w:szCs w:val="24"/>
              </w:rPr>
            </w:pPr>
            <w:r w:rsidRPr="006C70FB">
              <w:rPr>
                <w:sz w:val="24"/>
                <w:szCs w:val="24"/>
              </w:rPr>
              <w:t>Технология.</w:t>
            </w:r>
          </w:p>
        </w:tc>
        <w:tc>
          <w:tcPr>
            <w:tcW w:w="2318" w:type="dxa"/>
          </w:tcPr>
          <w:p w:rsidR="009705F4" w:rsidRDefault="009705F4" w:rsidP="00471CFF">
            <w:r>
              <w:t>Цирулик Н.А. и др.</w:t>
            </w:r>
          </w:p>
        </w:tc>
        <w:tc>
          <w:tcPr>
            <w:tcW w:w="2347" w:type="dxa"/>
          </w:tcPr>
          <w:p w:rsidR="009705F4" w:rsidRDefault="009705F4" w:rsidP="00471CFF">
            <w:r>
              <w:t>Издательский  дом «Федоров», 2010.</w:t>
            </w:r>
          </w:p>
        </w:tc>
      </w:tr>
    </w:tbl>
    <w:p w:rsidR="009705F4" w:rsidRDefault="009705F4" w:rsidP="0055462A">
      <w:pPr>
        <w:widowControl/>
        <w:rPr>
          <w:sz w:val="24"/>
          <w:szCs w:val="24"/>
        </w:rPr>
      </w:pPr>
    </w:p>
    <w:p w:rsidR="009705F4" w:rsidRPr="0075174E" w:rsidRDefault="009705F4" w:rsidP="0075174E">
      <w:pPr>
        <w:tabs>
          <w:tab w:val="left" w:pos="284"/>
          <w:tab w:val="left" w:pos="426"/>
        </w:tabs>
        <w:ind w:firstLine="284"/>
        <w:jc w:val="both"/>
        <w:rPr>
          <w:b/>
          <w:sz w:val="24"/>
          <w:szCs w:val="24"/>
        </w:rPr>
      </w:pPr>
      <w:r w:rsidRPr="0075174E">
        <w:rPr>
          <w:b/>
          <w:sz w:val="24"/>
          <w:szCs w:val="24"/>
        </w:rPr>
        <w:t>РС «Школа 2100».</w:t>
      </w:r>
    </w:p>
    <w:p w:rsidR="009705F4" w:rsidRPr="0075174E" w:rsidRDefault="009705F4" w:rsidP="0075174E">
      <w:pPr>
        <w:tabs>
          <w:tab w:val="left" w:pos="284"/>
          <w:tab w:val="left" w:pos="426"/>
        </w:tabs>
        <w:ind w:firstLine="284"/>
        <w:jc w:val="both"/>
        <w:rPr>
          <w:sz w:val="24"/>
          <w:szCs w:val="24"/>
        </w:rPr>
      </w:pPr>
      <w:r w:rsidRPr="0075174E">
        <w:rPr>
          <w:sz w:val="24"/>
          <w:szCs w:val="24"/>
        </w:rPr>
        <w:t>Основная цель образовательной программы «Школа 21000»  -консолидация развивающего, вариативного, личностно-ориентированного, непрерывного образования.</w:t>
      </w:r>
    </w:p>
    <w:p w:rsidR="009705F4" w:rsidRPr="0075174E" w:rsidRDefault="009705F4" w:rsidP="0075174E">
      <w:pPr>
        <w:tabs>
          <w:tab w:val="left" w:pos="284"/>
          <w:tab w:val="left" w:pos="426"/>
        </w:tabs>
        <w:ind w:firstLine="284"/>
        <w:jc w:val="both"/>
        <w:rPr>
          <w:sz w:val="24"/>
          <w:szCs w:val="24"/>
        </w:rPr>
      </w:pPr>
      <w:r w:rsidRPr="0075174E">
        <w:rPr>
          <w:sz w:val="24"/>
          <w:szCs w:val="24"/>
        </w:rPr>
        <w:t>Цель образования состоит в создании условий для максимального раскрытия индивидуального возрастного потенциала ребёнка.</w:t>
      </w:r>
    </w:p>
    <w:p w:rsidR="009705F4" w:rsidRPr="0075174E" w:rsidRDefault="009705F4" w:rsidP="0075174E">
      <w:pPr>
        <w:tabs>
          <w:tab w:val="left" w:pos="284"/>
          <w:tab w:val="left" w:pos="426"/>
        </w:tabs>
        <w:ind w:firstLine="284"/>
        <w:jc w:val="both"/>
        <w:rPr>
          <w:sz w:val="24"/>
          <w:szCs w:val="24"/>
        </w:rPr>
      </w:pPr>
      <w:r w:rsidRPr="0075174E">
        <w:rPr>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9705F4" w:rsidRPr="0075174E" w:rsidRDefault="009705F4" w:rsidP="0075174E">
      <w:pPr>
        <w:widowControl/>
        <w:numPr>
          <w:ilvl w:val="0"/>
          <w:numId w:val="71"/>
        </w:numPr>
        <w:tabs>
          <w:tab w:val="left" w:pos="284"/>
          <w:tab w:val="left" w:pos="426"/>
        </w:tabs>
        <w:ind w:left="0" w:firstLine="284"/>
        <w:jc w:val="both"/>
        <w:rPr>
          <w:sz w:val="24"/>
          <w:szCs w:val="24"/>
        </w:rPr>
      </w:pPr>
      <w:r w:rsidRPr="0075174E">
        <w:rPr>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9705F4" w:rsidRPr="0075174E" w:rsidRDefault="009705F4" w:rsidP="0075174E">
      <w:pPr>
        <w:widowControl/>
        <w:numPr>
          <w:ilvl w:val="0"/>
          <w:numId w:val="71"/>
        </w:numPr>
        <w:tabs>
          <w:tab w:val="left" w:pos="284"/>
          <w:tab w:val="left" w:pos="426"/>
        </w:tabs>
        <w:ind w:left="0" w:firstLine="284"/>
        <w:jc w:val="both"/>
        <w:rPr>
          <w:sz w:val="24"/>
          <w:szCs w:val="24"/>
        </w:rPr>
      </w:pPr>
      <w:r w:rsidRPr="0075174E">
        <w:rPr>
          <w:sz w:val="24"/>
          <w:szCs w:val="24"/>
        </w:rPr>
        <w:t>воспитание гражданственности, трудолюбия, уважения к правам и свободам человека;</w:t>
      </w:r>
    </w:p>
    <w:p w:rsidR="009705F4" w:rsidRPr="0075174E" w:rsidRDefault="009705F4" w:rsidP="0075174E">
      <w:pPr>
        <w:widowControl/>
        <w:numPr>
          <w:ilvl w:val="0"/>
          <w:numId w:val="71"/>
        </w:numPr>
        <w:tabs>
          <w:tab w:val="left" w:pos="284"/>
          <w:tab w:val="left" w:pos="426"/>
        </w:tabs>
        <w:ind w:left="0" w:firstLine="284"/>
        <w:jc w:val="both"/>
        <w:rPr>
          <w:sz w:val="24"/>
          <w:szCs w:val="24"/>
        </w:rPr>
      </w:pPr>
      <w:r w:rsidRPr="0075174E">
        <w:rPr>
          <w:sz w:val="24"/>
          <w:szCs w:val="24"/>
        </w:rPr>
        <w:t>общедоступность образования;</w:t>
      </w:r>
    </w:p>
    <w:p w:rsidR="009705F4" w:rsidRPr="0075174E" w:rsidRDefault="009705F4" w:rsidP="0075174E">
      <w:pPr>
        <w:widowControl/>
        <w:numPr>
          <w:ilvl w:val="0"/>
          <w:numId w:val="71"/>
        </w:numPr>
        <w:tabs>
          <w:tab w:val="left" w:pos="284"/>
          <w:tab w:val="left" w:pos="426"/>
        </w:tabs>
        <w:ind w:left="0" w:firstLine="284"/>
        <w:jc w:val="both"/>
        <w:rPr>
          <w:sz w:val="24"/>
          <w:szCs w:val="24"/>
        </w:rPr>
      </w:pPr>
      <w:r w:rsidRPr="0075174E">
        <w:rPr>
          <w:sz w:val="24"/>
          <w:szCs w:val="24"/>
        </w:rPr>
        <w:t>обеспечение самоопределения личности, создание условий для её самореализации; и т.д.</w:t>
      </w:r>
    </w:p>
    <w:p w:rsidR="009705F4" w:rsidRPr="0075174E" w:rsidRDefault="009705F4" w:rsidP="0075174E">
      <w:pPr>
        <w:tabs>
          <w:tab w:val="left" w:pos="284"/>
          <w:tab w:val="left" w:pos="426"/>
        </w:tabs>
        <w:ind w:firstLine="284"/>
        <w:jc w:val="both"/>
        <w:rPr>
          <w:sz w:val="24"/>
          <w:szCs w:val="24"/>
        </w:rPr>
      </w:pPr>
      <w:r w:rsidRPr="0075174E">
        <w:rPr>
          <w:sz w:val="24"/>
          <w:szCs w:val="24"/>
        </w:rPr>
        <w:t xml:space="preserve">Программа </w:t>
      </w:r>
      <w:proofErr w:type="gramStart"/>
      <w:r w:rsidRPr="0075174E">
        <w:rPr>
          <w:sz w:val="24"/>
          <w:szCs w:val="24"/>
        </w:rPr>
        <w:t>направлена</w:t>
      </w:r>
      <w:proofErr w:type="gramEnd"/>
      <w:r w:rsidRPr="0075174E">
        <w:rPr>
          <w:sz w:val="24"/>
          <w:szCs w:val="24"/>
        </w:rPr>
        <w:t xml:space="preserve"> прежде всего на развитие и совершенствование содержания образования и на обеспечение его программно – методическими и учебными материалами, а также на реализацию в учебном процессе приведённых выше методологических принципов. </w:t>
      </w:r>
    </w:p>
    <w:p w:rsidR="009705F4" w:rsidRPr="0075174E" w:rsidRDefault="009705F4" w:rsidP="0075174E">
      <w:pPr>
        <w:tabs>
          <w:tab w:val="left" w:pos="284"/>
          <w:tab w:val="left" w:pos="426"/>
        </w:tabs>
        <w:ind w:firstLine="284"/>
        <w:jc w:val="both"/>
        <w:rPr>
          <w:sz w:val="24"/>
          <w:szCs w:val="24"/>
        </w:rPr>
      </w:pPr>
      <w:r w:rsidRPr="0075174E">
        <w:rPr>
          <w:sz w:val="24"/>
          <w:szCs w:val="24"/>
        </w:rPr>
        <w:t>По сути своей это научная и в то же время общественная программа. В ней обобщено представление о том, чему и как учить и зачем и как воспитывать.</w:t>
      </w:r>
    </w:p>
    <w:p w:rsidR="009705F4" w:rsidRPr="0075174E" w:rsidRDefault="009705F4" w:rsidP="0075174E">
      <w:pPr>
        <w:tabs>
          <w:tab w:val="left" w:pos="284"/>
          <w:tab w:val="left" w:pos="426"/>
        </w:tabs>
        <w:ind w:firstLine="284"/>
        <w:jc w:val="both"/>
        <w:rPr>
          <w:sz w:val="24"/>
          <w:szCs w:val="24"/>
        </w:rPr>
      </w:pPr>
      <w:r w:rsidRPr="0075174E">
        <w:rPr>
          <w:sz w:val="24"/>
          <w:szCs w:val="24"/>
        </w:rPr>
        <w:t>Программа охватывает массовую начальную и среднюю школу, а также вопросы непрерывного общего и педагогического образования (в частности, вопросы дошкольного образования).</w:t>
      </w:r>
    </w:p>
    <w:p w:rsidR="009705F4" w:rsidRPr="0075174E" w:rsidRDefault="009705F4" w:rsidP="0075174E">
      <w:pPr>
        <w:tabs>
          <w:tab w:val="left" w:pos="284"/>
          <w:tab w:val="left" w:pos="426"/>
        </w:tabs>
        <w:ind w:firstLine="284"/>
        <w:jc w:val="both"/>
        <w:rPr>
          <w:sz w:val="24"/>
          <w:szCs w:val="24"/>
        </w:rPr>
      </w:pPr>
      <w:r w:rsidRPr="0075174E">
        <w:rPr>
          <w:sz w:val="24"/>
          <w:szCs w:val="24"/>
        </w:rPr>
        <w:t>Программа опирается на развивающую парадигму и построена в соответствии с принципами:</w:t>
      </w:r>
    </w:p>
    <w:p w:rsidR="009705F4" w:rsidRPr="0075174E" w:rsidRDefault="009705F4" w:rsidP="0075174E">
      <w:pPr>
        <w:widowControl/>
        <w:numPr>
          <w:ilvl w:val="0"/>
          <w:numId w:val="72"/>
        </w:numPr>
        <w:tabs>
          <w:tab w:val="left" w:pos="284"/>
          <w:tab w:val="left" w:pos="426"/>
        </w:tabs>
        <w:ind w:left="0" w:firstLine="284"/>
        <w:jc w:val="both"/>
        <w:rPr>
          <w:sz w:val="24"/>
          <w:szCs w:val="24"/>
        </w:rPr>
      </w:pPr>
      <w:r w:rsidRPr="0075174E">
        <w:rPr>
          <w:sz w:val="24"/>
          <w:szCs w:val="24"/>
        </w:rPr>
        <w:t>личностно  ориентированные принципы (адаптивности, развития, психологической комфортности, принцип минимакса);</w:t>
      </w:r>
    </w:p>
    <w:p w:rsidR="009705F4" w:rsidRPr="0075174E" w:rsidRDefault="009705F4" w:rsidP="0075174E">
      <w:pPr>
        <w:widowControl/>
        <w:numPr>
          <w:ilvl w:val="0"/>
          <w:numId w:val="72"/>
        </w:numPr>
        <w:tabs>
          <w:tab w:val="left" w:pos="284"/>
          <w:tab w:val="left" w:pos="426"/>
        </w:tabs>
        <w:ind w:left="0" w:firstLine="284"/>
        <w:jc w:val="both"/>
        <w:rPr>
          <w:sz w:val="24"/>
          <w:szCs w:val="24"/>
        </w:rPr>
      </w:pPr>
      <w:r w:rsidRPr="0075174E">
        <w:rPr>
          <w:sz w:val="24"/>
          <w:szCs w:val="24"/>
        </w:rPr>
        <w:t>культурно ориентированные принципы (принцип образа мира и целостности содержания образования, систематичности, смыслового отношения к миру, ориентировочной функции знаний, овладения культурой).</w:t>
      </w:r>
    </w:p>
    <w:p w:rsidR="009705F4" w:rsidRPr="0075174E" w:rsidRDefault="009705F4" w:rsidP="0075174E">
      <w:pPr>
        <w:widowControl/>
        <w:numPr>
          <w:ilvl w:val="0"/>
          <w:numId w:val="72"/>
        </w:numPr>
        <w:tabs>
          <w:tab w:val="left" w:pos="284"/>
          <w:tab w:val="left" w:pos="426"/>
        </w:tabs>
        <w:ind w:left="0" w:firstLine="284"/>
        <w:jc w:val="both"/>
        <w:rPr>
          <w:sz w:val="24"/>
          <w:szCs w:val="24"/>
        </w:rPr>
      </w:pPr>
      <w:r w:rsidRPr="0075174E">
        <w:rPr>
          <w:sz w:val="24"/>
          <w:szCs w:val="24"/>
        </w:rPr>
        <w:t>деятельностно ориентированные принципы (принцип обучения деятельности, управляемого перехода от деятельности в учебной ситуации к деятельности в жизненной ситуации</w:t>
      </w:r>
      <w:proofErr w:type="gramStart"/>
      <w:r w:rsidRPr="0075174E">
        <w:rPr>
          <w:sz w:val="24"/>
          <w:szCs w:val="24"/>
        </w:rPr>
        <w:t xml:space="preserve"> ,</w:t>
      </w:r>
      <w:proofErr w:type="gramEnd"/>
      <w:r w:rsidRPr="0075174E">
        <w:rPr>
          <w:sz w:val="24"/>
          <w:szCs w:val="24"/>
        </w:rPr>
        <w:t xml:space="preserve">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 креативный принцип).</w:t>
      </w:r>
    </w:p>
    <w:p w:rsidR="009705F4" w:rsidRPr="0075174E" w:rsidRDefault="009705F4" w:rsidP="0075174E">
      <w:pPr>
        <w:tabs>
          <w:tab w:val="left" w:pos="284"/>
          <w:tab w:val="left" w:pos="426"/>
        </w:tabs>
        <w:ind w:firstLine="284"/>
        <w:jc w:val="both"/>
        <w:rPr>
          <w:sz w:val="24"/>
          <w:szCs w:val="24"/>
        </w:rPr>
      </w:pPr>
      <w:r w:rsidRPr="0075174E">
        <w:rPr>
          <w:sz w:val="24"/>
          <w:szCs w:val="24"/>
        </w:rPr>
        <w:t>Принципы вариативного образования предполагают определённые технологии, используемые в учебном процессе. Развивающему обучению свойственны такие формы работы, которые опираются на совместную или самостоятельную учебно - познавательную деятельность учащихся, руководимую учителем (примером может служить проектный метод). В Образовательной системе «Школа 2100» используются технологии: проблемно – диалогическое обучение, технология работы с текстом (формирование типа правильной читательской деятельности), технология оценивания образовательных достижений учащихся.</w:t>
      </w:r>
    </w:p>
    <w:p w:rsidR="009705F4" w:rsidRPr="0075174E" w:rsidRDefault="009705F4" w:rsidP="0075174E">
      <w:pPr>
        <w:tabs>
          <w:tab w:val="left" w:pos="284"/>
          <w:tab w:val="left" w:pos="426"/>
        </w:tabs>
        <w:ind w:firstLine="284"/>
        <w:jc w:val="both"/>
        <w:rPr>
          <w:sz w:val="24"/>
          <w:szCs w:val="24"/>
        </w:rPr>
      </w:pPr>
      <w:r w:rsidRPr="0075174E">
        <w:rPr>
          <w:sz w:val="24"/>
          <w:szCs w:val="24"/>
        </w:rPr>
        <w:lastRenderedPageBreak/>
        <w:t>Перечень учебников, реализующих Образовательную  программу «Школа 2100»:</w:t>
      </w:r>
    </w:p>
    <w:p w:rsidR="009705F4" w:rsidRDefault="009705F4" w:rsidP="0055462A">
      <w:pPr>
        <w:widowContro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4184"/>
        <w:gridCol w:w="2318"/>
        <w:gridCol w:w="2347"/>
      </w:tblGrid>
      <w:tr w:rsidR="009705F4" w:rsidTr="006C70FB">
        <w:tc>
          <w:tcPr>
            <w:tcW w:w="722" w:type="dxa"/>
          </w:tcPr>
          <w:p w:rsidR="009705F4" w:rsidRDefault="009705F4" w:rsidP="00426AB2"/>
        </w:tc>
        <w:tc>
          <w:tcPr>
            <w:tcW w:w="4184" w:type="dxa"/>
          </w:tcPr>
          <w:p w:rsidR="009705F4" w:rsidRPr="006C70FB" w:rsidRDefault="009705F4" w:rsidP="00426AB2">
            <w:pPr>
              <w:rPr>
                <w:b/>
                <w:sz w:val="24"/>
                <w:szCs w:val="24"/>
              </w:rPr>
            </w:pPr>
            <w:r w:rsidRPr="006C70FB">
              <w:rPr>
                <w:b/>
                <w:sz w:val="24"/>
                <w:szCs w:val="24"/>
              </w:rPr>
              <w:t>УМК «Школа 2100»</w:t>
            </w:r>
          </w:p>
        </w:tc>
        <w:tc>
          <w:tcPr>
            <w:tcW w:w="2318" w:type="dxa"/>
          </w:tcPr>
          <w:p w:rsidR="009705F4" w:rsidRDefault="009705F4" w:rsidP="00426AB2">
            <w:r>
              <w:t>Автор учебника</w:t>
            </w:r>
          </w:p>
        </w:tc>
        <w:tc>
          <w:tcPr>
            <w:tcW w:w="2347" w:type="dxa"/>
          </w:tcPr>
          <w:p w:rsidR="009705F4" w:rsidRDefault="009705F4" w:rsidP="00426AB2">
            <w:r>
              <w:t>Выходные данные (издательство, год издания)</w:t>
            </w:r>
          </w:p>
        </w:tc>
      </w:tr>
      <w:tr w:rsidR="009705F4" w:rsidTr="006C70FB">
        <w:tc>
          <w:tcPr>
            <w:tcW w:w="722" w:type="dxa"/>
          </w:tcPr>
          <w:p w:rsidR="009705F4" w:rsidRDefault="009705F4" w:rsidP="00426AB2">
            <w:r>
              <w:t>2</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Математика.</w:t>
            </w:r>
          </w:p>
        </w:tc>
        <w:tc>
          <w:tcPr>
            <w:tcW w:w="2318" w:type="dxa"/>
          </w:tcPr>
          <w:p w:rsidR="009705F4" w:rsidRDefault="009705F4" w:rsidP="00426AB2">
            <w:r>
              <w:t>Демидова Т.Е. и др.</w:t>
            </w:r>
          </w:p>
        </w:tc>
        <w:tc>
          <w:tcPr>
            <w:tcW w:w="2347" w:type="dxa"/>
          </w:tcPr>
          <w:p w:rsidR="009705F4" w:rsidRDefault="009705F4" w:rsidP="00426AB2">
            <w:r>
              <w:t>Баласс, 2010.</w:t>
            </w:r>
          </w:p>
        </w:tc>
      </w:tr>
      <w:tr w:rsidR="009705F4" w:rsidTr="006C70FB">
        <w:tc>
          <w:tcPr>
            <w:tcW w:w="722" w:type="dxa"/>
          </w:tcPr>
          <w:p w:rsidR="009705F4" w:rsidRDefault="009705F4" w:rsidP="00426AB2">
            <w:r>
              <w:t>2</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Русский язык.</w:t>
            </w:r>
          </w:p>
        </w:tc>
        <w:tc>
          <w:tcPr>
            <w:tcW w:w="2318" w:type="dxa"/>
          </w:tcPr>
          <w:p w:rsidR="009705F4" w:rsidRDefault="009705F4" w:rsidP="00426AB2">
            <w:r>
              <w:t>Бунеев Р.Н.,</w:t>
            </w:r>
          </w:p>
          <w:p w:rsidR="009705F4" w:rsidRDefault="009705F4" w:rsidP="00426AB2">
            <w:r>
              <w:t>Бунеева Е.В.</w:t>
            </w:r>
          </w:p>
        </w:tc>
        <w:tc>
          <w:tcPr>
            <w:tcW w:w="2347" w:type="dxa"/>
          </w:tcPr>
          <w:p w:rsidR="009705F4" w:rsidRDefault="009705F4" w:rsidP="00426AB2">
            <w:r>
              <w:t>Баласс, 2010.</w:t>
            </w:r>
          </w:p>
        </w:tc>
      </w:tr>
      <w:tr w:rsidR="009705F4" w:rsidTr="006C70FB">
        <w:tc>
          <w:tcPr>
            <w:tcW w:w="722" w:type="dxa"/>
          </w:tcPr>
          <w:p w:rsidR="009705F4" w:rsidRDefault="009705F4" w:rsidP="00426AB2">
            <w:r>
              <w:t>2</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Литературное чтение.</w:t>
            </w:r>
          </w:p>
        </w:tc>
        <w:tc>
          <w:tcPr>
            <w:tcW w:w="2318" w:type="dxa"/>
          </w:tcPr>
          <w:p w:rsidR="009705F4" w:rsidRDefault="009705F4" w:rsidP="00426AB2">
            <w:r>
              <w:t>Бунеев Р.Н.,</w:t>
            </w:r>
          </w:p>
          <w:p w:rsidR="009705F4" w:rsidRDefault="009705F4" w:rsidP="00426AB2">
            <w:r>
              <w:t>Бунеева Е.В.</w:t>
            </w:r>
          </w:p>
        </w:tc>
        <w:tc>
          <w:tcPr>
            <w:tcW w:w="2347" w:type="dxa"/>
          </w:tcPr>
          <w:p w:rsidR="009705F4" w:rsidRDefault="009705F4" w:rsidP="00426AB2">
            <w:r>
              <w:t>Баласс, 2010.</w:t>
            </w:r>
          </w:p>
        </w:tc>
      </w:tr>
      <w:tr w:rsidR="009705F4" w:rsidTr="006C70FB">
        <w:tc>
          <w:tcPr>
            <w:tcW w:w="722" w:type="dxa"/>
          </w:tcPr>
          <w:p w:rsidR="009705F4" w:rsidRDefault="009705F4" w:rsidP="00426AB2">
            <w:r>
              <w:t>2</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Окружающий мир.</w:t>
            </w:r>
          </w:p>
        </w:tc>
        <w:tc>
          <w:tcPr>
            <w:tcW w:w="2318" w:type="dxa"/>
          </w:tcPr>
          <w:p w:rsidR="009705F4" w:rsidRDefault="009705F4" w:rsidP="00426AB2">
            <w:r>
              <w:t>Вахрушев А.А. и др.</w:t>
            </w:r>
          </w:p>
        </w:tc>
        <w:tc>
          <w:tcPr>
            <w:tcW w:w="2347" w:type="dxa"/>
          </w:tcPr>
          <w:p w:rsidR="009705F4" w:rsidRDefault="009705F4" w:rsidP="00426AB2">
            <w:r>
              <w:t>Баласс, 2010.</w:t>
            </w:r>
          </w:p>
        </w:tc>
      </w:tr>
      <w:tr w:rsidR="009705F4" w:rsidTr="006C70FB">
        <w:tc>
          <w:tcPr>
            <w:tcW w:w="722" w:type="dxa"/>
          </w:tcPr>
          <w:p w:rsidR="009705F4" w:rsidRDefault="009705F4" w:rsidP="00426AB2">
            <w:r>
              <w:t>2</w:t>
            </w:r>
          </w:p>
          <w:p w:rsidR="009705F4" w:rsidRDefault="009705F4" w:rsidP="00426AB2">
            <w:r>
              <w:t>класс</w:t>
            </w:r>
          </w:p>
        </w:tc>
        <w:tc>
          <w:tcPr>
            <w:tcW w:w="4184" w:type="dxa"/>
          </w:tcPr>
          <w:p w:rsidR="009705F4" w:rsidRPr="00612D0C" w:rsidRDefault="009705F4" w:rsidP="00426AB2">
            <w:r>
              <w:t>Технология.</w:t>
            </w:r>
          </w:p>
        </w:tc>
        <w:tc>
          <w:tcPr>
            <w:tcW w:w="2318" w:type="dxa"/>
          </w:tcPr>
          <w:p w:rsidR="009705F4" w:rsidRDefault="009705F4" w:rsidP="00426AB2">
            <w:r>
              <w:t>Куревина О.А.,</w:t>
            </w:r>
          </w:p>
          <w:p w:rsidR="009705F4" w:rsidRDefault="009705F4" w:rsidP="00426AB2">
            <w:r>
              <w:t>Лутцева Е.А.</w:t>
            </w:r>
          </w:p>
        </w:tc>
        <w:tc>
          <w:tcPr>
            <w:tcW w:w="2347" w:type="dxa"/>
          </w:tcPr>
          <w:p w:rsidR="009705F4" w:rsidRDefault="009705F4" w:rsidP="00426AB2">
            <w:r>
              <w:t>Баласс, 2010.</w:t>
            </w:r>
          </w:p>
        </w:tc>
      </w:tr>
      <w:tr w:rsidR="009705F4" w:rsidTr="006C70FB">
        <w:tc>
          <w:tcPr>
            <w:tcW w:w="722" w:type="dxa"/>
          </w:tcPr>
          <w:p w:rsidR="009705F4" w:rsidRDefault="009705F4" w:rsidP="00426AB2">
            <w:r>
              <w:t>2</w:t>
            </w:r>
          </w:p>
          <w:p w:rsidR="009705F4" w:rsidRDefault="009705F4" w:rsidP="00426AB2">
            <w:r>
              <w:t>класс</w:t>
            </w:r>
          </w:p>
        </w:tc>
        <w:tc>
          <w:tcPr>
            <w:tcW w:w="4184" w:type="dxa"/>
          </w:tcPr>
          <w:p w:rsidR="009705F4" w:rsidRDefault="009705F4" w:rsidP="00426AB2">
            <w:r>
              <w:t>Изобразительное искусство.</w:t>
            </w:r>
          </w:p>
        </w:tc>
        <w:tc>
          <w:tcPr>
            <w:tcW w:w="2318" w:type="dxa"/>
          </w:tcPr>
          <w:p w:rsidR="009705F4" w:rsidRDefault="009705F4" w:rsidP="00426AB2">
            <w:r>
              <w:t>Куревина О.А.,</w:t>
            </w:r>
          </w:p>
          <w:p w:rsidR="009705F4" w:rsidRDefault="009705F4" w:rsidP="00426AB2">
            <w:r>
              <w:t>Ковалевская Е.Д.</w:t>
            </w:r>
          </w:p>
        </w:tc>
        <w:tc>
          <w:tcPr>
            <w:tcW w:w="2347" w:type="dxa"/>
          </w:tcPr>
          <w:p w:rsidR="009705F4" w:rsidRDefault="009705F4" w:rsidP="00426AB2">
            <w:r>
              <w:t>Баласс, 2010.</w:t>
            </w:r>
          </w:p>
        </w:tc>
      </w:tr>
      <w:tr w:rsidR="009705F4" w:rsidTr="006C70FB">
        <w:tc>
          <w:tcPr>
            <w:tcW w:w="722" w:type="dxa"/>
          </w:tcPr>
          <w:p w:rsidR="009705F4" w:rsidRDefault="009705F4" w:rsidP="00426AB2">
            <w:r>
              <w:t>2</w:t>
            </w:r>
          </w:p>
          <w:p w:rsidR="009705F4" w:rsidRDefault="009705F4" w:rsidP="00426AB2">
            <w:r>
              <w:t>класс</w:t>
            </w:r>
          </w:p>
        </w:tc>
        <w:tc>
          <w:tcPr>
            <w:tcW w:w="4184" w:type="dxa"/>
          </w:tcPr>
          <w:p w:rsidR="009705F4" w:rsidRDefault="009705F4" w:rsidP="00426AB2">
            <w:r>
              <w:t>Музыка.</w:t>
            </w:r>
          </w:p>
        </w:tc>
        <w:tc>
          <w:tcPr>
            <w:tcW w:w="2318" w:type="dxa"/>
          </w:tcPr>
          <w:p w:rsidR="009705F4" w:rsidRDefault="009705F4" w:rsidP="00426AB2">
            <w:r>
              <w:t>Усачёва В.О.,</w:t>
            </w:r>
          </w:p>
          <w:p w:rsidR="009705F4" w:rsidRDefault="009705F4" w:rsidP="00426AB2">
            <w:r>
              <w:t>Школяр Л.В.</w:t>
            </w:r>
          </w:p>
        </w:tc>
        <w:tc>
          <w:tcPr>
            <w:tcW w:w="2347" w:type="dxa"/>
          </w:tcPr>
          <w:p w:rsidR="009705F4" w:rsidRDefault="009705F4" w:rsidP="00426AB2">
            <w:r>
              <w:t>Баласс, 2010.</w:t>
            </w:r>
          </w:p>
        </w:tc>
      </w:tr>
      <w:tr w:rsidR="009705F4" w:rsidTr="006C70FB">
        <w:tc>
          <w:tcPr>
            <w:tcW w:w="722" w:type="dxa"/>
          </w:tcPr>
          <w:p w:rsidR="009705F4" w:rsidRDefault="009705F4" w:rsidP="00426AB2">
            <w:r>
              <w:t>3</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Математика.</w:t>
            </w:r>
          </w:p>
        </w:tc>
        <w:tc>
          <w:tcPr>
            <w:tcW w:w="2318" w:type="dxa"/>
          </w:tcPr>
          <w:p w:rsidR="009705F4" w:rsidRDefault="009705F4" w:rsidP="00426AB2">
            <w:r>
              <w:t>Демидова Т.Е. и др.</w:t>
            </w:r>
          </w:p>
        </w:tc>
        <w:tc>
          <w:tcPr>
            <w:tcW w:w="2347" w:type="dxa"/>
          </w:tcPr>
          <w:p w:rsidR="009705F4" w:rsidRDefault="009705F4" w:rsidP="00426AB2">
            <w:r>
              <w:t>Баласс, 2010.</w:t>
            </w:r>
          </w:p>
        </w:tc>
      </w:tr>
      <w:tr w:rsidR="009705F4" w:rsidTr="006C70FB">
        <w:tc>
          <w:tcPr>
            <w:tcW w:w="722" w:type="dxa"/>
          </w:tcPr>
          <w:p w:rsidR="009705F4" w:rsidRDefault="009705F4" w:rsidP="00426AB2">
            <w:r>
              <w:t>3</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Русский язык.</w:t>
            </w:r>
          </w:p>
        </w:tc>
        <w:tc>
          <w:tcPr>
            <w:tcW w:w="2318" w:type="dxa"/>
          </w:tcPr>
          <w:p w:rsidR="009705F4" w:rsidRDefault="009705F4" w:rsidP="00426AB2">
            <w:r>
              <w:t>Бунеев Р.Н.,</w:t>
            </w:r>
          </w:p>
          <w:p w:rsidR="009705F4" w:rsidRDefault="009705F4" w:rsidP="00426AB2">
            <w:r>
              <w:t>Бунеева Е.В.</w:t>
            </w:r>
          </w:p>
        </w:tc>
        <w:tc>
          <w:tcPr>
            <w:tcW w:w="2347" w:type="dxa"/>
          </w:tcPr>
          <w:p w:rsidR="009705F4" w:rsidRDefault="009705F4" w:rsidP="00426AB2">
            <w:r>
              <w:t>Баласс, 2007.</w:t>
            </w:r>
          </w:p>
        </w:tc>
      </w:tr>
      <w:tr w:rsidR="009705F4" w:rsidTr="006C70FB">
        <w:tc>
          <w:tcPr>
            <w:tcW w:w="722" w:type="dxa"/>
          </w:tcPr>
          <w:p w:rsidR="009705F4" w:rsidRDefault="009705F4" w:rsidP="00426AB2">
            <w:r>
              <w:t>3</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Литературное чтение.</w:t>
            </w:r>
          </w:p>
        </w:tc>
        <w:tc>
          <w:tcPr>
            <w:tcW w:w="2318" w:type="dxa"/>
          </w:tcPr>
          <w:p w:rsidR="009705F4" w:rsidRDefault="009705F4" w:rsidP="00426AB2">
            <w:r>
              <w:t>Бунеев Р.Н.,</w:t>
            </w:r>
          </w:p>
          <w:p w:rsidR="009705F4" w:rsidRDefault="009705F4" w:rsidP="00426AB2">
            <w:r>
              <w:t>Бунеева Е.В.</w:t>
            </w:r>
          </w:p>
        </w:tc>
        <w:tc>
          <w:tcPr>
            <w:tcW w:w="2347" w:type="dxa"/>
          </w:tcPr>
          <w:p w:rsidR="009705F4" w:rsidRDefault="009705F4" w:rsidP="00426AB2">
            <w:r>
              <w:t>Баласс, 2007.</w:t>
            </w:r>
          </w:p>
        </w:tc>
      </w:tr>
      <w:tr w:rsidR="009705F4" w:rsidTr="006C70FB">
        <w:tc>
          <w:tcPr>
            <w:tcW w:w="722" w:type="dxa"/>
          </w:tcPr>
          <w:p w:rsidR="009705F4" w:rsidRDefault="009705F4" w:rsidP="00426AB2">
            <w:r>
              <w:t>3</w:t>
            </w:r>
          </w:p>
          <w:p w:rsidR="009705F4" w:rsidRDefault="009705F4" w:rsidP="00426AB2">
            <w:r>
              <w:t>класс</w:t>
            </w:r>
          </w:p>
        </w:tc>
        <w:tc>
          <w:tcPr>
            <w:tcW w:w="4184" w:type="dxa"/>
          </w:tcPr>
          <w:p w:rsidR="009705F4" w:rsidRPr="006C70FB" w:rsidRDefault="009705F4" w:rsidP="00426AB2">
            <w:pPr>
              <w:rPr>
                <w:sz w:val="24"/>
                <w:szCs w:val="24"/>
              </w:rPr>
            </w:pPr>
            <w:r w:rsidRPr="006C70FB">
              <w:rPr>
                <w:sz w:val="24"/>
                <w:szCs w:val="24"/>
              </w:rPr>
              <w:t>Окружающий мир.</w:t>
            </w:r>
          </w:p>
        </w:tc>
        <w:tc>
          <w:tcPr>
            <w:tcW w:w="2318" w:type="dxa"/>
          </w:tcPr>
          <w:p w:rsidR="009705F4" w:rsidRDefault="009705F4" w:rsidP="00426AB2">
            <w:r>
              <w:t>Вахрушев А.А. и др.</w:t>
            </w:r>
          </w:p>
        </w:tc>
        <w:tc>
          <w:tcPr>
            <w:tcW w:w="2347" w:type="dxa"/>
          </w:tcPr>
          <w:p w:rsidR="009705F4" w:rsidRDefault="009705F4" w:rsidP="00426AB2">
            <w:r>
              <w:t>Баласс, 2010.</w:t>
            </w:r>
          </w:p>
        </w:tc>
      </w:tr>
      <w:tr w:rsidR="009705F4" w:rsidTr="006C70FB">
        <w:tc>
          <w:tcPr>
            <w:tcW w:w="722" w:type="dxa"/>
          </w:tcPr>
          <w:p w:rsidR="009705F4" w:rsidRDefault="009705F4" w:rsidP="00426AB2">
            <w:r>
              <w:t>3</w:t>
            </w:r>
          </w:p>
          <w:p w:rsidR="009705F4" w:rsidRDefault="009705F4" w:rsidP="00426AB2">
            <w:r>
              <w:t>класс</w:t>
            </w:r>
          </w:p>
        </w:tc>
        <w:tc>
          <w:tcPr>
            <w:tcW w:w="4184" w:type="dxa"/>
          </w:tcPr>
          <w:p w:rsidR="009705F4" w:rsidRDefault="009705F4" w:rsidP="00426AB2">
            <w:r>
              <w:t>Изобразительное искусство.</w:t>
            </w:r>
          </w:p>
        </w:tc>
        <w:tc>
          <w:tcPr>
            <w:tcW w:w="2318" w:type="dxa"/>
          </w:tcPr>
          <w:p w:rsidR="009705F4" w:rsidRDefault="009705F4" w:rsidP="00426AB2">
            <w:r>
              <w:t>Куревина О.А.,</w:t>
            </w:r>
          </w:p>
          <w:p w:rsidR="009705F4" w:rsidRDefault="009705F4" w:rsidP="00426AB2">
            <w:r>
              <w:t>Ковалевская Е.Д.</w:t>
            </w:r>
          </w:p>
        </w:tc>
        <w:tc>
          <w:tcPr>
            <w:tcW w:w="2347" w:type="dxa"/>
          </w:tcPr>
          <w:p w:rsidR="009705F4" w:rsidRDefault="009705F4" w:rsidP="00426AB2">
            <w:r>
              <w:t>Баласс, 2010.</w:t>
            </w:r>
          </w:p>
        </w:tc>
      </w:tr>
      <w:tr w:rsidR="009705F4" w:rsidTr="006C70FB">
        <w:tc>
          <w:tcPr>
            <w:tcW w:w="722" w:type="dxa"/>
          </w:tcPr>
          <w:p w:rsidR="009705F4" w:rsidRDefault="009705F4" w:rsidP="00426AB2">
            <w:r>
              <w:t>3</w:t>
            </w:r>
          </w:p>
          <w:p w:rsidR="009705F4" w:rsidRDefault="009705F4" w:rsidP="00426AB2">
            <w:r>
              <w:t>класс</w:t>
            </w:r>
          </w:p>
        </w:tc>
        <w:tc>
          <w:tcPr>
            <w:tcW w:w="4184" w:type="dxa"/>
          </w:tcPr>
          <w:p w:rsidR="009705F4" w:rsidRPr="00612D0C" w:rsidRDefault="009705F4" w:rsidP="00426AB2">
            <w:r>
              <w:t>Технология.</w:t>
            </w:r>
          </w:p>
        </w:tc>
        <w:tc>
          <w:tcPr>
            <w:tcW w:w="2318" w:type="dxa"/>
          </w:tcPr>
          <w:p w:rsidR="009705F4" w:rsidRDefault="009705F4" w:rsidP="00426AB2">
            <w:r>
              <w:t>Куревина О.А.,</w:t>
            </w:r>
          </w:p>
          <w:p w:rsidR="009705F4" w:rsidRDefault="009705F4" w:rsidP="00426AB2">
            <w:r>
              <w:t>Лутцева Е.А.</w:t>
            </w:r>
          </w:p>
        </w:tc>
        <w:tc>
          <w:tcPr>
            <w:tcW w:w="2347" w:type="dxa"/>
          </w:tcPr>
          <w:p w:rsidR="009705F4" w:rsidRDefault="009705F4" w:rsidP="00426AB2">
            <w:r>
              <w:t>Баласс, 2010.</w:t>
            </w:r>
          </w:p>
        </w:tc>
      </w:tr>
      <w:tr w:rsidR="009705F4" w:rsidTr="006C70FB">
        <w:tc>
          <w:tcPr>
            <w:tcW w:w="722" w:type="dxa"/>
          </w:tcPr>
          <w:p w:rsidR="009705F4" w:rsidRDefault="009705F4" w:rsidP="00426AB2">
            <w:r>
              <w:t>3</w:t>
            </w:r>
          </w:p>
          <w:p w:rsidR="009705F4" w:rsidRDefault="009705F4" w:rsidP="00426AB2">
            <w:r>
              <w:t>класс</w:t>
            </w:r>
          </w:p>
        </w:tc>
        <w:tc>
          <w:tcPr>
            <w:tcW w:w="4184" w:type="dxa"/>
          </w:tcPr>
          <w:p w:rsidR="009705F4" w:rsidRDefault="009705F4" w:rsidP="00426AB2">
            <w:r>
              <w:t>Музыка.</w:t>
            </w:r>
          </w:p>
        </w:tc>
        <w:tc>
          <w:tcPr>
            <w:tcW w:w="2318" w:type="dxa"/>
          </w:tcPr>
          <w:p w:rsidR="009705F4" w:rsidRDefault="009705F4" w:rsidP="00426AB2">
            <w:r>
              <w:t>Усачёва В.О.,</w:t>
            </w:r>
          </w:p>
          <w:p w:rsidR="009705F4" w:rsidRDefault="009705F4" w:rsidP="00426AB2">
            <w:r>
              <w:t>Школяр Л.В.</w:t>
            </w:r>
          </w:p>
        </w:tc>
        <w:tc>
          <w:tcPr>
            <w:tcW w:w="2347" w:type="dxa"/>
          </w:tcPr>
          <w:p w:rsidR="009705F4" w:rsidRDefault="009705F4" w:rsidP="00426AB2">
            <w:r>
              <w:t>Баласс, 2010.</w:t>
            </w:r>
          </w:p>
        </w:tc>
      </w:tr>
    </w:tbl>
    <w:p w:rsidR="009705F4" w:rsidRDefault="009705F4" w:rsidP="00151614">
      <w:pPr>
        <w:widowControl/>
        <w:jc w:val="both"/>
        <w:rPr>
          <w:caps/>
          <w:sz w:val="28"/>
          <w:szCs w:val="28"/>
        </w:rPr>
      </w:pPr>
    </w:p>
    <w:p w:rsidR="009705F4" w:rsidRPr="00151614" w:rsidRDefault="009705F4" w:rsidP="00151614">
      <w:pPr>
        <w:widowControl/>
        <w:jc w:val="both"/>
        <w:rPr>
          <w:b/>
          <w:caps/>
          <w:sz w:val="24"/>
          <w:szCs w:val="24"/>
          <w:lang w:eastAsia="ar-SA"/>
        </w:rPr>
      </w:pPr>
      <w:r>
        <w:rPr>
          <w:caps/>
          <w:sz w:val="28"/>
          <w:szCs w:val="28"/>
          <w:lang w:val="en-US"/>
        </w:rPr>
        <w:t>XII</w:t>
      </w:r>
      <w:r>
        <w:rPr>
          <w:caps/>
          <w:sz w:val="28"/>
          <w:szCs w:val="28"/>
        </w:rPr>
        <w:t xml:space="preserve">. </w:t>
      </w:r>
      <w:r w:rsidRPr="00151614">
        <w:rPr>
          <w:b/>
          <w:caps/>
          <w:sz w:val="24"/>
          <w:szCs w:val="24"/>
          <w:lang w:eastAsia="ar-SA"/>
        </w:rPr>
        <w:t>Формы аттестации, контроля и учета достижений учащихся</w:t>
      </w:r>
    </w:p>
    <w:p w:rsidR="009705F4" w:rsidRPr="003D64DC" w:rsidRDefault="009705F4" w:rsidP="00151614">
      <w:pPr>
        <w:widowControl/>
        <w:jc w:val="both"/>
        <w:rPr>
          <w:sz w:val="24"/>
          <w:szCs w:val="24"/>
          <w:u w:val="single"/>
          <w:lang w:eastAsia="ar-SA"/>
        </w:rPr>
      </w:pPr>
      <w:r w:rsidRPr="003D64DC">
        <w:rPr>
          <w:sz w:val="24"/>
          <w:szCs w:val="24"/>
          <w:u w:val="single"/>
          <w:lang w:eastAsia="ar-SA"/>
        </w:rPr>
        <w:t>Диагностика включает в себя:</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социальную диагностику (1 раз в год): наличие условий для выполнения домашнего задания, состав семьи, материальное положение семьи;</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психологическую диагностику (1 раз в год в 1-х и 4-х классах): интеллектуальные и личностные особенности, внимание, объем кратковременной и оперативной памяти, адаптация к образовательному процессу;</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педагогическую диагностику (регулярно): предметные и личностные достижения, затруднения в образовательных областях, общая культура личности, коммуникативная деятельность;</w:t>
      </w:r>
    </w:p>
    <w:p w:rsidR="009705F4" w:rsidRDefault="009705F4" w:rsidP="00151614">
      <w:pPr>
        <w:widowControl/>
        <w:numPr>
          <w:ilvl w:val="0"/>
          <w:numId w:val="42"/>
        </w:numPr>
        <w:ind w:left="0" w:firstLine="0"/>
        <w:jc w:val="both"/>
        <w:rPr>
          <w:sz w:val="24"/>
          <w:szCs w:val="24"/>
          <w:lang w:eastAsia="ar-SA"/>
        </w:rPr>
      </w:pPr>
      <w:r w:rsidRPr="00654BF9">
        <w:rPr>
          <w:sz w:val="24"/>
          <w:szCs w:val="24"/>
          <w:lang w:eastAsia="ar-SA"/>
        </w:rPr>
        <w:t>медицинскую диагностику (1 раз в год): показатели физического здоровья.</w:t>
      </w:r>
    </w:p>
    <w:p w:rsidR="009705F4" w:rsidRDefault="009705F4" w:rsidP="00151614">
      <w:pPr>
        <w:widowControl/>
        <w:jc w:val="both"/>
        <w:rPr>
          <w:b/>
          <w:sz w:val="24"/>
          <w:szCs w:val="24"/>
          <w:lang w:eastAsia="ar-SA"/>
        </w:rPr>
      </w:pPr>
    </w:p>
    <w:p w:rsidR="009705F4" w:rsidRPr="003D64DC" w:rsidRDefault="009705F4" w:rsidP="00151614">
      <w:pPr>
        <w:widowControl/>
        <w:jc w:val="both"/>
        <w:rPr>
          <w:sz w:val="24"/>
          <w:szCs w:val="24"/>
          <w:u w:val="single"/>
          <w:lang w:eastAsia="ar-SA"/>
        </w:rPr>
      </w:pPr>
      <w:r w:rsidRPr="003D64DC">
        <w:rPr>
          <w:sz w:val="24"/>
          <w:szCs w:val="24"/>
          <w:u w:val="single"/>
          <w:lang w:eastAsia="ar-SA"/>
        </w:rPr>
        <w:t>Формы контроля:</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текущая успеваемость;</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самостоятельные, проверочные и контрольные работы;</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тестирование;</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творческие работы;</w:t>
      </w:r>
    </w:p>
    <w:p w:rsidR="009705F4" w:rsidRPr="00654BF9" w:rsidRDefault="009705F4" w:rsidP="00151614">
      <w:pPr>
        <w:widowControl/>
        <w:numPr>
          <w:ilvl w:val="0"/>
          <w:numId w:val="42"/>
        </w:numPr>
        <w:ind w:left="0" w:firstLine="0"/>
        <w:jc w:val="both"/>
        <w:rPr>
          <w:sz w:val="24"/>
          <w:szCs w:val="24"/>
          <w:lang w:eastAsia="ar-SA"/>
        </w:rPr>
      </w:pPr>
      <w:r>
        <w:rPr>
          <w:sz w:val="24"/>
          <w:szCs w:val="24"/>
          <w:lang w:eastAsia="ar-SA"/>
        </w:rPr>
        <w:t>с</w:t>
      </w:r>
      <w:r w:rsidRPr="00654BF9">
        <w:rPr>
          <w:sz w:val="24"/>
          <w:szCs w:val="24"/>
          <w:lang w:eastAsia="ar-SA"/>
        </w:rPr>
        <w:t>обеседования.</w:t>
      </w:r>
    </w:p>
    <w:p w:rsidR="009705F4" w:rsidRPr="00654BF9" w:rsidRDefault="009705F4" w:rsidP="00151614">
      <w:pPr>
        <w:widowControl/>
        <w:jc w:val="both"/>
        <w:rPr>
          <w:sz w:val="24"/>
          <w:szCs w:val="24"/>
          <w:lang w:eastAsia="ar-SA"/>
        </w:rPr>
      </w:pPr>
      <w:r w:rsidRPr="003D64DC">
        <w:rPr>
          <w:sz w:val="24"/>
          <w:szCs w:val="24"/>
          <w:u w:val="single"/>
          <w:lang w:eastAsia="ar-SA"/>
        </w:rPr>
        <w:t>Обязательная форма промежуточной аттестации</w:t>
      </w:r>
      <w:r w:rsidRPr="00554AC2">
        <w:rPr>
          <w:b/>
          <w:sz w:val="24"/>
          <w:szCs w:val="24"/>
          <w:lang w:eastAsia="ar-SA"/>
        </w:rPr>
        <w:t xml:space="preserve"> – </w:t>
      </w:r>
      <w:r w:rsidRPr="00654BF9">
        <w:rPr>
          <w:sz w:val="24"/>
          <w:szCs w:val="24"/>
          <w:lang w:eastAsia="ar-SA"/>
        </w:rPr>
        <w:t>контрольные работы при переводе в следующий класс.</w:t>
      </w:r>
    </w:p>
    <w:p w:rsidR="009705F4" w:rsidRPr="00157660" w:rsidRDefault="009705F4" w:rsidP="00151614">
      <w:pPr>
        <w:widowControl/>
        <w:jc w:val="both"/>
        <w:rPr>
          <w:rFonts w:ascii="Arial" w:hAnsi="Arial" w:cs="Arial"/>
          <w:sz w:val="23"/>
          <w:szCs w:val="23"/>
        </w:rPr>
      </w:pPr>
      <w:r w:rsidRPr="00157660">
        <w:rPr>
          <w:sz w:val="24"/>
          <w:szCs w:val="24"/>
          <w:u w:val="single"/>
        </w:rPr>
        <w:t>Творческие достижения учащихся и формы их учета:</w:t>
      </w:r>
    </w:p>
    <w:p w:rsidR="009705F4" w:rsidRPr="00FD5069" w:rsidRDefault="009705F4" w:rsidP="00151614">
      <w:pPr>
        <w:widowControl/>
        <w:numPr>
          <w:ilvl w:val="0"/>
          <w:numId w:val="42"/>
        </w:numPr>
        <w:ind w:left="0" w:firstLine="0"/>
        <w:jc w:val="both"/>
        <w:rPr>
          <w:sz w:val="24"/>
          <w:szCs w:val="24"/>
          <w:lang w:eastAsia="ar-SA"/>
        </w:rPr>
      </w:pPr>
      <w:r w:rsidRPr="00157660">
        <w:rPr>
          <w:sz w:val="24"/>
          <w:szCs w:val="24"/>
          <w:lang w:eastAsia="ar-SA"/>
        </w:rPr>
        <w:t>участие в предметных олимпиадах разного уровня (</w:t>
      </w:r>
      <w:proofErr w:type="gramStart"/>
      <w:r w:rsidRPr="00157660">
        <w:rPr>
          <w:sz w:val="24"/>
          <w:szCs w:val="24"/>
          <w:lang w:eastAsia="ar-SA"/>
        </w:rPr>
        <w:t>школьный</w:t>
      </w:r>
      <w:proofErr w:type="gramEnd"/>
      <w:r w:rsidRPr="00157660">
        <w:rPr>
          <w:sz w:val="24"/>
          <w:szCs w:val="24"/>
          <w:lang w:eastAsia="ar-SA"/>
        </w:rPr>
        <w:t>, районный, городской);</w:t>
      </w:r>
    </w:p>
    <w:p w:rsidR="009705F4" w:rsidRPr="00FD5069" w:rsidRDefault="009705F4" w:rsidP="00151614">
      <w:pPr>
        <w:widowControl/>
        <w:numPr>
          <w:ilvl w:val="0"/>
          <w:numId w:val="42"/>
        </w:numPr>
        <w:ind w:left="0" w:firstLine="0"/>
        <w:jc w:val="both"/>
        <w:rPr>
          <w:sz w:val="24"/>
          <w:szCs w:val="24"/>
          <w:lang w:eastAsia="ar-SA"/>
        </w:rPr>
      </w:pPr>
      <w:r>
        <w:rPr>
          <w:sz w:val="24"/>
          <w:szCs w:val="24"/>
          <w:lang w:eastAsia="ar-SA"/>
        </w:rPr>
        <w:t>у</w:t>
      </w:r>
      <w:r w:rsidRPr="00FD5069">
        <w:rPr>
          <w:sz w:val="24"/>
          <w:szCs w:val="24"/>
          <w:lang w:eastAsia="ar-SA"/>
        </w:rPr>
        <w:t>частие в международной математической олимпиаде Кенгуру; во Всероссийском конкурсе "Русский медвежонок. Языкознание для всех", "Золотое руно";</w:t>
      </w:r>
    </w:p>
    <w:p w:rsidR="009705F4" w:rsidRPr="00FD5069" w:rsidRDefault="009705F4" w:rsidP="00151614">
      <w:pPr>
        <w:widowControl/>
        <w:numPr>
          <w:ilvl w:val="0"/>
          <w:numId w:val="42"/>
        </w:numPr>
        <w:ind w:left="0" w:firstLine="0"/>
        <w:jc w:val="both"/>
        <w:rPr>
          <w:sz w:val="24"/>
          <w:szCs w:val="24"/>
          <w:lang w:eastAsia="ar-SA"/>
        </w:rPr>
      </w:pPr>
      <w:r>
        <w:rPr>
          <w:sz w:val="24"/>
          <w:szCs w:val="24"/>
          <w:lang w:eastAsia="ar-SA"/>
        </w:rPr>
        <w:lastRenderedPageBreak/>
        <w:t>у</w:t>
      </w:r>
      <w:r w:rsidRPr="00FD5069">
        <w:rPr>
          <w:sz w:val="24"/>
          <w:szCs w:val="24"/>
          <w:lang w:eastAsia="ar-SA"/>
        </w:rPr>
        <w:t>частие в школьном конкурсе «Ученик года»,</w:t>
      </w:r>
      <w:r>
        <w:rPr>
          <w:sz w:val="24"/>
          <w:szCs w:val="24"/>
          <w:lang w:eastAsia="ar-SA"/>
        </w:rPr>
        <w:t xml:space="preserve"> </w:t>
      </w:r>
      <w:r w:rsidRPr="00FD5069">
        <w:rPr>
          <w:sz w:val="24"/>
          <w:szCs w:val="24"/>
          <w:lang w:eastAsia="ar-SA"/>
        </w:rPr>
        <w:t>в школьном Фестивале искусств «Планета детства»</w:t>
      </w:r>
    </w:p>
    <w:p w:rsidR="009705F4" w:rsidRPr="00157660" w:rsidRDefault="009705F4" w:rsidP="00151614">
      <w:pPr>
        <w:widowControl/>
        <w:jc w:val="both"/>
        <w:rPr>
          <w:rFonts w:ascii="Arial" w:hAnsi="Arial" w:cs="Arial"/>
          <w:sz w:val="23"/>
          <w:szCs w:val="23"/>
        </w:rPr>
      </w:pPr>
      <w:r w:rsidRPr="00151614">
        <w:rPr>
          <w:rFonts w:ascii="Symbol" w:hAnsi="Symbol" w:cs="Arial"/>
        </w:rPr>
        <w:t></w:t>
      </w:r>
      <w:r w:rsidRPr="00157660">
        <w:rPr>
          <w:rFonts w:ascii="Symbol" w:hAnsi="Symbol" w:cs="Arial"/>
          <w:sz w:val="14"/>
          <w:szCs w:val="14"/>
        </w:rPr>
        <w:t></w:t>
      </w:r>
      <w:r w:rsidRPr="00157660">
        <w:rPr>
          <w:sz w:val="24"/>
          <w:szCs w:val="24"/>
        </w:rPr>
        <w:t>участие во внеурочной творческой деятельности;</w:t>
      </w:r>
    </w:p>
    <w:p w:rsidR="009705F4" w:rsidRPr="00157660" w:rsidRDefault="009705F4" w:rsidP="00151614">
      <w:pPr>
        <w:widowControl/>
        <w:jc w:val="both"/>
        <w:rPr>
          <w:rFonts w:ascii="Arial" w:hAnsi="Arial" w:cs="Arial"/>
          <w:sz w:val="23"/>
          <w:szCs w:val="23"/>
        </w:rPr>
      </w:pPr>
      <w:r w:rsidRPr="00151614">
        <w:rPr>
          <w:rFonts w:ascii="Symbol" w:hAnsi="Symbol" w:cs="Arial"/>
        </w:rPr>
        <w:t></w:t>
      </w:r>
      <w:r w:rsidRPr="00157660">
        <w:rPr>
          <w:rFonts w:ascii="Symbol" w:hAnsi="Symbol" w:cs="Arial"/>
          <w:sz w:val="14"/>
          <w:szCs w:val="14"/>
        </w:rPr>
        <w:t></w:t>
      </w:r>
      <w:r w:rsidRPr="00157660">
        <w:rPr>
          <w:sz w:val="24"/>
          <w:szCs w:val="24"/>
        </w:rPr>
        <w:t>учет спортивных и прочих достижений.</w:t>
      </w:r>
    </w:p>
    <w:p w:rsidR="009705F4" w:rsidRPr="00FD5069" w:rsidRDefault="009705F4" w:rsidP="00151614">
      <w:pPr>
        <w:widowControl/>
        <w:shd w:val="clear" w:color="auto" w:fill="FFFFFF"/>
        <w:ind w:firstLine="567"/>
        <w:jc w:val="both"/>
        <w:rPr>
          <w:rFonts w:ascii="Arial" w:hAnsi="Arial" w:cs="Arial"/>
          <w:sz w:val="23"/>
          <w:szCs w:val="23"/>
        </w:rPr>
      </w:pPr>
      <w:r w:rsidRPr="00157660">
        <w:rPr>
          <w:sz w:val="24"/>
          <w:szCs w:val="24"/>
        </w:rPr>
        <w:t xml:space="preserve">Аттестация по итогам четверти осуществляется на основании текущей аттестации. Аттестация по итогам года осуществляется на основе оценок за четверти по данному курсу и </w:t>
      </w:r>
      <w:r w:rsidRPr="00FD5069">
        <w:rPr>
          <w:sz w:val="24"/>
          <w:szCs w:val="24"/>
        </w:rPr>
        <w:t>годовых контрольных работ.</w:t>
      </w:r>
    </w:p>
    <w:p w:rsidR="009705F4" w:rsidRPr="00FD5069" w:rsidRDefault="009705F4" w:rsidP="00151614">
      <w:pPr>
        <w:widowControl/>
        <w:shd w:val="clear" w:color="auto" w:fill="FFFFFF"/>
        <w:ind w:firstLine="567"/>
        <w:jc w:val="both"/>
        <w:rPr>
          <w:sz w:val="24"/>
          <w:szCs w:val="24"/>
        </w:rPr>
      </w:pPr>
      <w:r w:rsidRPr="00FD5069">
        <w:rPr>
          <w:sz w:val="24"/>
          <w:szCs w:val="24"/>
        </w:rPr>
        <w:t>С целью определения уровня освоения базовой образовательной программы начального обучения, учащиеся 4-х классов пишут итоговые контрольные работы по русскому языку, математике и иностранному языку, ежегодное тестирование центра конкурса «Кенгуру» по математике.</w:t>
      </w:r>
    </w:p>
    <w:p w:rsidR="009705F4" w:rsidRPr="00FD5069" w:rsidRDefault="009705F4" w:rsidP="00151614">
      <w:pPr>
        <w:widowControl/>
        <w:ind w:firstLine="567"/>
        <w:jc w:val="both"/>
        <w:rPr>
          <w:rFonts w:ascii="Arial" w:hAnsi="Arial" w:cs="Arial"/>
          <w:sz w:val="23"/>
          <w:szCs w:val="23"/>
        </w:rPr>
      </w:pPr>
      <w:r w:rsidRPr="00FD5069">
        <w:rPr>
          <w:sz w:val="24"/>
          <w:szCs w:val="24"/>
        </w:rPr>
        <w:t>В 1-х классах аттестация не производится.</w:t>
      </w:r>
    </w:p>
    <w:p w:rsidR="009705F4" w:rsidRPr="00157660" w:rsidRDefault="009705F4" w:rsidP="00151614">
      <w:pPr>
        <w:widowControl/>
        <w:spacing w:after="195"/>
        <w:ind w:firstLine="567"/>
        <w:jc w:val="both"/>
        <w:rPr>
          <w:rFonts w:ascii="Arial" w:hAnsi="Arial" w:cs="Arial"/>
          <w:sz w:val="23"/>
          <w:szCs w:val="23"/>
        </w:rPr>
      </w:pPr>
      <w:r w:rsidRPr="00FD5069">
        <w:rPr>
          <w:sz w:val="24"/>
          <w:szCs w:val="24"/>
        </w:rPr>
        <w:t>Индивидуальные достижения учащихся фиксируются в дневниках и классных журналах, в Портфолио, отмечаются грамотами, благодарственными письмами родителям.</w:t>
      </w:r>
    </w:p>
    <w:p w:rsidR="009705F4" w:rsidRDefault="009705F4" w:rsidP="00151614">
      <w:pPr>
        <w:widowControl/>
        <w:jc w:val="center"/>
        <w:rPr>
          <w:b/>
          <w:caps/>
          <w:sz w:val="24"/>
          <w:szCs w:val="24"/>
          <w:lang w:eastAsia="ar-SA"/>
        </w:rPr>
      </w:pPr>
      <w:r w:rsidRPr="00E50688">
        <w:rPr>
          <w:b/>
          <w:caps/>
          <w:sz w:val="28"/>
          <w:szCs w:val="28"/>
          <w:lang w:val="en-US"/>
        </w:rPr>
        <w:t>XIII</w:t>
      </w:r>
      <w:r w:rsidRPr="00E50688">
        <w:rPr>
          <w:b/>
          <w:caps/>
          <w:sz w:val="28"/>
          <w:szCs w:val="28"/>
        </w:rPr>
        <w:t>.</w:t>
      </w:r>
      <w:r w:rsidRPr="00E50688">
        <w:rPr>
          <w:b/>
          <w:caps/>
          <w:sz w:val="24"/>
          <w:szCs w:val="24"/>
          <w:lang w:eastAsia="ar-SA"/>
        </w:rPr>
        <w:t>Ожидаемый</w:t>
      </w:r>
      <w:r w:rsidRPr="00151614">
        <w:rPr>
          <w:b/>
          <w:caps/>
          <w:sz w:val="24"/>
          <w:szCs w:val="24"/>
          <w:lang w:eastAsia="ar-SA"/>
        </w:rPr>
        <w:t xml:space="preserve"> результат</w:t>
      </w:r>
    </w:p>
    <w:p w:rsidR="009705F4" w:rsidRPr="00151614" w:rsidRDefault="009705F4" w:rsidP="00151614">
      <w:pPr>
        <w:widowControl/>
        <w:jc w:val="center"/>
        <w:rPr>
          <w:b/>
          <w:caps/>
          <w:sz w:val="24"/>
          <w:szCs w:val="24"/>
          <w:lang w:eastAsia="ar-SA"/>
        </w:rPr>
      </w:pP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Освоение образовательного стандарта, предусмотренного учебным планом и</w:t>
      </w:r>
      <w:r>
        <w:rPr>
          <w:sz w:val="24"/>
          <w:szCs w:val="24"/>
          <w:lang w:eastAsia="ar-SA"/>
        </w:rPr>
        <w:t xml:space="preserve"> образовательными программами</w:t>
      </w:r>
      <w:r w:rsidRPr="00654BF9">
        <w:rPr>
          <w:sz w:val="24"/>
          <w:szCs w:val="24"/>
          <w:lang w:eastAsia="ar-SA"/>
        </w:rPr>
        <w:t>, а так же оптимальное общее развитие каждого ребенка;</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достижение уровня элементарной грамотности;</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 xml:space="preserve">сформированность компетенций в объеме начальной школы; </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формирование положительной мотивации к обучению и активности в урочной и внеурочной учебно-познавательной деятельности;</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развитие нравственных и эстетических начал личности, приобщение учащихся к отечественной и мировой культуре;</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обретение элементарных навыков самоконтроля;</w:t>
      </w:r>
    </w:p>
    <w:p w:rsidR="009705F4" w:rsidRPr="00654BF9" w:rsidRDefault="009705F4" w:rsidP="00151614">
      <w:pPr>
        <w:widowControl/>
        <w:numPr>
          <w:ilvl w:val="0"/>
          <w:numId w:val="42"/>
        </w:numPr>
        <w:ind w:left="0" w:firstLine="0"/>
        <w:jc w:val="both"/>
        <w:rPr>
          <w:sz w:val="24"/>
          <w:szCs w:val="24"/>
          <w:lang w:eastAsia="ar-SA"/>
        </w:rPr>
      </w:pPr>
      <w:r w:rsidRPr="00654BF9">
        <w:rPr>
          <w:sz w:val="24"/>
          <w:szCs w:val="24"/>
          <w:lang w:eastAsia="ar-SA"/>
        </w:rPr>
        <w:t>формирование у учащихся умений использовать в целях образовательной деятельности школьные и внешкольные источники информации;</w:t>
      </w:r>
    </w:p>
    <w:p w:rsidR="009705F4" w:rsidRDefault="009705F4" w:rsidP="00151614">
      <w:pPr>
        <w:widowControl/>
        <w:numPr>
          <w:ilvl w:val="0"/>
          <w:numId w:val="42"/>
        </w:numPr>
        <w:ind w:left="0" w:firstLine="0"/>
        <w:jc w:val="both"/>
        <w:rPr>
          <w:sz w:val="24"/>
          <w:szCs w:val="24"/>
          <w:lang w:eastAsia="ar-SA"/>
        </w:rPr>
      </w:pPr>
      <w:r w:rsidRPr="00654BF9">
        <w:rPr>
          <w:sz w:val="24"/>
          <w:szCs w:val="24"/>
          <w:lang w:eastAsia="ar-SA"/>
        </w:rPr>
        <w:t>создание условий для сопровождения ученика внутри индивидуального образовательного маршрута.</w:t>
      </w:r>
    </w:p>
    <w:p w:rsidR="009705F4" w:rsidRDefault="009705F4" w:rsidP="00A66B48">
      <w:pPr>
        <w:widowControl/>
        <w:jc w:val="center"/>
        <w:rPr>
          <w:b/>
          <w:bCs/>
          <w:caps/>
          <w:sz w:val="24"/>
          <w:szCs w:val="24"/>
        </w:rPr>
      </w:pPr>
    </w:p>
    <w:p w:rsidR="009705F4" w:rsidRPr="00655EE8" w:rsidRDefault="009705F4" w:rsidP="00A66B48">
      <w:pPr>
        <w:widowControl/>
        <w:jc w:val="center"/>
        <w:rPr>
          <w:b/>
          <w:bCs/>
          <w:caps/>
          <w:sz w:val="24"/>
          <w:szCs w:val="24"/>
        </w:rPr>
      </w:pPr>
      <w:r w:rsidRPr="00655EE8">
        <w:rPr>
          <w:b/>
          <w:bCs/>
          <w:caps/>
          <w:sz w:val="24"/>
          <w:szCs w:val="24"/>
        </w:rPr>
        <w:t>Образовательный модуль основной школы (5-9 кл.)</w:t>
      </w:r>
    </w:p>
    <w:p w:rsidR="009705F4" w:rsidRPr="00655EE8" w:rsidRDefault="009705F4" w:rsidP="00A66B48">
      <w:pPr>
        <w:widowControl/>
        <w:jc w:val="center"/>
        <w:rPr>
          <w:b/>
          <w:bCs/>
          <w:caps/>
          <w:sz w:val="24"/>
          <w:szCs w:val="24"/>
        </w:rPr>
      </w:pPr>
      <w:r w:rsidRPr="00655EE8">
        <w:rPr>
          <w:b/>
          <w:bCs/>
          <w:caps/>
          <w:sz w:val="24"/>
          <w:szCs w:val="24"/>
        </w:rPr>
        <w:t>«Поиск, творчество»</w:t>
      </w:r>
    </w:p>
    <w:p w:rsidR="009705F4" w:rsidRDefault="009705F4" w:rsidP="00E10943">
      <w:pPr>
        <w:widowControl/>
        <w:numPr>
          <w:ilvl w:val="0"/>
          <w:numId w:val="16"/>
        </w:numPr>
        <w:tabs>
          <w:tab w:val="left" w:pos="2520"/>
          <w:tab w:val="left" w:pos="2700"/>
          <w:tab w:val="left" w:pos="2880"/>
        </w:tabs>
        <w:jc w:val="center"/>
        <w:rPr>
          <w:b/>
          <w:bCs/>
          <w:caps/>
          <w:color w:val="000000"/>
          <w:sz w:val="24"/>
          <w:szCs w:val="24"/>
        </w:rPr>
      </w:pPr>
      <w:r w:rsidRPr="00F20318">
        <w:rPr>
          <w:b/>
          <w:bCs/>
          <w:caps/>
          <w:color w:val="000000"/>
          <w:sz w:val="24"/>
          <w:szCs w:val="24"/>
        </w:rPr>
        <w:t>Нормативно-возрастная модель</w:t>
      </w:r>
    </w:p>
    <w:p w:rsidR="009705F4" w:rsidRPr="00F20318" w:rsidRDefault="009705F4" w:rsidP="00A66B48">
      <w:pPr>
        <w:widowControl/>
        <w:ind w:left="360"/>
        <w:jc w:val="center"/>
        <w:rPr>
          <w:b/>
          <w:caps/>
          <w:color w:val="000000"/>
          <w:sz w:val="24"/>
          <w:szCs w:val="24"/>
        </w:rPr>
      </w:pPr>
    </w:p>
    <w:p w:rsidR="009705F4" w:rsidRPr="005166F6" w:rsidRDefault="009705F4" w:rsidP="00324D48">
      <w:pPr>
        <w:pStyle w:val="a6"/>
        <w:ind w:firstLine="540"/>
        <w:jc w:val="left"/>
        <w:rPr>
          <w:sz w:val="24"/>
          <w:szCs w:val="24"/>
        </w:rPr>
      </w:pPr>
      <w:r w:rsidRPr="005166F6">
        <w:rPr>
          <w:sz w:val="24"/>
          <w:szCs w:val="24"/>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9705F4" w:rsidRPr="00655EE8" w:rsidRDefault="009705F4" w:rsidP="00324D48">
      <w:pPr>
        <w:widowControl/>
        <w:spacing w:before="150" w:after="100" w:afterAutospacing="1"/>
        <w:jc w:val="both"/>
        <w:rPr>
          <w:b/>
          <w:sz w:val="24"/>
          <w:szCs w:val="24"/>
          <w:u w:val="single"/>
        </w:rPr>
      </w:pPr>
      <w:r w:rsidRPr="00655EE8">
        <w:rPr>
          <w:b/>
          <w:bCs/>
          <w:sz w:val="24"/>
          <w:szCs w:val="24"/>
          <w:u w:val="single"/>
        </w:rPr>
        <w:t>Приоритетные цели:</w:t>
      </w:r>
      <w:r w:rsidRPr="00655EE8">
        <w:rPr>
          <w:b/>
          <w:sz w:val="24"/>
          <w:szCs w:val="24"/>
          <w:u w:val="single"/>
        </w:rPr>
        <w:t xml:space="preserve"> </w:t>
      </w:r>
    </w:p>
    <w:p w:rsidR="009705F4" w:rsidRPr="005166F6" w:rsidRDefault="009705F4" w:rsidP="00324D48">
      <w:pPr>
        <w:widowControl/>
        <w:jc w:val="both"/>
        <w:rPr>
          <w:rFonts w:cs="Arial"/>
          <w:sz w:val="24"/>
          <w:szCs w:val="24"/>
        </w:rPr>
      </w:pPr>
      <w:r w:rsidRPr="005166F6">
        <w:rPr>
          <w:rFonts w:cs="Arial"/>
          <w:sz w:val="24"/>
          <w:szCs w:val="24"/>
        </w:rPr>
        <w:t xml:space="preserve">-  осуществление образовательной подготовки, необходимой выпускнику основной школы для продолжения образования; </w:t>
      </w:r>
    </w:p>
    <w:p w:rsidR="009705F4" w:rsidRPr="005166F6" w:rsidRDefault="009705F4" w:rsidP="00324D48">
      <w:pPr>
        <w:widowControl/>
        <w:jc w:val="both"/>
        <w:rPr>
          <w:rFonts w:cs="Arial"/>
          <w:sz w:val="24"/>
          <w:szCs w:val="24"/>
        </w:rPr>
      </w:pPr>
      <w:r w:rsidRPr="005166F6">
        <w:rPr>
          <w:rFonts w:cs="Arial"/>
          <w:sz w:val="24"/>
          <w:szCs w:val="24"/>
        </w:rPr>
        <w:t xml:space="preserve">-  развитие личности ученика, его склонностей, интересов, способности к социальному самоопределению; </w:t>
      </w:r>
    </w:p>
    <w:p w:rsidR="009705F4" w:rsidRPr="005166F6" w:rsidRDefault="009705F4" w:rsidP="00324D48">
      <w:pPr>
        <w:widowControl/>
        <w:jc w:val="both"/>
        <w:rPr>
          <w:rFonts w:cs="Arial"/>
          <w:sz w:val="24"/>
          <w:szCs w:val="24"/>
        </w:rPr>
      </w:pPr>
      <w:r w:rsidRPr="005166F6">
        <w:rPr>
          <w:rFonts w:cs="Arial"/>
          <w:sz w:val="24"/>
          <w:szCs w:val="24"/>
        </w:rPr>
        <w:t xml:space="preserve">- создание условий для развития творческих способностей учащихся через систему учебной и внеклассной работы; </w:t>
      </w:r>
    </w:p>
    <w:p w:rsidR="009705F4" w:rsidRPr="005166F6" w:rsidRDefault="009705F4" w:rsidP="00324D48">
      <w:pPr>
        <w:widowControl/>
        <w:jc w:val="both"/>
        <w:rPr>
          <w:rFonts w:cs="Arial"/>
          <w:sz w:val="24"/>
          <w:szCs w:val="24"/>
        </w:rPr>
      </w:pPr>
      <w:r w:rsidRPr="005166F6">
        <w:rPr>
          <w:rFonts w:cs="Arial"/>
          <w:sz w:val="24"/>
          <w:szCs w:val="24"/>
        </w:rPr>
        <w:t>- воспитания чувства ответственности за своё поведение;</w:t>
      </w:r>
    </w:p>
    <w:p w:rsidR="009705F4" w:rsidRPr="005166F6" w:rsidRDefault="009705F4" w:rsidP="00324D48">
      <w:pPr>
        <w:pStyle w:val="a3"/>
        <w:spacing w:before="0" w:beforeAutospacing="0"/>
      </w:pPr>
      <w:r w:rsidRPr="005166F6">
        <w:t>- воспитание гражданина, живущего в демократическом государстве.</w:t>
      </w:r>
    </w:p>
    <w:p w:rsidR="009705F4" w:rsidRPr="00655EE8" w:rsidRDefault="009705F4" w:rsidP="00655EE8">
      <w:pPr>
        <w:widowControl/>
        <w:spacing w:before="100" w:beforeAutospacing="1" w:after="100" w:afterAutospacing="1"/>
        <w:rPr>
          <w:b/>
          <w:color w:val="000000"/>
          <w:sz w:val="24"/>
          <w:szCs w:val="24"/>
          <w:u w:val="single"/>
        </w:rPr>
      </w:pPr>
      <w:r w:rsidRPr="00655EE8">
        <w:rPr>
          <w:b/>
          <w:iCs/>
          <w:color w:val="000000"/>
          <w:sz w:val="24"/>
          <w:szCs w:val="24"/>
          <w:u w:val="single"/>
        </w:rPr>
        <w:t>Основные задачи:</w:t>
      </w:r>
    </w:p>
    <w:p w:rsidR="009705F4" w:rsidRPr="005166F6" w:rsidRDefault="009705F4" w:rsidP="00766BCE">
      <w:pPr>
        <w:widowControl/>
        <w:numPr>
          <w:ilvl w:val="0"/>
          <w:numId w:val="17"/>
        </w:numPr>
        <w:tabs>
          <w:tab w:val="clear" w:pos="360"/>
          <w:tab w:val="left" w:pos="180"/>
        </w:tabs>
        <w:spacing w:before="100" w:beforeAutospacing="1" w:after="100" w:afterAutospacing="1"/>
        <w:rPr>
          <w:color w:val="000000"/>
          <w:sz w:val="24"/>
          <w:szCs w:val="24"/>
        </w:rPr>
      </w:pPr>
      <w:r w:rsidRPr="005166F6">
        <w:rPr>
          <w:color w:val="000000"/>
          <w:sz w:val="24"/>
          <w:szCs w:val="24"/>
        </w:rPr>
        <w:t xml:space="preserve">Обеспечить содержательные и методические преемственности обучения и развития учащихся с модулем "Начальная школа". </w:t>
      </w:r>
    </w:p>
    <w:p w:rsidR="009705F4" w:rsidRPr="005166F6" w:rsidRDefault="009705F4" w:rsidP="00766BCE">
      <w:pPr>
        <w:widowControl/>
        <w:numPr>
          <w:ilvl w:val="0"/>
          <w:numId w:val="17"/>
        </w:numPr>
        <w:tabs>
          <w:tab w:val="num" w:pos="0"/>
          <w:tab w:val="left" w:pos="180"/>
          <w:tab w:val="left" w:pos="360"/>
        </w:tabs>
        <w:spacing w:before="100" w:beforeAutospacing="1" w:after="100" w:afterAutospacing="1"/>
        <w:ind w:left="0" w:firstLine="0"/>
        <w:rPr>
          <w:color w:val="000000"/>
          <w:sz w:val="24"/>
          <w:szCs w:val="24"/>
        </w:rPr>
      </w:pPr>
      <w:r w:rsidRPr="005166F6">
        <w:rPr>
          <w:color w:val="000000"/>
          <w:sz w:val="24"/>
          <w:szCs w:val="24"/>
        </w:rPr>
        <w:lastRenderedPageBreak/>
        <w:t xml:space="preserve">Формирование прочных, устойчивых, глубоких знаний основ наук, общих учебных и предметных умений и навыков. </w:t>
      </w:r>
    </w:p>
    <w:p w:rsidR="009705F4" w:rsidRPr="005166F6" w:rsidRDefault="009705F4" w:rsidP="00766BCE">
      <w:pPr>
        <w:widowControl/>
        <w:numPr>
          <w:ilvl w:val="0"/>
          <w:numId w:val="17"/>
        </w:numPr>
        <w:tabs>
          <w:tab w:val="num" w:pos="0"/>
          <w:tab w:val="left" w:pos="180"/>
          <w:tab w:val="left" w:pos="360"/>
        </w:tabs>
        <w:spacing w:before="100" w:beforeAutospacing="1" w:after="100" w:afterAutospacing="1"/>
        <w:ind w:left="0" w:firstLine="0"/>
        <w:rPr>
          <w:color w:val="000000"/>
          <w:sz w:val="24"/>
          <w:szCs w:val="24"/>
        </w:rPr>
      </w:pPr>
      <w:r w:rsidRPr="005166F6">
        <w:rPr>
          <w:color w:val="000000"/>
          <w:sz w:val="24"/>
          <w:szCs w:val="24"/>
        </w:rPr>
        <w:t xml:space="preserve">Обеспечение положительной мотивации к учению. </w:t>
      </w:r>
    </w:p>
    <w:p w:rsidR="009705F4" w:rsidRPr="005166F6" w:rsidRDefault="009705F4" w:rsidP="00766BCE">
      <w:pPr>
        <w:widowControl/>
        <w:numPr>
          <w:ilvl w:val="0"/>
          <w:numId w:val="17"/>
        </w:numPr>
        <w:tabs>
          <w:tab w:val="num" w:pos="0"/>
          <w:tab w:val="left" w:pos="180"/>
          <w:tab w:val="left" w:pos="360"/>
        </w:tabs>
        <w:spacing w:before="100" w:beforeAutospacing="1" w:after="100" w:afterAutospacing="1"/>
        <w:ind w:left="0" w:firstLine="0"/>
        <w:rPr>
          <w:color w:val="000000"/>
          <w:sz w:val="24"/>
          <w:szCs w:val="24"/>
        </w:rPr>
      </w:pPr>
      <w:r w:rsidRPr="005166F6">
        <w:rPr>
          <w:color w:val="000000"/>
          <w:sz w:val="24"/>
          <w:szCs w:val="24"/>
        </w:rPr>
        <w:t xml:space="preserve">Создание системы профессиональной ориентации. </w:t>
      </w:r>
    </w:p>
    <w:p w:rsidR="009705F4" w:rsidRPr="005166F6" w:rsidRDefault="009705F4" w:rsidP="00766BCE">
      <w:pPr>
        <w:widowControl/>
        <w:numPr>
          <w:ilvl w:val="0"/>
          <w:numId w:val="17"/>
        </w:numPr>
        <w:tabs>
          <w:tab w:val="num" w:pos="0"/>
          <w:tab w:val="left" w:pos="180"/>
          <w:tab w:val="left" w:pos="360"/>
        </w:tabs>
        <w:spacing w:before="100" w:beforeAutospacing="1" w:after="100" w:afterAutospacing="1"/>
        <w:ind w:left="0" w:firstLine="0"/>
        <w:rPr>
          <w:color w:val="000000"/>
          <w:sz w:val="24"/>
          <w:szCs w:val="24"/>
        </w:rPr>
      </w:pPr>
      <w:r w:rsidRPr="005166F6">
        <w:rPr>
          <w:color w:val="000000"/>
          <w:sz w:val="24"/>
          <w:szCs w:val="24"/>
        </w:rPr>
        <w:t xml:space="preserve">Соблюдение содержательной и методической преемственности с обучением и развитием детей в модулях "Старшая школа". </w:t>
      </w:r>
    </w:p>
    <w:p w:rsidR="009705F4" w:rsidRPr="00655EE8" w:rsidRDefault="009705F4" w:rsidP="00655EE8">
      <w:pPr>
        <w:widowControl/>
        <w:spacing w:line="276" w:lineRule="auto"/>
        <w:ind w:hanging="425"/>
        <w:jc w:val="center"/>
        <w:rPr>
          <w:b/>
          <w:bCs/>
          <w:caps/>
          <w:color w:val="000000"/>
          <w:sz w:val="24"/>
          <w:szCs w:val="24"/>
        </w:rPr>
      </w:pPr>
      <w:r w:rsidRPr="0055462A">
        <w:rPr>
          <w:b/>
          <w:bCs/>
          <w:caps/>
          <w:color w:val="000000"/>
          <w:sz w:val="24"/>
          <w:szCs w:val="24"/>
          <w:lang w:val="en-US"/>
        </w:rPr>
        <w:t>II</w:t>
      </w:r>
      <w:proofErr w:type="gramStart"/>
      <w:r w:rsidRPr="0055462A">
        <w:rPr>
          <w:b/>
          <w:bCs/>
          <w:caps/>
          <w:color w:val="000000"/>
          <w:sz w:val="24"/>
          <w:szCs w:val="24"/>
        </w:rPr>
        <w:t>.  Адресность</w:t>
      </w:r>
      <w:proofErr w:type="gramEnd"/>
      <w:r w:rsidRPr="0055462A">
        <w:rPr>
          <w:b/>
          <w:bCs/>
          <w:caps/>
          <w:color w:val="000000"/>
          <w:sz w:val="24"/>
          <w:szCs w:val="24"/>
        </w:rPr>
        <w:t xml:space="preserve"> образовательной программы  </w:t>
      </w:r>
      <w:r w:rsidRPr="00655EE8">
        <w:rPr>
          <w:b/>
          <w:bCs/>
          <w:caps/>
          <w:sz w:val="24"/>
          <w:szCs w:val="24"/>
        </w:rPr>
        <w:t xml:space="preserve">основной </w:t>
      </w:r>
      <w:r>
        <w:rPr>
          <w:b/>
          <w:bCs/>
          <w:caps/>
          <w:sz w:val="24"/>
          <w:szCs w:val="24"/>
        </w:rPr>
        <w:t>СТУПЕНИ</w:t>
      </w:r>
    </w:p>
    <w:p w:rsidR="009705F4" w:rsidRPr="006B3D1C" w:rsidRDefault="009705F4" w:rsidP="00655EE8">
      <w:pPr>
        <w:widowControl/>
        <w:shd w:val="clear" w:color="auto" w:fill="FFFFFF"/>
        <w:jc w:val="both"/>
        <w:rPr>
          <w:sz w:val="24"/>
          <w:szCs w:val="24"/>
        </w:rPr>
      </w:pPr>
      <w:r w:rsidRPr="0055462A">
        <w:rPr>
          <w:b/>
          <w:bCs/>
          <w:caps/>
          <w:color w:val="000000"/>
          <w:sz w:val="24"/>
          <w:szCs w:val="24"/>
        </w:rPr>
        <w:t xml:space="preserve">ГОУ  школа № 644 </w:t>
      </w:r>
    </w:p>
    <w:tbl>
      <w:tblPr>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000"/>
      </w:tblPr>
      <w:tblGrid>
        <w:gridCol w:w="1968"/>
        <w:gridCol w:w="7559"/>
      </w:tblGrid>
      <w:tr w:rsidR="009705F4" w:rsidRPr="006B3D1C" w:rsidTr="00016DD8">
        <w:trPr>
          <w:tblCellSpacing w:w="22" w:type="dxa"/>
        </w:trPr>
        <w:tc>
          <w:tcPr>
            <w:tcW w:w="19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9D499D">
            <w:pPr>
              <w:widowControl/>
              <w:spacing w:after="200"/>
              <w:jc w:val="both"/>
              <w:rPr>
                <w:sz w:val="24"/>
                <w:szCs w:val="24"/>
              </w:rPr>
            </w:pPr>
            <w:r w:rsidRPr="006B3D1C">
              <w:rPr>
                <w:sz w:val="24"/>
                <w:szCs w:val="24"/>
              </w:rPr>
              <w:t xml:space="preserve">Учащимся и родителям </w:t>
            </w:r>
          </w:p>
        </w:tc>
        <w:tc>
          <w:tcPr>
            <w:tcW w:w="7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655EE8">
            <w:pPr>
              <w:pStyle w:val="msonormalcxspmiddle"/>
              <w:spacing w:before="0" w:after="0"/>
              <w:jc w:val="both"/>
            </w:pPr>
            <w:r w:rsidRPr="006B3D1C">
              <w:t>для информирования о целях, содержании, организации и предполагаемых результатах деятельности ОУ;</w:t>
            </w:r>
          </w:p>
          <w:p w:rsidR="009705F4" w:rsidRPr="006B3D1C" w:rsidRDefault="009705F4" w:rsidP="00655EE8">
            <w:pPr>
              <w:pStyle w:val="msonormalcxspmiddle"/>
              <w:spacing w:before="0" w:after="0"/>
              <w:jc w:val="both"/>
            </w:pPr>
            <w:r w:rsidRPr="006B3D1C">
              <w:t>для определения сферы ответственности за достижение результатов школы, родителей и обучающихся и возможностей для взаимодействия</w:t>
            </w:r>
          </w:p>
        </w:tc>
      </w:tr>
      <w:tr w:rsidR="009705F4" w:rsidRPr="006B3D1C" w:rsidTr="00016DD8">
        <w:trPr>
          <w:trHeight w:val="564"/>
          <w:tblCellSpacing w:w="22" w:type="dxa"/>
        </w:trPr>
        <w:tc>
          <w:tcPr>
            <w:tcW w:w="19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9D499D">
            <w:pPr>
              <w:widowControl/>
              <w:spacing w:after="200"/>
              <w:jc w:val="both"/>
              <w:rPr>
                <w:sz w:val="24"/>
                <w:szCs w:val="24"/>
              </w:rPr>
            </w:pPr>
            <w:r w:rsidRPr="006B3D1C">
              <w:rPr>
                <w:sz w:val="24"/>
                <w:szCs w:val="24"/>
              </w:rPr>
              <w:t>Учителям</w:t>
            </w:r>
          </w:p>
        </w:tc>
        <w:tc>
          <w:tcPr>
            <w:tcW w:w="7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655EE8">
            <w:pPr>
              <w:pStyle w:val="msonormalcxspmiddle"/>
              <w:spacing w:before="0" w:after="0"/>
              <w:jc w:val="both"/>
            </w:pPr>
            <w:r w:rsidRPr="006B3D1C">
              <w:t>для углубления понимания смыслов образования и в качестве ориентира в практической образовательной деятельности</w:t>
            </w:r>
          </w:p>
        </w:tc>
      </w:tr>
      <w:tr w:rsidR="009705F4" w:rsidRPr="006B3D1C" w:rsidTr="00016DD8">
        <w:trPr>
          <w:tblCellSpacing w:w="22" w:type="dxa"/>
        </w:trPr>
        <w:tc>
          <w:tcPr>
            <w:tcW w:w="19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9D499D">
            <w:pPr>
              <w:widowControl/>
              <w:spacing w:after="200"/>
              <w:jc w:val="both"/>
              <w:rPr>
                <w:sz w:val="24"/>
                <w:szCs w:val="24"/>
              </w:rPr>
            </w:pPr>
            <w:r w:rsidRPr="006B3D1C">
              <w:rPr>
                <w:sz w:val="24"/>
                <w:szCs w:val="24"/>
              </w:rPr>
              <w:t xml:space="preserve">Администрации </w:t>
            </w:r>
          </w:p>
        </w:tc>
        <w:tc>
          <w:tcPr>
            <w:tcW w:w="7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655EE8">
            <w:pPr>
              <w:pStyle w:val="msonormalcxspmiddle"/>
              <w:spacing w:before="0" w:after="0"/>
              <w:jc w:val="both"/>
            </w:pPr>
            <w:r w:rsidRPr="006B3D1C">
              <w:t>для координации деятельности педагогического коллектива по выполнению требований к результатам и условиям освоения учащимися ООП;</w:t>
            </w:r>
          </w:p>
          <w:p w:rsidR="009705F4" w:rsidRPr="006B3D1C" w:rsidRDefault="009705F4" w:rsidP="00655EE8">
            <w:pPr>
              <w:pStyle w:val="msonormalcxspmiddle"/>
              <w:spacing w:before="0" w:after="0"/>
              <w:jc w:val="both"/>
            </w:pPr>
            <w:r w:rsidRPr="006B3D1C">
              <w:t>для регулирования взаимоотношений субъектов образовательного процесса (педагогов, учеников, родителей, администрации и др.);</w:t>
            </w:r>
          </w:p>
        </w:tc>
      </w:tr>
      <w:tr w:rsidR="009705F4" w:rsidRPr="006B3D1C" w:rsidTr="00016DD8">
        <w:trPr>
          <w:tblCellSpacing w:w="22" w:type="dxa"/>
        </w:trPr>
        <w:tc>
          <w:tcPr>
            <w:tcW w:w="19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9D499D">
            <w:pPr>
              <w:widowControl/>
              <w:spacing w:after="200"/>
              <w:jc w:val="both"/>
              <w:rPr>
                <w:sz w:val="24"/>
                <w:szCs w:val="24"/>
              </w:rPr>
            </w:pPr>
            <w:r w:rsidRPr="006B3D1C">
              <w:rPr>
                <w:sz w:val="24"/>
                <w:szCs w:val="24"/>
              </w:rPr>
              <w:t>Учредителю и органам управления</w:t>
            </w:r>
          </w:p>
        </w:tc>
        <w:tc>
          <w:tcPr>
            <w:tcW w:w="7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705F4" w:rsidRPr="006B3D1C" w:rsidRDefault="009705F4" w:rsidP="00655EE8">
            <w:pPr>
              <w:pStyle w:val="msonormalcxspmiddle"/>
              <w:spacing w:before="0" w:after="0"/>
              <w:jc w:val="both"/>
            </w:pPr>
            <w:r w:rsidRPr="006B3D1C">
              <w:t>для повышения объективности оценивания образовательных результатов ОУ в целом;</w:t>
            </w:r>
          </w:p>
          <w:p w:rsidR="009705F4" w:rsidRPr="006B3D1C" w:rsidRDefault="009705F4" w:rsidP="00655EE8">
            <w:pPr>
              <w:pStyle w:val="msonormalcxspmiddle"/>
              <w:spacing w:before="0" w:after="0"/>
              <w:jc w:val="both"/>
            </w:pPr>
            <w:r w:rsidRPr="006B3D1C">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9705F4" w:rsidRDefault="009705F4" w:rsidP="00016DD8">
      <w:pPr>
        <w:pStyle w:val="a3"/>
        <w:spacing w:before="0" w:beforeAutospacing="0" w:after="0" w:afterAutospacing="0"/>
        <w:jc w:val="center"/>
      </w:pPr>
    </w:p>
    <w:p w:rsidR="009705F4" w:rsidRPr="00016DD8" w:rsidRDefault="009705F4" w:rsidP="00016DD8">
      <w:pPr>
        <w:pStyle w:val="a3"/>
        <w:spacing w:before="0" w:beforeAutospacing="0" w:after="0" w:afterAutospacing="0"/>
        <w:jc w:val="center"/>
        <w:rPr>
          <w:b/>
          <w:bCs/>
          <w:color w:val="000000"/>
        </w:rPr>
      </w:pPr>
      <w:r w:rsidRPr="006B3D1C">
        <w:t> </w:t>
      </w:r>
      <w:r>
        <w:rPr>
          <w:b/>
          <w:bCs/>
          <w:color w:val="000000"/>
          <w:lang w:val="en-US"/>
        </w:rPr>
        <w:t>III</w:t>
      </w:r>
      <w:r w:rsidRPr="00016DD8">
        <w:rPr>
          <w:b/>
          <w:bCs/>
          <w:color w:val="000000"/>
        </w:rPr>
        <w:t>.</w:t>
      </w:r>
      <w:r w:rsidRPr="00016DD8">
        <w:rPr>
          <w:b/>
          <w:caps/>
        </w:rPr>
        <w:t xml:space="preserve"> Образ выпускника </w:t>
      </w:r>
      <w:r>
        <w:rPr>
          <w:b/>
          <w:caps/>
        </w:rPr>
        <w:t xml:space="preserve">ОСНОВНОЙ </w:t>
      </w:r>
      <w:r w:rsidRPr="00016DD8">
        <w:rPr>
          <w:b/>
          <w:caps/>
        </w:rPr>
        <w:t>школы как главный целевой ориентир в образовательном процессе</w:t>
      </w:r>
    </w:p>
    <w:p w:rsidR="009705F4" w:rsidRPr="005166F6" w:rsidRDefault="009705F4" w:rsidP="00016DD8">
      <w:pPr>
        <w:widowControl/>
        <w:rPr>
          <w:b/>
          <w:bCs/>
          <w:sz w:val="24"/>
          <w:szCs w:val="24"/>
          <w:u w:val="single"/>
        </w:rPr>
      </w:pPr>
      <w:r>
        <w:rPr>
          <w:b/>
          <w:bCs/>
          <w:sz w:val="24"/>
          <w:szCs w:val="24"/>
          <w:u w:val="single"/>
        </w:rPr>
        <w:t>Модель выпускника     9</w:t>
      </w:r>
      <w:r w:rsidRPr="005166F6">
        <w:rPr>
          <w:b/>
          <w:bCs/>
          <w:sz w:val="24"/>
          <w:szCs w:val="24"/>
          <w:u w:val="single"/>
        </w:rPr>
        <w:t xml:space="preserve"> класса</w:t>
      </w:r>
    </w:p>
    <w:p w:rsidR="009705F4" w:rsidRDefault="009705F4" w:rsidP="00016DD8">
      <w:pPr>
        <w:widowControl/>
        <w:jc w:val="both"/>
        <w:rPr>
          <w:sz w:val="24"/>
          <w:szCs w:val="24"/>
        </w:rPr>
      </w:pPr>
      <w:r w:rsidRPr="005166F6">
        <w:rPr>
          <w:color w:val="666666"/>
          <w:sz w:val="24"/>
          <w:szCs w:val="24"/>
        </w:rPr>
        <w:br/>
      </w:r>
      <w:r w:rsidRPr="005166F6">
        <w:rPr>
          <w:sz w:val="24"/>
          <w:szCs w:val="24"/>
        </w:rPr>
        <w:t>Достижение уровня функциональной грамотности, что предполагает</w:t>
      </w:r>
      <w:r w:rsidRPr="005166F6">
        <w:rPr>
          <w:sz w:val="24"/>
          <w:szCs w:val="24"/>
        </w:rPr>
        <w:br/>
        <w:t>1. Сформированность готовности ученика к адаптации в современном обществе, т.е. к решению стандартных задач в различных сферах жизнедеятельности, а именно: умение адаптироваться в условиях современного общества.</w:t>
      </w:r>
    </w:p>
    <w:p w:rsidR="009705F4" w:rsidRDefault="009705F4" w:rsidP="00AF7947">
      <w:pPr>
        <w:widowControl/>
        <w:jc w:val="both"/>
        <w:rPr>
          <w:sz w:val="24"/>
          <w:szCs w:val="24"/>
        </w:rPr>
      </w:pPr>
      <w:r w:rsidRPr="005166F6">
        <w:rPr>
          <w:sz w:val="24"/>
          <w:szCs w:val="24"/>
        </w:rPr>
        <w:t>2. Сформированность интереса к конкретной области знания, наличие определённой системы базовых предметных знаний и умений, позволяющих продолжить обучение в профессионально</w:t>
      </w:r>
      <w:r>
        <w:rPr>
          <w:sz w:val="24"/>
          <w:szCs w:val="24"/>
        </w:rPr>
        <w:t>й или общеобразовательной школе, в том числе и по профильному обучению.</w:t>
      </w:r>
    </w:p>
    <w:p w:rsidR="009705F4" w:rsidRPr="005166F6" w:rsidRDefault="009705F4" w:rsidP="00AF7947">
      <w:pPr>
        <w:widowControl/>
        <w:ind w:firstLine="360"/>
        <w:jc w:val="both"/>
        <w:rPr>
          <w:sz w:val="24"/>
          <w:szCs w:val="24"/>
        </w:rPr>
      </w:pPr>
      <w:r w:rsidRPr="005166F6">
        <w:rPr>
          <w:color w:val="000000"/>
          <w:sz w:val="24"/>
          <w:szCs w:val="24"/>
        </w:rPr>
        <w:t xml:space="preserve">Человек, владеющий уровнем функциональной грамотности, испытывающий потребность в здоровом образе жизни, признающий и выполняющий этические нормы межличностных отношений, умеющий определять и реализовывать свои жизненные цели и задачи. </w:t>
      </w:r>
    </w:p>
    <w:p w:rsidR="009705F4" w:rsidRPr="006B3D1C" w:rsidRDefault="009705F4" w:rsidP="00E50688">
      <w:pPr>
        <w:widowControl/>
        <w:ind w:firstLine="284"/>
        <w:jc w:val="both"/>
        <w:rPr>
          <w:sz w:val="24"/>
          <w:szCs w:val="24"/>
        </w:rPr>
      </w:pPr>
      <w:r w:rsidRPr="006B3D1C">
        <w:rPr>
          <w:sz w:val="24"/>
          <w:szCs w:val="24"/>
        </w:rPr>
        <w:t xml:space="preserve">Для  достижения целей  ООП основного общего образования  будет решен целый ряд педагогических и образовательных </w:t>
      </w:r>
      <w:r w:rsidRPr="006B3D1C">
        <w:rPr>
          <w:b/>
          <w:bCs/>
          <w:i/>
          <w:iCs/>
          <w:sz w:val="24"/>
          <w:szCs w:val="24"/>
        </w:rPr>
        <w:t>задач</w:t>
      </w:r>
      <w:r w:rsidRPr="006B3D1C">
        <w:rPr>
          <w:sz w:val="24"/>
          <w:szCs w:val="24"/>
        </w:rPr>
        <w:t>:</w:t>
      </w:r>
    </w:p>
    <w:p w:rsidR="009705F4" w:rsidRPr="006B3D1C" w:rsidRDefault="009705F4" w:rsidP="00766BCE">
      <w:pPr>
        <w:pStyle w:val="a3"/>
        <w:numPr>
          <w:ilvl w:val="0"/>
          <w:numId w:val="18"/>
        </w:numPr>
        <w:tabs>
          <w:tab w:val="clear" w:pos="1571"/>
        </w:tabs>
        <w:spacing w:before="0" w:beforeAutospacing="0" w:after="0" w:afterAutospacing="0"/>
        <w:ind w:left="0" w:firstLine="360"/>
        <w:jc w:val="both"/>
      </w:pPr>
      <w:r w:rsidRPr="006B3D1C">
        <w:t xml:space="preserve">подготовить школьников к обучению в старшей школе; </w:t>
      </w:r>
    </w:p>
    <w:p w:rsidR="009705F4" w:rsidRPr="006B3D1C" w:rsidRDefault="009705F4" w:rsidP="00766BCE">
      <w:pPr>
        <w:pStyle w:val="a8"/>
        <w:numPr>
          <w:ilvl w:val="0"/>
          <w:numId w:val="18"/>
        </w:numPr>
        <w:tabs>
          <w:tab w:val="clear" w:pos="1571"/>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 xml:space="preserve">сформировать ключевые компетентности учащегося: в решении задач и проблем, информационной, коммуникативной,  учебной (образовательной)  компетентности; </w:t>
      </w:r>
    </w:p>
    <w:p w:rsidR="009705F4" w:rsidRPr="006B3D1C" w:rsidRDefault="009705F4" w:rsidP="00766BCE">
      <w:pPr>
        <w:pStyle w:val="msolistparagraph0"/>
        <w:numPr>
          <w:ilvl w:val="0"/>
          <w:numId w:val="18"/>
        </w:numPr>
        <w:tabs>
          <w:tab w:val="clear" w:pos="1571"/>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9705F4" w:rsidRPr="006B3D1C" w:rsidRDefault="009705F4" w:rsidP="00766BCE">
      <w:pPr>
        <w:pStyle w:val="msolistparagraphcxsplast"/>
        <w:numPr>
          <w:ilvl w:val="0"/>
          <w:numId w:val="18"/>
        </w:numPr>
        <w:tabs>
          <w:tab w:val="clear" w:pos="1571"/>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lastRenderedPageBreak/>
        <w:t xml:space="preserve">организовать легальную поддержку учебных (урочных и внеурочных), внешкольных и внеучебных образовательных достижений школьников, их проектов и социальной практики; </w:t>
      </w:r>
    </w:p>
    <w:p w:rsidR="009705F4" w:rsidRPr="006B3D1C" w:rsidRDefault="009705F4" w:rsidP="00766BCE">
      <w:pPr>
        <w:pStyle w:val="a3"/>
        <w:numPr>
          <w:ilvl w:val="0"/>
          <w:numId w:val="18"/>
        </w:numPr>
        <w:tabs>
          <w:tab w:val="clear" w:pos="1571"/>
        </w:tabs>
        <w:spacing w:before="0" w:beforeAutospacing="0" w:after="0" w:afterAutospacing="0"/>
        <w:ind w:left="0" w:firstLine="360"/>
        <w:jc w:val="both"/>
      </w:pPr>
      <w:r w:rsidRPr="006B3D1C">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9705F4" w:rsidRPr="006B3D1C" w:rsidRDefault="009705F4" w:rsidP="00766BCE">
      <w:pPr>
        <w:pStyle w:val="a8"/>
        <w:numPr>
          <w:ilvl w:val="0"/>
          <w:numId w:val="18"/>
        </w:numPr>
        <w:tabs>
          <w:tab w:val="clear" w:pos="1571"/>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сохранить и укрепить физическое и психическое здоровье, безопасность учащихся, обеспечить их эмоционального благополучия;</w:t>
      </w:r>
    </w:p>
    <w:p w:rsidR="009705F4" w:rsidRPr="006B3D1C" w:rsidRDefault="009705F4" w:rsidP="00766BCE">
      <w:pPr>
        <w:pStyle w:val="a8"/>
        <w:numPr>
          <w:ilvl w:val="0"/>
          <w:numId w:val="18"/>
        </w:numPr>
        <w:tabs>
          <w:tab w:val="clear" w:pos="1571"/>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9705F4" w:rsidRPr="005166F6" w:rsidRDefault="009705F4" w:rsidP="00AF7947">
      <w:pPr>
        <w:pStyle w:val="a3"/>
        <w:spacing w:before="0" w:beforeAutospacing="0" w:after="0" w:afterAutospacing="0"/>
      </w:pPr>
      <w:r w:rsidRPr="00016DD8">
        <w:rPr>
          <w:b/>
          <w:u w:val="single"/>
        </w:rPr>
        <w:t>Психолого-педагогическое обеспечение перехода в старшую школу.</w:t>
      </w:r>
      <w:r w:rsidRPr="00016DD8">
        <w:rPr>
          <w:b/>
          <w:u w:val="single"/>
        </w:rPr>
        <w:br/>
      </w:r>
      <w:r w:rsidRPr="005166F6">
        <w:t>Переходный этап -  вхождение будущих девятиклассников  в учебно-профессиональную деятельность, которая является ведущей для старшеклассников.</w:t>
      </w:r>
    </w:p>
    <w:p w:rsidR="009705F4" w:rsidRPr="00016DD8" w:rsidRDefault="009705F4" w:rsidP="00AF7947">
      <w:pPr>
        <w:pStyle w:val="a3"/>
        <w:spacing w:before="0" w:beforeAutospacing="0" w:after="0" w:afterAutospacing="0"/>
        <w:rPr>
          <w:b/>
        </w:rPr>
      </w:pPr>
      <w:r w:rsidRPr="00016DD8">
        <w:rPr>
          <w:b/>
          <w:u w:val="single"/>
        </w:rPr>
        <w:t>Необходимые процедуры для перехода в старшую школу:</w:t>
      </w:r>
    </w:p>
    <w:p w:rsidR="009705F4" w:rsidRDefault="009705F4" w:rsidP="00AF7947">
      <w:pPr>
        <w:pStyle w:val="a3"/>
        <w:spacing w:before="0" w:beforeAutospacing="0" w:after="0" w:afterAutospacing="0"/>
        <w:jc w:val="both"/>
      </w:pPr>
      <w:r w:rsidRPr="005166F6">
        <w:t>- встречи с учителями старшей школы, где обсуждаются культурные запросы, интересы, проблемы и ставится главный вопрос: «зачем идешь в старшую школу?»;</w:t>
      </w:r>
      <w:r w:rsidRPr="005166F6">
        <w:br/>
        <w:t>- педагогические советы, где мнения о будущих девятиклассниках и их перспективах высказывают учителя; общее собрание</w:t>
      </w:r>
      <w:r>
        <w:t xml:space="preserve"> девятиклассников</w:t>
      </w:r>
      <w:r w:rsidRPr="005166F6">
        <w:t xml:space="preserve">, где </w:t>
      </w:r>
      <w:r>
        <w:t xml:space="preserve">представляются формы </w:t>
      </w:r>
      <w:r w:rsidRPr="005166F6">
        <w:t xml:space="preserve">  итоговой</w:t>
      </w:r>
      <w:r>
        <w:t xml:space="preserve"> аттестации выпускников,  система</w:t>
      </w:r>
      <w:r w:rsidRPr="005166F6">
        <w:t xml:space="preserve"> обучения на третьей ступени. Такое же собрание проводится с родителями;</w:t>
      </w:r>
    </w:p>
    <w:p w:rsidR="009705F4" w:rsidRDefault="009705F4" w:rsidP="00016DD8">
      <w:pPr>
        <w:pStyle w:val="a3"/>
        <w:spacing w:before="0" w:beforeAutospacing="0" w:after="0" w:afterAutospacing="0"/>
        <w:jc w:val="both"/>
      </w:pPr>
      <w:r w:rsidRPr="005166F6">
        <w:t>-</w:t>
      </w:r>
      <w:r>
        <w:t xml:space="preserve"> предпрофильная подготовка учащихся 8-9 классов  по предметам «физика», «алгебра», «геометрия» (по заявлению родителей или лиц заменяющих их)</w:t>
      </w:r>
      <w:r w:rsidRPr="005166F6">
        <w:t xml:space="preserve">. </w:t>
      </w:r>
    </w:p>
    <w:p w:rsidR="009705F4" w:rsidRDefault="009705F4" w:rsidP="00016DD8">
      <w:pPr>
        <w:pStyle w:val="a3"/>
        <w:spacing w:before="0" w:beforeAutospacing="0" w:after="0" w:afterAutospacing="0"/>
        <w:jc w:val="both"/>
      </w:pPr>
      <w:r>
        <w:t>-предпрофильная подготовка базового класса по программе «Профориентационная работа в школе».</w:t>
      </w:r>
    </w:p>
    <w:p w:rsidR="009705F4" w:rsidRPr="00F959DA" w:rsidRDefault="009705F4" w:rsidP="00016DD8">
      <w:pPr>
        <w:pStyle w:val="a3"/>
        <w:spacing w:before="0" w:beforeAutospacing="0" w:after="0" w:afterAutospacing="0"/>
        <w:jc w:val="both"/>
      </w:pPr>
      <w:r w:rsidRPr="005166F6">
        <w:rPr>
          <w:color w:val="000000"/>
        </w:rPr>
        <w:t xml:space="preserve">Для этого возрастного периода важно расширение и углубление содержания образования через введение спектра предметов, активизацию внеурочной, познавательной деятельности с помощью факультативов, кружков, развивающих курсов и т.д. В содержании образования учитываются потребности подростков в рефлексии, самооценке, самоутверждения, и самовоспитания. </w:t>
      </w:r>
    </w:p>
    <w:p w:rsidR="009705F4" w:rsidRPr="006B3D1C" w:rsidRDefault="009705F4" w:rsidP="00655EE8">
      <w:pPr>
        <w:widowControl/>
        <w:rPr>
          <w:sz w:val="24"/>
          <w:szCs w:val="24"/>
        </w:rPr>
      </w:pPr>
    </w:p>
    <w:p w:rsidR="009705F4" w:rsidRPr="0055462A" w:rsidRDefault="009705F4" w:rsidP="00016DD8">
      <w:pPr>
        <w:pStyle w:val="a3"/>
        <w:spacing w:before="0" w:beforeAutospacing="0" w:after="0" w:afterAutospacing="0"/>
        <w:jc w:val="center"/>
        <w:rPr>
          <w:b/>
          <w:caps/>
        </w:rPr>
      </w:pPr>
      <w:r w:rsidRPr="0055462A">
        <w:rPr>
          <w:b/>
          <w:bCs/>
          <w:color w:val="000000"/>
          <w:lang w:val="en-US"/>
        </w:rPr>
        <w:t>IV</w:t>
      </w:r>
      <w:r w:rsidRPr="0055462A">
        <w:rPr>
          <w:b/>
          <w:bCs/>
          <w:color w:val="000000"/>
        </w:rPr>
        <w:t xml:space="preserve">. </w:t>
      </w:r>
      <w:r w:rsidRPr="0055462A">
        <w:rPr>
          <w:b/>
        </w:rPr>
        <w:t xml:space="preserve">КАЧЕСТВА ВЫПУСКНИКА </w:t>
      </w:r>
      <w:r>
        <w:rPr>
          <w:b/>
        </w:rPr>
        <w:t>ОСНОВНОЙ</w:t>
      </w:r>
      <w:r w:rsidRPr="0055462A">
        <w:rPr>
          <w:b/>
        </w:rPr>
        <w:t xml:space="preserve"> ШКОЛЫ</w:t>
      </w:r>
    </w:p>
    <w:p w:rsidR="009705F4" w:rsidRDefault="009705F4" w:rsidP="00016DD8">
      <w:pPr>
        <w:widowControl/>
        <w:ind w:firstLine="851"/>
        <w:jc w:val="both"/>
        <w:rPr>
          <w:b/>
          <w:bCs/>
          <w:sz w:val="24"/>
          <w:szCs w:val="24"/>
        </w:rPr>
      </w:pPr>
    </w:p>
    <w:p w:rsidR="009705F4" w:rsidRPr="006B3D1C" w:rsidRDefault="009705F4" w:rsidP="00016DD8">
      <w:pPr>
        <w:widowControl/>
        <w:ind w:firstLine="851"/>
        <w:jc w:val="both"/>
        <w:rPr>
          <w:sz w:val="24"/>
          <w:szCs w:val="24"/>
        </w:rPr>
      </w:pPr>
      <w:r w:rsidRPr="006B3D1C">
        <w:rPr>
          <w:b/>
          <w:bCs/>
          <w:sz w:val="24"/>
          <w:szCs w:val="24"/>
        </w:rPr>
        <w:t>Преемственность  основной образовательной программы начального общего образования и основной образовательной программы основного общего образования</w:t>
      </w:r>
      <w:r>
        <w:rPr>
          <w:b/>
          <w:bCs/>
          <w:sz w:val="24"/>
          <w:szCs w:val="24"/>
        </w:rPr>
        <w:t xml:space="preserve"> (ПРИЛОЖЕНИЕ 2)</w:t>
      </w:r>
    </w:p>
    <w:p w:rsidR="009705F4" w:rsidRPr="006B3D1C" w:rsidRDefault="009705F4" w:rsidP="00016DD8">
      <w:pPr>
        <w:widowControl/>
        <w:jc w:val="both"/>
        <w:rPr>
          <w:sz w:val="24"/>
          <w:szCs w:val="24"/>
        </w:rPr>
      </w:pPr>
      <w:r w:rsidRPr="006B3D1C">
        <w:rPr>
          <w:sz w:val="24"/>
          <w:szCs w:val="24"/>
        </w:rPr>
        <w:t> </w:t>
      </w:r>
    </w:p>
    <w:p w:rsidR="009705F4" w:rsidRPr="006B3D1C" w:rsidRDefault="009705F4" w:rsidP="00E10943">
      <w:pPr>
        <w:widowControl/>
        <w:ind w:firstLine="360"/>
        <w:jc w:val="both"/>
        <w:rPr>
          <w:sz w:val="24"/>
          <w:szCs w:val="24"/>
        </w:rPr>
      </w:pPr>
      <w:r w:rsidRPr="006B3D1C">
        <w:rPr>
          <w:sz w:val="24"/>
          <w:szCs w:val="24"/>
        </w:rPr>
        <w:t xml:space="preserve">ООП основного общего образования, с одной стороны,  </w:t>
      </w:r>
      <w:r w:rsidRPr="006B3D1C">
        <w:rPr>
          <w:b/>
          <w:bCs/>
          <w:i/>
          <w:iCs/>
          <w:sz w:val="24"/>
          <w:szCs w:val="24"/>
        </w:rPr>
        <w:t>обеспечивает преемственность</w:t>
      </w:r>
      <w:r w:rsidRPr="006B3D1C">
        <w:rPr>
          <w:sz w:val="24"/>
          <w:szCs w:val="24"/>
        </w:rPr>
        <w:t xml:space="preserve"> с ООП начального  общего образования, с другой стороны, предлагает качественную реализацию программы, опираясь на </w:t>
      </w:r>
      <w:r w:rsidRPr="006B3D1C">
        <w:rPr>
          <w:b/>
          <w:bCs/>
          <w:i/>
          <w:iCs/>
          <w:sz w:val="24"/>
          <w:szCs w:val="24"/>
        </w:rPr>
        <w:t>возрастные особенности подросткового  возраста</w:t>
      </w:r>
      <w:r w:rsidRPr="006B3D1C">
        <w:rPr>
          <w:sz w:val="24"/>
          <w:szCs w:val="24"/>
        </w:rPr>
        <w:t>, который  включает  в себя возрастной  период  с 11 до 15 лет.</w:t>
      </w:r>
    </w:p>
    <w:p w:rsidR="009705F4" w:rsidRPr="006B3D1C" w:rsidRDefault="009705F4" w:rsidP="00E10943">
      <w:pPr>
        <w:widowControl/>
        <w:ind w:firstLine="360"/>
        <w:jc w:val="both"/>
        <w:rPr>
          <w:sz w:val="24"/>
          <w:szCs w:val="24"/>
        </w:rPr>
      </w:pPr>
      <w:r w:rsidRPr="006B3D1C">
        <w:rPr>
          <w:sz w:val="24"/>
          <w:szCs w:val="24"/>
        </w:rPr>
        <w:t xml:space="preserve">В связи с этим, ООП  основного общего </w:t>
      </w:r>
      <w:proofErr w:type="gramStart"/>
      <w:r w:rsidRPr="006B3D1C">
        <w:rPr>
          <w:sz w:val="24"/>
          <w:szCs w:val="24"/>
        </w:rPr>
        <w:t>образования</w:t>
      </w:r>
      <w:proofErr w:type="gramEnd"/>
      <w:r w:rsidRPr="006B3D1C">
        <w:rPr>
          <w:sz w:val="24"/>
          <w:szCs w:val="24"/>
        </w:rPr>
        <w:t xml:space="preserve"> прежде всего </w:t>
      </w:r>
      <w:r w:rsidRPr="006B3D1C">
        <w:rPr>
          <w:b/>
          <w:bCs/>
          <w:i/>
          <w:iCs/>
          <w:sz w:val="24"/>
          <w:szCs w:val="24"/>
        </w:rPr>
        <w:t>опирается  на базовые достижения младшего  школьного возраста</w:t>
      </w:r>
      <w:r w:rsidRPr="006B3D1C">
        <w:rPr>
          <w:sz w:val="24"/>
          <w:szCs w:val="24"/>
        </w:rPr>
        <w:t>, а именно:</w:t>
      </w:r>
    </w:p>
    <w:p w:rsidR="009705F4" w:rsidRPr="006B3D1C" w:rsidRDefault="009705F4" w:rsidP="00766BCE">
      <w:pPr>
        <w:pStyle w:val="msolistparagraph0"/>
        <w:numPr>
          <w:ilvl w:val="0"/>
          <w:numId w:val="19"/>
        </w:numPr>
        <w:tabs>
          <w:tab w:val="clear" w:pos="1361"/>
          <w:tab w:val="num" w:pos="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9705F4" w:rsidRPr="006B3D1C" w:rsidRDefault="009705F4" w:rsidP="00766BCE">
      <w:pPr>
        <w:pStyle w:val="msolistparagraphcxspmiddle"/>
        <w:numPr>
          <w:ilvl w:val="0"/>
          <w:numId w:val="19"/>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способность к инициативному поиску построения средств выполнения  предлагаемых  учителем заданий и  к пробе их применения;</w:t>
      </w:r>
    </w:p>
    <w:p w:rsidR="009705F4" w:rsidRPr="006B3D1C" w:rsidRDefault="009705F4" w:rsidP="00766BCE">
      <w:pPr>
        <w:pStyle w:val="msolistparagraphcxspmiddle"/>
        <w:numPr>
          <w:ilvl w:val="0"/>
          <w:numId w:val="19"/>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сформированность адекватной и автономной самооценки учебных  достижений;</w:t>
      </w:r>
    </w:p>
    <w:p w:rsidR="009705F4" w:rsidRPr="006B3D1C" w:rsidRDefault="009705F4" w:rsidP="00766BCE">
      <w:pPr>
        <w:pStyle w:val="msolistparagraphcxspmiddle"/>
        <w:numPr>
          <w:ilvl w:val="0"/>
          <w:numId w:val="19"/>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освоенность  самоконтроля выполнения  отдельных действий: соотнесение средств, условий и результатов выполнения задания;</w:t>
      </w:r>
    </w:p>
    <w:p w:rsidR="009705F4" w:rsidRPr="006B3D1C" w:rsidRDefault="009705F4" w:rsidP="00766BCE">
      <w:pPr>
        <w:pStyle w:val="msolistparagraphcxspmiddle"/>
        <w:numPr>
          <w:ilvl w:val="0"/>
          <w:numId w:val="19"/>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9705F4" w:rsidRPr="006B3D1C" w:rsidRDefault="009705F4" w:rsidP="00766BCE">
      <w:pPr>
        <w:pStyle w:val="msolistparagraphcxsplast"/>
        <w:numPr>
          <w:ilvl w:val="0"/>
          <w:numId w:val="19"/>
        </w:numPr>
        <w:tabs>
          <w:tab w:val="clear" w:pos="1361"/>
          <w:tab w:val="num" w:pos="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lastRenderedPageBreak/>
        <w:t>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9705F4" w:rsidRPr="006B3D1C" w:rsidRDefault="009705F4" w:rsidP="00E10943">
      <w:pPr>
        <w:widowControl/>
        <w:ind w:firstLine="360"/>
        <w:jc w:val="both"/>
        <w:rPr>
          <w:sz w:val="24"/>
          <w:szCs w:val="24"/>
        </w:rPr>
      </w:pPr>
      <w:r w:rsidRPr="006B3D1C">
        <w:rPr>
          <w:sz w:val="24"/>
          <w:szCs w:val="24"/>
        </w:rPr>
        <w:t xml:space="preserve">Кроме этого, ООП основного общего  образования </w:t>
      </w:r>
      <w:proofErr w:type="gramStart"/>
      <w:r w:rsidRPr="006B3D1C">
        <w:rPr>
          <w:sz w:val="24"/>
          <w:szCs w:val="24"/>
        </w:rPr>
        <w:t>разработана</w:t>
      </w:r>
      <w:proofErr w:type="gramEnd"/>
      <w:r w:rsidRPr="006B3D1C">
        <w:rPr>
          <w:sz w:val="24"/>
          <w:szCs w:val="24"/>
        </w:rPr>
        <w:t xml:space="preserve"> в соответствии  с   </w:t>
      </w:r>
      <w:r w:rsidRPr="006B3D1C">
        <w:rPr>
          <w:b/>
          <w:bCs/>
          <w:i/>
          <w:iCs/>
          <w:sz w:val="24"/>
          <w:szCs w:val="24"/>
        </w:rPr>
        <w:t>возрастными возможностями подросткового возраста</w:t>
      </w:r>
      <w:r w:rsidRPr="006B3D1C">
        <w:rPr>
          <w:sz w:val="24"/>
          <w:szCs w:val="24"/>
        </w:rPr>
        <w:t>, которые включают в себя:</w:t>
      </w:r>
    </w:p>
    <w:p w:rsidR="009705F4" w:rsidRPr="006B3D1C" w:rsidRDefault="009705F4" w:rsidP="00766BCE">
      <w:pPr>
        <w:pStyle w:val="msolistparagraph0"/>
        <w:numPr>
          <w:ilvl w:val="0"/>
          <w:numId w:val="20"/>
        </w:numPr>
        <w:tabs>
          <w:tab w:val="clear" w:pos="1361"/>
          <w:tab w:val="num" w:pos="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9705F4" w:rsidRPr="006B3D1C" w:rsidRDefault="009705F4" w:rsidP="00766BCE">
      <w:pPr>
        <w:pStyle w:val="msolistparagraphcxspmiddle"/>
        <w:numPr>
          <w:ilvl w:val="0"/>
          <w:numId w:val="20"/>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9705F4" w:rsidRPr="006B3D1C" w:rsidRDefault="009705F4" w:rsidP="00766BCE">
      <w:pPr>
        <w:pStyle w:val="msolistparagraphcxspmiddle"/>
        <w:numPr>
          <w:ilvl w:val="0"/>
          <w:numId w:val="20"/>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9705F4" w:rsidRPr="006B3D1C" w:rsidRDefault="009705F4" w:rsidP="00766BCE">
      <w:pPr>
        <w:pStyle w:val="msolistparagraphcxspmiddle"/>
        <w:numPr>
          <w:ilvl w:val="0"/>
          <w:numId w:val="20"/>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9705F4" w:rsidRPr="006B3D1C" w:rsidRDefault="009705F4" w:rsidP="00766BCE">
      <w:pPr>
        <w:pStyle w:val="msolistparagraphcxspmiddle"/>
        <w:numPr>
          <w:ilvl w:val="0"/>
          <w:numId w:val="20"/>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9705F4" w:rsidRPr="006B3D1C" w:rsidRDefault="009705F4" w:rsidP="00766BCE">
      <w:pPr>
        <w:pStyle w:val="msolistparagraphcxspmiddle"/>
        <w:numPr>
          <w:ilvl w:val="0"/>
          <w:numId w:val="20"/>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общение со сверстниками  как самостоятельной  сферы  жизни, в которой критически осмысляются нормы этого общения;</w:t>
      </w:r>
    </w:p>
    <w:p w:rsidR="009705F4" w:rsidRPr="006B3D1C" w:rsidRDefault="009705F4" w:rsidP="00766BCE">
      <w:pPr>
        <w:pStyle w:val="msolistparagraphcxspmiddle"/>
        <w:numPr>
          <w:ilvl w:val="0"/>
          <w:numId w:val="20"/>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9705F4" w:rsidRPr="006B3D1C" w:rsidRDefault="009705F4" w:rsidP="00766BCE">
      <w:pPr>
        <w:pStyle w:val="msolistparagraphcxspmiddle"/>
        <w:numPr>
          <w:ilvl w:val="0"/>
          <w:numId w:val="20"/>
        </w:numPr>
        <w:tabs>
          <w:tab w:val="clear" w:pos="1361"/>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пробуждение активного взаимодействования, экспериментирования с миром  социальных отношений;</w:t>
      </w:r>
    </w:p>
    <w:p w:rsidR="009705F4" w:rsidRPr="006B3D1C" w:rsidRDefault="009705F4" w:rsidP="00766BCE">
      <w:pPr>
        <w:pStyle w:val="msolistparagraphcxsplast"/>
        <w:numPr>
          <w:ilvl w:val="0"/>
          <w:numId w:val="20"/>
        </w:numPr>
        <w:tabs>
          <w:tab w:val="clear" w:pos="1361"/>
          <w:tab w:val="num" w:pos="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9705F4" w:rsidRPr="006B3D1C" w:rsidRDefault="009705F4" w:rsidP="00016DD8">
      <w:pPr>
        <w:widowControl/>
        <w:ind w:firstLine="567"/>
        <w:jc w:val="both"/>
        <w:rPr>
          <w:sz w:val="24"/>
          <w:szCs w:val="24"/>
        </w:rPr>
      </w:pPr>
      <w:r w:rsidRPr="006B3D1C">
        <w:rPr>
          <w:b/>
          <w:bCs/>
          <w:sz w:val="24"/>
          <w:szCs w:val="24"/>
        </w:rPr>
        <w:t> </w:t>
      </w:r>
    </w:p>
    <w:p w:rsidR="009705F4" w:rsidRDefault="009705F4" w:rsidP="009D75F4">
      <w:pPr>
        <w:widowControl/>
        <w:ind w:firstLine="851"/>
        <w:jc w:val="center"/>
        <w:rPr>
          <w:b/>
          <w:bCs/>
          <w:caps/>
          <w:color w:val="000000"/>
          <w:sz w:val="24"/>
          <w:szCs w:val="24"/>
        </w:rPr>
      </w:pPr>
      <w:r w:rsidRPr="0055462A">
        <w:rPr>
          <w:b/>
          <w:bCs/>
          <w:caps/>
          <w:color w:val="000000"/>
          <w:sz w:val="24"/>
          <w:szCs w:val="24"/>
          <w:lang w:val="en-US"/>
        </w:rPr>
        <w:t>V</w:t>
      </w:r>
      <w:r w:rsidRPr="0055462A">
        <w:rPr>
          <w:b/>
          <w:bCs/>
          <w:caps/>
          <w:color w:val="000000"/>
          <w:sz w:val="24"/>
          <w:szCs w:val="24"/>
        </w:rPr>
        <w:t xml:space="preserve">. Цели и задачи образовательной программы </w:t>
      </w:r>
      <w:r>
        <w:rPr>
          <w:b/>
          <w:bCs/>
          <w:caps/>
          <w:color w:val="000000"/>
          <w:sz w:val="24"/>
          <w:szCs w:val="24"/>
        </w:rPr>
        <w:t xml:space="preserve">ОСНОВНОГО </w:t>
      </w:r>
      <w:proofErr w:type="gramStart"/>
      <w:r w:rsidRPr="0055462A">
        <w:rPr>
          <w:b/>
          <w:bCs/>
          <w:caps/>
          <w:color w:val="000000"/>
          <w:sz w:val="24"/>
          <w:szCs w:val="24"/>
        </w:rPr>
        <w:t xml:space="preserve">общего </w:t>
      </w:r>
      <w:r>
        <w:rPr>
          <w:b/>
          <w:bCs/>
          <w:caps/>
          <w:color w:val="000000"/>
          <w:sz w:val="24"/>
          <w:szCs w:val="24"/>
        </w:rPr>
        <w:t xml:space="preserve"> </w:t>
      </w:r>
      <w:r w:rsidRPr="0055462A">
        <w:rPr>
          <w:b/>
          <w:bCs/>
          <w:caps/>
          <w:color w:val="000000"/>
          <w:sz w:val="24"/>
          <w:szCs w:val="24"/>
        </w:rPr>
        <w:t>образования</w:t>
      </w:r>
      <w:proofErr w:type="gramEnd"/>
      <w:r w:rsidRPr="0055462A">
        <w:rPr>
          <w:b/>
          <w:bCs/>
          <w:caps/>
          <w:color w:val="000000"/>
          <w:sz w:val="24"/>
          <w:szCs w:val="24"/>
        </w:rPr>
        <w:t xml:space="preserve"> </w:t>
      </w:r>
    </w:p>
    <w:p w:rsidR="009705F4" w:rsidRDefault="009705F4" w:rsidP="009D75F4">
      <w:pPr>
        <w:widowControl/>
        <w:ind w:firstLine="851"/>
        <w:jc w:val="center"/>
        <w:rPr>
          <w:b/>
          <w:bCs/>
          <w:sz w:val="24"/>
          <w:szCs w:val="24"/>
        </w:rPr>
      </w:pPr>
    </w:p>
    <w:p w:rsidR="009705F4" w:rsidRPr="006B3D1C" w:rsidRDefault="009705F4" w:rsidP="009D75F4">
      <w:pPr>
        <w:widowControl/>
        <w:rPr>
          <w:sz w:val="24"/>
          <w:szCs w:val="24"/>
        </w:rPr>
      </w:pPr>
      <w:r w:rsidRPr="006B3D1C">
        <w:rPr>
          <w:b/>
          <w:bCs/>
          <w:sz w:val="24"/>
          <w:szCs w:val="24"/>
        </w:rPr>
        <w:t>Цели  программы </w:t>
      </w:r>
    </w:p>
    <w:p w:rsidR="009705F4" w:rsidRPr="006B3D1C" w:rsidRDefault="009705F4" w:rsidP="009D75F4">
      <w:pPr>
        <w:pStyle w:val="a8"/>
        <w:spacing w:after="0" w:line="240" w:lineRule="auto"/>
        <w:ind w:left="0" w:firstLine="284"/>
        <w:jc w:val="both"/>
        <w:rPr>
          <w:rFonts w:ascii="Times New Roman" w:hAnsi="Times New Roman"/>
          <w:sz w:val="24"/>
          <w:szCs w:val="24"/>
        </w:rPr>
      </w:pPr>
      <w:r>
        <w:rPr>
          <w:rFonts w:ascii="Times New Roman" w:hAnsi="Times New Roman"/>
          <w:sz w:val="24"/>
          <w:szCs w:val="24"/>
        </w:rPr>
        <w:t>Г</w:t>
      </w:r>
      <w:r w:rsidR="006A49AB">
        <w:rPr>
          <w:rFonts w:ascii="Times New Roman" w:hAnsi="Times New Roman"/>
          <w:sz w:val="24"/>
          <w:szCs w:val="24"/>
        </w:rPr>
        <w:t>Б</w:t>
      </w:r>
      <w:r>
        <w:rPr>
          <w:rFonts w:ascii="Times New Roman" w:hAnsi="Times New Roman"/>
          <w:sz w:val="24"/>
          <w:szCs w:val="24"/>
        </w:rPr>
        <w:t>ОУ СОШ №64</w:t>
      </w:r>
      <w:r w:rsidRPr="006B3D1C">
        <w:rPr>
          <w:rFonts w:ascii="Times New Roman" w:hAnsi="Times New Roman"/>
          <w:sz w:val="24"/>
          <w:szCs w:val="24"/>
        </w:rPr>
        <w:t>4</w:t>
      </w:r>
      <w:r>
        <w:rPr>
          <w:rFonts w:ascii="Times New Roman" w:hAnsi="Times New Roman"/>
          <w:sz w:val="24"/>
          <w:szCs w:val="24"/>
        </w:rPr>
        <w:t xml:space="preserve"> </w:t>
      </w:r>
      <w:r w:rsidRPr="006B3D1C">
        <w:rPr>
          <w:rFonts w:ascii="Times New Roman" w:hAnsi="Times New Roman"/>
          <w:sz w:val="24"/>
          <w:szCs w:val="24"/>
        </w:rPr>
        <w:t xml:space="preserve"> самостоятельно разработала свою рабочую  основную  образовательную программу (ст. 32. п. 6,7 Закона РФ «Об образовании»), 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w:t>
      </w:r>
      <w:r w:rsidRPr="006B3D1C">
        <w:rPr>
          <w:rFonts w:ascii="Times New Roman" w:hAnsi="Times New Roman"/>
          <w:b/>
          <w:bCs/>
          <w:i/>
          <w:iCs/>
          <w:sz w:val="24"/>
          <w:szCs w:val="24"/>
        </w:rPr>
        <w:t>цели</w:t>
      </w:r>
      <w:r w:rsidRPr="006B3D1C">
        <w:rPr>
          <w:rFonts w:ascii="Times New Roman" w:hAnsi="Times New Roman"/>
          <w:sz w:val="24"/>
          <w:szCs w:val="24"/>
        </w:rPr>
        <w:t>:</w:t>
      </w:r>
      <w:r w:rsidRPr="006B3D1C">
        <w:rPr>
          <w:rFonts w:ascii="Times New Roman" w:hAnsi="Times New Roman"/>
          <w:b/>
          <w:bCs/>
          <w:sz w:val="24"/>
          <w:szCs w:val="24"/>
        </w:rPr>
        <w:t xml:space="preserve"> </w:t>
      </w:r>
    </w:p>
    <w:p w:rsidR="009705F4" w:rsidRDefault="009705F4" w:rsidP="00766BCE">
      <w:pPr>
        <w:pStyle w:val="a8"/>
        <w:numPr>
          <w:ilvl w:val="0"/>
          <w:numId w:val="21"/>
        </w:numPr>
        <w:tabs>
          <w:tab w:val="clear" w:pos="510"/>
          <w:tab w:val="num" w:pos="0"/>
          <w:tab w:val="left" w:pos="36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w:t>
      </w:r>
      <w:proofErr w:type="gramStart"/>
      <w:r w:rsidRPr="006B3D1C">
        <w:rPr>
          <w:rFonts w:ascii="Times New Roman" w:hAnsi="Times New Roman"/>
          <w:sz w:val="24"/>
          <w:szCs w:val="24"/>
        </w:rPr>
        <w:t>обучающихся</w:t>
      </w:r>
      <w:proofErr w:type="gramEnd"/>
      <w:r w:rsidRPr="006B3D1C">
        <w:rPr>
          <w:rFonts w:ascii="Times New Roman" w:hAnsi="Times New Roman"/>
          <w:sz w:val="24"/>
          <w:szCs w:val="24"/>
        </w:rPr>
        <w:t>;</w:t>
      </w:r>
    </w:p>
    <w:p w:rsidR="009705F4" w:rsidRPr="006B3D1C" w:rsidRDefault="009705F4" w:rsidP="00766BCE">
      <w:pPr>
        <w:pStyle w:val="a8"/>
        <w:numPr>
          <w:ilvl w:val="0"/>
          <w:numId w:val="21"/>
        </w:numPr>
        <w:tabs>
          <w:tab w:val="clear" w:pos="510"/>
          <w:tab w:val="num" w:pos="0"/>
          <w:tab w:val="left" w:pos="36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 xml:space="preserve">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9705F4" w:rsidRPr="006B3D1C" w:rsidRDefault="009705F4" w:rsidP="00AF7947">
      <w:pPr>
        <w:pStyle w:val="a8"/>
        <w:spacing w:after="0"/>
        <w:ind w:left="0"/>
        <w:rPr>
          <w:rFonts w:ascii="Times New Roman" w:hAnsi="Times New Roman"/>
          <w:sz w:val="24"/>
          <w:szCs w:val="24"/>
        </w:rPr>
      </w:pPr>
      <w:r w:rsidRPr="006B3D1C">
        <w:rPr>
          <w:rFonts w:ascii="Times New Roman" w:hAnsi="Times New Roman"/>
          <w:b/>
          <w:bCs/>
          <w:sz w:val="24"/>
          <w:szCs w:val="24"/>
        </w:rPr>
        <w:t xml:space="preserve"> Задачи программы</w:t>
      </w:r>
    </w:p>
    <w:p w:rsidR="009705F4" w:rsidRPr="006B3D1C" w:rsidRDefault="009705F4" w:rsidP="00FF261B">
      <w:pPr>
        <w:widowControl/>
        <w:ind w:firstLine="426"/>
        <w:jc w:val="both"/>
        <w:rPr>
          <w:sz w:val="24"/>
          <w:szCs w:val="24"/>
        </w:rPr>
      </w:pPr>
      <w:r w:rsidRPr="006B3D1C">
        <w:rPr>
          <w:sz w:val="24"/>
          <w:szCs w:val="24"/>
        </w:rPr>
        <w:t xml:space="preserve">Для  достижения целей  ООП основного общего образования  будет решен целый ряд педагогических и образовательных </w:t>
      </w:r>
      <w:r w:rsidRPr="006B3D1C">
        <w:rPr>
          <w:b/>
          <w:bCs/>
          <w:i/>
          <w:iCs/>
          <w:sz w:val="24"/>
          <w:szCs w:val="24"/>
        </w:rPr>
        <w:t>задач</w:t>
      </w:r>
      <w:r w:rsidRPr="006B3D1C">
        <w:rPr>
          <w:sz w:val="24"/>
          <w:szCs w:val="24"/>
        </w:rPr>
        <w:t>:</w:t>
      </w:r>
    </w:p>
    <w:p w:rsidR="009705F4" w:rsidRDefault="009705F4" w:rsidP="00766BCE">
      <w:pPr>
        <w:pStyle w:val="a3"/>
        <w:numPr>
          <w:ilvl w:val="0"/>
          <w:numId w:val="22"/>
        </w:numPr>
        <w:tabs>
          <w:tab w:val="clear" w:pos="510"/>
          <w:tab w:val="left" w:pos="0"/>
          <w:tab w:val="left" w:pos="540"/>
        </w:tabs>
        <w:spacing w:before="0" w:beforeAutospacing="0" w:after="0" w:afterAutospacing="0"/>
        <w:ind w:left="0" w:firstLine="360"/>
        <w:jc w:val="both"/>
      </w:pPr>
      <w:r w:rsidRPr="00FF261B">
        <w:rPr>
          <w:b/>
        </w:rPr>
        <w:lastRenderedPageBreak/>
        <w:t>подготовить школьников к обучению в старшей школе</w:t>
      </w:r>
      <w:r w:rsidR="00FF261B" w:rsidRPr="00FF261B">
        <w:rPr>
          <w:b/>
        </w:rPr>
        <w:t xml:space="preserve"> (Приложение </w:t>
      </w:r>
      <w:r w:rsidR="00FF261B" w:rsidRPr="00FF261B">
        <w:t>3)</w:t>
      </w:r>
      <w:r w:rsidRPr="00FF261B">
        <w:t>;</w:t>
      </w:r>
      <w:r w:rsidRPr="006B3D1C">
        <w:t xml:space="preserve"> </w:t>
      </w:r>
    </w:p>
    <w:p w:rsidR="009705F4" w:rsidRPr="006B3D1C" w:rsidRDefault="009705F4" w:rsidP="00766BCE">
      <w:pPr>
        <w:pStyle w:val="a3"/>
        <w:numPr>
          <w:ilvl w:val="0"/>
          <w:numId w:val="22"/>
        </w:numPr>
        <w:tabs>
          <w:tab w:val="clear" w:pos="510"/>
          <w:tab w:val="left" w:pos="0"/>
          <w:tab w:val="left" w:pos="540"/>
        </w:tabs>
        <w:spacing w:before="0" w:beforeAutospacing="0" w:after="0" w:afterAutospacing="0"/>
        <w:ind w:left="0" w:firstLine="360"/>
        <w:jc w:val="both"/>
      </w:pPr>
      <w:r w:rsidRPr="006B3D1C">
        <w:t xml:space="preserve">сформировать ключевые компетентности учащегося: в решении задач и проблем, информационной, коммуникативной,  учебной (образовательной)  компетентности; </w:t>
      </w:r>
    </w:p>
    <w:p w:rsidR="009705F4" w:rsidRPr="009D75F4" w:rsidRDefault="009705F4" w:rsidP="00766BCE">
      <w:pPr>
        <w:pStyle w:val="msolistparagraph0"/>
        <w:numPr>
          <w:ilvl w:val="0"/>
          <w:numId w:val="22"/>
        </w:numPr>
        <w:tabs>
          <w:tab w:val="clear" w:pos="510"/>
          <w:tab w:val="left" w:pos="0"/>
          <w:tab w:val="left" w:pos="540"/>
        </w:tabs>
        <w:spacing w:after="0" w:line="240" w:lineRule="auto"/>
        <w:ind w:left="0" w:firstLine="360"/>
        <w:jc w:val="both"/>
        <w:rPr>
          <w:rFonts w:ascii="Times New Roman" w:hAnsi="Times New Roman"/>
          <w:sz w:val="24"/>
          <w:szCs w:val="24"/>
        </w:rPr>
      </w:pPr>
      <w:r w:rsidRPr="009D75F4">
        <w:rPr>
          <w:rFonts w:ascii="Times New Roman" w:hAnsi="Times New Roman"/>
          <w:sz w:val="24"/>
          <w:szCs w:val="24"/>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9705F4" w:rsidRPr="009D75F4" w:rsidRDefault="009705F4" w:rsidP="00766BCE">
      <w:pPr>
        <w:pStyle w:val="msolistparagraph0"/>
        <w:numPr>
          <w:ilvl w:val="0"/>
          <w:numId w:val="22"/>
        </w:numPr>
        <w:tabs>
          <w:tab w:val="clear" w:pos="510"/>
          <w:tab w:val="left" w:pos="0"/>
          <w:tab w:val="left" w:pos="540"/>
        </w:tabs>
        <w:spacing w:after="0" w:line="240" w:lineRule="auto"/>
        <w:ind w:left="0" w:firstLine="360"/>
        <w:jc w:val="both"/>
        <w:rPr>
          <w:rFonts w:ascii="Times New Roman" w:hAnsi="Times New Roman"/>
          <w:sz w:val="24"/>
          <w:szCs w:val="24"/>
        </w:rPr>
      </w:pPr>
      <w:r w:rsidRPr="009D75F4">
        <w:rPr>
          <w:rFonts w:ascii="Times New Roman" w:hAnsi="Times New Roman"/>
          <w:sz w:val="24"/>
          <w:szCs w:val="24"/>
        </w:rPr>
        <w:t xml:space="preserve">организовать легальную поддержку учебных (урочных и внеурочных), внешкольных и внеучебных образовательных достижений школьников, их проектов и социальной практики; </w:t>
      </w:r>
    </w:p>
    <w:p w:rsidR="009705F4" w:rsidRPr="006B3D1C" w:rsidRDefault="009705F4" w:rsidP="00766BCE">
      <w:pPr>
        <w:pStyle w:val="a3"/>
        <w:numPr>
          <w:ilvl w:val="0"/>
          <w:numId w:val="22"/>
        </w:numPr>
        <w:tabs>
          <w:tab w:val="clear" w:pos="510"/>
          <w:tab w:val="left" w:pos="0"/>
          <w:tab w:val="left" w:pos="540"/>
        </w:tabs>
        <w:spacing w:before="0" w:beforeAutospacing="0" w:after="0" w:afterAutospacing="0"/>
        <w:ind w:left="0" w:firstLine="360"/>
        <w:jc w:val="both"/>
      </w:pPr>
      <w:r w:rsidRPr="006B3D1C">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9705F4" w:rsidRPr="006B3D1C" w:rsidRDefault="009705F4" w:rsidP="00766BCE">
      <w:pPr>
        <w:pStyle w:val="a8"/>
        <w:numPr>
          <w:ilvl w:val="0"/>
          <w:numId w:val="22"/>
        </w:numPr>
        <w:tabs>
          <w:tab w:val="clear" w:pos="510"/>
          <w:tab w:val="left" w:pos="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сохранить и укрепить физическое и психическое здоровье, безопасность учащихся, обеспечить их эмоционального благополучия;</w:t>
      </w:r>
    </w:p>
    <w:p w:rsidR="009705F4" w:rsidRPr="006B3D1C" w:rsidRDefault="009705F4" w:rsidP="00766BCE">
      <w:pPr>
        <w:pStyle w:val="a8"/>
        <w:numPr>
          <w:ilvl w:val="0"/>
          <w:numId w:val="22"/>
        </w:numPr>
        <w:tabs>
          <w:tab w:val="clear" w:pos="510"/>
          <w:tab w:val="left" w:pos="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помочь подросткам овладеть грамотностью в различных ее проявлениях (учебном, языковом, математическом, естественнонаучном, гражданском, технологичес</w:t>
      </w:r>
      <w:r>
        <w:rPr>
          <w:rFonts w:ascii="Times New Roman" w:hAnsi="Times New Roman"/>
          <w:sz w:val="24"/>
          <w:szCs w:val="24"/>
        </w:rPr>
        <w:t>ком).</w:t>
      </w:r>
    </w:p>
    <w:p w:rsidR="009705F4" w:rsidRPr="006B3D1C" w:rsidRDefault="009705F4" w:rsidP="009D75F4">
      <w:pPr>
        <w:widowControl/>
        <w:tabs>
          <w:tab w:val="left" w:pos="0"/>
          <w:tab w:val="left" w:pos="540"/>
        </w:tabs>
        <w:ind w:firstLine="360"/>
        <w:jc w:val="both"/>
        <w:rPr>
          <w:sz w:val="24"/>
          <w:szCs w:val="24"/>
        </w:rPr>
      </w:pPr>
    </w:p>
    <w:p w:rsidR="009705F4" w:rsidRPr="006B3D1C" w:rsidRDefault="009705F4" w:rsidP="009D75F4">
      <w:pPr>
        <w:widowControl/>
        <w:jc w:val="center"/>
        <w:rPr>
          <w:sz w:val="24"/>
          <w:szCs w:val="24"/>
        </w:rPr>
      </w:pPr>
      <w:r w:rsidRPr="006B3D1C">
        <w:rPr>
          <w:b/>
          <w:bCs/>
          <w:sz w:val="24"/>
          <w:szCs w:val="24"/>
        </w:rPr>
        <w:t>Условия реализации основной образовательной программы основного общего образования</w:t>
      </w:r>
    </w:p>
    <w:p w:rsidR="009705F4" w:rsidRPr="006B3D1C" w:rsidRDefault="009705F4" w:rsidP="009D75F4">
      <w:pPr>
        <w:widowControl/>
        <w:ind w:firstLine="851"/>
        <w:jc w:val="both"/>
        <w:rPr>
          <w:sz w:val="24"/>
          <w:szCs w:val="24"/>
        </w:rPr>
      </w:pPr>
      <w:r w:rsidRPr="006B3D1C">
        <w:rPr>
          <w:b/>
          <w:bCs/>
          <w:sz w:val="24"/>
          <w:szCs w:val="24"/>
        </w:rPr>
        <w:t> </w:t>
      </w:r>
    </w:p>
    <w:p w:rsidR="009705F4" w:rsidRPr="006B3D1C" w:rsidRDefault="009705F4" w:rsidP="00AF7947">
      <w:pPr>
        <w:widowControl/>
        <w:ind w:firstLine="360"/>
        <w:jc w:val="both"/>
        <w:rPr>
          <w:sz w:val="24"/>
          <w:szCs w:val="24"/>
        </w:rPr>
      </w:pPr>
      <w:r w:rsidRPr="006B3D1C">
        <w:rPr>
          <w:sz w:val="24"/>
          <w:szCs w:val="24"/>
        </w:rPr>
        <w:t>При реализации основной</w:t>
      </w:r>
      <w:r w:rsidRPr="006B3D1C">
        <w:rPr>
          <w:b/>
          <w:bCs/>
          <w:sz w:val="24"/>
          <w:szCs w:val="24"/>
        </w:rPr>
        <w:t xml:space="preserve"> </w:t>
      </w:r>
      <w:r w:rsidRPr="006B3D1C">
        <w:rPr>
          <w:sz w:val="24"/>
          <w:szCs w:val="24"/>
        </w:rPr>
        <w:t>образовательной программы</w:t>
      </w:r>
      <w:r w:rsidRPr="006B3D1C">
        <w:rPr>
          <w:b/>
          <w:bCs/>
          <w:sz w:val="24"/>
          <w:szCs w:val="24"/>
        </w:rPr>
        <w:t xml:space="preserve"> достижение </w:t>
      </w:r>
      <w:r w:rsidRPr="006B3D1C">
        <w:rPr>
          <w:sz w:val="24"/>
          <w:szCs w:val="24"/>
        </w:rPr>
        <w:t>указанных</w:t>
      </w:r>
      <w:r w:rsidRPr="006B3D1C">
        <w:rPr>
          <w:b/>
          <w:bCs/>
          <w:sz w:val="24"/>
          <w:szCs w:val="24"/>
        </w:rPr>
        <w:t xml:space="preserve"> целей и задач </w:t>
      </w:r>
      <w:r w:rsidRPr="006B3D1C">
        <w:rPr>
          <w:sz w:val="24"/>
          <w:szCs w:val="24"/>
        </w:rPr>
        <w:t xml:space="preserve">будут созданы  условия и предоставлены возможности для полноценного  освоения  учащимися  следующих  </w:t>
      </w:r>
      <w:r w:rsidRPr="006B3D1C">
        <w:rPr>
          <w:b/>
          <w:bCs/>
          <w:i/>
          <w:iCs/>
          <w:sz w:val="24"/>
          <w:szCs w:val="24"/>
        </w:rPr>
        <w:t>действий</w:t>
      </w:r>
      <w:r w:rsidRPr="006B3D1C">
        <w:rPr>
          <w:b/>
          <w:bCs/>
          <w:sz w:val="24"/>
          <w:szCs w:val="24"/>
        </w:rPr>
        <w:t>:</w:t>
      </w:r>
    </w:p>
    <w:p w:rsidR="009705F4" w:rsidRPr="006B3D1C" w:rsidRDefault="009705F4" w:rsidP="00766BCE">
      <w:pPr>
        <w:pStyle w:val="msolistparagraph0"/>
        <w:numPr>
          <w:ilvl w:val="0"/>
          <w:numId w:val="23"/>
        </w:numPr>
        <w:tabs>
          <w:tab w:val="clear" w:pos="510"/>
          <w:tab w:val="num" w:pos="0"/>
          <w:tab w:val="left" w:pos="540"/>
        </w:tabs>
        <w:spacing w:after="0" w:line="240" w:lineRule="auto"/>
        <w:ind w:left="0" w:firstLine="360"/>
        <w:jc w:val="both"/>
        <w:rPr>
          <w:rFonts w:ascii="Times New Roman" w:hAnsi="Times New Roman"/>
          <w:sz w:val="24"/>
          <w:szCs w:val="24"/>
        </w:rPr>
      </w:pPr>
      <w:r w:rsidRPr="006B3D1C">
        <w:rPr>
          <w:rFonts w:ascii="Times New Roman" w:hAnsi="Times New Roman"/>
          <w:sz w:val="24"/>
          <w:szCs w:val="24"/>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rsidR="009705F4" w:rsidRPr="006B3D1C" w:rsidRDefault="009705F4" w:rsidP="00766BCE">
      <w:pPr>
        <w:pStyle w:val="msolistparagraphcxspmiddle"/>
        <w:numPr>
          <w:ilvl w:val="0"/>
          <w:numId w:val="23"/>
        </w:numPr>
        <w:tabs>
          <w:tab w:val="clear" w:pos="510"/>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произвольного соотнесения  выполняемого  действия и обеспечивающих его знаковых  средств (схем, таблиц, текстов и т.п.);</w:t>
      </w:r>
    </w:p>
    <w:p w:rsidR="009705F4" w:rsidRDefault="009705F4" w:rsidP="00766BCE">
      <w:pPr>
        <w:pStyle w:val="msolistparagraphcxspmiddle"/>
        <w:numPr>
          <w:ilvl w:val="0"/>
          <w:numId w:val="23"/>
        </w:numPr>
        <w:tabs>
          <w:tab w:val="clear" w:pos="510"/>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произвольного перехода от одних знаковых сре</w:t>
      </w:r>
      <w:proofErr w:type="gramStart"/>
      <w:r w:rsidRPr="006B3D1C">
        <w:rPr>
          <w:rFonts w:ascii="Times New Roman" w:hAnsi="Times New Roman"/>
          <w:sz w:val="24"/>
          <w:szCs w:val="24"/>
        </w:rPr>
        <w:t>дств к др</w:t>
      </w:r>
      <w:proofErr w:type="gramEnd"/>
      <w:r w:rsidRPr="006B3D1C">
        <w:rPr>
          <w:rFonts w:ascii="Times New Roman" w:hAnsi="Times New Roman"/>
          <w:sz w:val="24"/>
          <w:szCs w:val="24"/>
        </w:rPr>
        <w:t>угим и их соотнесение (например, соотнесение графика и формулы);</w:t>
      </w:r>
    </w:p>
    <w:p w:rsidR="009705F4" w:rsidRPr="006B3D1C" w:rsidRDefault="009705F4" w:rsidP="00766BCE">
      <w:pPr>
        <w:pStyle w:val="msolistparagraphcxspmiddle"/>
        <w:numPr>
          <w:ilvl w:val="0"/>
          <w:numId w:val="23"/>
        </w:numPr>
        <w:tabs>
          <w:tab w:val="clear" w:pos="510"/>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 xml:space="preserve">координации предметных способов и средств действий между отдельными  учебными предметами, а также между предметными областями;  </w:t>
      </w:r>
    </w:p>
    <w:p w:rsidR="009705F4" w:rsidRPr="006B3D1C" w:rsidRDefault="009705F4" w:rsidP="00766BCE">
      <w:pPr>
        <w:pStyle w:val="msolistparagraphcxspmiddle"/>
        <w:numPr>
          <w:ilvl w:val="0"/>
          <w:numId w:val="23"/>
        </w:numPr>
        <w:tabs>
          <w:tab w:val="clear" w:pos="510"/>
          <w:tab w:val="num" w:pos="0"/>
          <w:tab w:val="left" w:pos="540"/>
        </w:tabs>
        <w:spacing w:line="240" w:lineRule="auto"/>
        <w:ind w:left="0" w:firstLine="360"/>
        <w:jc w:val="both"/>
        <w:rPr>
          <w:rFonts w:ascii="Times New Roman" w:hAnsi="Times New Roman"/>
          <w:sz w:val="24"/>
          <w:szCs w:val="24"/>
        </w:rPr>
      </w:pPr>
      <w:r w:rsidRPr="006B3D1C">
        <w:rPr>
          <w:rFonts w:ascii="Times New Roman" w:hAnsi="Times New Roman"/>
          <w:sz w:val="24"/>
          <w:szCs w:val="24"/>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9705F4" w:rsidRPr="00AF7947" w:rsidRDefault="009705F4" w:rsidP="00766BCE">
      <w:pPr>
        <w:pStyle w:val="msolistparagraphcxsplast"/>
        <w:numPr>
          <w:ilvl w:val="0"/>
          <w:numId w:val="23"/>
        </w:numPr>
        <w:tabs>
          <w:tab w:val="clear" w:pos="510"/>
          <w:tab w:val="num" w:pos="0"/>
          <w:tab w:val="left" w:pos="540"/>
        </w:tabs>
        <w:spacing w:after="0" w:line="240" w:lineRule="auto"/>
        <w:ind w:left="0" w:firstLine="360"/>
        <w:jc w:val="both"/>
        <w:rPr>
          <w:rFonts w:ascii="Times New Roman" w:hAnsi="Times New Roman"/>
          <w:sz w:val="24"/>
          <w:szCs w:val="24"/>
        </w:rPr>
      </w:pPr>
      <w:r w:rsidRPr="00AF7947">
        <w:rPr>
          <w:rFonts w:ascii="Times New Roman" w:hAnsi="Times New Roman"/>
          <w:sz w:val="24"/>
          <w:szCs w:val="24"/>
        </w:rPr>
        <w:t>адекватной оценки собственного  образовательного продвижения на больших временных отрезках (четверть, полугодие, год).</w:t>
      </w:r>
    </w:p>
    <w:p w:rsidR="009705F4" w:rsidRDefault="00DC0AC8" w:rsidP="00AF7947">
      <w:pPr>
        <w:pStyle w:val="a3"/>
        <w:jc w:val="center"/>
        <w:rPr>
          <w:b/>
          <w:bCs/>
          <w:caps/>
          <w:color w:val="000000"/>
        </w:rPr>
      </w:pPr>
      <w:r>
        <w:rPr>
          <w:b/>
          <w:bCs/>
          <w:caps/>
          <w:color w:val="000000"/>
          <w:lang w:val="en-US"/>
        </w:rPr>
        <w:t>VI</w:t>
      </w:r>
      <w:r w:rsidR="009705F4" w:rsidRPr="0055462A">
        <w:rPr>
          <w:b/>
          <w:bCs/>
          <w:caps/>
          <w:color w:val="000000"/>
        </w:rPr>
        <w:t xml:space="preserve">. Ожидаемые результаты освоения общеобразовательной программы </w:t>
      </w:r>
      <w:r w:rsidR="009705F4">
        <w:rPr>
          <w:b/>
          <w:bCs/>
          <w:caps/>
          <w:color w:val="000000"/>
        </w:rPr>
        <w:t>ОСНОВНОГО ОБРАЗОВАНИЯ</w:t>
      </w:r>
    </w:p>
    <w:p w:rsidR="009705F4" w:rsidRPr="005166F6" w:rsidRDefault="009705F4" w:rsidP="00AF7947">
      <w:pPr>
        <w:pStyle w:val="a3"/>
        <w:spacing w:before="0" w:beforeAutospacing="0" w:after="0" w:afterAutospacing="0"/>
      </w:pPr>
      <w:r w:rsidRPr="00AF7947">
        <w:rPr>
          <w:b/>
          <w:u w:val="single"/>
        </w:rPr>
        <w:t>Модель учебного пространства подростковой школы предусматривает</w:t>
      </w:r>
      <w:r w:rsidRPr="005166F6">
        <w:rPr>
          <w:u w:val="single"/>
        </w:rPr>
        <w:t>:</w:t>
      </w:r>
    </w:p>
    <w:p w:rsidR="009705F4" w:rsidRDefault="009705F4" w:rsidP="00AF7947">
      <w:pPr>
        <w:pStyle w:val="a3"/>
        <w:spacing w:before="0" w:beforeAutospacing="0" w:after="0" w:afterAutospacing="0"/>
        <w:jc w:val="both"/>
      </w:pPr>
      <w:r w:rsidRPr="005166F6">
        <w:t>- увеличение курсов и факультативов по выбору, что обеспечивает активность ученик</w:t>
      </w:r>
      <w:r>
        <w:t xml:space="preserve">а в образовательном процессе; </w:t>
      </w:r>
    </w:p>
    <w:p w:rsidR="009705F4" w:rsidRDefault="009705F4" w:rsidP="00AF7947">
      <w:pPr>
        <w:pStyle w:val="a3"/>
        <w:spacing w:before="0" w:beforeAutospacing="0" w:after="0" w:afterAutospacing="0"/>
        <w:jc w:val="both"/>
      </w:pPr>
      <w:r w:rsidRPr="005166F6">
        <w:t>- построение индивидуализированной образовательной траектории за счет вариативных программ, ориентированных на</w:t>
      </w:r>
      <w:r>
        <w:t xml:space="preserve"> детей с разными способностями;</w:t>
      </w:r>
    </w:p>
    <w:p w:rsidR="009705F4" w:rsidRDefault="009705F4" w:rsidP="00AF7947">
      <w:pPr>
        <w:pStyle w:val="a3"/>
        <w:spacing w:before="0" w:beforeAutospacing="0" w:after="0" w:afterAutospacing="0"/>
        <w:jc w:val="both"/>
      </w:pPr>
      <w:r w:rsidRPr="005166F6">
        <w:t>- изменения в методах обучения, расширение тех из них, которые формируют практические навыки анализа информации, самостоятельной работы, формируют опыт ответственного выбо</w:t>
      </w:r>
      <w:r>
        <w:t>ра, ответственной деятельности;</w:t>
      </w:r>
    </w:p>
    <w:p w:rsidR="009705F4" w:rsidRDefault="009705F4" w:rsidP="00AF7947">
      <w:pPr>
        <w:pStyle w:val="a3"/>
        <w:spacing w:before="0" w:beforeAutospacing="0" w:after="0" w:afterAutospacing="0"/>
        <w:jc w:val="both"/>
      </w:pPr>
      <w:r w:rsidRPr="005166F6">
        <w:t>- изменения в системах оценки контроля. Введение дополнительной оценки за подготовку в ходе выполнения рефератов, проектных, творческих работ, рейтинговой оценки, раздельной  аттестации н</w:t>
      </w:r>
      <w:r>
        <w:t>а базовом и повышенном уровне; </w:t>
      </w:r>
    </w:p>
    <w:p w:rsidR="009705F4" w:rsidRPr="005166F6" w:rsidRDefault="009705F4" w:rsidP="00AF7947">
      <w:pPr>
        <w:pStyle w:val="a3"/>
        <w:spacing w:before="0" w:beforeAutospacing="0" w:after="0" w:afterAutospacing="0"/>
        <w:jc w:val="both"/>
      </w:pPr>
      <w:r w:rsidRPr="005166F6">
        <w:t>- индивидуальный подход к ученику (разнообразные формы и методы индивидуальной работы – учебные группы переменного состава</w:t>
      </w:r>
      <w:r>
        <w:t>, консультации, собеседования).</w:t>
      </w:r>
    </w:p>
    <w:p w:rsidR="009705F4" w:rsidRPr="005166F6" w:rsidRDefault="009705F4" w:rsidP="00AF7947">
      <w:pPr>
        <w:pStyle w:val="a3"/>
        <w:spacing w:before="0" w:beforeAutospacing="0" w:after="0" w:afterAutospacing="0"/>
      </w:pPr>
      <w:r w:rsidRPr="005166F6">
        <w:t>     Внедрение данной модели учебного пространства запускает реальный механизм  формирования способности ученика к самообразованию.</w:t>
      </w:r>
    </w:p>
    <w:p w:rsidR="009705F4" w:rsidRPr="00AF7947" w:rsidRDefault="009705F4" w:rsidP="00AF7947">
      <w:pPr>
        <w:widowControl/>
        <w:jc w:val="both"/>
        <w:rPr>
          <w:rFonts w:cs="Arial"/>
          <w:b/>
          <w:sz w:val="24"/>
          <w:szCs w:val="24"/>
          <w:u w:val="single"/>
        </w:rPr>
      </w:pPr>
      <w:r w:rsidRPr="00AF7947">
        <w:rPr>
          <w:rFonts w:cs="Arial"/>
          <w:b/>
          <w:bCs/>
          <w:sz w:val="24"/>
          <w:szCs w:val="24"/>
          <w:u w:val="single"/>
        </w:rPr>
        <w:lastRenderedPageBreak/>
        <w:t>Направления работы:</w:t>
      </w:r>
      <w:r w:rsidRPr="00AF7947">
        <w:rPr>
          <w:rFonts w:cs="Arial"/>
          <w:b/>
          <w:sz w:val="24"/>
          <w:szCs w:val="24"/>
          <w:u w:val="single"/>
        </w:rPr>
        <w:t xml:space="preserve"> </w:t>
      </w:r>
    </w:p>
    <w:p w:rsidR="009705F4" w:rsidRPr="005166F6" w:rsidRDefault="009705F4" w:rsidP="00AF7947">
      <w:pPr>
        <w:widowControl/>
        <w:jc w:val="both"/>
        <w:rPr>
          <w:rFonts w:cs="Arial"/>
          <w:sz w:val="24"/>
          <w:szCs w:val="24"/>
        </w:rPr>
      </w:pPr>
      <w:r w:rsidRPr="005166F6">
        <w:rPr>
          <w:rFonts w:cs="Arial"/>
          <w:sz w:val="24"/>
          <w:szCs w:val="24"/>
        </w:rPr>
        <w:t xml:space="preserve">- Создание условий для оптимального развития учащихся с высоким уровнем интеллектуального развития, положительной мотивации к учению, а также учащихся, обладающих познавательной активностью, оригинальностью психического склада. </w:t>
      </w:r>
    </w:p>
    <w:p w:rsidR="009705F4" w:rsidRPr="005166F6" w:rsidRDefault="009705F4" w:rsidP="00AF7947">
      <w:pPr>
        <w:widowControl/>
        <w:jc w:val="both"/>
        <w:rPr>
          <w:rFonts w:cs="Arial"/>
          <w:sz w:val="24"/>
          <w:szCs w:val="24"/>
        </w:rPr>
      </w:pPr>
      <w:r w:rsidRPr="005166F6">
        <w:rPr>
          <w:rFonts w:cs="Arial"/>
          <w:sz w:val="24"/>
          <w:szCs w:val="24"/>
        </w:rPr>
        <w:t xml:space="preserve">-  Создание условий по активизации работы со слабоуспевающими и неуспевающими учащимися. </w:t>
      </w:r>
    </w:p>
    <w:p w:rsidR="009705F4" w:rsidRPr="00AF7947" w:rsidRDefault="009705F4" w:rsidP="00AF7947">
      <w:pPr>
        <w:widowControl/>
        <w:jc w:val="both"/>
        <w:rPr>
          <w:rFonts w:cs="Arial"/>
          <w:b/>
          <w:sz w:val="24"/>
          <w:szCs w:val="24"/>
          <w:u w:val="single"/>
        </w:rPr>
      </w:pPr>
      <w:r w:rsidRPr="00AF7947">
        <w:rPr>
          <w:rFonts w:cs="Arial"/>
          <w:b/>
          <w:sz w:val="24"/>
          <w:szCs w:val="24"/>
          <w:u w:val="single"/>
        </w:rPr>
        <w:t xml:space="preserve">Принципы работы с такими учащимися: </w:t>
      </w:r>
    </w:p>
    <w:p w:rsidR="009705F4" w:rsidRPr="005166F6" w:rsidRDefault="009705F4" w:rsidP="00AF7947">
      <w:pPr>
        <w:widowControl/>
        <w:tabs>
          <w:tab w:val="left" w:pos="180"/>
        </w:tabs>
        <w:jc w:val="both"/>
        <w:rPr>
          <w:rFonts w:cs="Arial"/>
          <w:sz w:val="24"/>
          <w:szCs w:val="24"/>
        </w:rPr>
      </w:pPr>
      <w:r>
        <w:rPr>
          <w:rFonts w:cs="Arial"/>
          <w:sz w:val="24"/>
          <w:szCs w:val="24"/>
        </w:rPr>
        <w:t xml:space="preserve">- </w:t>
      </w:r>
      <w:r w:rsidRPr="005166F6">
        <w:rPr>
          <w:rFonts w:cs="Arial"/>
          <w:sz w:val="24"/>
          <w:szCs w:val="24"/>
        </w:rPr>
        <w:t xml:space="preserve">Принцип индивидуализации (разработка индивидуальной системы оптимальных условий для развития учащихся). </w:t>
      </w:r>
    </w:p>
    <w:p w:rsidR="009705F4" w:rsidRPr="005166F6" w:rsidRDefault="009705F4" w:rsidP="00AF7947">
      <w:pPr>
        <w:pStyle w:val="a3"/>
        <w:spacing w:before="0" w:beforeAutospacing="0" w:after="0" w:afterAutospacing="0"/>
        <w:rPr>
          <w:rFonts w:cs="Arial"/>
        </w:rPr>
      </w:pPr>
      <w:r w:rsidRPr="005166F6">
        <w:rPr>
          <w:rFonts w:cs="Arial"/>
        </w:rPr>
        <w:t>-  Принцип возрастания роли внеурочной деятельности по учебным предметам.</w:t>
      </w:r>
    </w:p>
    <w:p w:rsidR="009705F4" w:rsidRPr="00AF7947" w:rsidRDefault="009705F4" w:rsidP="00AF7947">
      <w:pPr>
        <w:pStyle w:val="a3"/>
        <w:spacing w:before="0" w:beforeAutospacing="0" w:after="0" w:afterAutospacing="0"/>
        <w:rPr>
          <w:b/>
        </w:rPr>
      </w:pPr>
      <w:r w:rsidRPr="00AF7947">
        <w:rPr>
          <w:b/>
          <w:u w:val="single"/>
        </w:rPr>
        <w:t>Уклад подростковой школы:</w:t>
      </w:r>
    </w:p>
    <w:p w:rsidR="009705F4" w:rsidRDefault="009705F4" w:rsidP="00AF7947">
      <w:pPr>
        <w:pStyle w:val="a3"/>
        <w:spacing w:before="0" w:beforeAutospacing="0" w:after="0" w:afterAutospacing="0"/>
      </w:pPr>
      <w:r w:rsidRPr="005166F6">
        <w:t>- линейка подростковой школы: (наши дос</w:t>
      </w:r>
      <w:r>
        <w:t>тижения, обсуждение проблем);</w:t>
      </w:r>
      <w:r>
        <w:br/>
      </w:r>
      <w:r w:rsidRPr="005166F6">
        <w:t xml:space="preserve">- круглые столы с учителями; </w:t>
      </w:r>
      <w:r w:rsidRPr="005166F6">
        <w:br/>
        <w:t>- классные часы;</w:t>
      </w:r>
      <w:r w:rsidRPr="005166F6">
        <w:br/>
        <w:t>- занятия по рефлексии;</w:t>
      </w:r>
      <w:r w:rsidRPr="005166F6">
        <w:br/>
        <w:t>- организация работы студий и кружков;</w:t>
      </w:r>
      <w:r w:rsidRPr="005166F6">
        <w:br/>
        <w:t>- проектная деятельность;</w:t>
      </w:r>
    </w:p>
    <w:p w:rsidR="009705F4" w:rsidRPr="005166F6" w:rsidRDefault="009705F4" w:rsidP="00AF7947">
      <w:pPr>
        <w:pStyle w:val="a3"/>
        <w:spacing w:before="0" w:beforeAutospacing="0" w:after="0" w:afterAutospacing="0"/>
      </w:pPr>
      <w:r>
        <w:t>-коллективное творческое дело класса.</w:t>
      </w:r>
    </w:p>
    <w:p w:rsidR="009705F4" w:rsidRPr="005166F6" w:rsidRDefault="009705F4" w:rsidP="00324D48">
      <w:pPr>
        <w:widowControl/>
        <w:jc w:val="both"/>
        <w:rPr>
          <w:color w:val="000000"/>
          <w:sz w:val="24"/>
          <w:szCs w:val="24"/>
        </w:rPr>
      </w:pPr>
    </w:p>
    <w:p w:rsidR="009705F4" w:rsidRDefault="00DC0AC8" w:rsidP="00AF7947">
      <w:pPr>
        <w:widowControl/>
        <w:jc w:val="center"/>
        <w:rPr>
          <w:b/>
          <w:bCs/>
          <w:caps/>
          <w:color w:val="000000"/>
          <w:sz w:val="24"/>
          <w:szCs w:val="24"/>
        </w:rPr>
      </w:pPr>
      <w:r>
        <w:rPr>
          <w:b/>
          <w:bCs/>
          <w:caps/>
          <w:color w:val="000000"/>
          <w:sz w:val="24"/>
          <w:szCs w:val="24"/>
          <w:lang w:val="en-US"/>
        </w:rPr>
        <w:t>VII</w:t>
      </w:r>
      <w:r w:rsidR="009705F4" w:rsidRPr="0055462A">
        <w:rPr>
          <w:b/>
          <w:bCs/>
          <w:caps/>
          <w:color w:val="000000"/>
          <w:sz w:val="24"/>
          <w:szCs w:val="24"/>
        </w:rPr>
        <w:t xml:space="preserve">. Пути реализации целей и задач образовательной программы </w:t>
      </w:r>
      <w:r w:rsidR="009705F4">
        <w:rPr>
          <w:b/>
          <w:bCs/>
          <w:caps/>
          <w:color w:val="000000"/>
          <w:sz w:val="24"/>
          <w:szCs w:val="24"/>
        </w:rPr>
        <w:t>ОСНОВН</w:t>
      </w:r>
      <w:r w:rsidR="009705F4" w:rsidRPr="0055462A">
        <w:rPr>
          <w:b/>
          <w:bCs/>
          <w:caps/>
          <w:color w:val="000000"/>
          <w:sz w:val="24"/>
          <w:szCs w:val="24"/>
        </w:rPr>
        <w:t>ого общего образования</w:t>
      </w:r>
    </w:p>
    <w:p w:rsidR="009705F4" w:rsidRDefault="009705F4" w:rsidP="00AF7947">
      <w:pPr>
        <w:widowControl/>
        <w:jc w:val="center"/>
        <w:rPr>
          <w:b/>
          <w:bCs/>
          <w:caps/>
          <w:color w:val="000000"/>
          <w:sz w:val="24"/>
          <w:szCs w:val="24"/>
        </w:rPr>
      </w:pPr>
    </w:p>
    <w:p w:rsidR="009705F4" w:rsidRDefault="009705F4" w:rsidP="00AF7947">
      <w:pPr>
        <w:widowControl/>
        <w:rPr>
          <w:b/>
          <w:bCs/>
          <w:color w:val="000000"/>
          <w:sz w:val="24"/>
          <w:szCs w:val="24"/>
        </w:rPr>
      </w:pPr>
      <w:r>
        <w:rPr>
          <w:b/>
          <w:bCs/>
          <w:color w:val="000000"/>
          <w:sz w:val="24"/>
          <w:szCs w:val="24"/>
        </w:rPr>
        <w:t xml:space="preserve">9.1. </w:t>
      </w:r>
      <w:r w:rsidRPr="005166F6">
        <w:rPr>
          <w:b/>
          <w:bCs/>
          <w:color w:val="000000"/>
          <w:sz w:val="24"/>
          <w:szCs w:val="24"/>
        </w:rPr>
        <w:t>Воспитательная программа:</w:t>
      </w:r>
    </w:p>
    <w:p w:rsidR="009705F4" w:rsidRPr="00AF7947" w:rsidRDefault="009705F4" w:rsidP="00AF7947">
      <w:pPr>
        <w:widowControl/>
        <w:rPr>
          <w:b/>
          <w:bCs/>
          <w:caps/>
          <w:color w:val="000000"/>
          <w:sz w:val="24"/>
          <w:szCs w:val="24"/>
        </w:rPr>
      </w:pPr>
    </w:p>
    <w:p w:rsidR="009705F4" w:rsidRPr="005166F6" w:rsidRDefault="009705F4" w:rsidP="00AF7947">
      <w:pPr>
        <w:widowControl/>
        <w:ind w:firstLine="360"/>
        <w:jc w:val="both"/>
        <w:rPr>
          <w:sz w:val="24"/>
          <w:szCs w:val="24"/>
        </w:rPr>
      </w:pPr>
      <w:r w:rsidRPr="005166F6">
        <w:rPr>
          <w:sz w:val="24"/>
          <w:szCs w:val="24"/>
        </w:rPr>
        <w:t>Цель Программы: личность, духовно   зрелая,</w:t>
      </w:r>
      <w:r w:rsidRPr="005166F6">
        <w:rPr>
          <w:color w:val="000000"/>
          <w:sz w:val="24"/>
          <w:szCs w:val="24"/>
        </w:rPr>
        <w:t xml:space="preserve"> политически грамотная, осознающая свои права и обязанности по отношению к стране, где человек родился, </w:t>
      </w:r>
      <w:r w:rsidRPr="005166F6">
        <w:rPr>
          <w:sz w:val="24"/>
          <w:szCs w:val="24"/>
        </w:rPr>
        <w:t xml:space="preserve"> инициативная,  самостоятельная, способная к успешной социализации в условиях   современного общества. </w:t>
      </w:r>
    </w:p>
    <w:p w:rsidR="009705F4" w:rsidRDefault="009705F4" w:rsidP="00AF7947">
      <w:pPr>
        <w:widowControl/>
        <w:ind w:firstLine="360"/>
        <w:jc w:val="both"/>
        <w:rPr>
          <w:sz w:val="24"/>
          <w:szCs w:val="24"/>
        </w:rPr>
      </w:pPr>
      <w:r>
        <w:rPr>
          <w:sz w:val="24"/>
          <w:szCs w:val="24"/>
        </w:rPr>
        <w:t>Для подростков (5-9</w:t>
      </w:r>
      <w:r w:rsidRPr="005166F6">
        <w:rPr>
          <w:sz w:val="24"/>
          <w:szCs w:val="24"/>
        </w:rPr>
        <w:t xml:space="preserve"> класс) разрабатывается годовой цикл творческих дел, проектов, конкурсов, участие в которых позволяет им проявить и развить свои творческие способности, удовлетворить потребности в общении, уважении и самовыражении, продемонстрировать мир своих интересов и увлечений, осуществить презентацию наиболее значимых личностных достижений.</w:t>
      </w:r>
    </w:p>
    <w:p w:rsidR="009705F4" w:rsidRPr="005166F6" w:rsidRDefault="009705F4" w:rsidP="00AF7947">
      <w:pPr>
        <w:widowControl/>
        <w:ind w:firstLine="360"/>
        <w:jc w:val="both"/>
        <w:rPr>
          <w:sz w:val="24"/>
          <w:szCs w:val="24"/>
        </w:rPr>
      </w:pPr>
    </w:p>
    <w:p w:rsidR="009705F4" w:rsidRPr="008F6279" w:rsidRDefault="009705F4" w:rsidP="00FD46AC">
      <w:pPr>
        <w:widowControl/>
        <w:spacing w:line="360" w:lineRule="auto"/>
        <w:rPr>
          <w:b/>
          <w:sz w:val="24"/>
          <w:szCs w:val="24"/>
        </w:rPr>
      </w:pPr>
      <w:r>
        <w:rPr>
          <w:b/>
          <w:sz w:val="24"/>
          <w:szCs w:val="24"/>
        </w:rPr>
        <w:t xml:space="preserve">9.2. </w:t>
      </w:r>
      <w:r w:rsidRPr="005166F6">
        <w:rPr>
          <w:b/>
          <w:sz w:val="24"/>
          <w:szCs w:val="24"/>
        </w:rPr>
        <w:t xml:space="preserve">Информационно </w:t>
      </w:r>
      <w:proofErr w:type="gramStart"/>
      <w:r w:rsidRPr="005166F6">
        <w:rPr>
          <w:b/>
          <w:sz w:val="24"/>
          <w:szCs w:val="24"/>
        </w:rPr>
        <w:t>–о</w:t>
      </w:r>
      <w:proofErr w:type="gramEnd"/>
      <w:r w:rsidRPr="005166F6">
        <w:rPr>
          <w:b/>
          <w:sz w:val="24"/>
          <w:szCs w:val="24"/>
        </w:rPr>
        <w:t>бразовательные связи</w:t>
      </w:r>
    </w:p>
    <w:p w:rsidR="009705F4" w:rsidRPr="005166F6" w:rsidRDefault="009705F4" w:rsidP="00324D48">
      <w:pPr>
        <w:widowControl/>
        <w:numPr>
          <w:ilvl w:val="0"/>
          <w:numId w:val="15"/>
        </w:numPr>
        <w:jc w:val="both"/>
        <w:rPr>
          <w:sz w:val="24"/>
          <w:szCs w:val="24"/>
        </w:rPr>
      </w:pPr>
      <w:r w:rsidRPr="005166F6">
        <w:rPr>
          <w:sz w:val="24"/>
          <w:szCs w:val="24"/>
        </w:rPr>
        <w:t>Введение  в школьную жизнь</w:t>
      </w:r>
    </w:p>
    <w:p w:rsidR="009705F4" w:rsidRPr="005166F6" w:rsidRDefault="009705F4" w:rsidP="00324D48">
      <w:pPr>
        <w:widowControl/>
        <w:numPr>
          <w:ilvl w:val="0"/>
          <w:numId w:val="15"/>
        </w:numPr>
        <w:jc w:val="both"/>
        <w:rPr>
          <w:sz w:val="24"/>
          <w:szCs w:val="24"/>
        </w:rPr>
      </w:pPr>
      <w:r w:rsidRPr="005166F6">
        <w:rPr>
          <w:sz w:val="24"/>
          <w:szCs w:val="24"/>
        </w:rPr>
        <w:t xml:space="preserve">Тематические классные часы (Дни воинской славы; «Мир твоих прав», </w:t>
      </w:r>
      <w:r>
        <w:rPr>
          <w:sz w:val="24"/>
          <w:szCs w:val="24"/>
        </w:rPr>
        <w:t xml:space="preserve">«Мир без наркотиков» </w:t>
      </w:r>
      <w:r w:rsidRPr="005166F6">
        <w:rPr>
          <w:sz w:val="24"/>
          <w:szCs w:val="24"/>
        </w:rPr>
        <w:t xml:space="preserve"> и др.)</w:t>
      </w:r>
    </w:p>
    <w:p w:rsidR="009705F4" w:rsidRPr="005166F6" w:rsidRDefault="009705F4" w:rsidP="00324D48">
      <w:pPr>
        <w:widowControl/>
        <w:numPr>
          <w:ilvl w:val="0"/>
          <w:numId w:val="15"/>
        </w:numPr>
        <w:jc w:val="both"/>
        <w:rPr>
          <w:sz w:val="24"/>
          <w:szCs w:val="24"/>
        </w:rPr>
      </w:pPr>
      <w:r w:rsidRPr="005166F6">
        <w:rPr>
          <w:sz w:val="24"/>
          <w:szCs w:val="24"/>
        </w:rPr>
        <w:t xml:space="preserve">Месячники и акции по </w:t>
      </w:r>
      <w:r w:rsidR="006A49AB">
        <w:rPr>
          <w:sz w:val="24"/>
          <w:szCs w:val="24"/>
        </w:rPr>
        <w:t>профилактике СПИДа и наркомании</w:t>
      </w:r>
    </w:p>
    <w:p w:rsidR="009705F4" w:rsidRPr="005166F6" w:rsidRDefault="009705F4" w:rsidP="00324D48">
      <w:pPr>
        <w:widowControl/>
        <w:numPr>
          <w:ilvl w:val="0"/>
          <w:numId w:val="15"/>
        </w:numPr>
        <w:jc w:val="both"/>
        <w:rPr>
          <w:sz w:val="24"/>
          <w:szCs w:val="24"/>
        </w:rPr>
      </w:pPr>
      <w:r w:rsidRPr="005166F6">
        <w:rPr>
          <w:sz w:val="24"/>
          <w:szCs w:val="24"/>
        </w:rPr>
        <w:t>Тем</w:t>
      </w:r>
      <w:r w:rsidR="006A49AB">
        <w:rPr>
          <w:sz w:val="24"/>
          <w:szCs w:val="24"/>
        </w:rPr>
        <w:t>атические выставки и экспозиции</w:t>
      </w:r>
    </w:p>
    <w:p w:rsidR="009705F4" w:rsidRPr="005166F6" w:rsidRDefault="009705F4" w:rsidP="00324D48">
      <w:pPr>
        <w:widowControl/>
        <w:numPr>
          <w:ilvl w:val="0"/>
          <w:numId w:val="15"/>
        </w:numPr>
        <w:jc w:val="both"/>
        <w:rPr>
          <w:sz w:val="24"/>
          <w:szCs w:val="24"/>
        </w:rPr>
      </w:pPr>
      <w:r w:rsidRPr="005166F6">
        <w:rPr>
          <w:sz w:val="24"/>
          <w:szCs w:val="24"/>
        </w:rPr>
        <w:t>Привлечение студентов, старшеклассников к проведению школьных мероприятий, организация шефства</w:t>
      </w:r>
    </w:p>
    <w:p w:rsidR="009705F4" w:rsidRPr="005166F6" w:rsidRDefault="009705F4" w:rsidP="00324D48">
      <w:pPr>
        <w:widowControl/>
        <w:numPr>
          <w:ilvl w:val="0"/>
          <w:numId w:val="15"/>
        </w:numPr>
        <w:jc w:val="both"/>
        <w:rPr>
          <w:sz w:val="24"/>
          <w:szCs w:val="24"/>
        </w:rPr>
      </w:pPr>
      <w:r w:rsidRPr="005166F6">
        <w:rPr>
          <w:sz w:val="24"/>
          <w:szCs w:val="24"/>
        </w:rPr>
        <w:t>День пожилого человека</w:t>
      </w:r>
    </w:p>
    <w:p w:rsidR="009705F4" w:rsidRPr="005166F6" w:rsidRDefault="006A49AB" w:rsidP="00324D48">
      <w:pPr>
        <w:widowControl/>
        <w:numPr>
          <w:ilvl w:val="0"/>
          <w:numId w:val="15"/>
        </w:numPr>
        <w:jc w:val="both"/>
        <w:rPr>
          <w:sz w:val="24"/>
          <w:szCs w:val="24"/>
        </w:rPr>
      </w:pPr>
      <w:r>
        <w:rPr>
          <w:sz w:val="24"/>
          <w:szCs w:val="24"/>
        </w:rPr>
        <w:t>ИК « Познание и творчество</w:t>
      </w:r>
      <w:r w:rsidR="009705F4" w:rsidRPr="005166F6">
        <w:rPr>
          <w:sz w:val="24"/>
          <w:szCs w:val="24"/>
        </w:rPr>
        <w:t>»</w:t>
      </w:r>
    </w:p>
    <w:p w:rsidR="009705F4" w:rsidRPr="005166F6" w:rsidRDefault="009705F4" w:rsidP="00324D48">
      <w:pPr>
        <w:widowControl/>
        <w:numPr>
          <w:ilvl w:val="0"/>
          <w:numId w:val="15"/>
        </w:numPr>
        <w:jc w:val="both"/>
        <w:rPr>
          <w:sz w:val="24"/>
          <w:szCs w:val="24"/>
        </w:rPr>
      </w:pPr>
      <w:r w:rsidRPr="005166F6">
        <w:rPr>
          <w:sz w:val="24"/>
          <w:szCs w:val="24"/>
        </w:rPr>
        <w:t>Организация дополнительных образовательных курсов и кружков</w:t>
      </w:r>
    </w:p>
    <w:p w:rsidR="009705F4" w:rsidRDefault="009705F4" w:rsidP="00324D48">
      <w:pPr>
        <w:widowControl/>
        <w:numPr>
          <w:ilvl w:val="0"/>
          <w:numId w:val="15"/>
        </w:numPr>
        <w:jc w:val="both"/>
        <w:rPr>
          <w:sz w:val="24"/>
          <w:szCs w:val="24"/>
        </w:rPr>
      </w:pPr>
      <w:r w:rsidRPr="005166F6">
        <w:rPr>
          <w:sz w:val="24"/>
          <w:szCs w:val="24"/>
        </w:rPr>
        <w:t>Организация предпрофильной работы</w:t>
      </w:r>
    </w:p>
    <w:p w:rsidR="009705F4" w:rsidRDefault="009705F4" w:rsidP="008C711F">
      <w:pPr>
        <w:widowControl/>
        <w:jc w:val="both"/>
        <w:rPr>
          <w:sz w:val="24"/>
          <w:szCs w:val="24"/>
        </w:rPr>
      </w:pPr>
    </w:p>
    <w:p w:rsidR="009705F4" w:rsidRPr="005166F6" w:rsidRDefault="009705F4" w:rsidP="00324D48">
      <w:pPr>
        <w:widowControl/>
        <w:ind w:left="360"/>
        <w:jc w:val="both"/>
        <w:rPr>
          <w:sz w:val="24"/>
          <w:szCs w:val="24"/>
        </w:rPr>
      </w:pPr>
    </w:p>
    <w:p w:rsidR="009705F4" w:rsidRDefault="009705F4" w:rsidP="00FD46AC">
      <w:pPr>
        <w:widowControl/>
        <w:spacing w:line="360" w:lineRule="auto"/>
        <w:ind w:left="360" w:hanging="360"/>
        <w:rPr>
          <w:b/>
          <w:sz w:val="24"/>
          <w:szCs w:val="24"/>
        </w:rPr>
      </w:pPr>
      <w:r>
        <w:rPr>
          <w:b/>
          <w:sz w:val="24"/>
          <w:szCs w:val="24"/>
        </w:rPr>
        <w:t xml:space="preserve">9.3. </w:t>
      </w:r>
      <w:r w:rsidRPr="005166F6">
        <w:rPr>
          <w:b/>
          <w:sz w:val="24"/>
          <w:szCs w:val="24"/>
        </w:rPr>
        <w:t>Формирование ключевых компетенций</w:t>
      </w:r>
    </w:p>
    <w:p w:rsidR="008709F9" w:rsidRPr="005166F6" w:rsidRDefault="008709F9" w:rsidP="00FD46AC">
      <w:pPr>
        <w:widowControl/>
        <w:spacing w:line="360" w:lineRule="auto"/>
        <w:ind w:left="360" w:hanging="360"/>
        <w:rPr>
          <w:b/>
          <w:sz w:val="24"/>
          <w:szCs w:val="24"/>
        </w:rPr>
      </w:pPr>
    </w:p>
    <w:p w:rsidR="009705F4" w:rsidRPr="005166F6" w:rsidRDefault="009705F4" w:rsidP="00766BCE">
      <w:pPr>
        <w:widowControl/>
        <w:numPr>
          <w:ilvl w:val="1"/>
          <w:numId w:val="15"/>
        </w:numPr>
        <w:tabs>
          <w:tab w:val="clear" w:pos="360"/>
          <w:tab w:val="num" w:pos="180"/>
          <w:tab w:val="num" w:pos="540"/>
        </w:tabs>
        <w:spacing w:line="360" w:lineRule="auto"/>
        <w:ind w:left="720" w:hanging="720"/>
        <w:jc w:val="both"/>
        <w:rPr>
          <w:b/>
          <w:sz w:val="24"/>
          <w:szCs w:val="24"/>
        </w:rPr>
      </w:pPr>
      <w:r w:rsidRPr="005166F6">
        <w:rPr>
          <w:b/>
          <w:sz w:val="24"/>
          <w:szCs w:val="24"/>
        </w:rPr>
        <w:t>Социально-личностные компетенции</w:t>
      </w:r>
    </w:p>
    <w:p w:rsidR="009705F4" w:rsidRPr="005166F6" w:rsidRDefault="009705F4" w:rsidP="00324D48">
      <w:pPr>
        <w:widowControl/>
        <w:numPr>
          <w:ilvl w:val="0"/>
          <w:numId w:val="15"/>
        </w:numPr>
        <w:jc w:val="both"/>
        <w:rPr>
          <w:sz w:val="24"/>
          <w:szCs w:val="24"/>
        </w:rPr>
      </w:pPr>
      <w:r w:rsidRPr="005166F6">
        <w:rPr>
          <w:sz w:val="24"/>
          <w:szCs w:val="24"/>
        </w:rPr>
        <w:t xml:space="preserve">Введение  в школьную жизнь </w:t>
      </w:r>
      <w:proofErr w:type="gramStart"/>
      <w:r w:rsidRPr="005166F6">
        <w:rPr>
          <w:sz w:val="24"/>
          <w:szCs w:val="24"/>
        </w:rPr>
        <w:t xml:space="preserve">( </w:t>
      </w:r>
      <w:proofErr w:type="gramEnd"/>
      <w:r w:rsidRPr="005166F6">
        <w:rPr>
          <w:sz w:val="24"/>
          <w:szCs w:val="24"/>
        </w:rPr>
        <w:t>кл. часы, турслёт, установочная конференция)</w:t>
      </w:r>
    </w:p>
    <w:p w:rsidR="009705F4" w:rsidRPr="005166F6" w:rsidRDefault="009705F4" w:rsidP="00324D48">
      <w:pPr>
        <w:widowControl/>
        <w:numPr>
          <w:ilvl w:val="0"/>
          <w:numId w:val="15"/>
        </w:numPr>
        <w:jc w:val="both"/>
        <w:rPr>
          <w:sz w:val="24"/>
          <w:szCs w:val="24"/>
        </w:rPr>
      </w:pPr>
      <w:r>
        <w:rPr>
          <w:sz w:val="24"/>
          <w:szCs w:val="24"/>
        </w:rPr>
        <w:lastRenderedPageBreak/>
        <w:t>Тематические классные часы (</w:t>
      </w:r>
      <w:r w:rsidRPr="005166F6">
        <w:rPr>
          <w:sz w:val="24"/>
          <w:szCs w:val="24"/>
        </w:rPr>
        <w:t>здоровье, гражданственность, права и обязанности, нравственность, самосовершенствование и др.)</w:t>
      </w:r>
    </w:p>
    <w:p w:rsidR="009705F4" w:rsidRPr="005166F6" w:rsidRDefault="009705F4" w:rsidP="00324D48">
      <w:pPr>
        <w:widowControl/>
        <w:numPr>
          <w:ilvl w:val="0"/>
          <w:numId w:val="15"/>
        </w:numPr>
        <w:jc w:val="both"/>
        <w:rPr>
          <w:sz w:val="24"/>
          <w:szCs w:val="24"/>
        </w:rPr>
      </w:pPr>
      <w:r w:rsidRPr="005166F6">
        <w:rPr>
          <w:sz w:val="24"/>
          <w:szCs w:val="24"/>
        </w:rPr>
        <w:t>Тем</w:t>
      </w:r>
      <w:r w:rsidR="006A49AB">
        <w:rPr>
          <w:sz w:val="24"/>
          <w:szCs w:val="24"/>
        </w:rPr>
        <w:t>атические выставки и экспозиции</w:t>
      </w:r>
    </w:p>
    <w:p w:rsidR="009705F4" w:rsidRPr="005166F6" w:rsidRDefault="009705F4" w:rsidP="00324D48">
      <w:pPr>
        <w:widowControl/>
        <w:numPr>
          <w:ilvl w:val="0"/>
          <w:numId w:val="15"/>
        </w:numPr>
        <w:jc w:val="both"/>
        <w:rPr>
          <w:sz w:val="24"/>
          <w:szCs w:val="24"/>
        </w:rPr>
      </w:pPr>
      <w:r w:rsidRPr="005166F6">
        <w:rPr>
          <w:sz w:val="24"/>
          <w:szCs w:val="24"/>
        </w:rPr>
        <w:t>Деятельность органов самоуправления</w:t>
      </w:r>
    </w:p>
    <w:p w:rsidR="009705F4" w:rsidRPr="005166F6" w:rsidRDefault="006A49AB" w:rsidP="00324D48">
      <w:pPr>
        <w:widowControl/>
        <w:numPr>
          <w:ilvl w:val="0"/>
          <w:numId w:val="15"/>
        </w:numPr>
        <w:jc w:val="both"/>
        <w:rPr>
          <w:sz w:val="24"/>
          <w:szCs w:val="24"/>
        </w:rPr>
      </w:pPr>
      <w:r>
        <w:rPr>
          <w:sz w:val="24"/>
          <w:szCs w:val="24"/>
        </w:rPr>
        <w:t>ИК</w:t>
      </w:r>
      <w:r w:rsidR="009705F4" w:rsidRPr="005166F6">
        <w:rPr>
          <w:sz w:val="24"/>
          <w:szCs w:val="24"/>
        </w:rPr>
        <w:t xml:space="preserve"> </w:t>
      </w:r>
      <w:r>
        <w:rPr>
          <w:sz w:val="24"/>
          <w:szCs w:val="24"/>
        </w:rPr>
        <w:t>« Познание и творчество»</w:t>
      </w:r>
    </w:p>
    <w:p w:rsidR="009705F4" w:rsidRPr="005166F6" w:rsidRDefault="009705F4" w:rsidP="00324D48">
      <w:pPr>
        <w:widowControl/>
        <w:numPr>
          <w:ilvl w:val="0"/>
          <w:numId w:val="15"/>
        </w:numPr>
        <w:jc w:val="both"/>
        <w:rPr>
          <w:sz w:val="24"/>
          <w:szCs w:val="24"/>
        </w:rPr>
      </w:pPr>
      <w:r w:rsidRPr="005166F6">
        <w:rPr>
          <w:sz w:val="24"/>
          <w:szCs w:val="24"/>
        </w:rPr>
        <w:t>Предметные олимпиады</w:t>
      </w:r>
    </w:p>
    <w:p w:rsidR="009705F4" w:rsidRPr="005166F6" w:rsidRDefault="009705F4" w:rsidP="00324D48">
      <w:pPr>
        <w:widowControl/>
        <w:numPr>
          <w:ilvl w:val="0"/>
          <w:numId w:val="15"/>
        </w:numPr>
        <w:jc w:val="both"/>
        <w:rPr>
          <w:sz w:val="24"/>
          <w:szCs w:val="24"/>
        </w:rPr>
      </w:pPr>
      <w:r w:rsidRPr="005166F6">
        <w:rPr>
          <w:sz w:val="24"/>
          <w:szCs w:val="24"/>
        </w:rPr>
        <w:t>Спортивные мероприятия</w:t>
      </w:r>
    </w:p>
    <w:p w:rsidR="009705F4" w:rsidRPr="005166F6" w:rsidRDefault="009705F4" w:rsidP="00324D48">
      <w:pPr>
        <w:widowControl/>
        <w:numPr>
          <w:ilvl w:val="0"/>
          <w:numId w:val="15"/>
        </w:numPr>
        <w:jc w:val="both"/>
        <w:rPr>
          <w:sz w:val="24"/>
          <w:szCs w:val="24"/>
        </w:rPr>
      </w:pPr>
      <w:r w:rsidRPr="005166F6">
        <w:rPr>
          <w:sz w:val="24"/>
          <w:szCs w:val="24"/>
        </w:rPr>
        <w:t>Праздник «</w:t>
      </w:r>
      <w:r>
        <w:rPr>
          <w:sz w:val="24"/>
          <w:szCs w:val="24"/>
        </w:rPr>
        <w:t>Звездный час</w:t>
      </w:r>
      <w:r w:rsidRPr="005166F6">
        <w:rPr>
          <w:sz w:val="24"/>
          <w:szCs w:val="24"/>
        </w:rPr>
        <w:t>»</w:t>
      </w:r>
    </w:p>
    <w:p w:rsidR="009705F4" w:rsidRPr="005166F6" w:rsidRDefault="009705F4" w:rsidP="00324D48">
      <w:pPr>
        <w:widowControl/>
        <w:numPr>
          <w:ilvl w:val="0"/>
          <w:numId w:val="15"/>
        </w:numPr>
        <w:jc w:val="both"/>
        <w:rPr>
          <w:sz w:val="24"/>
          <w:szCs w:val="24"/>
        </w:rPr>
      </w:pPr>
      <w:r w:rsidRPr="005166F6">
        <w:rPr>
          <w:sz w:val="24"/>
          <w:szCs w:val="24"/>
        </w:rPr>
        <w:t>День защиты детей</w:t>
      </w:r>
    </w:p>
    <w:p w:rsidR="009705F4" w:rsidRPr="005166F6" w:rsidRDefault="009705F4" w:rsidP="00324D48">
      <w:pPr>
        <w:widowControl/>
        <w:numPr>
          <w:ilvl w:val="0"/>
          <w:numId w:val="15"/>
        </w:numPr>
        <w:jc w:val="both"/>
        <w:rPr>
          <w:sz w:val="24"/>
          <w:szCs w:val="24"/>
        </w:rPr>
      </w:pPr>
      <w:r w:rsidRPr="005166F6">
        <w:rPr>
          <w:sz w:val="24"/>
          <w:szCs w:val="24"/>
        </w:rPr>
        <w:t>Встречи с интересными людьми</w:t>
      </w:r>
    </w:p>
    <w:p w:rsidR="009705F4" w:rsidRPr="005166F6" w:rsidRDefault="009705F4" w:rsidP="00324D48">
      <w:pPr>
        <w:widowControl/>
        <w:numPr>
          <w:ilvl w:val="0"/>
          <w:numId w:val="15"/>
        </w:numPr>
        <w:jc w:val="both"/>
        <w:rPr>
          <w:sz w:val="24"/>
          <w:szCs w:val="24"/>
        </w:rPr>
      </w:pPr>
      <w:r w:rsidRPr="005166F6">
        <w:rPr>
          <w:sz w:val="24"/>
          <w:szCs w:val="24"/>
        </w:rPr>
        <w:t>«Формула здоровья»</w:t>
      </w:r>
    </w:p>
    <w:p w:rsidR="009705F4" w:rsidRPr="005166F6" w:rsidRDefault="009705F4" w:rsidP="00324D48">
      <w:pPr>
        <w:widowControl/>
        <w:numPr>
          <w:ilvl w:val="0"/>
          <w:numId w:val="15"/>
        </w:numPr>
        <w:jc w:val="both"/>
        <w:rPr>
          <w:sz w:val="24"/>
          <w:szCs w:val="24"/>
        </w:rPr>
      </w:pPr>
      <w:r w:rsidRPr="005166F6">
        <w:rPr>
          <w:sz w:val="24"/>
          <w:szCs w:val="24"/>
        </w:rPr>
        <w:t>Организация дополнительных образовательных курсов и кружков</w:t>
      </w:r>
    </w:p>
    <w:p w:rsidR="009705F4" w:rsidRPr="005166F6" w:rsidRDefault="009705F4" w:rsidP="00324D48">
      <w:pPr>
        <w:widowControl/>
        <w:numPr>
          <w:ilvl w:val="0"/>
          <w:numId w:val="15"/>
        </w:numPr>
        <w:jc w:val="both"/>
        <w:rPr>
          <w:sz w:val="24"/>
          <w:szCs w:val="24"/>
        </w:rPr>
      </w:pPr>
      <w:r w:rsidRPr="005166F6">
        <w:rPr>
          <w:sz w:val="24"/>
          <w:szCs w:val="24"/>
        </w:rPr>
        <w:t>Проведение совместных мероприятий с Советом ветеранов</w:t>
      </w:r>
    </w:p>
    <w:p w:rsidR="009705F4" w:rsidRPr="005166F6" w:rsidRDefault="009705F4" w:rsidP="00324D48">
      <w:pPr>
        <w:widowControl/>
        <w:numPr>
          <w:ilvl w:val="0"/>
          <w:numId w:val="15"/>
        </w:numPr>
        <w:jc w:val="both"/>
        <w:rPr>
          <w:sz w:val="24"/>
          <w:szCs w:val="24"/>
        </w:rPr>
      </w:pPr>
      <w:r w:rsidRPr="005166F6">
        <w:rPr>
          <w:sz w:val="24"/>
          <w:szCs w:val="24"/>
        </w:rPr>
        <w:t>КВН</w:t>
      </w:r>
    </w:p>
    <w:p w:rsidR="009705F4" w:rsidRPr="005166F6" w:rsidRDefault="009705F4" w:rsidP="00324D48">
      <w:pPr>
        <w:widowControl/>
        <w:numPr>
          <w:ilvl w:val="0"/>
          <w:numId w:val="15"/>
        </w:numPr>
        <w:jc w:val="both"/>
        <w:rPr>
          <w:sz w:val="24"/>
          <w:szCs w:val="24"/>
        </w:rPr>
      </w:pPr>
      <w:r w:rsidRPr="005166F6">
        <w:rPr>
          <w:sz w:val="24"/>
          <w:szCs w:val="24"/>
        </w:rPr>
        <w:t>День матери</w:t>
      </w:r>
    </w:p>
    <w:p w:rsidR="009705F4" w:rsidRDefault="009705F4" w:rsidP="00324D48">
      <w:pPr>
        <w:widowControl/>
        <w:numPr>
          <w:ilvl w:val="0"/>
          <w:numId w:val="15"/>
        </w:numPr>
        <w:jc w:val="both"/>
        <w:rPr>
          <w:sz w:val="24"/>
          <w:szCs w:val="24"/>
        </w:rPr>
      </w:pPr>
      <w:r w:rsidRPr="005166F6">
        <w:rPr>
          <w:sz w:val="24"/>
          <w:szCs w:val="24"/>
        </w:rPr>
        <w:t>День отца</w:t>
      </w:r>
    </w:p>
    <w:p w:rsidR="008709F9" w:rsidRPr="005166F6" w:rsidRDefault="008709F9" w:rsidP="008709F9">
      <w:pPr>
        <w:widowControl/>
        <w:ind w:left="360"/>
        <w:jc w:val="both"/>
        <w:rPr>
          <w:sz w:val="24"/>
          <w:szCs w:val="24"/>
        </w:rPr>
      </w:pPr>
    </w:p>
    <w:p w:rsidR="009705F4" w:rsidRPr="005166F6" w:rsidRDefault="009705F4" w:rsidP="00324D48">
      <w:pPr>
        <w:widowControl/>
        <w:spacing w:line="360" w:lineRule="auto"/>
        <w:ind w:left="360" w:hanging="360"/>
        <w:jc w:val="both"/>
        <w:rPr>
          <w:b/>
          <w:sz w:val="24"/>
          <w:szCs w:val="24"/>
        </w:rPr>
      </w:pPr>
      <w:r w:rsidRPr="005166F6">
        <w:rPr>
          <w:b/>
          <w:sz w:val="24"/>
          <w:szCs w:val="24"/>
        </w:rPr>
        <w:t>2.</w:t>
      </w:r>
      <w:r>
        <w:rPr>
          <w:b/>
          <w:sz w:val="24"/>
          <w:szCs w:val="24"/>
        </w:rPr>
        <w:t xml:space="preserve"> </w:t>
      </w:r>
      <w:r w:rsidRPr="005166F6">
        <w:rPr>
          <w:b/>
          <w:sz w:val="24"/>
          <w:szCs w:val="24"/>
        </w:rPr>
        <w:t>Межкультурные компетенции</w:t>
      </w:r>
    </w:p>
    <w:p w:rsidR="009705F4" w:rsidRPr="005166F6" w:rsidRDefault="009705F4" w:rsidP="00324D48">
      <w:pPr>
        <w:widowControl/>
        <w:numPr>
          <w:ilvl w:val="0"/>
          <w:numId w:val="15"/>
        </w:numPr>
        <w:jc w:val="both"/>
        <w:rPr>
          <w:sz w:val="24"/>
          <w:szCs w:val="24"/>
        </w:rPr>
      </w:pPr>
      <w:r>
        <w:rPr>
          <w:sz w:val="24"/>
          <w:szCs w:val="24"/>
        </w:rPr>
        <w:t>Тематические классные часы (</w:t>
      </w:r>
      <w:r w:rsidRPr="005166F6">
        <w:rPr>
          <w:sz w:val="24"/>
          <w:szCs w:val="24"/>
        </w:rPr>
        <w:t xml:space="preserve">толерантность, расизм и ксенофобия гражданственность, права и обязанности, духовность и нравственность, самосовершенствование и др.) </w:t>
      </w:r>
    </w:p>
    <w:p w:rsidR="009705F4" w:rsidRPr="005166F6" w:rsidRDefault="009705F4" w:rsidP="00324D48">
      <w:pPr>
        <w:widowControl/>
        <w:numPr>
          <w:ilvl w:val="0"/>
          <w:numId w:val="15"/>
        </w:numPr>
        <w:jc w:val="both"/>
        <w:rPr>
          <w:sz w:val="24"/>
          <w:szCs w:val="24"/>
        </w:rPr>
      </w:pPr>
      <w:proofErr w:type="gramStart"/>
      <w:r w:rsidRPr="005166F6">
        <w:rPr>
          <w:sz w:val="24"/>
          <w:szCs w:val="24"/>
        </w:rPr>
        <w:t>Осенний</w:t>
      </w:r>
      <w:proofErr w:type="gramEnd"/>
      <w:r w:rsidRPr="005166F6">
        <w:rPr>
          <w:sz w:val="24"/>
          <w:szCs w:val="24"/>
        </w:rPr>
        <w:t xml:space="preserve"> ярмарка</w:t>
      </w:r>
      <w:r>
        <w:rPr>
          <w:sz w:val="24"/>
          <w:szCs w:val="24"/>
        </w:rPr>
        <w:t>, проводы зимы</w:t>
      </w:r>
    </w:p>
    <w:p w:rsidR="009705F4" w:rsidRPr="005166F6" w:rsidRDefault="009705F4" w:rsidP="00324D48">
      <w:pPr>
        <w:widowControl/>
        <w:numPr>
          <w:ilvl w:val="0"/>
          <w:numId w:val="15"/>
        </w:numPr>
        <w:jc w:val="both"/>
        <w:rPr>
          <w:sz w:val="24"/>
          <w:szCs w:val="24"/>
        </w:rPr>
      </w:pPr>
      <w:r w:rsidRPr="005166F6">
        <w:rPr>
          <w:sz w:val="24"/>
          <w:szCs w:val="24"/>
        </w:rPr>
        <w:t>Фестиваль национальных культур</w:t>
      </w:r>
    </w:p>
    <w:p w:rsidR="009705F4" w:rsidRPr="005166F6" w:rsidRDefault="009705F4" w:rsidP="00324D48">
      <w:pPr>
        <w:widowControl/>
        <w:numPr>
          <w:ilvl w:val="0"/>
          <w:numId w:val="15"/>
        </w:numPr>
        <w:jc w:val="both"/>
        <w:rPr>
          <w:sz w:val="24"/>
          <w:szCs w:val="24"/>
        </w:rPr>
      </w:pPr>
      <w:r w:rsidRPr="005166F6">
        <w:rPr>
          <w:sz w:val="24"/>
          <w:szCs w:val="24"/>
        </w:rPr>
        <w:t xml:space="preserve">Тематические выставки и экспозиции в </w:t>
      </w:r>
      <w:r>
        <w:rPr>
          <w:sz w:val="24"/>
          <w:szCs w:val="24"/>
        </w:rPr>
        <w:t>музеях</w:t>
      </w:r>
      <w:r w:rsidRPr="005166F6">
        <w:rPr>
          <w:sz w:val="24"/>
          <w:szCs w:val="24"/>
        </w:rPr>
        <w:t>;</w:t>
      </w:r>
    </w:p>
    <w:p w:rsidR="009705F4" w:rsidRPr="005166F6" w:rsidRDefault="009705F4" w:rsidP="00324D48">
      <w:pPr>
        <w:widowControl/>
        <w:numPr>
          <w:ilvl w:val="0"/>
          <w:numId w:val="15"/>
        </w:numPr>
        <w:jc w:val="both"/>
        <w:rPr>
          <w:sz w:val="24"/>
          <w:szCs w:val="24"/>
        </w:rPr>
      </w:pPr>
      <w:r w:rsidRPr="005166F6">
        <w:rPr>
          <w:sz w:val="24"/>
          <w:szCs w:val="24"/>
        </w:rPr>
        <w:t>Фестиваль искусств «Школьная весна»</w:t>
      </w:r>
    </w:p>
    <w:p w:rsidR="009705F4" w:rsidRDefault="009705F4" w:rsidP="00FD46AC">
      <w:pPr>
        <w:widowControl/>
        <w:numPr>
          <w:ilvl w:val="0"/>
          <w:numId w:val="15"/>
        </w:numPr>
        <w:jc w:val="both"/>
        <w:rPr>
          <w:sz w:val="24"/>
          <w:szCs w:val="24"/>
        </w:rPr>
      </w:pPr>
      <w:r w:rsidRPr="005166F6">
        <w:rPr>
          <w:sz w:val="24"/>
          <w:szCs w:val="24"/>
        </w:rPr>
        <w:t>День славянской письменности и культуры</w:t>
      </w:r>
    </w:p>
    <w:p w:rsidR="008709F9" w:rsidRPr="00FD46AC" w:rsidRDefault="008709F9" w:rsidP="008709F9">
      <w:pPr>
        <w:widowControl/>
        <w:ind w:left="360"/>
        <w:jc w:val="both"/>
        <w:rPr>
          <w:sz w:val="24"/>
          <w:szCs w:val="24"/>
        </w:rPr>
      </w:pPr>
    </w:p>
    <w:p w:rsidR="009705F4" w:rsidRPr="005166F6" w:rsidRDefault="009705F4" w:rsidP="00324D48">
      <w:pPr>
        <w:widowControl/>
        <w:spacing w:line="360" w:lineRule="auto"/>
        <w:ind w:left="360" w:hanging="360"/>
        <w:jc w:val="both"/>
        <w:rPr>
          <w:b/>
          <w:sz w:val="24"/>
          <w:szCs w:val="24"/>
        </w:rPr>
      </w:pPr>
      <w:r w:rsidRPr="005166F6">
        <w:rPr>
          <w:b/>
          <w:sz w:val="24"/>
          <w:szCs w:val="24"/>
        </w:rPr>
        <w:t>3. Социально-информационные компетенции</w:t>
      </w:r>
    </w:p>
    <w:p w:rsidR="009705F4" w:rsidRPr="005166F6" w:rsidRDefault="009705F4" w:rsidP="00324D48">
      <w:pPr>
        <w:widowControl/>
        <w:numPr>
          <w:ilvl w:val="0"/>
          <w:numId w:val="15"/>
        </w:numPr>
        <w:jc w:val="both"/>
        <w:rPr>
          <w:sz w:val="24"/>
          <w:szCs w:val="24"/>
        </w:rPr>
      </w:pPr>
      <w:r w:rsidRPr="005166F6">
        <w:rPr>
          <w:sz w:val="24"/>
          <w:szCs w:val="24"/>
        </w:rPr>
        <w:t>Тематические классные часы</w:t>
      </w:r>
    </w:p>
    <w:p w:rsidR="009705F4" w:rsidRPr="005166F6" w:rsidRDefault="009705F4" w:rsidP="00324D48">
      <w:pPr>
        <w:widowControl/>
        <w:numPr>
          <w:ilvl w:val="0"/>
          <w:numId w:val="15"/>
        </w:numPr>
        <w:jc w:val="both"/>
        <w:rPr>
          <w:sz w:val="24"/>
          <w:szCs w:val="24"/>
        </w:rPr>
      </w:pPr>
      <w:r w:rsidRPr="005166F6">
        <w:rPr>
          <w:sz w:val="24"/>
          <w:szCs w:val="24"/>
        </w:rPr>
        <w:t xml:space="preserve"> Деятельность органов самоуправления </w:t>
      </w:r>
    </w:p>
    <w:p w:rsidR="009705F4" w:rsidRPr="005166F6" w:rsidRDefault="00906E1B" w:rsidP="00324D48">
      <w:pPr>
        <w:widowControl/>
        <w:numPr>
          <w:ilvl w:val="0"/>
          <w:numId w:val="15"/>
        </w:numPr>
        <w:jc w:val="both"/>
        <w:rPr>
          <w:sz w:val="24"/>
          <w:szCs w:val="24"/>
        </w:rPr>
      </w:pPr>
      <w:r>
        <w:rPr>
          <w:sz w:val="24"/>
          <w:szCs w:val="24"/>
        </w:rPr>
        <w:t xml:space="preserve"> ИК « Познание и творчество»</w:t>
      </w:r>
    </w:p>
    <w:p w:rsidR="009705F4" w:rsidRPr="005166F6" w:rsidRDefault="009705F4" w:rsidP="00324D48">
      <w:pPr>
        <w:widowControl/>
        <w:numPr>
          <w:ilvl w:val="0"/>
          <w:numId w:val="15"/>
        </w:numPr>
        <w:jc w:val="both"/>
        <w:rPr>
          <w:sz w:val="24"/>
          <w:szCs w:val="24"/>
        </w:rPr>
      </w:pPr>
      <w:r w:rsidRPr="005166F6">
        <w:rPr>
          <w:sz w:val="24"/>
          <w:szCs w:val="24"/>
        </w:rPr>
        <w:t>Проведение совместных мероприятий с Советом ветеранов</w:t>
      </w:r>
    </w:p>
    <w:p w:rsidR="009705F4" w:rsidRPr="005166F6" w:rsidRDefault="009705F4" w:rsidP="00324D48">
      <w:pPr>
        <w:widowControl/>
        <w:numPr>
          <w:ilvl w:val="0"/>
          <w:numId w:val="15"/>
        </w:numPr>
        <w:jc w:val="both"/>
        <w:rPr>
          <w:sz w:val="24"/>
          <w:szCs w:val="24"/>
        </w:rPr>
      </w:pPr>
      <w:r w:rsidRPr="005166F6">
        <w:rPr>
          <w:sz w:val="24"/>
          <w:szCs w:val="24"/>
        </w:rPr>
        <w:t xml:space="preserve"> Встречи с интересными людьми</w:t>
      </w:r>
    </w:p>
    <w:p w:rsidR="009705F4" w:rsidRPr="005166F6" w:rsidRDefault="009705F4" w:rsidP="00324D48">
      <w:pPr>
        <w:widowControl/>
        <w:numPr>
          <w:ilvl w:val="0"/>
          <w:numId w:val="15"/>
        </w:numPr>
        <w:jc w:val="both"/>
        <w:rPr>
          <w:sz w:val="24"/>
          <w:szCs w:val="24"/>
        </w:rPr>
      </w:pPr>
      <w:r w:rsidRPr="005166F6">
        <w:rPr>
          <w:sz w:val="24"/>
          <w:szCs w:val="24"/>
        </w:rPr>
        <w:t>Организация дополнительных образовательных курсов и кружков</w:t>
      </w:r>
    </w:p>
    <w:p w:rsidR="009705F4" w:rsidRPr="005166F6" w:rsidRDefault="009705F4" w:rsidP="00324D48">
      <w:pPr>
        <w:widowControl/>
        <w:numPr>
          <w:ilvl w:val="0"/>
          <w:numId w:val="15"/>
        </w:numPr>
        <w:jc w:val="both"/>
        <w:rPr>
          <w:sz w:val="24"/>
          <w:szCs w:val="24"/>
        </w:rPr>
      </w:pPr>
      <w:r w:rsidRPr="005166F6">
        <w:rPr>
          <w:sz w:val="24"/>
          <w:szCs w:val="24"/>
        </w:rPr>
        <w:t>Конкурсы сайтов, постеров, плакатов, газет</w:t>
      </w:r>
    </w:p>
    <w:p w:rsidR="009705F4" w:rsidRPr="005166F6" w:rsidRDefault="009705F4" w:rsidP="00324D48">
      <w:pPr>
        <w:widowControl/>
        <w:ind w:left="360"/>
        <w:jc w:val="both"/>
        <w:rPr>
          <w:sz w:val="24"/>
          <w:szCs w:val="24"/>
        </w:rPr>
      </w:pPr>
    </w:p>
    <w:p w:rsidR="009705F4" w:rsidRPr="005166F6" w:rsidRDefault="009705F4" w:rsidP="00FD46AC">
      <w:pPr>
        <w:widowControl/>
        <w:spacing w:line="360" w:lineRule="auto"/>
        <w:ind w:left="540" w:hanging="540"/>
        <w:rPr>
          <w:b/>
          <w:sz w:val="24"/>
          <w:szCs w:val="24"/>
        </w:rPr>
      </w:pPr>
      <w:r>
        <w:rPr>
          <w:b/>
          <w:sz w:val="24"/>
          <w:szCs w:val="24"/>
        </w:rPr>
        <w:t xml:space="preserve">9.4. </w:t>
      </w:r>
      <w:r w:rsidRPr="005166F6">
        <w:rPr>
          <w:b/>
          <w:sz w:val="24"/>
          <w:szCs w:val="24"/>
        </w:rPr>
        <w:t>Работа по предупреждению негативных явлений среди школьников</w:t>
      </w:r>
    </w:p>
    <w:p w:rsidR="009705F4" w:rsidRPr="005166F6" w:rsidRDefault="009705F4" w:rsidP="00324D48">
      <w:pPr>
        <w:widowControl/>
        <w:numPr>
          <w:ilvl w:val="0"/>
          <w:numId w:val="15"/>
        </w:numPr>
        <w:jc w:val="both"/>
        <w:rPr>
          <w:sz w:val="24"/>
          <w:szCs w:val="24"/>
        </w:rPr>
      </w:pPr>
      <w:r w:rsidRPr="005166F6">
        <w:rPr>
          <w:sz w:val="24"/>
          <w:szCs w:val="24"/>
        </w:rPr>
        <w:t xml:space="preserve">Тематические классные часы </w:t>
      </w:r>
    </w:p>
    <w:p w:rsidR="009705F4" w:rsidRPr="005166F6" w:rsidRDefault="009705F4" w:rsidP="00324D48">
      <w:pPr>
        <w:widowControl/>
        <w:numPr>
          <w:ilvl w:val="0"/>
          <w:numId w:val="15"/>
        </w:numPr>
        <w:jc w:val="both"/>
        <w:rPr>
          <w:sz w:val="24"/>
          <w:szCs w:val="24"/>
        </w:rPr>
      </w:pPr>
      <w:r w:rsidRPr="005166F6">
        <w:rPr>
          <w:sz w:val="24"/>
          <w:szCs w:val="24"/>
        </w:rPr>
        <w:t>Деятельность органов самоуправления</w:t>
      </w:r>
    </w:p>
    <w:p w:rsidR="009705F4" w:rsidRPr="005166F6" w:rsidRDefault="009705F4" w:rsidP="00324D48">
      <w:pPr>
        <w:widowControl/>
        <w:numPr>
          <w:ilvl w:val="0"/>
          <w:numId w:val="15"/>
        </w:numPr>
        <w:jc w:val="both"/>
        <w:rPr>
          <w:sz w:val="24"/>
          <w:szCs w:val="24"/>
        </w:rPr>
      </w:pPr>
      <w:r w:rsidRPr="005166F6">
        <w:rPr>
          <w:sz w:val="24"/>
          <w:szCs w:val="24"/>
        </w:rPr>
        <w:t>Организация дополнительных образовательных курсов и кружков</w:t>
      </w:r>
    </w:p>
    <w:p w:rsidR="009705F4" w:rsidRPr="005166F6" w:rsidRDefault="009705F4" w:rsidP="00324D48">
      <w:pPr>
        <w:widowControl/>
        <w:numPr>
          <w:ilvl w:val="0"/>
          <w:numId w:val="15"/>
        </w:numPr>
        <w:jc w:val="both"/>
        <w:rPr>
          <w:sz w:val="24"/>
          <w:szCs w:val="24"/>
        </w:rPr>
      </w:pPr>
      <w:r w:rsidRPr="005166F6">
        <w:rPr>
          <w:sz w:val="24"/>
          <w:szCs w:val="24"/>
        </w:rPr>
        <w:t>Спортивные мероприятия</w:t>
      </w:r>
    </w:p>
    <w:p w:rsidR="009705F4" w:rsidRPr="005166F6" w:rsidRDefault="009705F4" w:rsidP="00324D48">
      <w:pPr>
        <w:widowControl/>
        <w:numPr>
          <w:ilvl w:val="0"/>
          <w:numId w:val="15"/>
        </w:numPr>
        <w:jc w:val="both"/>
        <w:rPr>
          <w:sz w:val="24"/>
          <w:szCs w:val="24"/>
        </w:rPr>
      </w:pPr>
      <w:r w:rsidRPr="005166F6">
        <w:rPr>
          <w:sz w:val="24"/>
          <w:szCs w:val="24"/>
        </w:rPr>
        <w:t>Праздник «</w:t>
      </w:r>
      <w:r>
        <w:rPr>
          <w:sz w:val="24"/>
          <w:szCs w:val="24"/>
        </w:rPr>
        <w:t>Звездный час</w:t>
      </w:r>
      <w:r w:rsidRPr="005166F6">
        <w:rPr>
          <w:sz w:val="24"/>
          <w:szCs w:val="24"/>
        </w:rPr>
        <w:t>»</w:t>
      </w:r>
    </w:p>
    <w:p w:rsidR="009705F4" w:rsidRPr="005166F6" w:rsidRDefault="009705F4" w:rsidP="00324D48">
      <w:pPr>
        <w:widowControl/>
        <w:numPr>
          <w:ilvl w:val="0"/>
          <w:numId w:val="15"/>
        </w:numPr>
        <w:jc w:val="both"/>
        <w:rPr>
          <w:sz w:val="24"/>
          <w:szCs w:val="24"/>
        </w:rPr>
      </w:pPr>
      <w:r w:rsidRPr="005166F6">
        <w:rPr>
          <w:sz w:val="24"/>
          <w:szCs w:val="24"/>
        </w:rPr>
        <w:t>День защиты детей</w:t>
      </w:r>
    </w:p>
    <w:p w:rsidR="009705F4" w:rsidRPr="005166F6" w:rsidRDefault="009705F4" w:rsidP="00324D48">
      <w:pPr>
        <w:widowControl/>
        <w:numPr>
          <w:ilvl w:val="0"/>
          <w:numId w:val="15"/>
        </w:numPr>
        <w:jc w:val="both"/>
        <w:rPr>
          <w:sz w:val="24"/>
          <w:szCs w:val="24"/>
        </w:rPr>
      </w:pPr>
      <w:r w:rsidRPr="005166F6">
        <w:rPr>
          <w:sz w:val="24"/>
          <w:szCs w:val="24"/>
        </w:rPr>
        <w:t>Встречи с интересными людьми</w:t>
      </w:r>
    </w:p>
    <w:p w:rsidR="009705F4" w:rsidRPr="005166F6" w:rsidRDefault="009705F4" w:rsidP="00324D48">
      <w:pPr>
        <w:widowControl/>
        <w:numPr>
          <w:ilvl w:val="0"/>
          <w:numId w:val="15"/>
        </w:numPr>
        <w:jc w:val="both"/>
        <w:rPr>
          <w:sz w:val="24"/>
          <w:szCs w:val="24"/>
        </w:rPr>
      </w:pPr>
      <w:r w:rsidRPr="005166F6">
        <w:rPr>
          <w:sz w:val="24"/>
          <w:szCs w:val="24"/>
        </w:rPr>
        <w:t>«Формула здоровья»</w:t>
      </w:r>
    </w:p>
    <w:p w:rsidR="009705F4" w:rsidRPr="005166F6" w:rsidRDefault="009705F4" w:rsidP="00324D48">
      <w:pPr>
        <w:widowControl/>
        <w:numPr>
          <w:ilvl w:val="0"/>
          <w:numId w:val="15"/>
        </w:numPr>
        <w:jc w:val="both"/>
        <w:rPr>
          <w:sz w:val="24"/>
          <w:szCs w:val="24"/>
        </w:rPr>
      </w:pPr>
      <w:r w:rsidRPr="005166F6">
        <w:rPr>
          <w:sz w:val="24"/>
          <w:szCs w:val="24"/>
        </w:rPr>
        <w:t xml:space="preserve"> Акция «Безнадзорник»</w:t>
      </w:r>
    </w:p>
    <w:p w:rsidR="009705F4" w:rsidRPr="005166F6" w:rsidRDefault="009705F4" w:rsidP="00324D48">
      <w:pPr>
        <w:widowControl/>
        <w:numPr>
          <w:ilvl w:val="0"/>
          <w:numId w:val="15"/>
        </w:numPr>
        <w:jc w:val="both"/>
        <w:rPr>
          <w:sz w:val="24"/>
          <w:szCs w:val="24"/>
        </w:rPr>
      </w:pPr>
      <w:r w:rsidRPr="005166F6">
        <w:rPr>
          <w:sz w:val="24"/>
          <w:szCs w:val="24"/>
        </w:rPr>
        <w:t>Операция «Подросток»</w:t>
      </w:r>
    </w:p>
    <w:p w:rsidR="009705F4" w:rsidRPr="005166F6" w:rsidRDefault="009705F4" w:rsidP="00324D48">
      <w:pPr>
        <w:widowControl/>
        <w:numPr>
          <w:ilvl w:val="0"/>
          <w:numId w:val="15"/>
        </w:numPr>
        <w:jc w:val="both"/>
        <w:rPr>
          <w:sz w:val="24"/>
          <w:szCs w:val="24"/>
        </w:rPr>
      </w:pPr>
      <w:r>
        <w:rPr>
          <w:sz w:val="24"/>
          <w:szCs w:val="24"/>
        </w:rPr>
        <w:t>В</w:t>
      </w:r>
      <w:r w:rsidRPr="005166F6">
        <w:rPr>
          <w:sz w:val="24"/>
          <w:szCs w:val="24"/>
        </w:rPr>
        <w:t xml:space="preserve">оенно-спортивная игра «Зарница» </w:t>
      </w:r>
    </w:p>
    <w:p w:rsidR="009705F4" w:rsidRPr="005166F6" w:rsidRDefault="009705F4" w:rsidP="00324D48">
      <w:pPr>
        <w:widowControl/>
        <w:numPr>
          <w:ilvl w:val="0"/>
          <w:numId w:val="15"/>
        </w:numPr>
        <w:jc w:val="both"/>
        <w:rPr>
          <w:sz w:val="24"/>
          <w:szCs w:val="24"/>
        </w:rPr>
      </w:pPr>
      <w:r w:rsidRPr="005166F6">
        <w:rPr>
          <w:sz w:val="24"/>
          <w:szCs w:val="24"/>
        </w:rPr>
        <w:t>Месячники и акции по профилактике СПИДа и наркомании;</w:t>
      </w:r>
    </w:p>
    <w:p w:rsidR="009705F4" w:rsidRPr="005166F6" w:rsidRDefault="009705F4" w:rsidP="00324D48">
      <w:pPr>
        <w:widowControl/>
        <w:numPr>
          <w:ilvl w:val="0"/>
          <w:numId w:val="15"/>
        </w:numPr>
        <w:jc w:val="both"/>
        <w:rPr>
          <w:sz w:val="24"/>
          <w:szCs w:val="24"/>
        </w:rPr>
      </w:pPr>
      <w:r w:rsidRPr="005166F6">
        <w:rPr>
          <w:sz w:val="24"/>
          <w:szCs w:val="24"/>
        </w:rPr>
        <w:t>Деятельность Совета отцов</w:t>
      </w:r>
    </w:p>
    <w:p w:rsidR="009705F4" w:rsidRPr="005166F6" w:rsidRDefault="009705F4" w:rsidP="00324D48">
      <w:pPr>
        <w:widowControl/>
        <w:numPr>
          <w:ilvl w:val="0"/>
          <w:numId w:val="15"/>
        </w:numPr>
        <w:jc w:val="both"/>
        <w:rPr>
          <w:sz w:val="24"/>
          <w:szCs w:val="24"/>
        </w:rPr>
      </w:pPr>
      <w:r w:rsidRPr="005166F6">
        <w:rPr>
          <w:sz w:val="24"/>
          <w:szCs w:val="24"/>
        </w:rPr>
        <w:t>Деятельность школьного родительского комитета</w:t>
      </w:r>
    </w:p>
    <w:p w:rsidR="009705F4" w:rsidRPr="005166F6" w:rsidRDefault="009705F4" w:rsidP="00324D48">
      <w:pPr>
        <w:widowControl/>
        <w:numPr>
          <w:ilvl w:val="0"/>
          <w:numId w:val="15"/>
        </w:numPr>
        <w:jc w:val="both"/>
        <w:rPr>
          <w:sz w:val="24"/>
          <w:szCs w:val="24"/>
        </w:rPr>
      </w:pPr>
      <w:r w:rsidRPr="005166F6">
        <w:rPr>
          <w:sz w:val="24"/>
          <w:szCs w:val="24"/>
        </w:rPr>
        <w:t>Конкурсы сайтов, постеров, плакатов, газет</w:t>
      </w:r>
    </w:p>
    <w:p w:rsidR="009705F4" w:rsidRPr="005166F6" w:rsidRDefault="009705F4" w:rsidP="00324D48">
      <w:pPr>
        <w:widowControl/>
        <w:numPr>
          <w:ilvl w:val="0"/>
          <w:numId w:val="15"/>
        </w:numPr>
        <w:jc w:val="both"/>
        <w:rPr>
          <w:sz w:val="24"/>
          <w:szCs w:val="24"/>
        </w:rPr>
      </w:pPr>
      <w:r w:rsidRPr="005166F6">
        <w:rPr>
          <w:sz w:val="24"/>
          <w:szCs w:val="24"/>
        </w:rPr>
        <w:t>Деятельность штаба «Правопорядок» и наркопоста</w:t>
      </w:r>
    </w:p>
    <w:p w:rsidR="009705F4" w:rsidRPr="005166F6" w:rsidRDefault="009705F4" w:rsidP="00324D48">
      <w:pPr>
        <w:widowControl/>
        <w:ind w:left="360"/>
        <w:jc w:val="both"/>
        <w:rPr>
          <w:sz w:val="24"/>
          <w:szCs w:val="24"/>
        </w:rPr>
      </w:pPr>
    </w:p>
    <w:p w:rsidR="009705F4" w:rsidRPr="005166F6" w:rsidRDefault="009705F4" w:rsidP="00324D48">
      <w:pPr>
        <w:widowControl/>
        <w:spacing w:line="360" w:lineRule="auto"/>
        <w:jc w:val="both"/>
        <w:rPr>
          <w:b/>
          <w:sz w:val="24"/>
          <w:szCs w:val="24"/>
        </w:rPr>
      </w:pPr>
      <w:r>
        <w:rPr>
          <w:b/>
          <w:sz w:val="24"/>
          <w:szCs w:val="24"/>
        </w:rPr>
        <w:t xml:space="preserve">9.5. </w:t>
      </w:r>
      <w:r w:rsidRPr="005166F6">
        <w:rPr>
          <w:b/>
          <w:sz w:val="24"/>
          <w:szCs w:val="24"/>
        </w:rPr>
        <w:t>Развитие творческих способностей  учащихся через внеурочную деятельность</w:t>
      </w:r>
    </w:p>
    <w:p w:rsidR="009705F4" w:rsidRPr="005166F6" w:rsidRDefault="009705F4" w:rsidP="00324D48">
      <w:pPr>
        <w:widowControl/>
        <w:numPr>
          <w:ilvl w:val="0"/>
          <w:numId w:val="15"/>
        </w:numPr>
        <w:jc w:val="both"/>
        <w:rPr>
          <w:sz w:val="24"/>
          <w:szCs w:val="24"/>
        </w:rPr>
      </w:pPr>
      <w:r w:rsidRPr="005166F6">
        <w:rPr>
          <w:sz w:val="24"/>
          <w:szCs w:val="24"/>
        </w:rPr>
        <w:t xml:space="preserve">Введение  в школьную жизнь </w:t>
      </w:r>
      <w:proofErr w:type="gramStart"/>
      <w:r w:rsidRPr="005166F6">
        <w:rPr>
          <w:sz w:val="24"/>
          <w:szCs w:val="24"/>
        </w:rPr>
        <w:t xml:space="preserve">( </w:t>
      </w:r>
      <w:proofErr w:type="gramEnd"/>
      <w:r w:rsidRPr="005166F6">
        <w:rPr>
          <w:sz w:val="24"/>
          <w:szCs w:val="24"/>
        </w:rPr>
        <w:t>кл. часы, турслёт, установочная конференция)</w:t>
      </w:r>
    </w:p>
    <w:p w:rsidR="009705F4" w:rsidRPr="005166F6" w:rsidRDefault="009705F4" w:rsidP="00324D48">
      <w:pPr>
        <w:widowControl/>
        <w:numPr>
          <w:ilvl w:val="0"/>
          <w:numId w:val="15"/>
        </w:numPr>
        <w:jc w:val="both"/>
        <w:rPr>
          <w:sz w:val="24"/>
          <w:szCs w:val="24"/>
        </w:rPr>
      </w:pPr>
      <w:r w:rsidRPr="005166F6">
        <w:rPr>
          <w:sz w:val="24"/>
          <w:szCs w:val="24"/>
        </w:rPr>
        <w:t xml:space="preserve">Деятельность органов самоуправления </w:t>
      </w:r>
    </w:p>
    <w:p w:rsidR="009705F4" w:rsidRPr="005166F6" w:rsidRDefault="009705F4" w:rsidP="00324D48">
      <w:pPr>
        <w:widowControl/>
        <w:numPr>
          <w:ilvl w:val="0"/>
          <w:numId w:val="15"/>
        </w:numPr>
        <w:jc w:val="both"/>
        <w:rPr>
          <w:sz w:val="24"/>
          <w:szCs w:val="24"/>
        </w:rPr>
      </w:pPr>
      <w:r w:rsidRPr="005166F6">
        <w:rPr>
          <w:sz w:val="24"/>
          <w:szCs w:val="24"/>
        </w:rPr>
        <w:t>НПК « Шаг в будущее, юниор»</w:t>
      </w:r>
    </w:p>
    <w:p w:rsidR="009705F4" w:rsidRPr="005166F6" w:rsidRDefault="009705F4" w:rsidP="00324D48">
      <w:pPr>
        <w:widowControl/>
        <w:numPr>
          <w:ilvl w:val="0"/>
          <w:numId w:val="15"/>
        </w:numPr>
        <w:jc w:val="both"/>
        <w:rPr>
          <w:sz w:val="24"/>
          <w:szCs w:val="24"/>
        </w:rPr>
      </w:pPr>
      <w:r w:rsidRPr="005166F6">
        <w:rPr>
          <w:sz w:val="24"/>
          <w:szCs w:val="24"/>
        </w:rPr>
        <w:t>Предметные олимпиады</w:t>
      </w:r>
    </w:p>
    <w:p w:rsidR="009705F4" w:rsidRPr="005166F6" w:rsidRDefault="009705F4" w:rsidP="00324D48">
      <w:pPr>
        <w:widowControl/>
        <w:numPr>
          <w:ilvl w:val="0"/>
          <w:numId w:val="15"/>
        </w:numPr>
        <w:jc w:val="both"/>
        <w:rPr>
          <w:sz w:val="24"/>
          <w:szCs w:val="24"/>
        </w:rPr>
      </w:pPr>
      <w:r w:rsidRPr="005166F6">
        <w:rPr>
          <w:sz w:val="24"/>
          <w:szCs w:val="24"/>
        </w:rPr>
        <w:t>Спортивные мероприятия</w:t>
      </w:r>
    </w:p>
    <w:p w:rsidR="009705F4" w:rsidRPr="005166F6" w:rsidRDefault="009705F4" w:rsidP="00324D48">
      <w:pPr>
        <w:widowControl/>
        <w:numPr>
          <w:ilvl w:val="0"/>
          <w:numId w:val="15"/>
        </w:numPr>
        <w:jc w:val="both"/>
        <w:rPr>
          <w:sz w:val="24"/>
          <w:szCs w:val="24"/>
        </w:rPr>
      </w:pPr>
      <w:r w:rsidRPr="005166F6">
        <w:rPr>
          <w:sz w:val="24"/>
          <w:szCs w:val="24"/>
        </w:rPr>
        <w:t>Праздник «</w:t>
      </w:r>
      <w:r>
        <w:rPr>
          <w:sz w:val="24"/>
          <w:szCs w:val="24"/>
        </w:rPr>
        <w:t>Звездный час</w:t>
      </w:r>
      <w:r w:rsidRPr="005166F6">
        <w:rPr>
          <w:sz w:val="24"/>
          <w:szCs w:val="24"/>
        </w:rPr>
        <w:t>»</w:t>
      </w:r>
    </w:p>
    <w:p w:rsidR="009705F4" w:rsidRPr="005166F6" w:rsidRDefault="009705F4" w:rsidP="00324D48">
      <w:pPr>
        <w:widowControl/>
        <w:numPr>
          <w:ilvl w:val="0"/>
          <w:numId w:val="15"/>
        </w:numPr>
        <w:jc w:val="both"/>
        <w:rPr>
          <w:sz w:val="24"/>
          <w:szCs w:val="24"/>
        </w:rPr>
      </w:pPr>
      <w:r w:rsidRPr="005166F6">
        <w:rPr>
          <w:sz w:val="24"/>
          <w:szCs w:val="24"/>
        </w:rPr>
        <w:t>День пожилого человека</w:t>
      </w:r>
    </w:p>
    <w:p w:rsidR="009705F4" w:rsidRPr="005166F6" w:rsidRDefault="009705F4" w:rsidP="00324D48">
      <w:pPr>
        <w:widowControl/>
        <w:numPr>
          <w:ilvl w:val="0"/>
          <w:numId w:val="15"/>
        </w:numPr>
        <w:jc w:val="both"/>
        <w:rPr>
          <w:sz w:val="24"/>
          <w:szCs w:val="24"/>
        </w:rPr>
      </w:pPr>
      <w:r w:rsidRPr="005166F6">
        <w:rPr>
          <w:sz w:val="24"/>
          <w:szCs w:val="24"/>
        </w:rPr>
        <w:t>День матери</w:t>
      </w:r>
    </w:p>
    <w:p w:rsidR="009705F4" w:rsidRPr="005166F6" w:rsidRDefault="009705F4" w:rsidP="00324D48">
      <w:pPr>
        <w:widowControl/>
        <w:numPr>
          <w:ilvl w:val="0"/>
          <w:numId w:val="15"/>
        </w:numPr>
        <w:jc w:val="both"/>
        <w:rPr>
          <w:sz w:val="24"/>
          <w:szCs w:val="24"/>
        </w:rPr>
      </w:pPr>
      <w:r w:rsidRPr="005166F6">
        <w:rPr>
          <w:sz w:val="24"/>
          <w:szCs w:val="24"/>
        </w:rPr>
        <w:t>День отца</w:t>
      </w:r>
    </w:p>
    <w:p w:rsidR="009705F4" w:rsidRPr="005166F6" w:rsidRDefault="009705F4" w:rsidP="00324D48">
      <w:pPr>
        <w:widowControl/>
        <w:numPr>
          <w:ilvl w:val="0"/>
          <w:numId w:val="15"/>
        </w:numPr>
        <w:jc w:val="both"/>
        <w:rPr>
          <w:sz w:val="24"/>
          <w:szCs w:val="24"/>
        </w:rPr>
      </w:pPr>
      <w:r w:rsidRPr="005166F6">
        <w:rPr>
          <w:sz w:val="24"/>
          <w:szCs w:val="24"/>
        </w:rPr>
        <w:t>КВН</w:t>
      </w:r>
    </w:p>
    <w:p w:rsidR="009705F4" w:rsidRPr="005166F6" w:rsidRDefault="009705F4" w:rsidP="00324D48">
      <w:pPr>
        <w:widowControl/>
        <w:numPr>
          <w:ilvl w:val="0"/>
          <w:numId w:val="15"/>
        </w:numPr>
        <w:jc w:val="both"/>
        <w:rPr>
          <w:sz w:val="24"/>
          <w:szCs w:val="24"/>
        </w:rPr>
      </w:pPr>
      <w:r w:rsidRPr="005166F6">
        <w:rPr>
          <w:sz w:val="24"/>
          <w:szCs w:val="24"/>
        </w:rPr>
        <w:t>Новогодние праздники</w:t>
      </w:r>
    </w:p>
    <w:p w:rsidR="009705F4" w:rsidRPr="005166F6" w:rsidRDefault="009705F4" w:rsidP="00324D48">
      <w:pPr>
        <w:widowControl/>
        <w:numPr>
          <w:ilvl w:val="0"/>
          <w:numId w:val="15"/>
        </w:numPr>
        <w:jc w:val="both"/>
        <w:rPr>
          <w:sz w:val="24"/>
          <w:szCs w:val="24"/>
        </w:rPr>
      </w:pPr>
      <w:r w:rsidRPr="005166F6">
        <w:rPr>
          <w:sz w:val="24"/>
          <w:szCs w:val="24"/>
        </w:rPr>
        <w:t>Фестиваль искусств «Школьная весна»</w:t>
      </w:r>
    </w:p>
    <w:p w:rsidR="009705F4" w:rsidRPr="005166F6" w:rsidRDefault="009705F4" w:rsidP="00324D48">
      <w:pPr>
        <w:widowControl/>
        <w:numPr>
          <w:ilvl w:val="0"/>
          <w:numId w:val="15"/>
        </w:numPr>
        <w:jc w:val="both"/>
        <w:rPr>
          <w:sz w:val="24"/>
          <w:szCs w:val="24"/>
        </w:rPr>
      </w:pPr>
      <w:r w:rsidRPr="005166F6">
        <w:rPr>
          <w:sz w:val="24"/>
          <w:szCs w:val="24"/>
        </w:rPr>
        <w:t>Деятельность НОУ</w:t>
      </w:r>
    </w:p>
    <w:p w:rsidR="009705F4" w:rsidRPr="005166F6" w:rsidRDefault="009705F4" w:rsidP="00324D48">
      <w:pPr>
        <w:widowControl/>
        <w:numPr>
          <w:ilvl w:val="0"/>
          <w:numId w:val="15"/>
        </w:numPr>
        <w:jc w:val="both"/>
        <w:rPr>
          <w:sz w:val="24"/>
          <w:szCs w:val="24"/>
        </w:rPr>
      </w:pPr>
      <w:r w:rsidRPr="005166F6">
        <w:rPr>
          <w:sz w:val="24"/>
          <w:szCs w:val="24"/>
        </w:rPr>
        <w:t>Фестиваль национальных культур</w:t>
      </w:r>
    </w:p>
    <w:p w:rsidR="009705F4" w:rsidRPr="00FD46AC" w:rsidRDefault="009705F4" w:rsidP="00FD46AC">
      <w:pPr>
        <w:widowControl/>
        <w:numPr>
          <w:ilvl w:val="0"/>
          <w:numId w:val="15"/>
        </w:numPr>
        <w:jc w:val="both"/>
        <w:rPr>
          <w:sz w:val="24"/>
          <w:szCs w:val="24"/>
        </w:rPr>
      </w:pPr>
      <w:r w:rsidRPr="005166F6">
        <w:rPr>
          <w:sz w:val="24"/>
          <w:szCs w:val="24"/>
        </w:rPr>
        <w:t>Праздничные мероприя</w:t>
      </w:r>
      <w:r w:rsidR="00C84B3F">
        <w:rPr>
          <w:sz w:val="24"/>
          <w:szCs w:val="24"/>
        </w:rPr>
        <w:t>тия, п</w:t>
      </w:r>
      <w:r w:rsidRPr="005166F6">
        <w:rPr>
          <w:sz w:val="24"/>
          <w:szCs w:val="24"/>
        </w:rPr>
        <w:t>освящённые 23 февраля и 8 Марта</w:t>
      </w:r>
    </w:p>
    <w:p w:rsidR="009705F4" w:rsidRDefault="009705F4" w:rsidP="00FD46AC">
      <w:pPr>
        <w:widowControl/>
        <w:spacing w:line="360" w:lineRule="auto"/>
        <w:rPr>
          <w:b/>
          <w:sz w:val="24"/>
          <w:szCs w:val="24"/>
        </w:rPr>
      </w:pPr>
    </w:p>
    <w:p w:rsidR="009705F4" w:rsidRPr="005166F6" w:rsidRDefault="009705F4" w:rsidP="00FD46AC">
      <w:pPr>
        <w:widowControl/>
        <w:spacing w:line="360" w:lineRule="auto"/>
        <w:rPr>
          <w:b/>
          <w:sz w:val="24"/>
          <w:szCs w:val="24"/>
        </w:rPr>
      </w:pPr>
      <w:r>
        <w:rPr>
          <w:b/>
          <w:sz w:val="24"/>
          <w:szCs w:val="24"/>
        </w:rPr>
        <w:t xml:space="preserve">9.6. </w:t>
      </w:r>
      <w:r w:rsidRPr="005166F6">
        <w:rPr>
          <w:b/>
          <w:sz w:val="24"/>
          <w:szCs w:val="24"/>
        </w:rPr>
        <w:t>Работа с родителями</w:t>
      </w:r>
    </w:p>
    <w:p w:rsidR="009705F4" w:rsidRPr="005166F6" w:rsidRDefault="009705F4" w:rsidP="00324D48">
      <w:pPr>
        <w:widowControl/>
        <w:numPr>
          <w:ilvl w:val="0"/>
          <w:numId w:val="15"/>
        </w:numPr>
        <w:jc w:val="both"/>
        <w:rPr>
          <w:sz w:val="24"/>
          <w:szCs w:val="24"/>
        </w:rPr>
      </w:pPr>
      <w:r w:rsidRPr="005166F6">
        <w:rPr>
          <w:sz w:val="24"/>
          <w:szCs w:val="24"/>
        </w:rPr>
        <w:t>Введение  в школьную жизнь (кл. часы, турслёт, установочная конференция)</w:t>
      </w:r>
    </w:p>
    <w:p w:rsidR="009705F4" w:rsidRPr="005166F6" w:rsidRDefault="009705F4" w:rsidP="00324D48">
      <w:pPr>
        <w:widowControl/>
        <w:numPr>
          <w:ilvl w:val="0"/>
          <w:numId w:val="15"/>
        </w:numPr>
        <w:jc w:val="both"/>
        <w:rPr>
          <w:sz w:val="24"/>
          <w:szCs w:val="24"/>
        </w:rPr>
      </w:pPr>
      <w:r w:rsidRPr="005166F6">
        <w:rPr>
          <w:sz w:val="24"/>
          <w:szCs w:val="24"/>
        </w:rPr>
        <w:t>Детско-взрослое проектирование</w:t>
      </w:r>
    </w:p>
    <w:p w:rsidR="009705F4" w:rsidRPr="005166F6" w:rsidRDefault="009705F4" w:rsidP="00324D48">
      <w:pPr>
        <w:widowControl/>
        <w:numPr>
          <w:ilvl w:val="0"/>
          <w:numId w:val="15"/>
        </w:numPr>
        <w:jc w:val="both"/>
        <w:rPr>
          <w:sz w:val="24"/>
          <w:szCs w:val="24"/>
        </w:rPr>
      </w:pPr>
      <w:r w:rsidRPr="005166F6">
        <w:rPr>
          <w:sz w:val="24"/>
          <w:szCs w:val="24"/>
        </w:rPr>
        <w:t>Тематические классные собрания</w:t>
      </w:r>
    </w:p>
    <w:p w:rsidR="009705F4" w:rsidRPr="005166F6" w:rsidRDefault="009705F4" w:rsidP="00324D48">
      <w:pPr>
        <w:widowControl/>
        <w:numPr>
          <w:ilvl w:val="0"/>
          <w:numId w:val="15"/>
        </w:numPr>
        <w:jc w:val="both"/>
        <w:rPr>
          <w:sz w:val="24"/>
          <w:szCs w:val="24"/>
        </w:rPr>
      </w:pPr>
      <w:r w:rsidRPr="005166F6">
        <w:rPr>
          <w:sz w:val="24"/>
          <w:szCs w:val="24"/>
        </w:rPr>
        <w:t>Мероприятия, посвящённые году семьи</w:t>
      </w:r>
    </w:p>
    <w:p w:rsidR="009705F4" w:rsidRPr="005166F6" w:rsidRDefault="009705F4" w:rsidP="00324D48">
      <w:pPr>
        <w:widowControl/>
        <w:numPr>
          <w:ilvl w:val="0"/>
          <w:numId w:val="15"/>
        </w:numPr>
        <w:jc w:val="both"/>
        <w:rPr>
          <w:sz w:val="24"/>
          <w:szCs w:val="24"/>
        </w:rPr>
      </w:pPr>
      <w:r w:rsidRPr="005166F6">
        <w:rPr>
          <w:sz w:val="24"/>
          <w:szCs w:val="24"/>
        </w:rPr>
        <w:t>Посвящение в пятиклассники</w:t>
      </w:r>
    </w:p>
    <w:p w:rsidR="009705F4" w:rsidRPr="005166F6" w:rsidRDefault="009705F4" w:rsidP="00324D48">
      <w:pPr>
        <w:widowControl/>
        <w:numPr>
          <w:ilvl w:val="0"/>
          <w:numId w:val="15"/>
        </w:numPr>
        <w:jc w:val="both"/>
        <w:rPr>
          <w:sz w:val="24"/>
          <w:szCs w:val="24"/>
        </w:rPr>
      </w:pPr>
      <w:r w:rsidRPr="005166F6">
        <w:rPr>
          <w:sz w:val="24"/>
          <w:szCs w:val="24"/>
        </w:rPr>
        <w:t xml:space="preserve">Праздник микрорайона </w:t>
      </w:r>
      <w:r>
        <w:rPr>
          <w:sz w:val="24"/>
          <w:szCs w:val="24"/>
        </w:rPr>
        <w:t>«Осенняя ярмарка», проводы зимы</w:t>
      </w:r>
    </w:p>
    <w:p w:rsidR="009705F4" w:rsidRPr="005166F6" w:rsidRDefault="009705F4" w:rsidP="00324D48">
      <w:pPr>
        <w:widowControl/>
        <w:numPr>
          <w:ilvl w:val="0"/>
          <w:numId w:val="15"/>
        </w:numPr>
        <w:jc w:val="both"/>
        <w:rPr>
          <w:sz w:val="24"/>
          <w:szCs w:val="24"/>
        </w:rPr>
      </w:pPr>
      <w:r w:rsidRPr="005166F6">
        <w:rPr>
          <w:sz w:val="24"/>
          <w:szCs w:val="24"/>
        </w:rPr>
        <w:t>День пожилого человека</w:t>
      </w:r>
    </w:p>
    <w:p w:rsidR="009705F4" w:rsidRPr="005166F6" w:rsidRDefault="009705F4" w:rsidP="00324D48">
      <w:pPr>
        <w:widowControl/>
        <w:numPr>
          <w:ilvl w:val="0"/>
          <w:numId w:val="15"/>
        </w:numPr>
        <w:jc w:val="both"/>
        <w:rPr>
          <w:sz w:val="24"/>
          <w:szCs w:val="24"/>
        </w:rPr>
      </w:pPr>
      <w:r w:rsidRPr="005166F6">
        <w:rPr>
          <w:sz w:val="24"/>
          <w:szCs w:val="24"/>
        </w:rPr>
        <w:t>День матери</w:t>
      </w:r>
    </w:p>
    <w:p w:rsidR="009705F4" w:rsidRPr="005166F6" w:rsidRDefault="009705F4" w:rsidP="00324D48">
      <w:pPr>
        <w:widowControl/>
        <w:numPr>
          <w:ilvl w:val="0"/>
          <w:numId w:val="15"/>
        </w:numPr>
        <w:jc w:val="both"/>
        <w:rPr>
          <w:sz w:val="24"/>
          <w:szCs w:val="24"/>
        </w:rPr>
      </w:pPr>
      <w:r w:rsidRPr="005166F6">
        <w:rPr>
          <w:sz w:val="24"/>
          <w:szCs w:val="24"/>
        </w:rPr>
        <w:t>День отца</w:t>
      </w:r>
    </w:p>
    <w:p w:rsidR="009705F4" w:rsidRPr="005166F6" w:rsidRDefault="009705F4" w:rsidP="00324D48">
      <w:pPr>
        <w:widowControl/>
        <w:numPr>
          <w:ilvl w:val="0"/>
          <w:numId w:val="15"/>
        </w:numPr>
        <w:jc w:val="both"/>
        <w:rPr>
          <w:sz w:val="24"/>
          <w:szCs w:val="24"/>
        </w:rPr>
      </w:pPr>
      <w:r w:rsidRPr="005166F6">
        <w:rPr>
          <w:sz w:val="24"/>
          <w:szCs w:val="24"/>
        </w:rPr>
        <w:t>День Открытых дверей</w:t>
      </w:r>
    </w:p>
    <w:p w:rsidR="009705F4" w:rsidRPr="005166F6" w:rsidRDefault="009705F4" w:rsidP="00324D48">
      <w:pPr>
        <w:widowControl/>
        <w:numPr>
          <w:ilvl w:val="0"/>
          <w:numId w:val="15"/>
        </w:numPr>
        <w:jc w:val="both"/>
        <w:rPr>
          <w:sz w:val="24"/>
          <w:szCs w:val="24"/>
        </w:rPr>
      </w:pPr>
      <w:r w:rsidRPr="005166F6">
        <w:rPr>
          <w:sz w:val="24"/>
          <w:szCs w:val="24"/>
        </w:rPr>
        <w:t>Родительские конференции</w:t>
      </w:r>
    </w:p>
    <w:p w:rsidR="009705F4" w:rsidRPr="005166F6" w:rsidRDefault="009705F4" w:rsidP="00324D48">
      <w:pPr>
        <w:widowControl/>
        <w:numPr>
          <w:ilvl w:val="0"/>
          <w:numId w:val="15"/>
        </w:numPr>
        <w:jc w:val="both"/>
        <w:rPr>
          <w:sz w:val="24"/>
          <w:szCs w:val="24"/>
        </w:rPr>
      </w:pPr>
      <w:r w:rsidRPr="005166F6">
        <w:rPr>
          <w:sz w:val="24"/>
          <w:szCs w:val="24"/>
        </w:rPr>
        <w:t>Деятельность Совета отцов</w:t>
      </w:r>
    </w:p>
    <w:p w:rsidR="009705F4" w:rsidRPr="005166F6" w:rsidRDefault="009705F4" w:rsidP="00324D48">
      <w:pPr>
        <w:widowControl/>
        <w:numPr>
          <w:ilvl w:val="0"/>
          <w:numId w:val="15"/>
        </w:numPr>
        <w:jc w:val="both"/>
        <w:rPr>
          <w:sz w:val="24"/>
          <w:szCs w:val="24"/>
        </w:rPr>
      </w:pPr>
      <w:r w:rsidRPr="005166F6">
        <w:rPr>
          <w:sz w:val="24"/>
          <w:szCs w:val="24"/>
        </w:rPr>
        <w:t>Деятельность школьного родительского комитета</w:t>
      </w:r>
    </w:p>
    <w:p w:rsidR="009705F4" w:rsidRPr="005166F6" w:rsidRDefault="009705F4" w:rsidP="00324D48">
      <w:pPr>
        <w:widowControl/>
        <w:numPr>
          <w:ilvl w:val="0"/>
          <w:numId w:val="15"/>
        </w:numPr>
        <w:jc w:val="both"/>
        <w:rPr>
          <w:sz w:val="24"/>
          <w:szCs w:val="24"/>
        </w:rPr>
      </w:pPr>
      <w:r w:rsidRPr="005166F6">
        <w:rPr>
          <w:sz w:val="24"/>
          <w:szCs w:val="24"/>
        </w:rPr>
        <w:t>Фестиваль национальных культур</w:t>
      </w:r>
    </w:p>
    <w:p w:rsidR="009705F4" w:rsidRPr="005166F6" w:rsidRDefault="009705F4" w:rsidP="00324D48">
      <w:pPr>
        <w:widowControl/>
        <w:numPr>
          <w:ilvl w:val="0"/>
          <w:numId w:val="15"/>
        </w:numPr>
        <w:jc w:val="both"/>
        <w:rPr>
          <w:sz w:val="24"/>
          <w:szCs w:val="24"/>
        </w:rPr>
      </w:pPr>
      <w:r w:rsidRPr="005166F6">
        <w:rPr>
          <w:sz w:val="24"/>
          <w:szCs w:val="24"/>
        </w:rPr>
        <w:t>Работа психологической службы</w:t>
      </w:r>
    </w:p>
    <w:p w:rsidR="009705F4" w:rsidRPr="005166F6" w:rsidRDefault="009705F4" w:rsidP="00324D48">
      <w:pPr>
        <w:widowControl/>
        <w:ind w:left="360"/>
        <w:jc w:val="both"/>
        <w:rPr>
          <w:sz w:val="24"/>
          <w:szCs w:val="24"/>
        </w:rPr>
      </w:pPr>
    </w:p>
    <w:p w:rsidR="009705F4" w:rsidRPr="005166F6" w:rsidRDefault="009705F4" w:rsidP="00FD46AC">
      <w:pPr>
        <w:widowControl/>
        <w:spacing w:line="360" w:lineRule="auto"/>
        <w:rPr>
          <w:b/>
          <w:sz w:val="24"/>
          <w:szCs w:val="24"/>
        </w:rPr>
      </w:pPr>
      <w:r>
        <w:rPr>
          <w:b/>
          <w:sz w:val="24"/>
          <w:szCs w:val="24"/>
        </w:rPr>
        <w:t xml:space="preserve">9.7. </w:t>
      </w:r>
      <w:r w:rsidRPr="005166F6">
        <w:rPr>
          <w:b/>
          <w:sz w:val="24"/>
          <w:szCs w:val="24"/>
        </w:rPr>
        <w:t>Препрофильная и профильная подготовка</w:t>
      </w:r>
    </w:p>
    <w:p w:rsidR="009705F4" w:rsidRPr="005166F6" w:rsidRDefault="009705F4" w:rsidP="00324D48">
      <w:pPr>
        <w:widowControl/>
        <w:numPr>
          <w:ilvl w:val="0"/>
          <w:numId w:val="15"/>
        </w:numPr>
        <w:jc w:val="both"/>
        <w:rPr>
          <w:sz w:val="24"/>
          <w:szCs w:val="24"/>
        </w:rPr>
      </w:pPr>
      <w:r w:rsidRPr="005166F6">
        <w:rPr>
          <w:sz w:val="24"/>
          <w:szCs w:val="24"/>
        </w:rPr>
        <w:t xml:space="preserve">Тематические классные часы </w:t>
      </w:r>
    </w:p>
    <w:p w:rsidR="009705F4" w:rsidRPr="005166F6" w:rsidRDefault="009705F4" w:rsidP="00324D48">
      <w:pPr>
        <w:widowControl/>
        <w:numPr>
          <w:ilvl w:val="0"/>
          <w:numId w:val="15"/>
        </w:numPr>
        <w:jc w:val="both"/>
        <w:rPr>
          <w:sz w:val="24"/>
          <w:szCs w:val="24"/>
        </w:rPr>
      </w:pPr>
      <w:r w:rsidRPr="005166F6">
        <w:rPr>
          <w:sz w:val="24"/>
          <w:szCs w:val="24"/>
        </w:rPr>
        <w:t>День Открытых дверей</w:t>
      </w:r>
    </w:p>
    <w:p w:rsidR="009705F4" w:rsidRPr="005166F6" w:rsidRDefault="009705F4" w:rsidP="00324D48">
      <w:pPr>
        <w:widowControl/>
        <w:numPr>
          <w:ilvl w:val="0"/>
          <w:numId w:val="15"/>
        </w:numPr>
        <w:jc w:val="both"/>
        <w:rPr>
          <w:sz w:val="24"/>
          <w:szCs w:val="24"/>
        </w:rPr>
      </w:pPr>
      <w:r w:rsidRPr="005166F6">
        <w:rPr>
          <w:sz w:val="24"/>
          <w:szCs w:val="24"/>
        </w:rPr>
        <w:t>Работа с портфолио</w:t>
      </w:r>
    </w:p>
    <w:p w:rsidR="009705F4" w:rsidRPr="005166F6" w:rsidRDefault="009705F4" w:rsidP="00324D48">
      <w:pPr>
        <w:widowControl/>
        <w:numPr>
          <w:ilvl w:val="0"/>
          <w:numId w:val="15"/>
        </w:numPr>
        <w:jc w:val="both"/>
        <w:rPr>
          <w:sz w:val="24"/>
          <w:szCs w:val="24"/>
        </w:rPr>
      </w:pPr>
      <w:r w:rsidRPr="005166F6">
        <w:rPr>
          <w:sz w:val="24"/>
          <w:szCs w:val="24"/>
        </w:rPr>
        <w:t>Работа с родителями</w:t>
      </w:r>
    </w:p>
    <w:p w:rsidR="009705F4" w:rsidRPr="005166F6" w:rsidRDefault="009705F4" w:rsidP="00324D48">
      <w:pPr>
        <w:widowControl/>
        <w:numPr>
          <w:ilvl w:val="0"/>
          <w:numId w:val="15"/>
        </w:numPr>
        <w:jc w:val="both"/>
        <w:rPr>
          <w:sz w:val="24"/>
          <w:szCs w:val="24"/>
        </w:rPr>
      </w:pPr>
      <w:r w:rsidRPr="005166F6">
        <w:rPr>
          <w:sz w:val="24"/>
          <w:szCs w:val="24"/>
        </w:rPr>
        <w:t>Деятельность психологической службы</w:t>
      </w:r>
    </w:p>
    <w:p w:rsidR="009705F4" w:rsidRDefault="009705F4" w:rsidP="00324D48">
      <w:pPr>
        <w:widowControl/>
        <w:numPr>
          <w:ilvl w:val="0"/>
          <w:numId w:val="15"/>
        </w:numPr>
        <w:jc w:val="both"/>
        <w:rPr>
          <w:sz w:val="24"/>
          <w:szCs w:val="24"/>
        </w:rPr>
      </w:pPr>
      <w:r w:rsidRPr="005166F6">
        <w:rPr>
          <w:sz w:val="24"/>
          <w:szCs w:val="24"/>
        </w:rPr>
        <w:t>Встречи с интересными людьми</w:t>
      </w:r>
    </w:p>
    <w:p w:rsidR="008709F9" w:rsidRPr="00CF7405" w:rsidRDefault="008709F9" w:rsidP="008709F9">
      <w:pPr>
        <w:widowControl/>
        <w:ind w:left="360"/>
        <w:jc w:val="both"/>
        <w:rPr>
          <w:sz w:val="24"/>
          <w:szCs w:val="24"/>
        </w:rPr>
      </w:pPr>
    </w:p>
    <w:p w:rsidR="008709F9" w:rsidRDefault="008709F9" w:rsidP="00B03C83">
      <w:pPr>
        <w:widowControl/>
        <w:spacing w:line="360" w:lineRule="auto"/>
        <w:rPr>
          <w:b/>
          <w:bCs/>
          <w:iCs/>
          <w:color w:val="000000"/>
          <w:sz w:val="24"/>
          <w:szCs w:val="24"/>
        </w:rPr>
      </w:pPr>
    </w:p>
    <w:p w:rsidR="008709F9" w:rsidRDefault="008709F9" w:rsidP="00B03C83">
      <w:pPr>
        <w:widowControl/>
        <w:spacing w:line="360" w:lineRule="auto"/>
        <w:rPr>
          <w:b/>
          <w:bCs/>
          <w:iCs/>
          <w:color w:val="000000"/>
          <w:sz w:val="24"/>
          <w:szCs w:val="24"/>
        </w:rPr>
      </w:pPr>
    </w:p>
    <w:p w:rsidR="008709F9" w:rsidRDefault="009705F4" w:rsidP="008709F9">
      <w:pPr>
        <w:widowControl/>
        <w:spacing w:line="360" w:lineRule="auto"/>
        <w:rPr>
          <w:b/>
          <w:sz w:val="24"/>
          <w:szCs w:val="24"/>
        </w:rPr>
      </w:pPr>
      <w:r>
        <w:rPr>
          <w:b/>
          <w:bCs/>
          <w:iCs/>
          <w:color w:val="000000"/>
          <w:sz w:val="24"/>
          <w:szCs w:val="24"/>
        </w:rPr>
        <w:t xml:space="preserve">9.8. </w:t>
      </w:r>
      <w:r w:rsidRPr="00CF7405">
        <w:rPr>
          <w:b/>
          <w:bCs/>
          <w:iCs/>
          <w:color w:val="000000"/>
          <w:sz w:val="24"/>
          <w:szCs w:val="24"/>
        </w:rPr>
        <w:t>Система дополнительного образования</w:t>
      </w:r>
    </w:p>
    <w:p w:rsidR="009705F4" w:rsidRPr="00FD46AC" w:rsidRDefault="009705F4" w:rsidP="00FD46AC">
      <w:pPr>
        <w:widowControl/>
        <w:spacing w:line="360" w:lineRule="auto"/>
        <w:ind w:firstLine="180"/>
        <w:rPr>
          <w:b/>
          <w:sz w:val="24"/>
          <w:szCs w:val="24"/>
        </w:rPr>
      </w:pPr>
      <w:r w:rsidRPr="00FD46AC">
        <w:rPr>
          <w:b/>
          <w:sz w:val="24"/>
          <w:szCs w:val="24"/>
        </w:rPr>
        <w:t xml:space="preserve">Цель: </w:t>
      </w:r>
    </w:p>
    <w:p w:rsidR="009705F4" w:rsidRPr="000E29C7" w:rsidRDefault="009705F4" w:rsidP="00766BCE">
      <w:pPr>
        <w:widowControl/>
        <w:numPr>
          <w:ilvl w:val="0"/>
          <w:numId w:val="10"/>
        </w:numPr>
        <w:ind w:left="0" w:firstLine="360"/>
        <w:rPr>
          <w:sz w:val="24"/>
          <w:szCs w:val="24"/>
        </w:rPr>
      </w:pPr>
      <w:r w:rsidRPr="000E29C7">
        <w:rPr>
          <w:sz w:val="24"/>
          <w:szCs w:val="24"/>
        </w:rPr>
        <w:t xml:space="preserve">совершенствование системы внеурочной учебной работы через индивидуальные, групповые и факультативные занятия; </w:t>
      </w:r>
    </w:p>
    <w:p w:rsidR="009705F4" w:rsidRPr="000E29C7" w:rsidRDefault="009705F4" w:rsidP="00766BCE">
      <w:pPr>
        <w:widowControl/>
        <w:numPr>
          <w:ilvl w:val="0"/>
          <w:numId w:val="10"/>
        </w:numPr>
        <w:ind w:left="0" w:firstLine="360"/>
        <w:rPr>
          <w:sz w:val="24"/>
          <w:szCs w:val="24"/>
        </w:rPr>
      </w:pPr>
      <w:r w:rsidRPr="000E29C7">
        <w:rPr>
          <w:sz w:val="24"/>
          <w:szCs w:val="24"/>
        </w:rPr>
        <w:t xml:space="preserve">развитие способностей учащихся через кружки, секции, клубы по интересам. </w:t>
      </w:r>
    </w:p>
    <w:p w:rsidR="009705F4" w:rsidRPr="000E29C7" w:rsidRDefault="009705F4" w:rsidP="00324D48">
      <w:pPr>
        <w:widowControl/>
        <w:jc w:val="both"/>
        <w:rPr>
          <w:sz w:val="24"/>
          <w:szCs w:val="24"/>
        </w:rPr>
      </w:pPr>
      <w:r>
        <w:rPr>
          <w:sz w:val="24"/>
          <w:szCs w:val="24"/>
        </w:rPr>
        <w:lastRenderedPageBreak/>
        <w:t>1</w:t>
      </w:r>
      <w:r w:rsidRPr="008F6279">
        <w:rPr>
          <w:i/>
          <w:sz w:val="24"/>
          <w:szCs w:val="24"/>
        </w:rPr>
        <w:t>. Художественно-творческое направление:</w:t>
      </w:r>
      <w:r w:rsidRPr="000E29C7">
        <w:rPr>
          <w:sz w:val="24"/>
          <w:szCs w:val="24"/>
        </w:rPr>
        <w:t xml:space="preserve"> </w:t>
      </w:r>
    </w:p>
    <w:p w:rsidR="009705F4" w:rsidRPr="000E29C7" w:rsidRDefault="009705F4" w:rsidP="00766BCE">
      <w:pPr>
        <w:widowControl/>
        <w:numPr>
          <w:ilvl w:val="0"/>
          <w:numId w:val="11"/>
        </w:numPr>
        <w:ind w:left="0" w:firstLine="360"/>
        <w:rPr>
          <w:sz w:val="24"/>
          <w:szCs w:val="24"/>
        </w:rPr>
      </w:pPr>
      <w:r w:rsidRPr="000E29C7">
        <w:rPr>
          <w:sz w:val="24"/>
          <w:szCs w:val="24"/>
        </w:rPr>
        <w:t>студия эстрадного танца «Мы»</w:t>
      </w:r>
    </w:p>
    <w:p w:rsidR="009705F4" w:rsidRPr="000E29C7" w:rsidRDefault="009705F4" w:rsidP="00766BCE">
      <w:pPr>
        <w:widowControl/>
        <w:numPr>
          <w:ilvl w:val="0"/>
          <w:numId w:val="11"/>
        </w:numPr>
        <w:ind w:left="0" w:firstLine="360"/>
        <w:rPr>
          <w:sz w:val="24"/>
          <w:szCs w:val="24"/>
        </w:rPr>
      </w:pPr>
      <w:r w:rsidRPr="000E29C7">
        <w:rPr>
          <w:sz w:val="24"/>
          <w:szCs w:val="24"/>
        </w:rPr>
        <w:t>хореографический ансамбль  «Улыбка</w:t>
      </w:r>
    </w:p>
    <w:p w:rsidR="009705F4" w:rsidRPr="000E29C7" w:rsidRDefault="009705F4" w:rsidP="00766BCE">
      <w:pPr>
        <w:widowControl/>
        <w:numPr>
          <w:ilvl w:val="0"/>
          <w:numId w:val="11"/>
        </w:numPr>
        <w:ind w:left="0" w:firstLine="360"/>
        <w:rPr>
          <w:sz w:val="24"/>
          <w:szCs w:val="24"/>
        </w:rPr>
      </w:pPr>
      <w:r w:rsidRPr="000E29C7">
        <w:rPr>
          <w:sz w:val="24"/>
          <w:szCs w:val="24"/>
        </w:rPr>
        <w:t>труд – «Умелые ручки»</w:t>
      </w:r>
    </w:p>
    <w:p w:rsidR="009705F4" w:rsidRPr="008F6279" w:rsidRDefault="009705F4" w:rsidP="00324D48">
      <w:pPr>
        <w:widowControl/>
        <w:jc w:val="both"/>
        <w:rPr>
          <w:i/>
          <w:sz w:val="24"/>
          <w:szCs w:val="24"/>
        </w:rPr>
      </w:pPr>
      <w:r>
        <w:rPr>
          <w:sz w:val="24"/>
          <w:szCs w:val="24"/>
        </w:rPr>
        <w:t>2</w:t>
      </w:r>
      <w:r w:rsidRPr="000E29C7">
        <w:rPr>
          <w:sz w:val="24"/>
          <w:szCs w:val="24"/>
        </w:rPr>
        <w:t xml:space="preserve">. </w:t>
      </w:r>
      <w:r w:rsidRPr="008F6279">
        <w:rPr>
          <w:i/>
          <w:sz w:val="24"/>
          <w:szCs w:val="24"/>
        </w:rPr>
        <w:t xml:space="preserve">Спортивное - массовое направление: </w:t>
      </w:r>
    </w:p>
    <w:p w:rsidR="009705F4" w:rsidRPr="000E29C7" w:rsidRDefault="009705F4" w:rsidP="00766BCE">
      <w:pPr>
        <w:widowControl/>
        <w:numPr>
          <w:ilvl w:val="0"/>
          <w:numId w:val="12"/>
        </w:numPr>
        <w:tabs>
          <w:tab w:val="clear" w:pos="1080"/>
          <w:tab w:val="num" w:pos="540"/>
        </w:tabs>
        <w:ind w:left="0" w:firstLine="360"/>
        <w:rPr>
          <w:sz w:val="24"/>
          <w:szCs w:val="24"/>
        </w:rPr>
      </w:pPr>
      <w:r w:rsidRPr="000E29C7">
        <w:rPr>
          <w:sz w:val="24"/>
          <w:szCs w:val="24"/>
        </w:rPr>
        <w:t xml:space="preserve">баскетбол </w:t>
      </w:r>
    </w:p>
    <w:p w:rsidR="009705F4" w:rsidRPr="000E29C7" w:rsidRDefault="009705F4" w:rsidP="00766BCE">
      <w:pPr>
        <w:widowControl/>
        <w:numPr>
          <w:ilvl w:val="0"/>
          <w:numId w:val="12"/>
        </w:numPr>
        <w:tabs>
          <w:tab w:val="clear" w:pos="1080"/>
          <w:tab w:val="num" w:pos="540"/>
        </w:tabs>
        <w:ind w:left="0" w:firstLine="360"/>
        <w:rPr>
          <w:sz w:val="24"/>
          <w:szCs w:val="24"/>
        </w:rPr>
      </w:pPr>
      <w:r w:rsidRPr="000E29C7">
        <w:rPr>
          <w:sz w:val="24"/>
          <w:szCs w:val="24"/>
        </w:rPr>
        <w:t xml:space="preserve">футбол </w:t>
      </w:r>
    </w:p>
    <w:p w:rsidR="009705F4" w:rsidRPr="000E29C7" w:rsidRDefault="009705F4" w:rsidP="00766BCE">
      <w:pPr>
        <w:widowControl/>
        <w:numPr>
          <w:ilvl w:val="0"/>
          <w:numId w:val="12"/>
        </w:numPr>
        <w:tabs>
          <w:tab w:val="clear" w:pos="1080"/>
          <w:tab w:val="num" w:pos="540"/>
        </w:tabs>
        <w:ind w:left="0" w:firstLine="360"/>
        <w:rPr>
          <w:sz w:val="24"/>
          <w:szCs w:val="24"/>
        </w:rPr>
      </w:pPr>
      <w:r w:rsidRPr="000E29C7">
        <w:rPr>
          <w:sz w:val="24"/>
          <w:szCs w:val="24"/>
        </w:rPr>
        <w:t xml:space="preserve">волейбол </w:t>
      </w:r>
    </w:p>
    <w:p w:rsidR="009705F4" w:rsidRPr="000E29C7" w:rsidRDefault="009705F4" w:rsidP="00766BCE">
      <w:pPr>
        <w:widowControl/>
        <w:numPr>
          <w:ilvl w:val="0"/>
          <w:numId w:val="12"/>
        </w:numPr>
        <w:tabs>
          <w:tab w:val="clear" w:pos="1080"/>
          <w:tab w:val="num" w:pos="540"/>
        </w:tabs>
        <w:ind w:left="0" w:firstLine="360"/>
        <w:rPr>
          <w:sz w:val="24"/>
          <w:szCs w:val="24"/>
        </w:rPr>
      </w:pPr>
      <w:r w:rsidRPr="000E29C7">
        <w:rPr>
          <w:sz w:val="24"/>
          <w:szCs w:val="24"/>
        </w:rPr>
        <w:t>ОФП</w:t>
      </w:r>
    </w:p>
    <w:p w:rsidR="009705F4" w:rsidRPr="000E29C7" w:rsidRDefault="009705F4" w:rsidP="00766BCE">
      <w:pPr>
        <w:widowControl/>
        <w:numPr>
          <w:ilvl w:val="0"/>
          <w:numId w:val="12"/>
        </w:numPr>
        <w:tabs>
          <w:tab w:val="clear" w:pos="1080"/>
          <w:tab w:val="num" w:pos="540"/>
        </w:tabs>
        <w:ind w:left="0" w:firstLine="360"/>
        <w:rPr>
          <w:sz w:val="24"/>
          <w:szCs w:val="24"/>
        </w:rPr>
      </w:pPr>
      <w:r w:rsidRPr="000E29C7">
        <w:rPr>
          <w:sz w:val="24"/>
          <w:szCs w:val="24"/>
        </w:rPr>
        <w:t>американский футбол</w:t>
      </w:r>
    </w:p>
    <w:p w:rsidR="009705F4" w:rsidRPr="008F6279" w:rsidRDefault="009705F4" w:rsidP="00324D48">
      <w:pPr>
        <w:widowControl/>
        <w:jc w:val="both"/>
        <w:rPr>
          <w:i/>
          <w:sz w:val="24"/>
          <w:szCs w:val="24"/>
        </w:rPr>
      </w:pPr>
      <w:r>
        <w:rPr>
          <w:sz w:val="24"/>
          <w:szCs w:val="24"/>
        </w:rPr>
        <w:t>3</w:t>
      </w:r>
      <w:r w:rsidRPr="000E29C7">
        <w:rPr>
          <w:sz w:val="24"/>
          <w:szCs w:val="24"/>
        </w:rPr>
        <w:t xml:space="preserve">. </w:t>
      </w:r>
      <w:r w:rsidRPr="008F6279">
        <w:rPr>
          <w:i/>
          <w:sz w:val="24"/>
          <w:szCs w:val="24"/>
        </w:rPr>
        <w:t>Образовательное направление:</w:t>
      </w:r>
    </w:p>
    <w:p w:rsidR="009705F4" w:rsidRPr="000E29C7" w:rsidRDefault="009705F4" w:rsidP="00766BCE">
      <w:pPr>
        <w:widowControl/>
        <w:numPr>
          <w:ilvl w:val="0"/>
          <w:numId w:val="13"/>
        </w:numPr>
        <w:ind w:left="0" w:firstLine="360"/>
        <w:rPr>
          <w:sz w:val="24"/>
          <w:szCs w:val="24"/>
        </w:rPr>
      </w:pPr>
      <w:r w:rsidRPr="000E29C7">
        <w:rPr>
          <w:sz w:val="24"/>
          <w:szCs w:val="24"/>
        </w:rPr>
        <w:t>Математика  «Такой увлекательный мир задач»</w:t>
      </w:r>
    </w:p>
    <w:p w:rsidR="009705F4" w:rsidRPr="000E29C7" w:rsidRDefault="009705F4" w:rsidP="00766BCE">
      <w:pPr>
        <w:widowControl/>
        <w:numPr>
          <w:ilvl w:val="0"/>
          <w:numId w:val="13"/>
        </w:numPr>
        <w:ind w:left="0" w:firstLine="360"/>
        <w:rPr>
          <w:sz w:val="24"/>
          <w:szCs w:val="24"/>
        </w:rPr>
      </w:pPr>
      <w:r w:rsidRPr="000E29C7">
        <w:rPr>
          <w:sz w:val="24"/>
          <w:szCs w:val="24"/>
        </w:rPr>
        <w:t>«География и жизнь»</w:t>
      </w:r>
    </w:p>
    <w:p w:rsidR="009705F4" w:rsidRDefault="009705F4" w:rsidP="00766BCE">
      <w:pPr>
        <w:widowControl/>
        <w:numPr>
          <w:ilvl w:val="0"/>
          <w:numId w:val="13"/>
        </w:numPr>
        <w:ind w:left="0" w:firstLine="360"/>
        <w:rPr>
          <w:sz w:val="24"/>
          <w:szCs w:val="24"/>
        </w:rPr>
      </w:pPr>
      <w:r w:rsidRPr="000E29C7">
        <w:rPr>
          <w:sz w:val="24"/>
          <w:szCs w:val="24"/>
        </w:rPr>
        <w:t>«Увлекательная математика</w:t>
      </w:r>
      <w:r>
        <w:rPr>
          <w:sz w:val="24"/>
          <w:szCs w:val="24"/>
        </w:rPr>
        <w:t>»</w:t>
      </w:r>
    </w:p>
    <w:p w:rsidR="009705F4" w:rsidRPr="00FD46AC" w:rsidRDefault="009705F4" w:rsidP="00324D48">
      <w:pPr>
        <w:pStyle w:val="a4"/>
        <w:numPr>
          <w:ilvl w:val="1"/>
          <w:numId w:val="12"/>
        </w:numPr>
        <w:spacing w:after="0" w:line="240" w:lineRule="auto"/>
        <w:rPr>
          <w:rFonts w:ascii="Times New Roman" w:hAnsi="Times New Roman"/>
          <w:i/>
          <w:kern w:val="28"/>
          <w:sz w:val="24"/>
          <w:szCs w:val="24"/>
        </w:rPr>
      </w:pPr>
      <w:r w:rsidRPr="00FD46AC">
        <w:rPr>
          <w:rFonts w:ascii="Times New Roman" w:hAnsi="Times New Roman"/>
          <w:i/>
          <w:kern w:val="28"/>
          <w:sz w:val="24"/>
          <w:szCs w:val="24"/>
        </w:rPr>
        <w:t>Военно-патриотическое направление:</w:t>
      </w:r>
    </w:p>
    <w:p w:rsidR="009705F4" w:rsidRPr="000E29C7" w:rsidRDefault="009705F4" w:rsidP="00324D48">
      <w:pPr>
        <w:widowControl/>
        <w:numPr>
          <w:ilvl w:val="0"/>
          <w:numId w:val="14"/>
        </w:numPr>
        <w:rPr>
          <w:sz w:val="22"/>
          <w:szCs w:val="22"/>
        </w:rPr>
      </w:pPr>
      <w:r w:rsidRPr="000E29C7">
        <w:rPr>
          <w:sz w:val="22"/>
          <w:szCs w:val="22"/>
        </w:rPr>
        <w:t>«Рукопашный бой»</w:t>
      </w:r>
    </w:p>
    <w:p w:rsidR="009705F4" w:rsidRPr="000E29C7" w:rsidRDefault="009705F4" w:rsidP="00324D48">
      <w:pPr>
        <w:widowControl/>
        <w:numPr>
          <w:ilvl w:val="0"/>
          <w:numId w:val="14"/>
        </w:numPr>
        <w:rPr>
          <w:sz w:val="24"/>
          <w:szCs w:val="24"/>
        </w:rPr>
      </w:pPr>
      <w:r w:rsidRPr="000E29C7">
        <w:rPr>
          <w:sz w:val="22"/>
          <w:szCs w:val="22"/>
        </w:rPr>
        <w:t>«Дискуссионный клуб по истории</w:t>
      </w:r>
      <w:r w:rsidRPr="000E29C7">
        <w:rPr>
          <w:sz w:val="24"/>
          <w:szCs w:val="24"/>
        </w:rPr>
        <w:t>»</w:t>
      </w:r>
    </w:p>
    <w:p w:rsidR="009705F4" w:rsidRDefault="009705F4" w:rsidP="00324D48">
      <w:pPr>
        <w:widowControl/>
        <w:rPr>
          <w:sz w:val="24"/>
          <w:szCs w:val="24"/>
        </w:rPr>
      </w:pPr>
    </w:p>
    <w:p w:rsidR="009705F4" w:rsidRDefault="00DC0AC8" w:rsidP="00FD46AC">
      <w:pPr>
        <w:widowControl/>
        <w:jc w:val="center"/>
        <w:rPr>
          <w:b/>
          <w:caps/>
          <w:sz w:val="28"/>
          <w:szCs w:val="28"/>
        </w:rPr>
      </w:pPr>
      <w:r>
        <w:rPr>
          <w:b/>
          <w:caps/>
          <w:sz w:val="28"/>
          <w:szCs w:val="28"/>
          <w:lang w:val="en-US"/>
        </w:rPr>
        <w:t>VIII</w:t>
      </w:r>
      <w:r w:rsidR="009705F4" w:rsidRPr="008C711F">
        <w:rPr>
          <w:b/>
          <w:caps/>
          <w:sz w:val="28"/>
          <w:szCs w:val="28"/>
        </w:rPr>
        <w:t>. Дидактические программы</w:t>
      </w:r>
    </w:p>
    <w:p w:rsidR="009705F4" w:rsidRPr="008C711F" w:rsidRDefault="009705F4" w:rsidP="00FD46AC">
      <w:pPr>
        <w:widowControl/>
        <w:jc w:val="center"/>
        <w:rPr>
          <w:b/>
          <w:caps/>
          <w:sz w:val="28"/>
          <w:szCs w:val="28"/>
        </w:rPr>
      </w:pPr>
    </w:p>
    <w:p w:rsidR="009705F4" w:rsidRPr="00B03C83" w:rsidRDefault="009705F4" w:rsidP="009D499D">
      <w:pPr>
        <w:widowControl/>
        <w:tabs>
          <w:tab w:val="left" w:pos="540"/>
          <w:tab w:val="left" w:pos="900"/>
        </w:tabs>
        <w:autoSpaceDE w:val="0"/>
        <w:autoSpaceDN w:val="0"/>
        <w:adjustRightInd w:val="0"/>
        <w:ind w:firstLine="360"/>
        <w:jc w:val="both"/>
        <w:rPr>
          <w:sz w:val="24"/>
          <w:szCs w:val="24"/>
        </w:rPr>
      </w:pPr>
      <w:r w:rsidRPr="00B03C83">
        <w:rPr>
          <w:sz w:val="24"/>
          <w:szCs w:val="24"/>
        </w:rPr>
        <w:t>Программы, реализуемые  на второй ступени обучения:</w:t>
      </w:r>
    </w:p>
    <w:p w:rsidR="009705F4" w:rsidRPr="00B03C83" w:rsidRDefault="009705F4" w:rsidP="00766BCE">
      <w:pPr>
        <w:widowControl/>
        <w:numPr>
          <w:ilvl w:val="0"/>
          <w:numId w:val="24"/>
        </w:numPr>
        <w:tabs>
          <w:tab w:val="clear" w:pos="720"/>
          <w:tab w:val="left" w:pos="540"/>
          <w:tab w:val="left" w:pos="900"/>
        </w:tabs>
        <w:autoSpaceDE w:val="0"/>
        <w:autoSpaceDN w:val="0"/>
        <w:adjustRightInd w:val="0"/>
        <w:ind w:left="0" w:firstLine="360"/>
        <w:jc w:val="both"/>
        <w:rPr>
          <w:sz w:val="24"/>
          <w:szCs w:val="24"/>
        </w:rPr>
      </w:pPr>
      <w:r w:rsidRPr="00B03C83">
        <w:rPr>
          <w:sz w:val="24"/>
          <w:szCs w:val="24"/>
        </w:rPr>
        <w:t>Основное общее образование для 5-9 классов второй ступени обучения (нормативный срок освоения 5 лет)</w:t>
      </w:r>
    </w:p>
    <w:p w:rsidR="009705F4" w:rsidRPr="00B03C83" w:rsidRDefault="009705F4" w:rsidP="00766BCE">
      <w:pPr>
        <w:widowControl/>
        <w:numPr>
          <w:ilvl w:val="0"/>
          <w:numId w:val="24"/>
        </w:numPr>
        <w:tabs>
          <w:tab w:val="left" w:pos="540"/>
          <w:tab w:val="left" w:pos="900"/>
        </w:tabs>
        <w:autoSpaceDE w:val="0"/>
        <w:autoSpaceDN w:val="0"/>
        <w:adjustRightInd w:val="0"/>
        <w:ind w:left="0" w:firstLine="360"/>
        <w:jc w:val="both"/>
        <w:rPr>
          <w:sz w:val="24"/>
          <w:szCs w:val="24"/>
        </w:rPr>
      </w:pPr>
      <w:r w:rsidRPr="00B03C83">
        <w:rPr>
          <w:sz w:val="24"/>
          <w:szCs w:val="24"/>
        </w:rPr>
        <w:t>Основное общее образование, обеспечивающее предпрофильную подготовку обучающихся по физико-математическому профилю для 8-9 классов второй ступени обучения (нормативный срок освоения 2 года).</w:t>
      </w:r>
    </w:p>
    <w:p w:rsidR="009705F4" w:rsidRPr="00B03C83" w:rsidRDefault="009705F4" w:rsidP="009D499D">
      <w:pPr>
        <w:pStyle w:val="a8"/>
        <w:tabs>
          <w:tab w:val="left" w:pos="540"/>
          <w:tab w:val="left" w:pos="900"/>
        </w:tabs>
        <w:spacing w:after="0"/>
        <w:ind w:left="0" w:firstLine="181"/>
        <w:jc w:val="both"/>
        <w:rPr>
          <w:rFonts w:ascii="Times New Roman" w:hAnsi="Times New Roman"/>
          <w:sz w:val="24"/>
          <w:szCs w:val="24"/>
        </w:rPr>
      </w:pPr>
      <w:r w:rsidRPr="00B03C83">
        <w:rPr>
          <w:rFonts w:ascii="Times New Roman" w:hAnsi="Times New Roman"/>
          <w:sz w:val="24"/>
          <w:szCs w:val="24"/>
        </w:rPr>
        <w:t xml:space="preserve">В 8-9 классах обучающиеся могут выстраивать индивидуальную образовательную траекторию, направленную на подготовку к профильному обучению на III ступени обучения за счет  усиления  предметов «математика», «физика», изучения информационных технологий. </w:t>
      </w:r>
    </w:p>
    <w:p w:rsidR="009705F4" w:rsidRPr="00B03C83" w:rsidRDefault="009705F4" w:rsidP="009D499D">
      <w:pPr>
        <w:widowControl/>
        <w:tabs>
          <w:tab w:val="left" w:pos="540"/>
          <w:tab w:val="left" w:pos="900"/>
        </w:tabs>
        <w:autoSpaceDE w:val="0"/>
        <w:autoSpaceDN w:val="0"/>
        <w:adjustRightInd w:val="0"/>
        <w:ind w:firstLine="181"/>
        <w:jc w:val="both"/>
        <w:rPr>
          <w:sz w:val="24"/>
          <w:szCs w:val="24"/>
        </w:rPr>
      </w:pPr>
      <w:r w:rsidRPr="00B03C83">
        <w:rPr>
          <w:sz w:val="24"/>
          <w:szCs w:val="24"/>
        </w:rPr>
        <w:t xml:space="preserve">Ожидаемыми результатами реализации общеобразовательных программ на второй ступени обучения является достижение уровня функциональной грамотности, соответствующего стандарту основной школы, готовность к профильному обучению на 3-й ступени обучения. </w:t>
      </w:r>
    </w:p>
    <w:p w:rsidR="009705F4" w:rsidRPr="00B03C83" w:rsidRDefault="009705F4" w:rsidP="009D499D">
      <w:pPr>
        <w:widowControl/>
        <w:tabs>
          <w:tab w:val="left" w:pos="540"/>
          <w:tab w:val="left" w:pos="900"/>
        </w:tabs>
        <w:autoSpaceDE w:val="0"/>
        <w:autoSpaceDN w:val="0"/>
        <w:adjustRightInd w:val="0"/>
        <w:ind w:firstLine="181"/>
        <w:jc w:val="both"/>
        <w:rPr>
          <w:sz w:val="24"/>
          <w:szCs w:val="24"/>
        </w:rPr>
      </w:pPr>
      <w:r w:rsidRPr="00B03C83">
        <w:rPr>
          <w:sz w:val="24"/>
          <w:szCs w:val="24"/>
        </w:rPr>
        <w:t>Продолжительность урока в соответствии  с СанПиН 2.4.2.2821-10 и ФБУП 2004г. - 45 мин.</w:t>
      </w:r>
    </w:p>
    <w:p w:rsidR="009705F4" w:rsidRPr="00B03C83" w:rsidRDefault="009705F4" w:rsidP="009D499D">
      <w:pPr>
        <w:widowControl/>
        <w:tabs>
          <w:tab w:val="left" w:pos="540"/>
          <w:tab w:val="left" w:pos="900"/>
        </w:tabs>
        <w:autoSpaceDE w:val="0"/>
        <w:autoSpaceDN w:val="0"/>
        <w:adjustRightInd w:val="0"/>
        <w:ind w:firstLine="181"/>
        <w:jc w:val="both"/>
        <w:rPr>
          <w:sz w:val="24"/>
          <w:szCs w:val="24"/>
        </w:rPr>
      </w:pPr>
      <w:r w:rsidRPr="00B03C83">
        <w:rPr>
          <w:sz w:val="24"/>
          <w:szCs w:val="24"/>
        </w:rPr>
        <w:t>В соответствии с СанПиН 2.4.2.2821-10 государственное образовательное учреждение средняя общеобразовательная школа № 644 определила на 2011 – 2012 учебный год продолжительность учебной недели:</w:t>
      </w:r>
    </w:p>
    <w:p w:rsidR="009705F4" w:rsidRPr="00B03C83" w:rsidRDefault="009705F4" w:rsidP="00766BCE">
      <w:pPr>
        <w:widowControl/>
        <w:numPr>
          <w:ilvl w:val="0"/>
          <w:numId w:val="25"/>
        </w:numPr>
        <w:tabs>
          <w:tab w:val="num" w:pos="0"/>
          <w:tab w:val="left" w:pos="720"/>
          <w:tab w:val="left" w:pos="900"/>
        </w:tabs>
        <w:autoSpaceDE w:val="0"/>
        <w:autoSpaceDN w:val="0"/>
        <w:adjustRightInd w:val="0"/>
        <w:spacing w:line="276" w:lineRule="auto"/>
        <w:ind w:left="0" w:firstLine="360"/>
        <w:jc w:val="both"/>
        <w:rPr>
          <w:sz w:val="24"/>
          <w:szCs w:val="24"/>
        </w:rPr>
      </w:pPr>
      <w:r w:rsidRPr="00B03C83">
        <w:rPr>
          <w:sz w:val="24"/>
          <w:szCs w:val="24"/>
        </w:rPr>
        <w:t>5-е и 6-е классы – пятидневная учебная неделя.</w:t>
      </w:r>
    </w:p>
    <w:p w:rsidR="009705F4" w:rsidRPr="00B03C83" w:rsidRDefault="009705F4" w:rsidP="00766BCE">
      <w:pPr>
        <w:widowControl/>
        <w:numPr>
          <w:ilvl w:val="0"/>
          <w:numId w:val="25"/>
        </w:numPr>
        <w:tabs>
          <w:tab w:val="num" w:pos="0"/>
          <w:tab w:val="left" w:pos="720"/>
          <w:tab w:val="left" w:pos="900"/>
        </w:tabs>
        <w:autoSpaceDE w:val="0"/>
        <w:autoSpaceDN w:val="0"/>
        <w:adjustRightInd w:val="0"/>
        <w:spacing w:line="276" w:lineRule="auto"/>
        <w:ind w:left="0" w:firstLine="360"/>
        <w:jc w:val="both"/>
        <w:rPr>
          <w:sz w:val="24"/>
          <w:szCs w:val="24"/>
        </w:rPr>
      </w:pPr>
      <w:r w:rsidRPr="00B03C83">
        <w:rPr>
          <w:sz w:val="24"/>
          <w:szCs w:val="24"/>
        </w:rPr>
        <w:t>7-е – 9-е – шестидневная учебная неделя. И в соответствии с СанПиН 2.4.2.2821-10 максимально допустимая недельная нагрузка:</w:t>
      </w:r>
    </w:p>
    <w:p w:rsidR="009705F4" w:rsidRPr="00B03C83" w:rsidRDefault="009705F4" w:rsidP="00766BCE">
      <w:pPr>
        <w:widowControl/>
        <w:numPr>
          <w:ilvl w:val="0"/>
          <w:numId w:val="25"/>
        </w:numPr>
        <w:tabs>
          <w:tab w:val="num" w:pos="0"/>
          <w:tab w:val="left" w:pos="720"/>
          <w:tab w:val="left" w:pos="900"/>
        </w:tabs>
        <w:autoSpaceDE w:val="0"/>
        <w:autoSpaceDN w:val="0"/>
        <w:adjustRightInd w:val="0"/>
        <w:spacing w:line="276" w:lineRule="auto"/>
        <w:ind w:left="0" w:firstLine="360"/>
        <w:jc w:val="both"/>
        <w:rPr>
          <w:sz w:val="24"/>
          <w:szCs w:val="24"/>
        </w:rPr>
      </w:pPr>
      <w:r w:rsidRPr="00B03C83">
        <w:rPr>
          <w:sz w:val="24"/>
          <w:szCs w:val="24"/>
        </w:rPr>
        <w:t>В 5-х классах при 5- дневной учебной неделе – 29 часов,</w:t>
      </w:r>
    </w:p>
    <w:p w:rsidR="009705F4" w:rsidRPr="00B03C83" w:rsidRDefault="009705F4" w:rsidP="00766BCE">
      <w:pPr>
        <w:widowControl/>
        <w:numPr>
          <w:ilvl w:val="0"/>
          <w:numId w:val="25"/>
        </w:numPr>
        <w:tabs>
          <w:tab w:val="num" w:pos="0"/>
          <w:tab w:val="left" w:pos="720"/>
          <w:tab w:val="left" w:pos="900"/>
        </w:tabs>
        <w:autoSpaceDE w:val="0"/>
        <w:autoSpaceDN w:val="0"/>
        <w:adjustRightInd w:val="0"/>
        <w:spacing w:line="276" w:lineRule="auto"/>
        <w:ind w:left="0" w:firstLine="360"/>
        <w:jc w:val="both"/>
        <w:rPr>
          <w:sz w:val="24"/>
          <w:szCs w:val="24"/>
        </w:rPr>
      </w:pPr>
      <w:r w:rsidRPr="00B03C83">
        <w:rPr>
          <w:sz w:val="24"/>
          <w:szCs w:val="24"/>
        </w:rPr>
        <w:t>В 6-х классах при 5- дневной учебной неделе – 30 часов,</w:t>
      </w:r>
    </w:p>
    <w:p w:rsidR="009705F4" w:rsidRPr="00B03C83" w:rsidRDefault="009705F4" w:rsidP="00766BCE">
      <w:pPr>
        <w:widowControl/>
        <w:numPr>
          <w:ilvl w:val="0"/>
          <w:numId w:val="25"/>
        </w:numPr>
        <w:tabs>
          <w:tab w:val="num" w:pos="0"/>
          <w:tab w:val="left" w:pos="720"/>
          <w:tab w:val="left" w:pos="900"/>
        </w:tabs>
        <w:autoSpaceDE w:val="0"/>
        <w:autoSpaceDN w:val="0"/>
        <w:adjustRightInd w:val="0"/>
        <w:spacing w:line="276" w:lineRule="auto"/>
        <w:ind w:left="0" w:firstLine="360"/>
        <w:jc w:val="both"/>
        <w:rPr>
          <w:sz w:val="24"/>
          <w:szCs w:val="24"/>
        </w:rPr>
      </w:pPr>
      <w:r w:rsidRPr="00B03C83">
        <w:rPr>
          <w:sz w:val="24"/>
          <w:szCs w:val="24"/>
        </w:rPr>
        <w:t>В 7-х классах при 6- дневной учебной неделе – 35 часа,</w:t>
      </w:r>
    </w:p>
    <w:p w:rsidR="009705F4" w:rsidRPr="00B03C83" w:rsidRDefault="009705F4" w:rsidP="00766BCE">
      <w:pPr>
        <w:widowControl/>
        <w:numPr>
          <w:ilvl w:val="0"/>
          <w:numId w:val="25"/>
        </w:numPr>
        <w:tabs>
          <w:tab w:val="num" w:pos="0"/>
          <w:tab w:val="left" w:pos="720"/>
          <w:tab w:val="left" w:pos="900"/>
        </w:tabs>
        <w:autoSpaceDE w:val="0"/>
        <w:autoSpaceDN w:val="0"/>
        <w:adjustRightInd w:val="0"/>
        <w:spacing w:line="276" w:lineRule="auto"/>
        <w:ind w:left="0" w:firstLine="360"/>
        <w:jc w:val="both"/>
        <w:rPr>
          <w:sz w:val="24"/>
          <w:szCs w:val="24"/>
        </w:rPr>
      </w:pPr>
      <w:r w:rsidRPr="00B03C83">
        <w:rPr>
          <w:sz w:val="24"/>
          <w:szCs w:val="24"/>
        </w:rPr>
        <w:t>В 8-х классах при 6- дневной учебной неделе – 36 часов,</w:t>
      </w:r>
    </w:p>
    <w:p w:rsidR="009705F4" w:rsidRPr="00B03C83" w:rsidRDefault="009705F4" w:rsidP="00766BCE">
      <w:pPr>
        <w:widowControl/>
        <w:numPr>
          <w:ilvl w:val="0"/>
          <w:numId w:val="25"/>
        </w:numPr>
        <w:tabs>
          <w:tab w:val="num" w:pos="0"/>
          <w:tab w:val="left" w:pos="720"/>
          <w:tab w:val="left" w:pos="900"/>
        </w:tabs>
        <w:autoSpaceDE w:val="0"/>
        <w:autoSpaceDN w:val="0"/>
        <w:adjustRightInd w:val="0"/>
        <w:spacing w:line="276" w:lineRule="auto"/>
        <w:ind w:left="0" w:firstLine="360"/>
        <w:jc w:val="both"/>
        <w:rPr>
          <w:sz w:val="24"/>
          <w:szCs w:val="24"/>
        </w:rPr>
      </w:pPr>
      <w:r w:rsidRPr="00B03C83">
        <w:rPr>
          <w:sz w:val="24"/>
          <w:szCs w:val="24"/>
        </w:rPr>
        <w:t>В 9-х классах при 6- дневной учебной неделе – 36 часов.</w:t>
      </w:r>
    </w:p>
    <w:p w:rsidR="009705F4" w:rsidRPr="009D499D" w:rsidRDefault="009705F4" w:rsidP="00956FBA">
      <w:pPr>
        <w:widowControl/>
        <w:tabs>
          <w:tab w:val="left" w:pos="720"/>
        </w:tabs>
        <w:jc w:val="both"/>
        <w:rPr>
          <w:color w:val="000000"/>
          <w:sz w:val="24"/>
          <w:szCs w:val="24"/>
          <w:highlight w:val="red"/>
        </w:rPr>
      </w:pPr>
    </w:p>
    <w:p w:rsidR="009705F4" w:rsidRPr="00151614" w:rsidRDefault="009705F4" w:rsidP="009D499D">
      <w:pPr>
        <w:pStyle w:val="Heading"/>
        <w:jc w:val="center"/>
        <w:rPr>
          <w:rFonts w:ascii="Times New Roman" w:hAnsi="Times New Roman" w:cs="Times New Roman"/>
          <w:caps/>
          <w:color w:val="000000"/>
          <w:sz w:val="24"/>
          <w:szCs w:val="24"/>
        </w:rPr>
      </w:pPr>
      <w:r w:rsidRPr="00151614">
        <w:rPr>
          <w:rFonts w:ascii="Times New Roman" w:hAnsi="Times New Roman" w:cs="Times New Roman"/>
          <w:caps/>
          <w:color w:val="000000"/>
          <w:sz w:val="24"/>
          <w:szCs w:val="24"/>
        </w:rPr>
        <w:t>Недельный учебный план</w:t>
      </w:r>
    </w:p>
    <w:p w:rsidR="009705F4" w:rsidRDefault="009705F4" w:rsidP="00956FBA">
      <w:pPr>
        <w:pStyle w:val="Heading"/>
        <w:jc w:val="center"/>
        <w:rPr>
          <w:rFonts w:ascii="Times New Roman" w:hAnsi="Times New Roman" w:cs="Times New Roman"/>
          <w:caps/>
          <w:sz w:val="24"/>
          <w:szCs w:val="24"/>
        </w:rPr>
      </w:pPr>
      <w:r w:rsidRPr="00151614">
        <w:rPr>
          <w:rFonts w:ascii="Times New Roman" w:hAnsi="Times New Roman" w:cs="Times New Roman"/>
          <w:caps/>
          <w:sz w:val="24"/>
          <w:szCs w:val="24"/>
        </w:rPr>
        <w:t>для V- IX классов образовательных учреждений</w:t>
      </w:r>
    </w:p>
    <w:p w:rsidR="009705F4" w:rsidRPr="00151614" w:rsidRDefault="009705F4" w:rsidP="00956FBA">
      <w:pPr>
        <w:pStyle w:val="Heading"/>
        <w:jc w:val="center"/>
        <w:rPr>
          <w:rFonts w:ascii="Times New Roman" w:hAnsi="Times New Roman" w:cs="Times New Roman"/>
          <w:caps/>
          <w:sz w:val="24"/>
          <w:szCs w:val="24"/>
        </w:rPr>
      </w:pPr>
    </w:p>
    <w:tbl>
      <w:tblPr>
        <w:tblW w:w="0" w:type="auto"/>
        <w:tblInd w:w="45" w:type="dxa"/>
        <w:tblLayout w:type="fixed"/>
        <w:tblCellMar>
          <w:left w:w="45" w:type="dxa"/>
          <w:right w:w="45" w:type="dxa"/>
        </w:tblCellMar>
        <w:tblLook w:val="0000"/>
      </w:tblPr>
      <w:tblGrid>
        <w:gridCol w:w="5445"/>
        <w:gridCol w:w="135"/>
        <w:gridCol w:w="540"/>
        <w:gridCol w:w="180"/>
        <w:gridCol w:w="510"/>
        <w:gridCol w:w="210"/>
        <w:gridCol w:w="465"/>
        <w:gridCol w:w="255"/>
        <w:gridCol w:w="420"/>
        <w:gridCol w:w="300"/>
        <w:gridCol w:w="1038"/>
      </w:tblGrid>
      <w:tr w:rsidR="009705F4" w:rsidRPr="00132A14" w:rsidTr="00E50688">
        <w:tc>
          <w:tcPr>
            <w:tcW w:w="5445" w:type="dxa"/>
            <w:tcBorders>
              <w:top w:val="single" w:sz="2" w:space="0" w:color="auto"/>
              <w:left w:val="single" w:sz="2" w:space="0" w:color="auto"/>
              <w:bottom w:val="nil"/>
              <w:right w:val="single" w:sz="2" w:space="0" w:color="auto"/>
            </w:tcBorders>
          </w:tcPr>
          <w:p w:rsidR="009705F4" w:rsidRPr="001F4E50" w:rsidRDefault="009705F4" w:rsidP="009D499D">
            <w:pPr>
              <w:widowControl/>
              <w:jc w:val="center"/>
              <w:rPr>
                <w:b/>
                <w:bCs/>
                <w:color w:val="000000"/>
                <w:sz w:val="24"/>
                <w:szCs w:val="24"/>
              </w:rPr>
            </w:pPr>
            <w:r w:rsidRPr="001F4E50">
              <w:rPr>
                <w:b/>
                <w:bCs/>
                <w:color w:val="000000"/>
                <w:sz w:val="24"/>
                <w:szCs w:val="24"/>
              </w:rPr>
              <w:t xml:space="preserve">Учебные предметы </w:t>
            </w:r>
          </w:p>
        </w:tc>
        <w:tc>
          <w:tcPr>
            <w:tcW w:w="4053" w:type="dxa"/>
            <w:gridSpan w:val="10"/>
            <w:tcBorders>
              <w:top w:val="single" w:sz="2" w:space="0" w:color="auto"/>
              <w:left w:val="single" w:sz="2" w:space="0" w:color="auto"/>
              <w:bottom w:val="single" w:sz="2" w:space="0" w:color="auto"/>
              <w:right w:val="single" w:sz="2" w:space="0" w:color="auto"/>
            </w:tcBorders>
          </w:tcPr>
          <w:p w:rsidR="009705F4" w:rsidRPr="001F4E50" w:rsidRDefault="009705F4" w:rsidP="009D499D">
            <w:pPr>
              <w:widowControl/>
              <w:jc w:val="center"/>
              <w:rPr>
                <w:b/>
                <w:bCs/>
                <w:color w:val="000000"/>
                <w:sz w:val="24"/>
                <w:szCs w:val="24"/>
              </w:rPr>
            </w:pPr>
            <w:r w:rsidRPr="001F4E50">
              <w:rPr>
                <w:b/>
                <w:bCs/>
                <w:color w:val="000000"/>
                <w:sz w:val="24"/>
                <w:szCs w:val="24"/>
              </w:rPr>
              <w:t xml:space="preserve">Количество часов в неделю </w:t>
            </w:r>
          </w:p>
        </w:tc>
      </w:tr>
      <w:tr w:rsidR="009705F4" w:rsidRPr="00132A14" w:rsidTr="00E50688">
        <w:tc>
          <w:tcPr>
            <w:tcW w:w="5445" w:type="dxa"/>
            <w:tcBorders>
              <w:top w:val="nil"/>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675"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V </w:t>
            </w:r>
          </w:p>
        </w:tc>
        <w:tc>
          <w:tcPr>
            <w:tcW w:w="69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VI </w:t>
            </w:r>
          </w:p>
        </w:tc>
        <w:tc>
          <w:tcPr>
            <w:tcW w:w="675"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VII </w:t>
            </w:r>
          </w:p>
        </w:tc>
        <w:tc>
          <w:tcPr>
            <w:tcW w:w="675"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VIII </w:t>
            </w:r>
          </w:p>
        </w:tc>
        <w:tc>
          <w:tcPr>
            <w:tcW w:w="1338"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IX </w:t>
            </w:r>
          </w:p>
        </w:tc>
      </w:tr>
      <w:tr w:rsidR="009705F4" w:rsidRPr="00132A14" w:rsidTr="00E50688">
        <w:tc>
          <w:tcPr>
            <w:tcW w:w="9498" w:type="dxa"/>
            <w:gridSpan w:val="11"/>
            <w:tcBorders>
              <w:top w:val="single" w:sz="2" w:space="0" w:color="auto"/>
              <w:left w:val="single" w:sz="2" w:space="0" w:color="auto"/>
              <w:bottom w:val="single" w:sz="2" w:space="0" w:color="auto"/>
              <w:right w:val="single" w:sz="2" w:space="0" w:color="auto"/>
            </w:tcBorders>
          </w:tcPr>
          <w:p w:rsidR="009705F4" w:rsidRPr="00956FBA" w:rsidRDefault="009705F4" w:rsidP="009D499D">
            <w:pPr>
              <w:widowControl/>
              <w:jc w:val="center"/>
              <w:rPr>
                <w:b/>
                <w:color w:val="000000"/>
                <w:sz w:val="24"/>
                <w:szCs w:val="24"/>
              </w:rPr>
            </w:pPr>
            <w:r w:rsidRPr="00956FBA">
              <w:rPr>
                <w:b/>
                <w:color w:val="000000"/>
                <w:sz w:val="24"/>
                <w:szCs w:val="24"/>
              </w:rPr>
              <w:lastRenderedPageBreak/>
              <w:t xml:space="preserve">Федеральный компонент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Русский язык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6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6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4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3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Литература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3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Иностранный язык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3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3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3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3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3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Математика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5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5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5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5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5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Информатика и ИКТ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История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Обществознание (включая экономику и право)</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География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Природоведение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Физика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Химия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Биология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Искусство (Музыка и </w:t>
            </w:r>
            <w:proofErr w:type="gramStart"/>
            <w:r w:rsidRPr="00132A14">
              <w:rPr>
                <w:color w:val="000000"/>
                <w:sz w:val="24"/>
                <w:szCs w:val="24"/>
              </w:rPr>
              <w:t>ИЗО</w:t>
            </w:r>
            <w:proofErr w:type="gramEnd"/>
            <w:r w:rsidRPr="00132A14">
              <w:rPr>
                <w:color w:val="000000"/>
                <w:sz w:val="24"/>
                <w:szCs w:val="24"/>
              </w:rPr>
              <w:t>)</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Технология</w:t>
            </w:r>
          </w:p>
          <w:p w:rsidR="009705F4" w:rsidRPr="00132A14" w:rsidRDefault="009705F4" w:rsidP="009D499D">
            <w:pPr>
              <w:widowControl/>
              <w:rPr>
                <w:color w:val="000000"/>
                <w:sz w:val="24"/>
                <w:szCs w:val="24"/>
              </w:rPr>
            </w:pPr>
            <w:r w:rsidRPr="00132A14">
              <w:rPr>
                <w:color w:val="000000"/>
                <w:sz w:val="24"/>
                <w:szCs w:val="24"/>
              </w:rPr>
              <w:t xml:space="preserve">Предпрофильная подготовка: элективные курсы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p w:rsidR="009705F4" w:rsidRPr="00132A14" w:rsidRDefault="009705F4" w:rsidP="009D499D">
            <w:pPr>
              <w:widowControl/>
              <w:jc w:val="center"/>
              <w:rPr>
                <w:color w:val="000000"/>
                <w:sz w:val="24"/>
                <w:szCs w:val="24"/>
              </w:rPr>
            </w:pPr>
            <w:r w:rsidRPr="00132A14">
              <w:rPr>
                <w:color w:val="000000"/>
                <w:sz w:val="24"/>
                <w:szCs w:val="24"/>
              </w:rPr>
              <w:t xml:space="preserve">2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ОБЖ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1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Физическая культура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Pr>
                <w:color w:val="000000"/>
                <w:sz w:val="24"/>
                <w:szCs w:val="24"/>
              </w:rPr>
              <w:t>3</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Pr>
                <w:color w:val="000000"/>
                <w:sz w:val="24"/>
                <w:szCs w:val="24"/>
              </w:rPr>
              <w:t>3</w:t>
            </w:r>
            <w:r w:rsidRPr="00132A14">
              <w:rPr>
                <w:color w:val="000000"/>
                <w:sz w:val="24"/>
                <w:szCs w:val="24"/>
              </w:rPr>
              <w:t xml:space="preserve">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Pr>
                <w:color w:val="000000"/>
                <w:sz w:val="24"/>
                <w:szCs w:val="24"/>
              </w:rPr>
              <w:t>3</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Pr>
                <w:color w:val="000000"/>
                <w:sz w:val="24"/>
                <w:szCs w:val="24"/>
              </w:rPr>
              <w:t>3</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Pr>
                <w:color w:val="000000"/>
                <w:sz w:val="24"/>
                <w:szCs w:val="24"/>
              </w:rPr>
              <w:t>3</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Итого:</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2</w:t>
            </w:r>
            <w:r>
              <w:rPr>
                <w:color w:val="000000"/>
                <w:sz w:val="24"/>
                <w:szCs w:val="24"/>
              </w:rPr>
              <w:t>7</w:t>
            </w:r>
            <w:r w:rsidRPr="00132A14">
              <w:rPr>
                <w:color w:val="000000"/>
                <w:sz w:val="24"/>
                <w:szCs w:val="24"/>
              </w:rPr>
              <w:t xml:space="preserve">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2</w:t>
            </w:r>
            <w:r>
              <w:rPr>
                <w:color w:val="000000"/>
                <w:sz w:val="24"/>
                <w:szCs w:val="24"/>
              </w:rPr>
              <w:t>8</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Pr>
                <w:color w:val="000000"/>
                <w:sz w:val="24"/>
                <w:szCs w:val="24"/>
              </w:rPr>
              <w:t>30</w:t>
            </w:r>
            <w:r w:rsidRPr="00132A14">
              <w:rPr>
                <w:color w:val="000000"/>
                <w:sz w:val="24"/>
                <w:szCs w:val="24"/>
              </w:rPr>
              <w:t xml:space="preserve">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3</w:t>
            </w:r>
            <w:r>
              <w:rPr>
                <w:color w:val="000000"/>
                <w:sz w:val="24"/>
                <w:szCs w:val="24"/>
              </w:rPr>
              <w:t>1</w:t>
            </w:r>
            <w:r w:rsidRPr="00132A14">
              <w:rPr>
                <w:color w:val="000000"/>
                <w:sz w:val="24"/>
                <w:szCs w:val="24"/>
              </w:rPr>
              <w:t xml:space="preserve">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3</w:t>
            </w:r>
            <w:r>
              <w:rPr>
                <w:color w:val="000000"/>
                <w:sz w:val="24"/>
                <w:szCs w:val="24"/>
              </w:rPr>
              <w:t>2</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Региональный компонент и компонент ОУ</w:t>
            </w:r>
            <w:r>
              <w:rPr>
                <w:color w:val="000000"/>
                <w:sz w:val="24"/>
                <w:szCs w:val="24"/>
              </w:rPr>
              <w:t xml:space="preserve">                </w:t>
            </w:r>
            <w:r w:rsidRPr="00132A14">
              <w:rPr>
                <w:color w:val="000000"/>
                <w:sz w:val="24"/>
                <w:szCs w:val="24"/>
              </w:rPr>
              <w:t xml:space="preserve"> при 6-дневной учебной неделе</w:t>
            </w:r>
            <w:r>
              <w:rPr>
                <w:color w:val="000000"/>
                <w:sz w:val="24"/>
                <w:szCs w:val="24"/>
              </w:rPr>
              <w:t>*</w:t>
            </w:r>
            <w:r w:rsidRPr="00132A14">
              <w:rPr>
                <w:color w:val="000000"/>
                <w:sz w:val="24"/>
                <w:szCs w:val="24"/>
              </w:rPr>
              <w:t xml:space="preserve">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5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5 </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4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Предельно допустимая аудиторная учебная нагрузка при 6-дневной учебной неделе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3</w:t>
            </w:r>
            <w:r>
              <w:rPr>
                <w:color w:val="000000"/>
                <w:sz w:val="24"/>
                <w:szCs w:val="24"/>
              </w:rPr>
              <w:t>5</w:t>
            </w:r>
            <w:r w:rsidRPr="00132A14">
              <w:rPr>
                <w:color w:val="000000"/>
                <w:sz w:val="24"/>
                <w:szCs w:val="24"/>
              </w:rPr>
              <w:t xml:space="preserve">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3</w:t>
            </w:r>
            <w:r>
              <w:rPr>
                <w:color w:val="000000"/>
                <w:sz w:val="24"/>
                <w:szCs w:val="24"/>
              </w:rPr>
              <w:t>6</w:t>
            </w: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3</w:t>
            </w:r>
            <w:r>
              <w:rPr>
                <w:color w:val="000000"/>
                <w:sz w:val="24"/>
                <w:szCs w:val="24"/>
              </w:rPr>
              <w:t>6</w:t>
            </w:r>
            <w:r w:rsidRPr="00132A14">
              <w:rPr>
                <w:color w:val="000000"/>
                <w:sz w:val="24"/>
                <w:szCs w:val="24"/>
              </w:rPr>
              <w:t xml:space="preserve"> </w:t>
            </w: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Региональный компонент и компонент ОУ</w:t>
            </w:r>
          </w:p>
          <w:p w:rsidR="009705F4" w:rsidRPr="00132A14" w:rsidRDefault="009705F4" w:rsidP="009D499D">
            <w:pPr>
              <w:widowControl/>
              <w:rPr>
                <w:color w:val="000000"/>
                <w:sz w:val="24"/>
                <w:szCs w:val="24"/>
              </w:rPr>
            </w:pPr>
            <w:r w:rsidRPr="00132A14">
              <w:rPr>
                <w:color w:val="000000"/>
                <w:sz w:val="24"/>
                <w:szCs w:val="24"/>
              </w:rPr>
              <w:t xml:space="preserve">при 5-дневной учебной неделе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 xml:space="preserve">2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r>
      <w:tr w:rsidR="009705F4" w:rsidRPr="00132A14" w:rsidTr="00E50688">
        <w:tc>
          <w:tcPr>
            <w:tcW w:w="558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rPr>
                <w:color w:val="000000"/>
                <w:sz w:val="24"/>
                <w:szCs w:val="24"/>
              </w:rPr>
            </w:pPr>
            <w:r w:rsidRPr="00132A14">
              <w:rPr>
                <w:color w:val="000000"/>
                <w:sz w:val="24"/>
                <w:szCs w:val="24"/>
              </w:rPr>
              <w:t xml:space="preserve">Предельно допустимая аудиторная учебная нагрузка при 5-дневной учебной неделе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sidRPr="00132A14">
              <w:rPr>
                <w:color w:val="000000"/>
                <w:sz w:val="24"/>
                <w:szCs w:val="24"/>
              </w:rPr>
              <w:t>2</w:t>
            </w:r>
            <w:r>
              <w:rPr>
                <w:color w:val="000000"/>
                <w:sz w:val="24"/>
                <w:szCs w:val="24"/>
              </w:rPr>
              <w:t>9</w:t>
            </w:r>
            <w:r w:rsidRPr="00132A14">
              <w:rPr>
                <w:color w:val="000000"/>
                <w:sz w:val="24"/>
                <w:szCs w:val="24"/>
              </w:rPr>
              <w:t xml:space="preserve">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r>
              <w:rPr>
                <w:color w:val="000000"/>
                <w:sz w:val="24"/>
                <w:szCs w:val="24"/>
              </w:rPr>
              <w:t>30</w:t>
            </w:r>
            <w:r w:rsidRPr="00132A14">
              <w:rPr>
                <w:color w:val="000000"/>
                <w:sz w:val="24"/>
                <w:szCs w:val="24"/>
              </w:rPr>
              <w:t xml:space="preserve"> </w:t>
            </w: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720" w:type="dxa"/>
            <w:gridSpan w:val="2"/>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c>
          <w:tcPr>
            <w:tcW w:w="1038" w:type="dxa"/>
            <w:tcBorders>
              <w:top w:val="single" w:sz="2" w:space="0" w:color="auto"/>
              <w:left w:val="single" w:sz="2" w:space="0" w:color="auto"/>
              <w:bottom w:val="single" w:sz="2" w:space="0" w:color="auto"/>
              <w:right w:val="single" w:sz="2" w:space="0" w:color="auto"/>
            </w:tcBorders>
          </w:tcPr>
          <w:p w:rsidR="009705F4" w:rsidRPr="00132A14" w:rsidRDefault="009705F4" w:rsidP="009D499D">
            <w:pPr>
              <w:widowControl/>
              <w:jc w:val="center"/>
              <w:rPr>
                <w:color w:val="000000"/>
                <w:sz w:val="24"/>
                <w:szCs w:val="24"/>
              </w:rPr>
            </w:pPr>
          </w:p>
        </w:tc>
      </w:tr>
    </w:tbl>
    <w:p w:rsidR="009705F4" w:rsidRDefault="009705F4" w:rsidP="00956FBA">
      <w:pPr>
        <w:widowControl/>
        <w:autoSpaceDE w:val="0"/>
        <w:autoSpaceDN w:val="0"/>
        <w:adjustRightInd w:val="0"/>
        <w:jc w:val="center"/>
        <w:rPr>
          <w:b/>
          <w:bCs/>
          <w:caps/>
          <w:color w:val="000000"/>
          <w:spacing w:val="-2"/>
          <w:sz w:val="24"/>
          <w:szCs w:val="24"/>
        </w:rPr>
      </w:pPr>
    </w:p>
    <w:p w:rsidR="009705F4" w:rsidRPr="00151614" w:rsidRDefault="009705F4" w:rsidP="00956FBA">
      <w:pPr>
        <w:widowControl/>
        <w:autoSpaceDE w:val="0"/>
        <w:autoSpaceDN w:val="0"/>
        <w:adjustRightInd w:val="0"/>
        <w:jc w:val="center"/>
        <w:rPr>
          <w:b/>
          <w:bCs/>
          <w:caps/>
          <w:color w:val="000000"/>
          <w:spacing w:val="-2"/>
          <w:sz w:val="24"/>
          <w:szCs w:val="24"/>
        </w:rPr>
      </w:pPr>
      <w:r w:rsidRPr="00151614">
        <w:rPr>
          <w:b/>
          <w:bCs/>
          <w:caps/>
          <w:color w:val="000000"/>
          <w:spacing w:val="-2"/>
          <w:sz w:val="24"/>
          <w:szCs w:val="24"/>
        </w:rPr>
        <w:t>Годовой и недельный учебный план для V классов</w:t>
      </w:r>
    </w:p>
    <w:tbl>
      <w:tblPr>
        <w:tblW w:w="9458" w:type="dxa"/>
        <w:jc w:val="center"/>
        <w:tblLayout w:type="fixed"/>
        <w:tblCellMar>
          <w:left w:w="40" w:type="dxa"/>
          <w:right w:w="40" w:type="dxa"/>
        </w:tblCellMar>
        <w:tblLook w:val="0000"/>
      </w:tblPr>
      <w:tblGrid>
        <w:gridCol w:w="6347"/>
        <w:gridCol w:w="1631"/>
        <w:gridCol w:w="1480"/>
      </w:tblGrid>
      <w:tr w:rsidR="009705F4" w:rsidRPr="009D499D" w:rsidTr="00E50688">
        <w:trPr>
          <w:trHeight w:val="296"/>
          <w:jc w:val="center"/>
        </w:trPr>
        <w:tc>
          <w:tcPr>
            <w:tcW w:w="6347" w:type="dxa"/>
            <w:tcBorders>
              <w:top w:val="single" w:sz="4" w:space="0" w:color="000000"/>
              <w:left w:val="single" w:sz="4" w:space="0" w:color="000000"/>
              <w:bottom w:val="nil"/>
              <w:right w:val="single" w:sz="4" w:space="0" w:color="000000"/>
            </w:tcBorders>
            <w:shd w:val="clear" w:color="auto" w:fill="FFFFFF"/>
          </w:tcPr>
          <w:p w:rsidR="009705F4" w:rsidRPr="009D499D" w:rsidRDefault="009705F4" w:rsidP="009D499D">
            <w:pPr>
              <w:widowControl/>
              <w:autoSpaceDE w:val="0"/>
              <w:autoSpaceDN w:val="0"/>
              <w:adjustRightInd w:val="0"/>
              <w:ind w:left="1651"/>
              <w:jc w:val="both"/>
              <w:rPr>
                <w:sz w:val="24"/>
                <w:szCs w:val="24"/>
                <w:lang w:val="en-US"/>
              </w:rPr>
            </w:pPr>
            <w:r w:rsidRPr="009D499D">
              <w:rPr>
                <w:bCs/>
                <w:color w:val="000000"/>
                <w:spacing w:val="-3"/>
                <w:sz w:val="24"/>
                <w:szCs w:val="24"/>
                <w:highlight w:val="white"/>
              </w:rPr>
              <w:t>Учебные предметы</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322"/>
              <w:jc w:val="center"/>
              <w:rPr>
                <w:sz w:val="24"/>
                <w:szCs w:val="24"/>
                <w:lang w:val="en-US"/>
              </w:rPr>
            </w:pPr>
            <w:r w:rsidRPr="009D499D">
              <w:rPr>
                <w:bCs/>
                <w:color w:val="000000"/>
                <w:sz w:val="24"/>
                <w:szCs w:val="24"/>
                <w:highlight w:val="white"/>
                <w:lang w:val="en-US"/>
              </w:rPr>
              <w:t xml:space="preserve">V </w:t>
            </w:r>
            <w:r w:rsidRPr="009D499D">
              <w:rPr>
                <w:bCs/>
                <w:color w:val="000000"/>
                <w:sz w:val="24"/>
                <w:szCs w:val="24"/>
                <w:highlight w:val="white"/>
              </w:rPr>
              <w:t>класс</w:t>
            </w:r>
          </w:p>
        </w:tc>
      </w:tr>
      <w:tr w:rsidR="009705F4" w:rsidRPr="009D499D" w:rsidTr="00E50688">
        <w:trPr>
          <w:trHeight w:val="551"/>
          <w:jc w:val="center"/>
        </w:trPr>
        <w:tc>
          <w:tcPr>
            <w:tcW w:w="6347" w:type="dxa"/>
            <w:tcBorders>
              <w:top w:val="nil"/>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both"/>
              <w:rPr>
                <w:sz w:val="24"/>
                <w:szCs w:val="24"/>
              </w:rPr>
            </w:pP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center"/>
              <w:rPr>
                <w:b/>
                <w:sz w:val="24"/>
                <w:szCs w:val="24"/>
              </w:rPr>
            </w:pPr>
            <w:r w:rsidRPr="00956FBA">
              <w:rPr>
                <w:b/>
                <w:bCs/>
                <w:sz w:val="24"/>
                <w:szCs w:val="24"/>
              </w:rPr>
              <w:t>Кол-во часов в год</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center"/>
              <w:rPr>
                <w:b/>
                <w:sz w:val="24"/>
                <w:szCs w:val="24"/>
              </w:rPr>
            </w:pPr>
            <w:r w:rsidRPr="00956FBA">
              <w:rPr>
                <w:b/>
                <w:bCs/>
                <w:sz w:val="24"/>
                <w:szCs w:val="24"/>
              </w:rPr>
              <w:t>Кол-во часов в неделю</w:t>
            </w:r>
          </w:p>
        </w:tc>
      </w:tr>
      <w:tr w:rsidR="009705F4" w:rsidRPr="009D499D" w:rsidTr="00E50688">
        <w:trPr>
          <w:trHeight w:val="251"/>
          <w:jc w:val="center"/>
        </w:trPr>
        <w:tc>
          <w:tcPr>
            <w:tcW w:w="9458" w:type="dxa"/>
            <w:gridSpan w:val="3"/>
            <w:tcBorders>
              <w:top w:val="nil"/>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center"/>
              <w:rPr>
                <w:b/>
                <w:sz w:val="24"/>
                <w:szCs w:val="24"/>
                <w:lang w:val="en-US"/>
              </w:rPr>
            </w:pPr>
            <w:r w:rsidRPr="00956FBA">
              <w:rPr>
                <w:b/>
                <w:bCs/>
                <w:sz w:val="24"/>
                <w:szCs w:val="24"/>
              </w:rPr>
              <w:t xml:space="preserve">Федеральный компонент </w:t>
            </w:r>
          </w:p>
        </w:tc>
      </w:tr>
      <w:tr w:rsidR="009705F4" w:rsidRPr="009D499D" w:rsidTr="00E50688">
        <w:trPr>
          <w:trHeight w:val="343"/>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3"/>
                <w:sz w:val="24"/>
                <w:szCs w:val="24"/>
                <w:highlight w:val="white"/>
              </w:rPr>
              <w:t>Русский язык</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2</w:t>
            </w:r>
            <w:r w:rsidRPr="009D499D">
              <w:rPr>
                <w:bCs/>
                <w:sz w:val="24"/>
                <w:szCs w:val="24"/>
              </w:rPr>
              <w:t>04</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6</w:t>
            </w:r>
          </w:p>
        </w:tc>
      </w:tr>
      <w:tr w:rsidR="009705F4" w:rsidRPr="009D499D" w:rsidTr="00E50688">
        <w:trPr>
          <w:trHeight w:val="27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4"/>
              <w:rPr>
                <w:sz w:val="24"/>
                <w:szCs w:val="24"/>
                <w:lang w:val="en-US"/>
              </w:rPr>
            </w:pPr>
            <w:r w:rsidRPr="009D499D">
              <w:rPr>
                <w:bCs/>
                <w:color w:val="000000"/>
                <w:spacing w:val="-3"/>
                <w:sz w:val="24"/>
                <w:szCs w:val="24"/>
                <w:highlight w:val="white"/>
              </w:rPr>
              <w:t>Литература</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27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2"/>
                <w:sz w:val="24"/>
                <w:szCs w:val="24"/>
              </w:rPr>
              <w:t>Английский язык</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102</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3</w:t>
            </w:r>
          </w:p>
        </w:tc>
      </w:tr>
      <w:tr w:rsidR="009705F4" w:rsidRPr="009D499D" w:rsidTr="00E50688">
        <w:trPr>
          <w:trHeight w:val="28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Cs/>
                <w:color w:val="000000"/>
                <w:spacing w:val="-4"/>
                <w:sz w:val="24"/>
                <w:szCs w:val="24"/>
                <w:highlight w:val="white"/>
              </w:rPr>
              <w:t>Математика</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17</w:t>
            </w:r>
            <w:r w:rsidRPr="009D499D">
              <w:rPr>
                <w:bCs/>
                <w:sz w:val="24"/>
                <w:szCs w:val="24"/>
              </w:rPr>
              <w:t>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5</w:t>
            </w:r>
          </w:p>
        </w:tc>
      </w:tr>
      <w:tr w:rsidR="009705F4" w:rsidRPr="009D499D" w:rsidTr="00E50688">
        <w:trPr>
          <w:trHeight w:val="27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5"/>
                <w:sz w:val="24"/>
                <w:szCs w:val="24"/>
                <w:highlight w:val="white"/>
              </w:rPr>
              <w:t>История</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27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3"/>
                <w:sz w:val="24"/>
                <w:szCs w:val="24"/>
                <w:highlight w:val="white"/>
              </w:rPr>
              <w:t xml:space="preserve">Природоведение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28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Cs/>
                <w:color w:val="000000"/>
                <w:spacing w:val="-3"/>
                <w:sz w:val="24"/>
                <w:szCs w:val="24"/>
                <w:highlight w:val="white"/>
              </w:rPr>
              <w:t>Музыка</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8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Cs/>
                <w:color w:val="000000"/>
                <w:spacing w:val="-3"/>
                <w:sz w:val="24"/>
                <w:szCs w:val="24"/>
                <w:highlight w:val="white"/>
              </w:rPr>
              <w:t>ИЗО</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7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lang w:val="en-US"/>
              </w:rPr>
            </w:pPr>
            <w:r w:rsidRPr="009D499D">
              <w:rPr>
                <w:bCs/>
                <w:color w:val="000000"/>
                <w:spacing w:val="-1"/>
                <w:sz w:val="24"/>
                <w:szCs w:val="24"/>
                <w:highlight w:val="white"/>
              </w:rPr>
              <w:t xml:space="preserve">Технология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334"/>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Cs/>
                <w:color w:val="000000"/>
                <w:spacing w:val="-3"/>
                <w:sz w:val="24"/>
                <w:szCs w:val="24"/>
                <w:highlight w:val="white"/>
              </w:rPr>
              <w:t>Физическая культура</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102</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3</w:t>
            </w:r>
          </w:p>
        </w:tc>
      </w:tr>
      <w:tr w:rsidR="009705F4" w:rsidRPr="009D499D" w:rsidTr="00E50688">
        <w:trPr>
          <w:trHeight w:val="273"/>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jc w:val="both"/>
              <w:rPr>
                <w:sz w:val="24"/>
                <w:szCs w:val="24"/>
                <w:lang w:val="en-US"/>
              </w:rPr>
            </w:pPr>
            <w:r w:rsidRPr="009D499D">
              <w:rPr>
                <w:bCs/>
                <w:color w:val="000000"/>
                <w:spacing w:val="-7"/>
                <w:sz w:val="24"/>
                <w:szCs w:val="24"/>
                <w:highlight w:val="white"/>
              </w:rPr>
              <w:t>Всего:</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918</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2</w:t>
            </w:r>
            <w:r w:rsidRPr="009D499D">
              <w:rPr>
                <w:bCs/>
                <w:sz w:val="24"/>
                <w:szCs w:val="24"/>
              </w:rPr>
              <w:t>7</w:t>
            </w:r>
          </w:p>
        </w:tc>
      </w:tr>
      <w:tr w:rsidR="009705F4" w:rsidRPr="009D499D" w:rsidTr="00E50688">
        <w:trPr>
          <w:trHeight w:val="266"/>
          <w:jc w:val="center"/>
        </w:trPr>
        <w:tc>
          <w:tcPr>
            <w:tcW w:w="9458" w:type="dxa"/>
            <w:gridSpan w:val="3"/>
            <w:tcBorders>
              <w:top w:val="single" w:sz="4" w:space="0" w:color="000000"/>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center"/>
              <w:rPr>
                <w:b/>
                <w:sz w:val="24"/>
                <w:szCs w:val="24"/>
              </w:rPr>
            </w:pPr>
            <w:r w:rsidRPr="00956FBA">
              <w:rPr>
                <w:b/>
                <w:bCs/>
                <w:color w:val="000000"/>
                <w:sz w:val="24"/>
                <w:szCs w:val="24"/>
              </w:rPr>
              <w:t xml:space="preserve">Региональный компонент </w:t>
            </w:r>
            <w:r w:rsidRPr="00956FBA">
              <w:rPr>
                <w:b/>
                <w:bCs/>
                <w:color w:val="000000"/>
                <w:spacing w:val="-1"/>
                <w:sz w:val="24"/>
                <w:szCs w:val="24"/>
              </w:rPr>
              <w:t xml:space="preserve">(5-дневная </w:t>
            </w:r>
            <w:proofErr w:type="gramStart"/>
            <w:r w:rsidRPr="00956FBA">
              <w:rPr>
                <w:b/>
                <w:bCs/>
                <w:color w:val="000000"/>
                <w:spacing w:val="-1"/>
                <w:sz w:val="24"/>
                <w:szCs w:val="24"/>
              </w:rPr>
              <w:t>учебная</w:t>
            </w:r>
            <w:proofErr w:type="gramEnd"/>
            <w:r w:rsidRPr="00956FBA">
              <w:rPr>
                <w:b/>
                <w:bCs/>
                <w:color w:val="000000"/>
                <w:spacing w:val="-1"/>
                <w:sz w:val="24"/>
                <w:szCs w:val="24"/>
              </w:rPr>
              <w:t xml:space="preserve"> недели)</w:t>
            </w:r>
          </w:p>
        </w:tc>
      </w:tr>
      <w:tr w:rsidR="009705F4" w:rsidRPr="009D499D" w:rsidTr="00E50688">
        <w:trPr>
          <w:trHeight w:val="367"/>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rPr>
            </w:pPr>
            <w:r w:rsidRPr="009D499D">
              <w:rPr>
                <w:bCs/>
                <w:color w:val="000000"/>
                <w:spacing w:val="-1"/>
                <w:sz w:val="24"/>
                <w:szCs w:val="24"/>
                <w:highlight w:val="white"/>
              </w:rPr>
              <w:t>История и культура Санкт-Петербурга</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3</w:t>
            </w:r>
            <w:r w:rsidRPr="009D499D">
              <w:rPr>
                <w:bCs/>
                <w:sz w:val="24"/>
                <w:szCs w:val="24"/>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1</w:t>
            </w:r>
          </w:p>
        </w:tc>
      </w:tr>
      <w:tr w:rsidR="009705F4" w:rsidRPr="009D499D" w:rsidTr="00E50688">
        <w:trPr>
          <w:trHeight w:val="364"/>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lang w:val="en-US"/>
              </w:rPr>
            </w:pPr>
            <w:r w:rsidRPr="009D499D">
              <w:rPr>
                <w:bCs/>
                <w:color w:val="000000"/>
                <w:spacing w:val="-1"/>
                <w:sz w:val="24"/>
                <w:szCs w:val="24"/>
                <w:highlight w:val="white"/>
              </w:rPr>
              <w:t>Основы безопасности жизнедеятельности</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3</w:t>
            </w:r>
            <w:r w:rsidRPr="009D499D">
              <w:rPr>
                <w:bCs/>
                <w:sz w:val="24"/>
                <w:szCs w:val="24"/>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1</w:t>
            </w:r>
          </w:p>
        </w:tc>
      </w:tr>
      <w:tr w:rsidR="009705F4" w:rsidRPr="009D499D" w:rsidTr="00E50688">
        <w:trPr>
          <w:trHeight w:val="266"/>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jc w:val="both"/>
              <w:rPr>
                <w:sz w:val="24"/>
                <w:szCs w:val="24"/>
                <w:lang w:val="en-US"/>
              </w:rPr>
            </w:pPr>
            <w:r w:rsidRPr="009D499D">
              <w:rPr>
                <w:bCs/>
                <w:color w:val="000000"/>
                <w:spacing w:val="-7"/>
                <w:sz w:val="24"/>
                <w:szCs w:val="24"/>
                <w:highlight w:val="white"/>
              </w:rPr>
              <w:t>Всего:</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570"/>
          <w:jc w:val="center"/>
        </w:trPr>
        <w:tc>
          <w:tcPr>
            <w:tcW w:w="634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730"/>
              <w:rPr>
                <w:sz w:val="24"/>
                <w:szCs w:val="24"/>
              </w:rPr>
            </w:pPr>
            <w:r w:rsidRPr="009D499D">
              <w:rPr>
                <w:color w:val="000000"/>
                <w:spacing w:val="-1"/>
                <w:sz w:val="24"/>
                <w:szCs w:val="24"/>
                <w:highlight w:val="white"/>
              </w:rPr>
              <w:t xml:space="preserve">Предельно допустимая аудиторная учебная нагрузка </w:t>
            </w:r>
            <w:r w:rsidRPr="009D499D">
              <w:rPr>
                <w:color w:val="000000"/>
                <w:spacing w:val="-2"/>
                <w:sz w:val="24"/>
                <w:szCs w:val="24"/>
                <w:highlight w:val="white"/>
              </w:rPr>
              <w:t xml:space="preserve">при 5-дневной учебной неделе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986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2</w:t>
            </w:r>
            <w:r w:rsidRPr="009D499D">
              <w:rPr>
                <w:bCs/>
                <w:sz w:val="24"/>
                <w:szCs w:val="24"/>
              </w:rPr>
              <w:t>9</w:t>
            </w:r>
          </w:p>
        </w:tc>
      </w:tr>
    </w:tbl>
    <w:p w:rsidR="009705F4" w:rsidRDefault="009705F4" w:rsidP="007431E5">
      <w:pPr>
        <w:widowControl/>
        <w:autoSpaceDE w:val="0"/>
        <w:autoSpaceDN w:val="0"/>
        <w:adjustRightInd w:val="0"/>
        <w:jc w:val="center"/>
        <w:rPr>
          <w:b/>
          <w:bCs/>
          <w:color w:val="000000"/>
          <w:spacing w:val="-2"/>
          <w:sz w:val="24"/>
          <w:szCs w:val="24"/>
        </w:rPr>
      </w:pPr>
    </w:p>
    <w:p w:rsidR="009705F4" w:rsidRPr="009D499D" w:rsidRDefault="009705F4" w:rsidP="007431E5">
      <w:pPr>
        <w:widowControl/>
        <w:autoSpaceDE w:val="0"/>
        <w:autoSpaceDN w:val="0"/>
        <w:adjustRightInd w:val="0"/>
        <w:jc w:val="center"/>
        <w:rPr>
          <w:b/>
          <w:bCs/>
          <w:color w:val="000000"/>
          <w:spacing w:val="-2"/>
          <w:sz w:val="24"/>
          <w:szCs w:val="24"/>
        </w:rPr>
      </w:pPr>
      <w:r w:rsidRPr="009D499D">
        <w:rPr>
          <w:b/>
          <w:bCs/>
          <w:color w:val="000000"/>
          <w:spacing w:val="-2"/>
          <w:sz w:val="24"/>
          <w:szCs w:val="24"/>
        </w:rPr>
        <w:t>ГОДОВОЙ И НЕДЕЛЬНЫЙ  УЧЕБНЫЙ ПЛАН</w:t>
      </w:r>
      <w:r>
        <w:rPr>
          <w:b/>
          <w:bCs/>
          <w:color w:val="000000"/>
          <w:spacing w:val="-2"/>
          <w:sz w:val="24"/>
          <w:szCs w:val="24"/>
        </w:rPr>
        <w:t xml:space="preserve"> </w:t>
      </w:r>
      <w:r w:rsidRPr="009D499D">
        <w:rPr>
          <w:b/>
          <w:bCs/>
          <w:color w:val="000000"/>
          <w:spacing w:val="-2"/>
          <w:sz w:val="24"/>
          <w:szCs w:val="24"/>
        </w:rPr>
        <w:t>для VI классов</w:t>
      </w:r>
    </w:p>
    <w:tbl>
      <w:tblPr>
        <w:tblW w:w="9549" w:type="dxa"/>
        <w:jc w:val="center"/>
        <w:tblLayout w:type="fixed"/>
        <w:tblCellMar>
          <w:left w:w="40" w:type="dxa"/>
          <w:right w:w="40" w:type="dxa"/>
        </w:tblCellMar>
        <w:tblLook w:val="0000"/>
      </w:tblPr>
      <w:tblGrid>
        <w:gridCol w:w="6080"/>
        <w:gridCol w:w="1867"/>
        <w:gridCol w:w="1602"/>
      </w:tblGrid>
      <w:tr w:rsidR="009705F4" w:rsidRPr="009D499D" w:rsidTr="00E50688">
        <w:trPr>
          <w:trHeight w:val="296"/>
          <w:jc w:val="center"/>
        </w:trPr>
        <w:tc>
          <w:tcPr>
            <w:tcW w:w="6080" w:type="dxa"/>
            <w:tcBorders>
              <w:top w:val="single" w:sz="4" w:space="0" w:color="000000"/>
              <w:left w:val="single" w:sz="4" w:space="0" w:color="000000"/>
              <w:bottom w:val="nil"/>
              <w:right w:val="single" w:sz="4" w:space="0" w:color="000000"/>
            </w:tcBorders>
            <w:shd w:val="clear" w:color="auto" w:fill="FFFFFF"/>
          </w:tcPr>
          <w:p w:rsidR="009705F4" w:rsidRPr="009D499D" w:rsidRDefault="009705F4" w:rsidP="009D499D">
            <w:pPr>
              <w:widowControl/>
              <w:autoSpaceDE w:val="0"/>
              <w:autoSpaceDN w:val="0"/>
              <w:adjustRightInd w:val="0"/>
              <w:ind w:left="1651"/>
              <w:jc w:val="both"/>
              <w:rPr>
                <w:sz w:val="24"/>
                <w:szCs w:val="24"/>
                <w:lang w:val="en-US"/>
              </w:rPr>
            </w:pPr>
            <w:r w:rsidRPr="009D499D">
              <w:rPr>
                <w:bCs/>
                <w:color w:val="000000"/>
                <w:spacing w:val="-3"/>
                <w:sz w:val="24"/>
                <w:szCs w:val="24"/>
                <w:highlight w:val="white"/>
              </w:rPr>
              <w:t>Учебные предметы</w:t>
            </w:r>
          </w:p>
        </w:tc>
        <w:tc>
          <w:tcPr>
            <w:tcW w:w="3469"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322"/>
              <w:jc w:val="center"/>
              <w:rPr>
                <w:sz w:val="24"/>
                <w:szCs w:val="24"/>
                <w:lang w:val="en-US"/>
              </w:rPr>
            </w:pPr>
            <w:r w:rsidRPr="009D499D">
              <w:rPr>
                <w:bCs/>
                <w:color w:val="000000"/>
                <w:sz w:val="24"/>
                <w:szCs w:val="24"/>
                <w:highlight w:val="white"/>
                <w:lang w:val="en-US"/>
              </w:rPr>
              <w:t xml:space="preserve">VI </w:t>
            </w:r>
            <w:r w:rsidRPr="009D499D">
              <w:rPr>
                <w:bCs/>
                <w:color w:val="000000"/>
                <w:sz w:val="24"/>
                <w:szCs w:val="24"/>
                <w:highlight w:val="white"/>
              </w:rPr>
              <w:t>класс</w:t>
            </w:r>
          </w:p>
        </w:tc>
      </w:tr>
      <w:tr w:rsidR="009705F4" w:rsidRPr="009D499D" w:rsidTr="00E50688">
        <w:trPr>
          <w:trHeight w:val="575"/>
          <w:jc w:val="center"/>
        </w:trPr>
        <w:tc>
          <w:tcPr>
            <w:tcW w:w="6080" w:type="dxa"/>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lang w:val="en-US"/>
              </w:rPr>
            </w:pPr>
          </w:p>
          <w:p w:rsidR="009705F4" w:rsidRPr="009D499D" w:rsidRDefault="009705F4" w:rsidP="009D499D">
            <w:pPr>
              <w:widowControl/>
              <w:autoSpaceDE w:val="0"/>
              <w:autoSpaceDN w:val="0"/>
              <w:adjustRightInd w:val="0"/>
              <w:jc w:val="both"/>
              <w:rPr>
                <w:sz w:val="24"/>
                <w:szCs w:val="24"/>
                <w:lang w:val="en-US"/>
              </w:rPr>
            </w:pP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both"/>
              <w:rPr>
                <w:b/>
                <w:sz w:val="24"/>
                <w:szCs w:val="24"/>
              </w:rPr>
            </w:pPr>
            <w:r w:rsidRPr="00956FBA">
              <w:rPr>
                <w:b/>
                <w:bCs/>
                <w:sz w:val="24"/>
                <w:szCs w:val="24"/>
              </w:rPr>
              <w:t>Кол-во часов в год</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center"/>
              <w:rPr>
                <w:b/>
                <w:sz w:val="24"/>
                <w:szCs w:val="24"/>
              </w:rPr>
            </w:pPr>
            <w:r w:rsidRPr="00956FBA">
              <w:rPr>
                <w:b/>
                <w:bCs/>
                <w:sz w:val="24"/>
                <w:szCs w:val="24"/>
              </w:rPr>
              <w:t>Кол-во часов в неделю</w:t>
            </w:r>
          </w:p>
        </w:tc>
      </w:tr>
      <w:tr w:rsidR="009705F4" w:rsidRPr="009D499D" w:rsidTr="00E50688">
        <w:trPr>
          <w:trHeight w:val="195"/>
          <w:jc w:val="center"/>
        </w:trPr>
        <w:tc>
          <w:tcPr>
            <w:tcW w:w="9549" w:type="dxa"/>
            <w:gridSpan w:val="3"/>
            <w:tcBorders>
              <w:top w:val="nil"/>
              <w:left w:val="single" w:sz="4" w:space="0" w:color="000000"/>
              <w:bottom w:val="single" w:sz="4" w:space="0" w:color="000000"/>
              <w:right w:val="single" w:sz="4" w:space="0" w:color="000000"/>
            </w:tcBorders>
            <w:shd w:val="clear" w:color="auto" w:fill="FFFFFF"/>
          </w:tcPr>
          <w:p w:rsidR="009705F4" w:rsidRPr="007431E5" w:rsidRDefault="009705F4" w:rsidP="009D499D">
            <w:pPr>
              <w:widowControl/>
              <w:autoSpaceDE w:val="0"/>
              <w:autoSpaceDN w:val="0"/>
              <w:adjustRightInd w:val="0"/>
              <w:jc w:val="center"/>
              <w:rPr>
                <w:b/>
                <w:sz w:val="24"/>
                <w:szCs w:val="24"/>
                <w:lang w:val="en-US"/>
              </w:rPr>
            </w:pPr>
            <w:r w:rsidRPr="007431E5">
              <w:rPr>
                <w:b/>
                <w:bCs/>
                <w:sz w:val="24"/>
                <w:szCs w:val="24"/>
              </w:rPr>
              <w:t xml:space="preserve">Федеральный компонент </w:t>
            </w:r>
          </w:p>
        </w:tc>
      </w:tr>
      <w:tr w:rsidR="009705F4" w:rsidRPr="009D499D" w:rsidTr="00E50688">
        <w:trPr>
          <w:trHeight w:val="343"/>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3"/>
                <w:sz w:val="24"/>
                <w:szCs w:val="24"/>
                <w:highlight w:val="white"/>
              </w:rPr>
              <w:t>Русский язык</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2</w:t>
            </w:r>
            <w:r w:rsidRPr="009D499D">
              <w:rPr>
                <w:bCs/>
                <w:sz w:val="24"/>
                <w:szCs w:val="24"/>
              </w:rPr>
              <w:t>04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6</w:t>
            </w:r>
          </w:p>
        </w:tc>
      </w:tr>
      <w:tr w:rsidR="009705F4" w:rsidRPr="009D499D" w:rsidTr="00E50688">
        <w:trPr>
          <w:trHeight w:val="2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4"/>
              <w:rPr>
                <w:sz w:val="24"/>
                <w:szCs w:val="24"/>
                <w:lang w:val="en-US"/>
              </w:rPr>
            </w:pPr>
            <w:r w:rsidRPr="009D499D">
              <w:rPr>
                <w:bCs/>
                <w:color w:val="000000"/>
                <w:spacing w:val="-3"/>
                <w:sz w:val="24"/>
                <w:szCs w:val="24"/>
                <w:highlight w:val="white"/>
              </w:rPr>
              <w:t>Литература</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2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2"/>
                <w:sz w:val="24"/>
                <w:szCs w:val="24"/>
                <w:highlight w:val="white"/>
              </w:rPr>
              <w:t>Английский язык</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10</w:t>
            </w:r>
            <w:r w:rsidRPr="009D499D">
              <w:rPr>
                <w:bCs/>
                <w:sz w:val="24"/>
                <w:szCs w:val="24"/>
              </w:rPr>
              <w:t>2</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3</w:t>
            </w:r>
          </w:p>
        </w:tc>
      </w:tr>
      <w:tr w:rsidR="009705F4" w:rsidRPr="009D499D" w:rsidTr="00E50688">
        <w:trPr>
          <w:trHeight w:val="28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Cs/>
                <w:color w:val="000000"/>
                <w:spacing w:val="-4"/>
                <w:sz w:val="24"/>
                <w:szCs w:val="24"/>
                <w:highlight w:val="white"/>
              </w:rPr>
              <w:t>Математика</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17</w:t>
            </w:r>
            <w:r w:rsidRPr="009D499D">
              <w:rPr>
                <w:bCs/>
                <w:sz w:val="24"/>
                <w:szCs w:val="24"/>
              </w:rPr>
              <w:t>0</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5</w:t>
            </w:r>
          </w:p>
        </w:tc>
      </w:tr>
      <w:tr w:rsidR="009705F4" w:rsidRPr="009D499D" w:rsidTr="00E50688">
        <w:trPr>
          <w:trHeight w:val="2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5"/>
                <w:sz w:val="24"/>
                <w:szCs w:val="24"/>
                <w:highlight w:val="white"/>
              </w:rPr>
              <w:t>История</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2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rPr>
            </w:pPr>
            <w:r w:rsidRPr="009D499D">
              <w:rPr>
                <w:bCs/>
                <w:color w:val="000000"/>
                <w:spacing w:val="-3"/>
                <w:sz w:val="24"/>
                <w:szCs w:val="24"/>
                <w:highlight w:val="white"/>
              </w:rPr>
              <w:t>Обществознание</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3</w:t>
            </w:r>
            <w:r w:rsidRPr="009D499D">
              <w:rPr>
                <w:bCs/>
                <w:sz w:val="24"/>
                <w:szCs w:val="24"/>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1</w:t>
            </w:r>
          </w:p>
        </w:tc>
      </w:tr>
      <w:tr w:rsidR="009705F4" w:rsidRPr="009D499D" w:rsidTr="00E50688">
        <w:trPr>
          <w:trHeight w:val="2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Cs/>
                <w:color w:val="000000"/>
                <w:spacing w:val="-4"/>
                <w:sz w:val="24"/>
                <w:szCs w:val="24"/>
                <w:highlight w:val="white"/>
              </w:rPr>
              <w:t>География</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3</w:t>
            </w:r>
            <w:r w:rsidRPr="009D499D">
              <w:rPr>
                <w:bCs/>
                <w:sz w:val="24"/>
                <w:szCs w:val="24"/>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1</w:t>
            </w:r>
          </w:p>
        </w:tc>
      </w:tr>
      <w:tr w:rsidR="009705F4" w:rsidRPr="009D499D" w:rsidTr="00E50688">
        <w:trPr>
          <w:trHeight w:val="2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Cs/>
                <w:color w:val="000000"/>
                <w:spacing w:val="-5"/>
                <w:sz w:val="24"/>
                <w:szCs w:val="24"/>
                <w:highlight w:val="white"/>
              </w:rPr>
              <w:t>Биология</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3</w:t>
            </w:r>
            <w:r w:rsidRPr="009D499D">
              <w:rPr>
                <w:bCs/>
                <w:sz w:val="24"/>
                <w:szCs w:val="24"/>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1</w:t>
            </w:r>
          </w:p>
        </w:tc>
      </w:tr>
      <w:tr w:rsidR="009705F4" w:rsidRPr="009D499D" w:rsidTr="00E50688">
        <w:trPr>
          <w:trHeight w:val="28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Cs/>
                <w:color w:val="000000"/>
                <w:spacing w:val="-3"/>
                <w:sz w:val="24"/>
                <w:szCs w:val="24"/>
                <w:highlight w:val="white"/>
              </w:rPr>
              <w:t>Музыка</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8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Cs/>
                <w:color w:val="000000"/>
                <w:spacing w:val="-3"/>
                <w:sz w:val="24"/>
                <w:szCs w:val="24"/>
                <w:highlight w:val="white"/>
              </w:rPr>
              <w:t>ИЗО</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lang w:val="en-US"/>
              </w:rPr>
            </w:pPr>
            <w:r w:rsidRPr="009D499D">
              <w:rPr>
                <w:bCs/>
                <w:color w:val="000000"/>
                <w:spacing w:val="-1"/>
                <w:sz w:val="24"/>
                <w:szCs w:val="24"/>
                <w:highlight w:val="white"/>
              </w:rPr>
              <w:t xml:space="preserve">Технология </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334"/>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Cs/>
                <w:color w:val="000000"/>
                <w:spacing w:val="-3"/>
                <w:sz w:val="24"/>
                <w:szCs w:val="24"/>
                <w:highlight w:val="white"/>
              </w:rPr>
              <w:t>Физическая культура</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102</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bCs/>
                <w:sz w:val="24"/>
                <w:szCs w:val="24"/>
              </w:rPr>
              <w:t>3</w:t>
            </w:r>
          </w:p>
        </w:tc>
      </w:tr>
      <w:tr w:rsidR="009705F4" w:rsidRPr="009D499D" w:rsidTr="00E50688">
        <w:trPr>
          <w:trHeight w:val="358"/>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jc w:val="both"/>
              <w:rPr>
                <w:sz w:val="24"/>
                <w:szCs w:val="24"/>
                <w:lang w:val="en-US"/>
              </w:rPr>
            </w:pPr>
            <w:r w:rsidRPr="009D499D">
              <w:rPr>
                <w:bCs/>
                <w:color w:val="000000"/>
                <w:spacing w:val="-7"/>
                <w:sz w:val="24"/>
                <w:szCs w:val="24"/>
                <w:highlight w:val="white"/>
              </w:rPr>
              <w:t>Всего:</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bCs/>
                <w:sz w:val="24"/>
                <w:szCs w:val="24"/>
              </w:rPr>
              <w:t>952</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2</w:t>
            </w:r>
            <w:r w:rsidRPr="009D499D">
              <w:rPr>
                <w:bCs/>
                <w:sz w:val="24"/>
                <w:szCs w:val="24"/>
              </w:rPr>
              <w:t>8</w:t>
            </w:r>
          </w:p>
        </w:tc>
      </w:tr>
      <w:tr w:rsidR="009705F4" w:rsidRPr="009D499D" w:rsidTr="00E50688">
        <w:trPr>
          <w:trHeight w:val="264"/>
          <w:jc w:val="center"/>
        </w:trPr>
        <w:tc>
          <w:tcPr>
            <w:tcW w:w="9549" w:type="dxa"/>
            <w:gridSpan w:val="3"/>
            <w:tcBorders>
              <w:top w:val="single" w:sz="4" w:space="0" w:color="000000"/>
              <w:left w:val="single" w:sz="4" w:space="0" w:color="000000"/>
              <w:bottom w:val="single" w:sz="4" w:space="0" w:color="000000"/>
              <w:right w:val="single" w:sz="4" w:space="0" w:color="000000"/>
            </w:tcBorders>
            <w:shd w:val="clear" w:color="auto" w:fill="FFFFFF"/>
          </w:tcPr>
          <w:p w:rsidR="009705F4" w:rsidRPr="00956FBA" w:rsidRDefault="009705F4" w:rsidP="009D499D">
            <w:pPr>
              <w:widowControl/>
              <w:autoSpaceDE w:val="0"/>
              <w:autoSpaceDN w:val="0"/>
              <w:adjustRightInd w:val="0"/>
              <w:jc w:val="center"/>
              <w:rPr>
                <w:b/>
                <w:sz w:val="24"/>
                <w:szCs w:val="24"/>
              </w:rPr>
            </w:pPr>
            <w:r w:rsidRPr="00956FBA">
              <w:rPr>
                <w:b/>
                <w:bCs/>
                <w:color w:val="000000"/>
                <w:sz w:val="24"/>
                <w:szCs w:val="24"/>
              </w:rPr>
              <w:t xml:space="preserve">Региональный компонент </w:t>
            </w:r>
            <w:r w:rsidRPr="00956FBA">
              <w:rPr>
                <w:b/>
                <w:bCs/>
                <w:color w:val="000000"/>
                <w:spacing w:val="-1"/>
                <w:sz w:val="24"/>
                <w:szCs w:val="24"/>
              </w:rPr>
              <w:t xml:space="preserve">(5-дневная </w:t>
            </w:r>
            <w:proofErr w:type="gramStart"/>
            <w:r w:rsidRPr="00956FBA">
              <w:rPr>
                <w:b/>
                <w:bCs/>
                <w:color w:val="000000"/>
                <w:spacing w:val="-1"/>
                <w:sz w:val="24"/>
                <w:szCs w:val="24"/>
              </w:rPr>
              <w:t>учебная</w:t>
            </w:r>
            <w:proofErr w:type="gramEnd"/>
            <w:r w:rsidRPr="00956FBA">
              <w:rPr>
                <w:b/>
                <w:bCs/>
                <w:color w:val="000000"/>
                <w:spacing w:val="-1"/>
                <w:sz w:val="24"/>
                <w:szCs w:val="24"/>
              </w:rPr>
              <w:t xml:space="preserve"> недели)</w:t>
            </w:r>
          </w:p>
        </w:tc>
      </w:tr>
      <w:tr w:rsidR="009705F4" w:rsidRPr="009D499D" w:rsidTr="00E50688">
        <w:trPr>
          <w:trHeight w:val="367"/>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rPr>
            </w:pPr>
            <w:r w:rsidRPr="009D499D">
              <w:rPr>
                <w:bCs/>
                <w:color w:val="000000"/>
                <w:sz w:val="24"/>
                <w:szCs w:val="24"/>
                <w:highlight w:val="white"/>
              </w:rPr>
              <w:t>История и культура Санкт-Петербурга</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364"/>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Cs/>
                <w:color w:val="000000"/>
                <w:sz w:val="24"/>
                <w:szCs w:val="24"/>
                <w:highlight w:val="white"/>
              </w:rPr>
              <w:t>Основы безопасности жизнедеятельности</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150"/>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jc w:val="both"/>
              <w:rPr>
                <w:sz w:val="24"/>
                <w:szCs w:val="24"/>
                <w:lang w:val="en-US"/>
              </w:rPr>
            </w:pPr>
            <w:r w:rsidRPr="009D499D">
              <w:rPr>
                <w:bCs/>
                <w:color w:val="000000"/>
                <w:sz w:val="24"/>
                <w:szCs w:val="24"/>
                <w:highlight w:val="white"/>
                <w:lang w:val="en-US"/>
              </w:rPr>
              <w:t xml:space="preserve">                                      </w:t>
            </w:r>
            <w:r w:rsidRPr="009D499D">
              <w:rPr>
                <w:bCs/>
                <w:color w:val="000000"/>
                <w:spacing w:val="-7"/>
                <w:sz w:val="24"/>
                <w:szCs w:val="24"/>
                <w:highlight w:val="white"/>
              </w:rPr>
              <w:t>Всего:</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68</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Cs/>
                <w:sz w:val="24"/>
                <w:szCs w:val="24"/>
                <w:lang w:val="en-US"/>
              </w:rPr>
              <w:t>2</w:t>
            </w:r>
          </w:p>
        </w:tc>
      </w:tr>
      <w:tr w:rsidR="009705F4" w:rsidRPr="009D499D" w:rsidTr="00E50688">
        <w:trPr>
          <w:trHeight w:val="576"/>
          <w:jc w:val="center"/>
        </w:trPr>
        <w:tc>
          <w:tcPr>
            <w:tcW w:w="608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730"/>
              <w:rPr>
                <w:sz w:val="24"/>
                <w:szCs w:val="24"/>
              </w:rPr>
            </w:pPr>
            <w:r w:rsidRPr="009D499D">
              <w:rPr>
                <w:color w:val="000000"/>
                <w:spacing w:val="-1"/>
                <w:sz w:val="24"/>
                <w:szCs w:val="24"/>
                <w:highlight w:val="white"/>
              </w:rPr>
              <w:t xml:space="preserve">Предельно допустимая аудиторная учебная нагрузка </w:t>
            </w:r>
            <w:r w:rsidRPr="009D499D">
              <w:rPr>
                <w:color w:val="000000"/>
                <w:spacing w:val="-2"/>
                <w:sz w:val="24"/>
                <w:szCs w:val="24"/>
                <w:highlight w:val="white"/>
              </w:rPr>
              <w:t xml:space="preserve">при 5-дневной учебной неделе </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10</w:t>
            </w:r>
            <w:r w:rsidRPr="009D499D">
              <w:rPr>
                <w:bCs/>
                <w:sz w:val="24"/>
                <w:szCs w:val="24"/>
              </w:rPr>
              <w:t>20</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30</w:t>
            </w:r>
          </w:p>
        </w:tc>
      </w:tr>
    </w:tbl>
    <w:p w:rsidR="009705F4" w:rsidRPr="009D499D" w:rsidRDefault="009705F4" w:rsidP="00956FBA">
      <w:pPr>
        <w:widowControl/>
        <w:autoSpaceDE w:val="0"/>
        <w:autoSpaceDN w:val="0"/>
        <w:adjustRightInd w:val="0"/>
        <w:rPr>
          <w:sz w:val="24"/>
          <w:szCs w:val="24"/>
        </w:rPr>
      </w:pPr>
    </w:p>
    <w:p w:rsidR="009705F4" w:rsidRPr="009D499D" w:rsidRDefault="009705F4" w:rsidP="00956FBA">
      <w:pPr>
        <w:widowControl/>
        <w:autoSpaceDE w:val="0"/>
        <w:autoSpaceDN w:val="0"/>
        <w:adjustRightInd w:val="0"/>
        <w:ind w:firstLine="360"/>
        <w:jc w:val="center"/>
        <w:rPr>
          <w:b/>
          <w:bCs/>
          <w:color w:val="000000"/>
          <w:spacing w:val="-2"/>
          <w:sz w:val="24"/>
          <w:szCs w:val="24"/>
        </w:rPr>
      </w:pPr>
      <w:r w:rsidRPr="009D499D">
        <w:rPr>
          <w:b/>
          <w:bCs/>
          <w:color w:val="000000"/>
          <w:spacing w:val="-2"/>
          <w:sz w:val="24"/>
          <w:szCs w:val="24"/>
        </w:rPr>
        <w:t>ГОДОВОЙ И НЕДЕЛЬНЫЙ УЧЕБНЫЙ ПЛАН</w:t>
      </w:r>
      <w:r>
        <w:rPr>
          <w:b/>
          <w:bCs/>
          <w:color w:val="000000"/>
          <w:spacing w:val="-2"/>
          <w:sz w:val="24"/>
          <w:szCs w:val="24"/>
        </w:rPr>
        <w:t xml:space="preserve"> </w:t>
      </w:r>
      <w:r w:rsidRPr="009D499D">
        <w:rPr>
          <w:b/>
          <w:bCs/>
          <w:color w:val="000000"/>
          <w:spacing w:val="-2"/>
          <w:sz w:val="24"/>
          <w:szCs w:val="24"/>
        </w:rPr>
        <w:t xml:space="preserve">для 7-х классов </w:t>
      </w:r>
    </w:p>
    <w:p w:rsidR="009705F4" w:rsidRPr="009D499D" w:rsidRDefault="009705F4" w:rsidP="009D499D">
      <w:pPr>
        <w:widowControl/>
        <w:autoSpaceDE w:val="0"/>
        <w:autoSpaceDN w:val="0"/>
        <w:adjustRightInd w:val="0"/>
        <w:ind w:firstLine="360"/>
        <w:jc w:val="center"/>
        <w:rPr>
          <w:b/>
          <w:bCs/>
          <w:sz w:val="24"/>
          <w:szCs w:val="24"/>
        </w:rPr>
      </w:pPr>
    </w:p>
    <w:tbl>
      <w:tblPr>
        <w:tblW w:w="0" w:type="auto"/>
        <w:jc w:val="center"/>
        <w:tblLayout w:type="fixed"/>
        <w:tblCellMar>
          <w:left w:w="40" w:type="dxa"/>
          <w:right w:w="40" w:type="dxa"/>
        </w:tblCellMar>
        <w:tblLook w:val="0000"/>
      </w:tblPr>
      <w:tblGrid>
        <w:gridCol w:w="6492"/>
        <w:gridCol w:w="1559"/>
        <w:gridCol w:w="1624"/>
      </w:tblGrid>
      <w:tr w:rsidR="009705F4" w:rsidRPr="009D499D" w:rsidTr="00E50688">
        <w:trPr>
          <w:trHeight w:val="296"/>
          <w:jc w:val="center"/>
        </w:trPr>
        <w:tc>
          <w:tcPr>
            <w:tcW w:w="6492" w:type="dxa"/>
            <w:tcBorders>
              <w:top w:val="single" w:sz="4" w:space="0" w:color="000000"/>
              <w:left w:val="single" w:sz="4" w:space="0" w:color="000000"/>
              <w:bottom w:val="nil"/>
              <w:right w:val="single" w:sz="4" w:space="0" w:color="000000"/>
            </w:tcBorders>
            <w:shd w:val="clear" w:color="auto" w:fill="FFFFFF"/>
          </w:tcPr>
          <w:p w:rsidR="009705F4" w:rsidRPr="009D499D" w:rsidRDefault="009705F4" w:rsidP="009D499D">
            <w:pPr>
              <w:widowControl/>
              <w:autoSpaceDE w:val="0"/>
              <w:autoSpaceDN w:val="0"/>
              <w:adjustRightInd w:val="0"/>
              <w:ind w:left="1651"/>
              <w:jc w:val="both"/>
              <w:rPr>
                <w:sz w:val="24"/>
                <w:szCs w:val="24"/>
                <w:lang w:val="en-US"/>
              </w:rPr>
            </w:pPr>
            <w:r w:rsidRPr="009D499D">
              <w:rPr>
                <w:b/>
                <w:bCs/>
                <w:color w:val="000000"/>
                <w:spacing w:val="-3"/>
                <w:sz w:val="24"/>
                <w:szCs w:val="24"/>
                <w:highlight w:val="white"/>
              </w:rPr>
              <w:t>Учебные предметы</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322"/>
              <w:jc w:val="center"/>
              <w:rPr>
                <w:sz w:val="24"/>
                <w:szCs w:val="24"/>
                <w:lang w:val="en-US"/>
              </w:rPr>
            </w:pPr>
            <w:r w:rsidRPr="009D499D">
              <w:rPr>
                <w:b/>
                <w:bCs/>
                <w:color w:val="000000"/>
                <w:spacing w:val="-2"/>
                <w:sz w:val="24"/>
                <w:szCs w:val="24"/>
                <w:highlight w:val="white"/>
              </w:rPr>
              <w:t>7</w:t>
            </w:r>
            <w:r w:rsidRPr="009D499D">
              <w:rPr>
                <w:b/>
                <w:bCs/>
                <w:color w:val="000000"/>
                <w:sz w:val="24"/>
                <w:szCs w:val="24"/>
                <w:highlight w:val="white"/>
                <w:lang w:val="en-US"/>
              </w:rPr>
              <w:t xml:space="preserve"> </w:t>
            </w:r>
            <w:r w:rsidRPr="009D499D">
              <w:rPr>
                <w:b/>
                <w:bCs/>
                <w:color w:val="000000"/>
                <w:sz w:val="24"/>
                <w:szCs w:val="24"/>
                <w:highlight w:val="white"/>
              </w:rPr>
              <w:t>класс</w:t>
            </w:r>
          </w:p>
        </w:tc>
      </w:tr>
      <w:tr w:rsidR="009705F4" w:rsidRPr="009D499D" w:rsidTr="00E50688">
        <w:trPr>
          <w:trHeight w:val="573"/>
          <w:jc w:val="center"/>
        </w:trPr>
        <w:tc>
          <w:tcPr>
            <w:tcW w:w="6492" w:type="dxa"/>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lang w:val="en-US"/>
              </w:rPr>
            </w:pPr>
          </w:p>
          <w:p w:rsidR="009705F4" w:rsidRPr="009D499D" w:rsidRDefault="009705F4" w:rsidP="009D499D">
            <w:pPr>
              <w:widowControl/>
              <w:autoSpaceDE w:val="0"/>
              <w:autoSpaceDN w:val="0"/>
              <w:adjustRightInd w:val="0"/>
              <w:jc w:val="both"/>
              <w:rPr>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Кол-во часов в год</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Кол-во часов в неделю</w:t>
            </w:r>
          </w:p>
        </w:tc>
      </w:tr>
      <w:tr w:rsidR="009705F4" w:rsidRPr="009D499D" w:rsidTr="00E50688">
        <w:trPr>
          <w:trHeight w:val="223"/>
          <w:jc w:val="center"/>
        </w:trPr>
        <w:tc>
          <w:tcPr>
            <w:tcW w:w="9675" w:type="dxa"/>
            <w:gridSpan w:val="3"/>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rPr>
              <w:t xml:space="preserve">Федеральный компонент </w:t>
            </w:r>
          </w:p>
        </w:tc>
      </w:tr>
      <w:tr w:rsidR="009705F4" w:rsidRPr="009D499D" w:rsidTr="00E50688">
        <w:trPr>
          <w:trHeight w:val="343"/>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3"/>
                <w:sz w:val="24"/>
                <w:szCs w:val="24"/>
                <w:highlight w:val="white"/>
              </w:rPr>
              <w:t>Русский язык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w:t>
            </w:r>
            <w:r w:rsidRPr="009D499D">
              <w:rPr>
                <w:sz w:val="24"/>
                <w:szCs w:val="24"/>
              </w:rPr>
              <w:t>36</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4</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4"/>
              <w:rPr>
                <w:sz w:val="24"/>
                <w:szCs w:val="24"/>
                <w:lang w:val="en-US"/>
              </w:rPr>
            </w:pPr>
            <w:r w:rsidRPr="009D499D">
              <w:rPr>
                <w:b/>
                <w:bCs/>
                <w:color w:val="000000"/>
                <w:spacing w:val="-3"/>
                <w:sz w:val="24"/>
                <w:szCs w:val="24"/>
                <w:highlight w:val="white"/>
              </w:rPr>
              <w:t>Литература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2"/>
                <w:sz w:val="24"/>
                <w:szCs w:val="24"/>
                <w:highlight w:val="white"/>
              </w:rPr>
              <w:t>Иностранный язык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E50688">
        <w:trPr>
          <w:trHeight w:val="28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4"/>
                <w:sz w:val="24"/>
                <w:szCs w:val="24"/>
                <w:highlight w:val="white"/>
              </w:rPr>
              <w:t>Математика: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E50688">
        <w:trPr>
          <w:trHeight w:val="28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Алгебра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E50688">
        <w:trPr>
          <w:trHeight w:val="28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Геометрия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5"/>
                <w:sz w:val="24"/>
                <w:szCs w:val="24"/>
                <w:highlight w:val="white"/>
              </w:rPr>
              <w:t>История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rPr>
            </w:pPr>
            <w:r w:rsidRPr="009D499D">
              <w:rPr>
                <w:b/>
                <w:bCs/>
                <w:color w:val="000000"/>
                <w:spacing w:val="-3"/>
                <w:sz w:val="24"/>
                <w:szCs w:val="24"/>
                <w:highlight w:val="white"/>
              </w:rPr>
              <w:t>Обществознание (включая экономику и право)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4"/>
                <w:sz w:val="24"/>
                <w:szCs w:val="24"/>
                <w:highlight w:val="white"/>
              </w:rPr>
              <w:t>География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 xml:space="preserve">Физика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Биология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sz w:val="24"/>
                <w:szCs w:val="24"/>
              </w:rPr>
              <w:t>2</w:t>
            </w:r>
          </w:p>
        </w:tc>
      </w:tr>
      <w:tr w:rsidR="009705F4" w:rsidRPr="009D499D" w:rsidTr="00E50688">
        <w:trPr>
          <w:trHeight w:val="28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3"/>
                <w:sz w:val="24"/>
                <w:szCs w:val="24"/>
                <w:highlight w:val="white"/>
              </w:rPr>
              <w:t>Искусство</w:t>
            </w:r>
            <w:r w:rsidRPr="009D499D">
              <w:rPr>
                <w:color w:val="000000"/>
                <w:spacing w:val="-3"/>
                <w:sz w:val="24"/>
                <w:szCs w:val="24"/>
                <w:highlight w:val="whit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lang w:val="en-US"/>
              </w:rPr>
            </w:pPr>
            <w:r w:rsidRPr="009D499D">
              <w:rPr>
                <w:i/>
                <w:iCs/>
                <w:color w:val="000000"/>
                <w:spacing w:val="-3"/>
                <w:sz w:val="24"/>
                <w:szCs w:val="24"/>
                <w:highlight w:val="white"/>
              </w:rPr>
              <w:t>Музыка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lang w:val="en-US"/>
              </w:rPr>
            </w:pPr>
            <w:r w:rsidRPr="009D499D">
              <w:rPr>
                <w:i/>
                <w:iCs/>
                <w:color w:val="000000"/>
                <w:spacing w:val="-3"/>
                <w:sz w:val="24"/>
                <w:szCs w:val="24"/>
                <w:highlight w:val="white"/>
              </w:rPr>
              <w:t>ИЗО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76"/>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lang w:val="en-US"/>
              </w:rPr>
            </w:pPr>
            <w:r w:rsidRPr="009D499D">
              <w:rPr>
                <w:b/>
                <w:bCs/>
                <w:color w:val="000000"/>
                <w:spacing w:val="-1"/>
                <w:sz w:val="24"/>
                <w:szCs w:val="24"/>
                <w:highlight w:val="white"/>
              </w:rPr>
              <w:t xml:space="preserve">Технология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E50688">
        <w:trPr>
          <w:trHeight w:val="334"/>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3"/>
                <w:sz w:val="24"/>
                <w:szCs w:val="24"/>
                <w:highlight w:val="white"/>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102</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sz w:val="24"/>
                <w:szCs w:val="24"/>
              </w:rPr>
              <w:t>3</w:t>
            </w:r>
          </w:p>
        </w:tc>
      </w:tr>
      <w:tr w:rsidR="009705F4" w:rsidRPr="009D499D" w:rsidTr="00E50688">
        <w:trPr>
          <w:trHeight w:val="260"/>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jc w:val="both"/>
              <w:rPr>
                <w:sz w:val="24"/>
                <w:szCs w:val="24"/>
                <w:lang w:val="en-US"/>
              </w:rPr>
            </w:pPr>
            <w:r w:rsidRPr="009D499D">
              <w:rPr>
                <w:b/>
                <w:bCs/>
                <w:color w:val="000000"/>
                <w:spacing w:val="-7"/>
                <w:sz w:val="24"/>
                <w:szCs w:val="24"/>
                <w:highlight w:val="white"/>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10</w:t>
            </w:r>
            <w:r w:rsidRPr="009D499D">
              <w:rPr>
                <w:b/>
                <w:bCs/>
                <w:sz w:val="24"/>
                <w:szCs w:val="24"/>
              </w:rPr>
              <w:t>20</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b/>
                <w:bCs/>
                <w:sz w:val="24"/>
                <w:szCs w:val="24"/>
              </w:rPr>
              <w:t>30</w:t>
            </w:r>
          </w:p>
        </w:tc>
      </w:tr>
      <w:tr w:rsidR="009705F4" w:rsidRPr="009D499D" w:rsidTr="00E50688">
        <w:trPr>
          <w:trHeight w:val="200"/>
          <w:jc w:val="center"/>
        </w:trPr>
        <w:tc>
          <w:tcPr>
            <w:tcW w:w="9675" w:type="dxa"/>
            <w:gridSpan w:val="3"/>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color w:val="000000"/>
                <w:sz w:val="24"/>
                <w:szCs w:val="24"/>
              </w:rPr>
              <w:t xml:space="preserve">Региональный компонент и компонент ОУ </w:t>
            </w:r>
            <w:r w:rsidRPr="009D499D">
              <w:rPr>
                <w:b/>
                <w:bCs/>
                <w:color w:val="000000"/>
                <w:spacing w:val="-1"/>
                <w:sz w:val="24"/>
                <w:szCs w:val="24"/>
              </w:rPr>
              <w:t>(6-дневная учебная неделя)</w:t>
            </w:r>
          </w:p>
        </w:tc>
      </w:tr>
      <w:tr w:rsidR="009705F4" w:rsidRPr="009D499D" w:rsidTr="00E50688">
        <w:trPr>
          <w:trHeight w:val="409"/>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rPr>
            </w:pPr>
            <w:r w:rsidRPr="009D499D">
              <w:rPr>
                <w:b/>
                <w:bCs/>
                <w:color w:val="000000"/>
                <w:sz w:val="24"/>
                <w:szCs w:val="24"/>
                <w:highlight w:val="white"/>
              </w:rPr>
              <w:lastRenderedPageBreak/>
              <w:t>История и культура Санкт-Петербурга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74"/>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Основы безопасности жизнедеятельности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79"/>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rPr>
                <w:sz w:val="24"/>
                <w:szCs w:val="24"/>
                <w:lang w:val="en-US"/>
              </w:rPr>
            </w:pPr>
            <w:r w:rsidRPr="009D499D">
              <w:rPr>
                <w:b/>
                <w:bCs/>
                <w:color w:val="000000"/>
                <w:spacing w:val="-3"/>
                <w:sz w:val="24"/>
                <w:szCs w:val="24"/>
                <w:highlight w:val="white"/>
              </w:rPr>
              <w:t>Русский язык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rPr>
            </w:pPr>
            <w:r w:rsidRPr="009D499D">
              <w:rPr>
                <w:sz w:val="24"/>
                <w:szCs w:val="24"/>
                <w:highlight w:val="white"/>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lang w:val="en-US"/>
              </w:rPr>
            </w:pPr>
            <w:r w:rsidRPr="009D499D">
              <w:rPr>
                <w:sz w:val="24"/>
                <w:szCs w:val="24"/>
                <w:highlight w:val="white"/>
                <w:lang w:val="en-US"/>
              </w:rPr>
              <w:t>1</w:t>
            </w:r>
          </w:p>
        </w:tc>
      </w:tr>
      <w:tr w:rsidR="009705F4" w:rsidRPr="009D499D" w:rsidTr="00E50688">
        <w:trPr>
          <w:trHeight w:val="285"/>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Информатика и ИКТ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285"/>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b/>
                <w:sz w:val="24"/>
                <w:szCs w:val="24"/>
              </w:rPr>
            </w:pPr>
            <w:r w:rsidRPr="009D499D">
              <w:rPr>
                <w:b/>
                <w:sz w:val="24"/>
                <w:szCs w:val="24"/>
              </w:rPr>
              <w:t>Алгебра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E50688">
        <w:trPr>
          <w:trHeight w:val="429"/>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56FBA">
            <w:pPr>
              <w:widowControl/>
              <w:autoSpaceDE w:val="0"/>
              <w:autoSpaceDN w:val="0"/>
              <w:adjustRightInd w:val="0"/>
              <w:spacing w:line="206" w:lineRule="atLeast"/>
              <w:ind w:right="24"/>
              <w:rPr>
                <w:b/>
                <w:bCs/>
                <w:color w:val="000000"/>
                <w:spacing w:val="-1"/>
                <w:sz w:val="24"/>
                <w:szCs w:val="24"/>
                <w:highlight w:val="white"/>
              </w:rPr>
            </w:pPr>
            <w:r w:rsidRPr="009D499D">
              <w:rPr>
                <w:b/>
                <w:bCs/>
                <w:color w:val="000000"/>
                <w:spacing w:val="-1"/>
                <w:sz w:val="24"/>
                <w:szCs w:val="24"/>
                <w:highlight w:val="white"/>
              </w:rPr>
              <w:t xml:space="preserve">Компонент образовательного учреждения </w:t>
            </w:r>
          </w:p>
          <w:p w:rsidR="009705F4" w:rsidRPr="009D499D" w:rsidRDefault="009705F4" w:rsidP="009D499D">
            <w:pPr>
              <w:widowControl/>
              <w:autoSpaceDE w:val="0"/>
              <w:autoSpaceDN w:val="0"/>
              <w:adjustRightInd w:val="0"/>
              <w:spacing w:line="206" w:lineRule="atLeast"/>
              <w:ind w:left="19" w:right="24"/>
              <w:rPr>
                <w:sz w:val="24"/>
                <w:szCs w:val="24"/>
              </w:rPr>
            </w:pPr>
            <w:r w:rsidRPr="009D499D">
              <w:rPr>
                <w:b/>
                <w:bCs/>
                <w:color w:val="000000"/>
                <w:spacing w:val="-1"/>
                <w:sz w:val="24"/>
                <w:szCs w:val="24"/>
                <w:highlight w:val="white"/>
              </w:rPr>
              <w:t>(6-дневная учебная неделя</w:t>
            </w:r>
            <w:r w:rsidRPr="009D499D">
              <w:rPr>
                <w:color w:val="000000"/>
                <w:spacing w:val="-1"/>
                <w:sz w:val="24"/>
                <w:szCs w:val="24"/>
                <w:highlight w:val="whit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17</w:t>
            </w:r>
            <w:r w:rsidRPr="009D499D">
              <w:rPr>
                <w:b/>
                <w:bCs/>
                <w:sz w:val="24"/>
                <w:szCs w:val="24"/>
              </w:rPr>
              <w:t>0</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lang w:val="en-US"/>
              </w:rPr>
              <w:t>5</w:t>
            </w:r>
          </w:p>
        </w:tc>
      </w:tr>
      <w:tr w:rsidR="009705F4" w:rsidRPr="009D499D" w:rsidTr="00E50688">
        <w:trPr>
          <w:trHeight w:val="555"/>
          <w:jc w:val="center"/>
        </w:trPr>
        <w:tc>
          <w:tcPr>
            <w:tcW w:w="6492"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24" w:right="730" w:firstLine="5"/>
              <w:rPr>
                <w:sz w:val="24"/>
                <w:szCs w:val="24"/>
              </w:rPr>
            </w:pPr>
            <w:r w:rsidRPr="009D499D">
              <w:rPr>
                <w:color w:val="000000"/>
                <w:spacing w:val="-2"/>
                <w:sz w:val="24"/>
                <w:szCs w:val="24"/>
                <w:highlight w:val="white"/>
              </w:rPr>
              <w:t xml:space="preserve">Предельно допустимая аудиторная учебная нагрузка при 6-дневной учебной неделе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1190</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5</w:t>
            </w:r>
          </w:p>
        </w:tc>
      </w:tr>
    </w:tbl>
    <w:p w:rsidR="009705F4" w:rsidRDefault="009705F4" w:rsidP="007431E5">
      <w:pPr>
        <w:widowControl/>
        <w:autoSpaceDE w:val="0"/>
        <w:autoSpaceDN w:val="0"/>
        <w:adjustRightInd w:val="0"/>
        <w:jc w:val="center"/>
        <w:rPr>
          <w:b/>
          <w:bCs/>
          <w:color w:val="000000"/>
          <w:spacing w:val="-2"/>
          <w:sz w:val="24"/>
          <w:szCs w:val="24"/>
        </w:rPr>
      </w:pPr>
    </w:p>
    <w:p w:rsidR="009705F4" w:rsidRPr="007431E5" w:rsidRDefault="009705F4" w:rsidP="007431E5">
      <w:pPr>
        <w:widowControl/>
        <w:autoSpaceDE w:val="0"/>
        <w:autoSpaceDN w:val="0"/>
        <w:adjustRightInd w:val="0"/>
        <w:jc w:val="center"/>
        <w:rPr>
          <w:b/>
          <w:bCs/>
          <w:color w:val="000000"/>
          <w:spacing w:val="-2"/>
          <w:sz w:val="24"/>
          <w:szCs w:val="24"/>
        </w:rPr>
      </w:pPr>
      <w:r w:rsidRPr="009D499D">
        <w:rPr>
          <w:b/>
          <w:bCs/>
          <w:color w:val="000000"/>
          <w:spacing w:val="-2"/>
          <w:sz w:val="24"/>
          <w:szCs w:val="24"/>
        </w:rPr>
        <w:t>ГОДОВОЙ И НЕДЕЛЬНЫЙ УЧЕБНЫЙ ПЛАН</w:t>
      </w:r>
      <w:r>
        <w:rPr>
          <w:b/>
          <w:bCs/>
          <w:color w:val="000000"/>
          <w:spacing w:val="-2"/>
          <w:sz w:val="24"/>
          <w:szCs w:val="24"/>
        </w:rPr>
        <w:t xml:space="preserve"> </w:t>
      </w:r>
      <w:r w:rsidRPr="009D499D">
        <w:rPr>
          <w:b/>
          <w:bCs/>
          <w:color w:val="000000"/>
          <w:spacing w:val="-2"/>
          <w:sz w:val="24"/>
          <w:szCs w:val="24"/>
        </w:rPr>
        <w:t>для 8Б класса</w:t>
      </w:r>
    </w:p>
    <w:tbl>
      <w:tblPr>
        <w:tblW w:w="0" w:type="auto"/>
        <w:jc w:val="center"/>
        <w:tblLayout w:type="fixed"/>
        <w:tblCellMar>
          <w:left w:w="40" w:type="dxa"/>
          <w:right w:w="40" w:type="dxa"/>
        </w:tblCellMar>
        <w:tblLook w:val="0000"/>
      </w:tblPr>
      <w:tblGrid>
        <w:gridCol w:w="6208"/>
        <w:gridCol w:w="1710"/>
        <w:gridCol w:w="1791"/>
      </w:tblGrid>
      <w:tr w:rsidR="009705F4" w:rsidRPr="009D499D" w:rsidTr="009D499D">
        <w:trPr>
          <w:trHeight w:val="296"/>
          <w:jc w:val="center"/>
        </w:trPr>
        <w:tc>
          <w:tcPr>
            <w:tcW w:w="6208" w:type="dxa"/>
            <w:tcBorders>
              <w:top w:val="single" w:sz="4" w:space="0" w:color="000000"/>
              <w:left w:val="single" w:sz="4" w:space="0" w:color="000000"/>
              <w:bottom w:val="nil"/>
              <w:right w:val="single" w:sz="4" w:space="0" w:color="000000"/>
            </w:tcBorders>
            <w:shd w:val="clear" w:color="auto" w:fill="FFFFFF"/>
          </w:tcPr>
          <w:p w:rsidR="009705F4" w:rsidRPr="009D499D" w:rsidRDefault="009705F4" w:rsidP="009D499D">
            <w:pPr>
              <w:widowControl/>
              <w:autoSpaceDE w:val="0"/>
              <w:autoSpaceDN w:val="0"/>
              <w:adjustRightInd w:val="0"/>
              <w:ind w:left="1651"/>
              <w:jc w:val="both"/>
              <w:rPr>
                <w:sz w:val="24"/>
                <w:szCs w:val="24"/>
                <w:lang w:val="en-US"/>
              </w:rPr>
            </w:pPr>
            <w:r w:rsidRPr="009D499D">
              <w:rPr>
                <w:b/>
                <w:bCs/>
                <w:color w:val="000000"/>
                <w:spacing w:val="-3"/>
                <w:sz w:val="24"/>
                <w:szCs w:val="24"/>
                <w:highlight w:val="white"/>
              </w:rPr>
              <w:t>Учебные предметы</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322"/>
              <w:jc w:val="center"/>
              <w:rPr>
                <w:sz w:val="24"/>
                <w:szCs w:val="24"/>
                <w:lang w:val="en-US"/>
              </w:rPr>
            </w:pPr>
            <w:r w:rsidRPr="009D499D">
              <w:rPr>
                <w:b/>
                <w:bCs/>
                <w:color w:val="000000"/>
                <w:spacing w:val="-2"/>
                <w:sz w:val="24"/>
                <w:szCs w:val="24"/>
                <w:highlight w:val="white"/>
                <w:lang w:val="en-US"/>
              </w:rPr>
              <w:t>8</w:t>
            </w:r>
            <w:r w:rsidRPr="009D499D">
              <w:rPr>
                <w:b/>
                <w:bCs/>
                <w:color w:val="000000"/>
                <w:spacing w:val="-2"/>
                <w:sz w:val="24"/>
                <w:szCs w:val="24"/>
                <w:highlight w:val="white"/>
              </w:rPr>
              <w:t xml:space="preserve">Б </w:t>
            </w:r>
            <w:r w:rsidRPr="009D499D">
              <w:rPr>
                <w:b/>
                <w:bCs/>
                <w:color w:val="000000"/>
                <w:sz w:val="24"/>
                <w:szCs w:val="24"/>
                <w:highlight w:val="white"/>
              </w:rPr>
              <w:t xml:space="preserve"> класс</w:t>
            </w:r>
          </w:p>
        </w:tc>
      </w:tr>
      <w:tr w:rsidR="009705F4" w:rsidRPr="009D499D" w:rsidTr="00956FBA">
        <w:trPr>
          <w:trHeight w:val="474"/>
          <w:jc w:val="center"/>
        </w:trPr>
        <w:tc>
          <w:tcPr>
            <w:tcW w:w="6208" w:type="dxa"/>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lang w:val="en-US"/>
              </w:rPr>
            </w:pPr>
          </w:p>
          <w:p w:rsidR="009705F4" w:rsidRPr="009D499D" w:rsidRDefault="009705F4" w:rsidP="009D499D">
            <w:pPr>
              <w:widowControl/>
              <w:autoSpaceDE w:val="0"/>
              <w:autoSpaceDN w:val="0"/>
              <w:adjustRightInd w:val="0"/>
              <w:jc w:val="both"/>
              <w:rPr>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rPr>
            </w:pPr>
            <w:r w:rsidRPr="009D499D">
              <w:rPr>
                <w:b/>
                <w:bCs/>
                <w:sz w:val="24"/>
                <w:szCs w:val="24"/>
              </w:rPr>
              <w:t>Кол-во часов в год</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Кол-во часов в неделю</w:t>
            </w:r>
          </w:p>
        </w:tc>
      </w:tr>
      <w:tr w:rsidR="009705F4" w:rsidRPr="009D499D" w:rsidTr="007431E5">
        <w:trPr>
          <w:trHeight w:val="307"/>
          <w:jc w:val="center"/>
        </w:trPr>
        <w:tc>
          <w:tcPr>
            <w:tcW w:w="9709" w:type="dxa"/>
            <w:gridSpan w:val="3"/>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rPr>
              <w:t xml:space="preserve">Федеральный компонент </w:t>
            </w:r>
          </w:p>
        </w:tc>
      </w:tr>
      <w:tr w:rsidR="009705F4" w:rsidRPr="009D499D" w:rsidTr="009D499D">
        <w:trPr>
          <w:trHeight w:val="34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3"/>
                <w:sz w:val="24"/>
                <w:szCs w:val="24"/>
                <w:highlight w:val="white"/>
              </w:rPr>
              <w:t>Русский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4"/>
              <w:rPr>
                <w:sz w:val="24"/>
                <w:szCs w:val="24"/>
                <w:lang w:val="en-US"/>
              </w:rPr>
            </w:pPr>
            <w:r w:rsidRPr="009D499D">
              <w:rPr>
                <w:b/>
                <w:bCs/>
                <w:color w:val="000000"/>
                <w:spacing w:val="-3"/>
                <w:sz w:val="24"/>
                <w:szCs w:val="24"/>
                <w:highlight w:val="white"/>
              </w:rPr>
              <w:t>Литература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2"/>
                <w:sz w:val="24"/>
                <w:szCs w:val="24"/>
                <w:highlight w:val="white"/>
              </w:rPr>
              <w:t>Иностранный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4"/>
                <w:sz w:val="24"/>
                <w:szCs w:val="24"/>
                <w:highlight w:val="white"/>
              </w:rPr>
              <w:t>Математика: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Алгебра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Геометрия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Информатика и ИКТ</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5"/>
                <w:sz w:val="24"/>
                <w:szCs w:val="24"/>
                <w:highlight w:val="white"/>
              </w:rPr>
              <w:t>История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rPr>
            </w:pPr>
            <w:r w:rsidRPr="009D499D">
              <w:rPr>
                <w:b/>
                <w:bCs/>
                <w:color w:val="000000"/>
                <w:spacing w:val="-3"/>
                <w:sz w:val="24"/>
                <w:szCs w:val="24"/>
                <w:highlight w:val="white"/>
              </w:rPr>
              <w:t>Обществознание (включая экономику и право)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4"/>
                <w:sz w:val="24"/>
                <w:szCs w:val="24"/>
                <w:highlight w:val="white"/>
              </w:rPr>
              <w:t>География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 xml:space="preserve">Физика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Химия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Биология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3"/>
                <w:sz w:val="24"/>
                <w:szCs w:val="24"/>
                <w:highlight w:val="white"/>
              </w:rPr>
              <w:t>Искусство</w:t>
            </w:r>
            <w:r w:rsidRPr="009D499D">
              <w:rPr>
                <w:color w:val="000000"/>
                <w:spacing w:val="-3"/>
                <w:sz w:val="24"/>
                <w:szCs w:val="24"/>
                <w:highlight w:val="whit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b/>
                <w:bCs/>
                <w:color w:val="000000"/>
                <w:spacing w:val="-1"/>
                <w:sz w:val="24"/>
                <w:szCs w:val="24"/>
                <w:highlight w:val="white"/>
              </w:rPr>
            </w:pPr>
            <w:r w:rsidRPr="009D499D">
              <w:rPr>
                <w:b/>
                <w:bCs/>
                <w:color w:val="000000"/>
                <w:spacing w:val="-1"/>
                <w:sz w:val="24"/>
                <w:szCs w:val="24"/>
                <w:highlight w:val="white"/>
              </w:rPr>
              <w:t>Технология:</w:t>
            </w:r>
          </w:p>
          <w:p w:rsidR="009705F4" w:rsidRPr="009D499D" w:rsidRDefault="009705F4" w:rsidP="009D499D">
            <w:pPr>
              <w:widowControl/>
              <w:autoSpaceDE w:val="0"/>
              <w:autoSpaceDN w:val="0"/>
              <w:adjustRightInd w:val="0"/>
              <w:ind w:left="10"/>
              <w:rPr>
                <w:sz w:val="24"/>
                <w:szCs w:val="24"/>
                <w:lang w:val="en-US"/>
              </w:rPr>
            </w:pPr>
            <w:r w:rsidRPr="009D499D">
              <w:rPr>
                <w:spacing w:val="-16"/>
                <w:sz w:val="24"/>
                <w:szCs w:val="24"/>
              </w:rPr>
              <w:t>Черчение и графика</w:t>
            </w:r>
            <w:r w:rsidRPr="009D499D">
              <w:rPr>
                <w:b/>
                <w:bCs/>
                <w:color w:val="000000"/>
                <w:spacing w:val="-1"/>
                <w:sz w:val="24"/>
                <w:szCs w:val="24"/>
                <w:highlight w:val="whit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Основы безопасности жизнедеятельности</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3"/>
                <w:sz w:val="24"/>
                <w:szCs w:val="24"/>
                <w:highlight w:val="white"/>
              </w:rPr>
              <w:t>Физическая культура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102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rPr>
                <w:sz w:val="24"/>
                <w:szCs w:val="24"/>
                <w:lang w:val="en-US"/>
              </w:rPr>
            </w:pPr>
            <w:r w:rsidRPr="009D499D">
              <w:rPr>
                <w:b/>
                <w:bCs/>
                <w:color w:val="000000"/>
                <w:spacing w:val="-7"/>
                <w:sz w:val="24"/>
                <w:szCs w:val="24"/>
                <w:highlight w:val="white"/>
              </w:rPr>
              <w:t>Всего: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10</w:t>
            </w:r>
            <w:r w:rsidRPr="009D499D">
              <w:rPr>
                <w:b/>
                <w:bCs/>
                <w:sz w:val="24"/>
                <w:szCs w:val="24"/>
              </w:rPr>
              <w:t>54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1</w:t>
            </w:r>
          </w:p>
        </w:tc>
      </w:tr>
      <w:tr w:rsidR="009705F4" w:rsidRPr="009D499D" w:rsidTr="00956FBA">
        <w:trPr>
          <w:trHeight w:val="179"/>
          <w:jc w:val="center"/>
        </w:trPr>
        <w:tc>
          <w:tcPr>
            <w:tcW w:w="9709" w:type="dxa"/>
            <w:gridSpan w:val="3"/>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color w:val="000000"/>
                <w:sz w:val="24"/>
                <w:szCs w:val="24"/>
              </w:rPr>
              <w:t xml:space="preserve">Региональный компонент и компонент ОУ </w:t>
            </w:r>
            <w:r w:rsidRPr="009D499D">
              <w:rPr>
                <w:b/>
                <w:bCs/>
                <w:color w:val="000000"/>
                <w:spacing w:val="-1"/>
                <w:sz w:val="24"/>
                <w:szCs w:val="24"/>
              </w:rPr>
              <w:t>(6-дневная учебная неделя)</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rPr>
            </w:pPr>
            <w:r w:rsidRPr="009D499D">
              <w:rPr>
                <w:b/>
                <w:bCs/>
                <w:color w:val="000000"/>
                <w:sz w:val="24"/>
                <w:szCs w:val="24"/>
                <w:highlight w:val="white"/>
              </w:rPr>
              <w:t>История и культура Санкт-Петербурга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1"/>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Литература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7431E5">
        <w:trPr>
          <w:trHeight w:val="251"/>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rPr>
                <w:sz w:val="24"/>
                <w:szCs w:val="24"/>
                <w:lang w:val="en-US"/>
              </w:rPr>
            </w:pPr>
            <w:r w:rsidRPr="009D499D">
              <w:rPr>
                <w:b/>
                <w:bCs/>
                <w:color w:val="000000"/>
                <w:spacing w:val="-3"/>
                <w:sz w:val="24"/>
                <w:szCs w:val="24"/>
                <w:highlight w:val="white"/>
              </w:rPr>
              <w:t>Русский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rPr>
            </w:pPr>
            <w:r w:rsidRPr="009D499D">
              <w:rPr>
                <w:sz w:val="24"/>
                <w:szCs w:val="24"/>
                <w:highlight w:val="white"/>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lang w:val="en-US"/>
              </w:rPr>
            </w:pPr>
            <w:r w:rsidRPr="009D499D">
              <w:rPr>
                <w:sz w:val="24"/>
                <w:szCs w:val="24"/>
                <w:highlight w:val="white"/>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Информатика и ИКТ</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b/>
                <w:sz w:val="24"/>
                <w:szCs w:val="24"/>
              </w:rPr>
            </w:pPr>
            <w:r w:rsidRPr="009D499D">
              <w:rPr>
                <w:b/>
                <w:sz w:val="24"/>
                <w:szCs w:val="24"/>
              </w:rPr>
              <w:t>Алгебра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b/>
                <w:bCs/>
                <w:color w:val="000000"/>
                <w:spacing w:val="-1"/>
                <w:sz w:val="24"/>
                <w:szCs w:val="24"/>
                <w:highlight w:val="white"/>
              </w:rPr>
            </w:pPr>
            <w:r w:rsidRPr="009D499D">
              <w:rPr>
                <w:b/>
                <w:bCs/>
                <w:color w:val="000000"/>
                <w:spacing w:val="-1"/>
                <w:sz w:val="24"/>
                <w:szCs w:val="24"/>
                <w:highlight w:val="white"/>
              </w:rPr>
              <w:t xml:space="preserve">Компонент образовательного учреждения </w:t>
            </w:r>
          </w:p>
          <w:p w:rsidR="009705F4" w:rsidRPr="009D499D" w:rsidRDefault="009705F4" w:rsidP="009D499D">
            <w:pPr>
              <w:widowControl/>
              <w:autoSpaceDE w:val="0"/>
              <w:autoSpaceDN w:val="0"/>
              <w:adjustRightInd w:val="0"/>
              <w:spacing w:line="206" w:lineRule="atLeast"/>
              <w:ind w:left="19" w:right="24"/>
              <w:rPr>
                <w:sz w:val="24"/>
                <w:szCs w:val="24"/>
              </w:rPr>
            </w:pPr>
            <w:r w:rsidRPr="009D499D">
              <w:rPr>
                <w:b/>
                <w:bCs/>
                <w:color w:val="000000"/>
                <w:spacing w:val="-1"/>
                <w:sz w:val="24"/>
                <w:szCs w:val="24"/>
                <w:highlight w:val="white"/>
              </w:rPr>
              <w:t>(6-дневная учебная неделя</w:t>
            </w:r>
            <w:r w:rsidRPr="009D499D">
              <w:rPr>
                <w:color w:val="000000"/>
                <w:spacing w:val="-1"/>
                <w:sz w:val="24"/>
                <w:szCs w:val="24"/>
                <w:highlight w:val="white"/>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17</w:t>
            </w:r>
            <w:r w:rsidRPr="009D499D">
              <w:rPr>
                <w:b/>
                <w:bCs/>
                <w:sz w:val="24"/>
                <w:szCs w:val="24"/>
              </w:rPr>
              <w:t>0</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lang w:val="en-US"/>
              </w:rPr>
              <w:t>5</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24" w:right="730" w:firstLine="5"/>
              <w:rPr>
                <w:sz w:val="24"/>
                <w:szCs w:val="24"/>
              </w:rPr>
            </w:pPr>
            <w:r w:rsidRPr="009D499D">
              <w:rPr>
                <w:color w:val="000000"/>
                <w:spacing w:val="-2"/>
                <w:sz w:val="24"/>
                <w:szCs w:val="24"/>
                <w:highlight w:val="white"/>
              </w:rPr>
              <w:t xml:space="preserve">Предельно допустимая аудиторная учебная нагрузка при 6-дневной учебной неделе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12</w:t>
            </w:r>
            <w:r w:rsidRPr="009D499D">
              <w:rPr>
                <w:b/>
                <w:bCs/>
                <w:sz w:val="24"/>
                <w:szCs w:val="24"/>
              </w:rPr>
              <w:t>24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36</w:t>
            </w:r>
          </w:p>
        </w:tc>
      </w:tr>
    </w:tbl>
    <w:p w:rsidR="009705F4" w:rsidRDefault="009705F4" w:rsidP="00956FBA">
      <w:pPr>
        <w:widowControl/>
        <w:autoSpaceDE w:val="0"/>
        <w:autoSpaceDN w:val="0"/>
        <w:adjustRightInd w:val="0"/>
        <w:jc w:val="center"/>
        <w:rPr>
          <w:b/>
          <w:bCs/>
          <w:color w:val="000000"/>
          <w:spacing w:val="-2"/>
          <w:sz w:val="24"/>
          <w:szCs w:val="24"/>
        </w:rPr>
      </w:pPr>
    </w:p>
    <w:p w:rsidR="009705F4" w:rsidRDefault="009705F4" w:rsidP="00956FBA">
      <w:pPr>
        <w:widowControl/>
        <w:autoSpaceDE w:val="0"/>
        <w:autoSpaceDN w:val="0"/>
        <w:adjustRightInd w:val="0"/>
        <w:jc w:val="center"/>
        <w:rPr>
          <w:b/>
          <w:bCs/>
          <w:color w:val="000000"/>
          <w:spacing w:val="-2"/>
          <w:sz w:val="24"/>
          <w:szCs w:val="24"/>
        </w:rPr>
      </w:pPr>
      <w:r w:rsidRPr="009D499D">
        <w:rPr>
          <w:b/>
          <w:bCs/>
          <w:color w:val="000000"/>
          <w:spacing w:val="-2"/>
          <w:sz w:val="24"/>
          <w:szCs w:val="24"/>
        </w:rPr>
        <w:t>ГОДОВОЙ И НЕДЕЛЬНЫЙ УЧЕБНЫЙ ПЛАН</w:t>
      </w:r>
      <w:r>
        <w:rPr>
          <w:b/>
          <w:bCs/>
          <w:color w:val="000000"/>
          <w:spacing w:val="-2"/>
          <w:sz w:val="24"/>
          <w:szCs w:val="24"/>
        </w:rPr>
        <w:t xml:space="preserve"> </w:t>
      </w:r>
      <w:r w:rsidRPr="009D499D">
        <w:rPr>
          <w:b/>
          <w:bCs/>
          <w:color w:val="000000"/>
          <w:spacing w:val="-2"/>
          <w:sz w:val="24"/>
          <w:szCs w:val="24"/>
        </w:rPr>
        <w:t>для 8 М класса</w:t>
      </w:r>
    </w:p>
    <w:p w:rsidR="009705F4" w:rsidRPr="00956FBA" w:rsidRDefault="009705F4" w:rsidP="00956FBA">
      <w:pPr>
        <w:widowControl/>
        <w:autoSpaceDE w:val="0"/>
        <w:autoSpaceDN w:val="0"/>
        <w:adjustRightInd w:val="0"/>
        <w:ind w:firstLine="360"/>
        <w:jc w:val="center"/>
        <w:rPr>
          <w:b/>
          <w:bCs/>
          <w:color w:val="000000"/>
          <w:spacing w:val="-2"/>
          <w:sz w:val="24"/>
          <w:szCs w:val="24"/>
        </w:rPr>
      </w:pPr>
      <w:r>
        <w:rPr>
          <w:b/>
          <w:bCs/>
          <w:color w:val="000000"/>
          <w:spacing w:val="-2"/>
          <w:sz w:val="24"/>
          <w:szCs w:val="24"/>
        </w:rPr>
        <w:t>(предпрофильная подготовка)</w:t>
      </w:r>
    </w:p>
    <w:tbl>
      <w:tblPr>
        <w:tblW w:w="0" w:type="auto"/>
        <w:jc w:val="center"/>
        <w:tblLayout w:type="fixed"/>
        <w:tblCellMar>
          <w:left w:w="40" w:type="dxa"/>
          <w:right w:w="40" w:type="dxa"/>
        </w:tblCellMar>
        <w:tblLook w:val="0000"/>
      </w:tblPr>
      <w:tblGrid>
        <w:gridCol w:w="6208"/>
        <w:gridCol w:w="1710"/>
        <w:gridCol w:w="1791"/>
      </w:tblGrid>
      <w:tr w:rsidR="009705F4" w:rsidRPr="009D499D" w:rsidTr="009D499D">
        <w:trPr>
          <w:trHeight w:val="296"/>
          <w:jc w:val="center"/>
        </w:trPr>
        <w:tc>
          <w:tcPr>
            <w:tcW w:w="6208" w:type="dxa"/>
            <w:tcBorders>
              <w:top w:val="single" w:sz="4" w:space="0" w:color="000000"/>
              <w:left w:val="single" w:sz="4" w:space="0" w:color="000000"/>
              <w:bottom w:val="nil"/>
              <w:right w:val="single" w:sz="4" w:space="0" w:color="000000"/>
            </w:tcBorders>
            <w:shd w:val="clear" w:color="auto" w:fill="FFFFFF"/>
          </w:tcPr>
          <w:p w:rsidR="009705F4" w:rsidRPr="009D499D" w:rsidRDefault="009705F4" w:rsidP="009D499D">
            <w:pPr>
              <w:widowControl/>
              <w:autoSpaceDE w:val="0"/>
              <w:autoSpaceDN w:val="0"/>
              <w:adjustRightInd w:val="0"/>
              <w:ind w:left="1651"/>
              <w:jc w:val="both"/>
              <w:rPr>
                <w:sz w:val="24"/>
                <w:szCs w:val="24"/>
                <w:lang w:val="en-US"/>
              </w:rPr>
            </w:pPr>
            <w:r w:rsidRPr="009D499D">
              <w:rPr>
                <w:b/>
                <w:bCs/>
                <w:color w:val="000000"/>
                <w:spacing w:val="-3"/>
                <w:sz w:val="24"/>
                <w:szCs w:val="24"/>
                <w:highlight w:val="white"/>
              </w:rPr>
              <w:t>Учебные предметы</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322"/>
              <w:jc w:val="center"/>
              <w:rPr>
                <w:sz w:val="24"/>
                <w:szCs w:val="24"/>
                <w:lang w:val="en-US"/>
              </w:rPr>
            </w:pPr>
            <w:r w:rsidRPr="009D499D">
              <w:rPr>
                <w:b/>
                <w:bCs/>
                <w:color w:val="000000"/>
                <w:spacing w:val="-2"/>
                <w:sz w:val="24"/>
                <w:szCs w:val="24"/>
                <w:highlight w:val="white"/>
                <w:lang w:val="en-US"/>
              </w:rPr>
              <w:t>8</w:t>
            </w:r>
            <w:r w:rsidRPr="009D499D">
              <w:rPr>
                <w:b/>
                <w:bCs/>
                <w:color w:val="000000"/>
                <w:spacing w:val="-2"/>
                <w:sz w:val="24"/>
                <w:szCs w:val="24"/>
                <w:highlight w:val="white"/>
              </w:rPr>
              <w:t>М</w:t>
            </w:r>
            <w:r w:rsidRPr="009D499D">
              <w:rPr>
                <w:b/>
                <w:bCs/>
                <w:color w:val="000000"/>
                <w:sz w:val="24"/>
                <w:szCs w:val="24"/>
                <w:highlight w:val="white"/>
              </w:rPr>
              <w:t xml:space="preserve"> класс</w:t>
            </w:r>
          </w:p>
        </w:tc>
      </w:tr>
      <w:tr w:rsidR="009705F4" w:rsidRPr="009D499D" w:rsidTr="009D499D">
        <w:trPr>
          <w:trHeight w:val="723"/>
          <w:jc w:val="center"/>
        </w:trPr>
        <w:tc>
          <w:tcPr>
            <w:tcW w:w="6208" w:type="dxa"/>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lang w:val="en-US"/>
              </w:rPr>
            </w:pPr>
          </w:p>
          <w:p w:rsidR="009705F4" w:rsidRPr="009D499D" w:rsidRDefault="009705F4" w:rsidP="009D499D">
            <w:pPr>
              <w:widowControl/>
              <w:autoSpaceDE w:val="0"/>
              <w:autoSpaceDN w:val="0"/>
              <w:adjustRightInd w:val="0"/>
              <w:jc w:val="both"/>
              <w:rPr>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rPr>
            </w:pPr>
            <w:r w:rsidRPr="009D499D">
              <w:rPr>
                <w:b/>
                <w:bCs/>
                <w:sz w:val="24"/>
                <w:szCs w:val="24"/>
              </w:rPr>
              <w:t>Кол-во часов в год</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Кол-во часов в неделю</w:t>
            </w:r>
          </w:p>
        </w:tc>
      </w:tr>
      <w:tr w:rsidR="009705F4" w:rsidRPr="009D499D" w:rsidTr="009D499D">
        <w:trPr>
          <w:trHeight w:val="407"/>
          <w:jc w:val="center"/>
        </w:trPr>
        <w:tc>
          <w:tcPr>
            <w:tcW w:w="9709" w:type="dxa"/>
            <w:gridSpan w:val="3"/>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rPr>
              <w:lastRenderedPageBreak/>
              <w:t xml:space="preserve">Федеральный компонент </w:t>
            </w:r>
          </w:p>
        </w:tc>
      </w:tr>
      <w:tr w:rsidR="009705F4" w:rsidRPr="009D499D" w:rsidTr="009D499D">
        <w:trPr>
          <w:trHeight w:val="34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3"/>
                <w:sz w:val="24"/>
                <w:szCs w:val="24"/>
                <w:highlight w:val="white"/>
              </w:rPr>
              <w:t>Русский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4"/>
              <w:rPr>
                <w:sz w:val="24"/>
                <w:szCs w:val="24"/>
                <w:lang w:val="en-US"/>
              </w:rPr>
            </w:pPr>
            <w:r w:rsidRPr="009D499D">
              <w:rPr>
                <w:b/>
                <w:bCs/>
                <w:color w:val="000000"/>
                <w:spacing w:val="-3"/>
                <w:sz w:val="24"/>
                <w:szCs w:val="24"/>
                <w:highlight w:val="white"/>
              </w:rPr>
              <w:t>Литература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2"/>
                <w:sz w:val="24"/>
                <w:szCs w:val="24"/>
                <w:highlight w:val="white"/>
              </w:rPr>
              <w:t>Иностранный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4"/>
                <w:sz w:val="24"/>
                <w:szCs w:val="24"/>
                <w:highlight w:val="white"/>
              </w:rPr>
              <w:t>Математика: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Алгебра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Геометрия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right="24"/>
              <w:rPr>
                <w:sz w:val="24"/>
                <w:szCs w:val="24"/>
                <w:lang w:val="en-US"/>
              </w:rPr>
            </w:pPr>
            <w:r w:rsidRPr="009D499D">
              <w:rPr>
                <w:b/>
                <w:bCs/>
                <w:color w:val="000000"/>
                <w:sz w:val="24"/>
                <w:szCs w:val="24"/>
                <w:highlight w:val="white"/>
              </w:rPr>
              <w:t>Информатика и ИКТ</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5"/>
                <w:sz w:val="24"/>
                <w:szCs w:val="24"/>
                <w:highlight w:val="white"/>
              </w:rPr>
              <w:t>История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rPr>
            </w:pPr>
            <w:r w:rsidRPr="009D499D">
              <w:rPr>
                <w:b/>
                <w:bCs/>
                <w:color w:val="000000"/>
                <w:spacing w:val="-3"/>
                <w:sz w:val="24"/>
                <w:szCs w:val="24"/>
                <w:highlight w:val="white"/>
              </w:rPr>
              <w:t>Обществознание (включая экономику и право)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4"/>
                <w:sz w:val="24"/>
                <w:szCs w:val="24"/>
                <w:highlight w:val="white"/>
              </w:rPr>
              <w:t>География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 xml:space="preserve">Физика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Химия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Биология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3"/>
                <w:sz w:val="24"/>
                <w:szCs w:val="24"/>
                <w:highlight w:val="white"/>
              </w:rPr>
              <w:t>Искусство</w:t>
            </w:r>
            <w:r w:rsidRPr="009D499D">
              <w:rPr>
                <w:color w:val="000000"/>
                <w:spacing w:val="-3"/>
                <w:sz w:val="24"/>
                <w:szCs w:val="24"/>
                <w:highlight w:val="whit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7431E5" w:rsidRDefault="009705F4" w:rsidP="007431E5">
            <w:pPr>
              <w:widowControl/>
              <w:autoSpaceDE w:val="0"/>
              <w:autoSpaceDN w:val="0"/>
              <w:adjustRightInd w:val="0"/>
              <w:ind w:left="10"/>
              <w:rPr>
                <w:b/>
                <w:bCs/>
                <w:color w:val="000000"/>
                <w:spacing w:val="-1"/>
                <w:sz w:val="24"/>
                <w:szCs w:val="24"/>
              </w:rPr>
            </w:pPr>
            <w:r w:rsidRPr="009D499D">
              <w:rPr>
                <w:b/>
                <w:bCs/>
                <w:color w:val="000000"/>
                <w:spacing w:val="-1"/>
                <w:sz w:val="24"/>
                <w:szCs w:val="24"/>
                <w:highlight w:val="white"/>
              </w:rPr>
              <w:t>Технология</w:t>
            </w:r>
            <w:r w:rsidRPr="009D499D">
              <w:rPr>
                <w:b/>
                <w:bCs/>
                <w:color w:val="000000"/>
                <w:spacing w:val="-1"/>
                <w:sz w:val="24"/>
                <w:szCs w:val="24"/>
              </w:rPr>
              <w:t>:</w:t>
            </w:r>
            <w:r>
              <w:rPr>
                <w:b/>
                <w:bCs/>
                <w:color w:val="000000"/>
                <w:spacing w:val="-1"/>
                <w:sz w:val="24"/>
                <w:szCs w:val="24"/>
              </w:rPr>
              <w:t xml:space="preserve"> </w:t>
            </w:r>
            <w:r w:rsidRPr="009D499D">
              <w:rPr>
                <w:spacing w:val="-16"/>
                <w:sz w:val="24"/>
                <w:szCs w:val="24"/>
              </w:rPr>
              <w:t>Черчение и графика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Основы безопасности жизнедеятельности</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3"/>
                <w:sz w:val="24"/>
                <w:szCs w:val="24"/>
                <w:highlight w:val="white"/>
              </w:rPr>
              <w:t>Физическая культура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102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jc w:val="both"/>
              <w:rPr>
                <w:sz w:val="24"/>
                <w:szCs w:val="24"/>
                <w:lang w:val="en-US"/>
              </w:rPr>
            </w:pPr>
            <w:r w:rsidRPr="009D499D">
              <w:rPr>
                <w:b/>
                <w:bCs/>
                <w:color w:val="000000"/>
                <w:spacing w:val="-7"/>
                <w:sz w:val="24"/>
                <w:szCs w:val="24"/>
                <w:highlight w:val="white"/>
              </w:rPr>
              <w:t>Всего: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10</w:t>
            </w:r>
            <w:r w:rsidRPr="009D499D">
              <w:rPr>
                <w:b/>
                <w:bCs/>
                <w:sz w:val="24"/>
                <w:szCs w:val="24"/>
              </w:rPr>
              <w:t>54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1</w:t>
            </w:r>
          </w:p>
        </w:tc>
      </w:tr>
      <w:tr w:rsidR="009705F4" w:rsidRPr="009D499D" w:rsidTr="00956FBA">
        <w:trPr>
          <w:trHeight w:val="251"/>
          <w:jc w:val="center"/>
        </w:trPr>
        <w:tc>
          <w:tcPr>
            <w:tcW w:w="9709" w:type="dxa"/>
            <w:gridSpan w:val="3"/>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color w:val="000000"/>
                <w:sz w:val="24"/>
                <w:szCs w:val="24"/>
              </w:rPr>
              <w:t xml:space="preserve">Региональный компонент и компонент ОУ </w:t>
            </w:r>
            <w:r w:rsidRPr="009D499D">
              <w:rPr>
                <w:b/>
                <w:bCs/>
                <w:color w:val="000000"/>
                <w:spacing w:val="-1"/>
                <w:sz w:val="24"/>
                <w:szCs w:val="24"/>
              </w:rPr>
              <w:t>(6-дневная учебная неделя)</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rPr>
            </w:pPr>
            <w:r w:rsidRPr="009D499D">
              <w:rPr>
                <w:b/>
                <w:bCs/>
                <w:color w:val="000000"/>
                <w:sz w:val="24"/>
                <w:szCs w:val="24"/>
                <w:highlight w:val="white"/>
              </w:rPr>
              <w:t>История и культура Санкт-Петербурга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4"/>
                <w:sz w:val="24"/>
                <w:szCs w:val="24"/>
                <w:highlight w:val="white"/>
              </w:rPr>
              <w:t>Математика: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Алгебра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i/>
                <w:iCs/>
                <w:color w:val="000000"/>
                <w:spacing w:val="-4"/>
                <w:sz w:val="24"/>
                <w:szCs w:val="24"/>
                <w:highlight w:val="white"/>
              </w:rPr>
              <w:t>Геометрия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rPr>
                <w:b/>
                <w:sz w:val="24"/>
                <w:szCs w:val="24"/>
              </w:rPr>
            </w:pPr>
            <w:r w:rsidRPr="009D499D">
              <w:rPr>
                <w:b/>
                <w:sz w:val="24"/>
                <w:szCs w:val="24"/>
              </w:rPr>
              <w:t>Информатика и ИКТ</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rPr>
            </w:pPr>
            <w:r w:rsidRPr="009D499D">
              <w:rPr>
                <w:sz w:val="24"/>
                <w:szCs w:val="24"/>
                <w:highlight w:val="white"/>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lang w:val="en-US"/>
              </w:rPr>
            </w:pPr>
            <w:r w:rsidRPr="009D499D">
              <w:rPr>
                <w:sz w:val="24"/>
                <w:szCs w:val="24"/>
                <w:highlight w:val="white"/>
                <w:lang w:val="en-US"/>
              </w:rPr>
              <w:t>1</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jc w:val="both"/>
              <w:rPr>
                <w:b/>
                <w:bCs/>
                <w:color w:val="000000"/>
                <w:spacing w:val="-1"/>
                <w:sz w:val="24"/>
                <w:szCs w:val="24"/>
                <w:highlight w:val="white"/>
              </w:rPr>
            </w:pPr>
            <w:r w:rsidRPr="009D499D">
              <w:rPr>
                <w:b/>
                <w:bCs/>
                <w:color w:val="000000"/>
                <w:spacing w:val="-1"/>
                <w:sz w:val="24"/>
                <w:szCs w:val="24"/>
                <w:highlight w:val="white"/>
              </w:rPr>
              <w:t xml:space="preserve">Компонент образовательного учреждения </w:t>
            </w:r>
          </w:p>
          <w:p w:rsidR="009705F4" w:rsidRPr="009D499D" w:rsidRDefault="009705F4" w:rsidP="009D499D">
            <w:pPr>
              <w:widowControl/>
              <w:autoSpaceDE w:val="0"/>
              <w:autoSpaceDN w:val="0"/>
              <w:adjustRightInd w:val="0"/>
              <w:spacing w:line="206" w:lineRule="atLeast"/>
              <w:ind w:left="19" w:right="24"/>
              <w:jc w:val="both"/>
              <w:rPr>
                <w:sz w:val="24"/>
                <w:szCs w:val="24"/>
              </w:rPr>
            </w:pPr>
            <w:r w:rsidRPr="009D499D">
              <w:rPr>
                <w:b/>
                <w:bCs/>
                <w:color w:val="000000"/>
                <w:spacing w:val="-1"/>
                <w:sz w:val="24"/>
                <w:szCs w:val="24"/>
                <w:highlight w:val="white"/>
              </w:rPr>
              <w:t>(6-дневная учебная неделя</w:t>
            </w:r>
            <w:r w:rsidRPr="009D499D">
              <w:rPr>
                <w:color w:val="000000"/>
                <w:spacing w:val="-1"/>
                <w:sz w:val="24"/>
                <w:szCs w:val="24"/>
                <w:highlight w:val="white"/>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17</w:t>
            </w:r>
            <w:r w:rsidRPr="009D499D">
              <w:rPr>
                <w:b/>
                <w:bCs/>
                <w:sz w:val="24"/>
                <w:szCs w:val="24"/>
              </w:rPr>
              <w:t>0</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lang w:val="en-US"/>
              </w:rPr>
              <w:t>5</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24" w:right="730" w:firstLine="5"/>
              <w:rPr>
                <w:sz w:val="24"/>
                <w:szCs w:val="24"/>
              </w:rPr>
            </w:pPr>
            <w:r w:rsidRPr="009D499D">
              <w:rPr>
                <w:color w:val="000000"/>
                <w:spacing w:val="-2"/>
                <w:sz w:val="24"/>
                <w:szCs w:val="24"/>
                <w:highlight w:val="white"/>
              </w:rPr>
              <w:t xml:space="preserve">Предельно допустимая аудиторная учебная нагрузка при 6-дневной учебной неделе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12</w:t>
            </w:r>
            <w:r w:rsidRPr="009D499D">
              <w:rPr>
                <w:b/>
                <w:bCs/>
                <w:sz w:val="24"/>
                <w:szCs w:val="24"/>
              </w:rPr>
              <w:t>24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6</w:t>
            </w:r>
          </w:p>
        </w:tc>
      </w:tr>
    </w:tbl>
    <w:p w:rsidR="009705F4" w:rsidRDefault="009705F4" w:rsidP="00956FBA">
      <w:pPr>
        <w:widowControl/>
        <w:autoSpaceDE w:val="0"/>
        <w:autoSpaceDN w:val="0"/>
        <w:adjustRightInd w:val="0"/>
        <w:jc w:val="center"/>
        <w:rPr>
          <w:b/>
          <w:bCs/>
          <w:color w:val="000000"/>
          <w:spacing w:val="-2"/>
          <w:sz w:val="24"/>
          <w:szCs w:val="24"/>
        </w:rPr>
      </w:pPr>
    </w:p>
    <w:p w:rsidR="009705F4" w:rsidRPr="00956FBA" w:rsidRDefault="009705F4" w:rsidP="00956FBA">
      <w:pPr>
        <w:widowControl/>
        <w:autoSpaceDE w:val="0"/>
        <w:autoSpaceDN w:val="0"/>
        <w:adjustRightInd w:val="0"/>
        <w:jc w:val="center"/>
        <w:rPr>
          <w:b/>
          <w:bCs/>
          <w:color w:val="000000"/>
          <w:spacing w:val="-2"/>
          <w:sz w:val="24"/>
          <w:szCs w:val="24"/>
        </w:rPr>
      </w:pPr>
      <w:r w:rsidRPr="009D499D">
        <w:rPr>
          <w:b/>
          <w:bCs/>
          <w:color w:val="000000"/>
          <w:spacing w:val="-2"/>
          <w:sz w:val="24"/>
          <w:szCs w:val="24"/>
        </w:rPr>
        <w:t>ГОДОВОЙ И НЕДЕЛЬНЫЙ УЧЕБНЫЙ ПЛАН</w:t>
      </w:r>
      <w:r>
        <w:rPr>
          <w:b/>
          <w:bCs/>
          <w:color w:val="000000"/>
          <w:spacing w:val="-2"/>
          <w:sz w:val="24"/>
          <w:szCs w:val="24"/>
        </w:rPr>
        <w:t xml:space="preserve"> </w:t>
      </w:r>
      <w:r w:rsidRPr="009D499D">
        <w:rPr>
          <w:b/>
          <w:bCs/>
          <w:color w:val="000000"/>
          <w:spacing w:val="-2"/>
          <w:sz w:val="24"/>
          <w:szCs w:val="24"/>
        </w:rPr>
        <w:t>для 9</w:t>
      </w:r>
      <w:proofErr w:type="gramStart"/>
      <w:r w:rsidRPr="009D499D">
        <w:rPr>
          <w:b/>
          <w:bCs/>
          <w:color w:val="000000"/>
          <w:spacing w:val="-2"/>
          <w:sz w:val="24"/>
          <w:szCs w:val="24"/>
        </w:rPr>
        <w:t xml:space="preserve"> Б</w:t>
      </w:r>
      <w:proofErr w:type="gramEnd"/>
      <w:r w:rsidRPr="009D499D">
        <w:rPr>
          <w:b/>
          <w:bCs/>
          <w:color w:val="000000"/>
          <w:spacing w:val="-2"/>
          <w:sz w:val="24"/>
          <w:szCs w:val="24"/>
        </w:rPr>
        <w:t xml:space="preserve"> класса</w:t>
      </w:r>
    </w:p>
    <w:tbl>
      <w:tblPr>
        <w:tblW w:w="0" w:type="auto"/>
        <w:jc w:val="center"/>
        <w:tblLayout w:type="fixed"/>
        <w:tblCellMar>
          <w:left w:w="40" w:type="dxa"/>
          <w:right w:w="40" w:type="dxa"/>
        </w:tblCellMar>
        <w:tblLook w:val="0000"/>
      </w:tblPr>
      <w:tblGrid>
        <w:gridCol w:w="6208"/>
        <w:gridCol w:w="1710"/>
        <w:gridCol w:w="1791"/>
      </w:tblGrid>
      <w:tr w:rsidR="009705F4" w:rsidRPr="009D499D" w:rsidTr="009D499D">
        <w:trPr>
          <w:trHeight w:val="296"/>
          <w:jc w:val="center"/>
        </w:trPr>
        <w:tc>
          <w:tcPr>
            <w:tcW w:w="6208" w:type="dxa"/>
            <w:tcBorders>
              <w:top w:val="single" w:sz="4" w:space="0" w:color="000000"/>
              <w:left w:val="single" w:sz="4" w:space="0" w:color="000000"/>
              <w:bottom w:val="nil"/>
              <w:right w:val="single" w:sz="4" w:space="0" w:color="000000"/>
            </w:tcBorders>
            <w:shd w:val="clear" w:color="auto" w:fill="FFFFFF"/>
          </w:tcPr>
          <w:p w:rsidR="009705F4" w:rsidRPr="009D499D" w:rsidRDefault="009705F4" w:rsidP="009D499D">
            <w:pPr>
              <w:widowControl/>
              <w:autoSpaceDE w:val="0"/>
              <w:autoSpaceDN w:val="0"/>
              <w:adjustRightInd w:val="0"/>
              <w:ind w:left="1651"/>
              <w:jc w:val="both"/>
              <w:rPr>
                <w:sz w:val="24"/>
                <w:szCs w:val="24"/>
                <w:lang w:val="en-US"/>
              </w:rPr>
            </w:pPr>
            <w:r w:rsidRPr="009D499D">
              <w:rPr>
                <w:b/>
                <w:bCs/>
                <w:color w:val="000000"/>
                <w:spacing w:val="-3"/>
                <w:sz w:val="24"/>
                <w:szCs w:val="24"/>
                <w:highlight w:val="white"/>
              </w:rPr>
              <w:t>Учебные предметы</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322"/>
              <w:jc w:val="center"/>
              <w:rPr>
                <w:sz w:val="24"/>
                <w:szCs w:val="24"/>
                <w:lang w:val="en-US"/>
              </w:rPr>
            </w:pPr>
            <w:r w:rsidRPr="009D499D">
              <w:rPr>
                <w:b/>
                <w:bCs/>
                <w:color w:val="000000"/>
                <w:spacing w:val="-2"/>
                <w:sz w:val="24"/>
                <w:szCs w:val="24"/>
                <w:highlight w:val="white"/>
                <w:lang w:val="en-US"/>
              </w:rPr>
              <w:t>9</w:t>
            </w:r>
            <w:r w:rsidRPr="009D499D">
              <w:rPr>
                <w:b/>
                <w:bCs/>
                <w:color w:val="000000"/>
                <w:spacing w:val="-2"/>
                <w:sz w:val="24"/>
                <w:szCs w:val="24"/>
                <w:highlight w:val="white"/>
              </w:rPr>
              <w:t>Б</w:t>
            </w:r>
            <w:r w:rsidRPr="009D499D">
              <w:rPr>
                <w:b/>
                <w:bCs/>
                <w:color w:val="000000"/>
                <w:sz w:val="24"/>
                <w:szCs w:val="24"/>
                <w:highlight w:val="white"/>
              </w:rPr>
              <w:t xml:space="preserve"> класс</w:t>
            </w:r>
          </w:p>
        </w:tc>
      </w:tr>
      <w:tr w:rsidR="009705F4" w:rsidRPr="009D499D" w:rsidTr="009D499D">
        <w:trPr>
          <w:trHeight w:val="723"/>
          <w:jc w:val="center"/>
        </w:trPr>
        <w:tc>
          <w:tcPr>
            <w:tcW w:w="6208" w:type="dxa"/>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lang w:val="en-US"/>
              </w:rPr>
            </w:pPr>
          </w:p>
          <w:p w:rsidR="009705F4" w:rsidRPr="009D499D" w:rsidRDefault="009705F4" w:rsidP="009D499D">
            <w:pPr>
              <w:widowControl/>
              <w:autoSpaceDE w:val="0"/>
              <w:autoSpaceDN w:val="0"/>
              <w:adjustRightInd w:val="0"/>
              <w:jc w:val="both"/>
              <w:rPr>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rPr>
            </w:pPr>
            <w:r w:rsidRPr="009D499D">
              <w:rPr>
                <w:b/>
                <w:bCs/>
                <w:sz w:val="24"/>
                <w:szCs w:val="24"/>
              </w:rPr>
              <w:t>Кол-во часов в год</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Кол-во часов в неделю</w:t>
            </w:r>
          </w:p>
        </w:tc>
      </w:tr>
      <w:tr w:rsidR="009705F4" w:rsidRPr="009D499D" w:rsidTr="009D499D">
        <w:trPr>
          <w:trHeight w:val="407"/>
          <w:jc w:val="center"/>
        </w:trPr>
        <w:tc>
          <w:tcPr>
            <w:tcW w:w="9709" w:type="dxa"/>
            <w:gridSpan w:val="3"/>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rPr>
              <w:t xml:space="preserve">Федеральный компонент </w:t>
            </w:r>
          </w:p>
        </w:tc>
      </w:tr>
      <w:tr w:rsidR="009705F4" w:rsidRPr="009D499D" w:rsidTr="009D499D">
        <w:trPr>
          <w:trHeight w:val="34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both"/>
              <w:rPr>
                <w:sz w:val="24"/>
                <w:szCs w:val="24"/>
                <w:lang w:val="en-US"/>
              </w:rPr>
            </w:pPr>
            <w:r w:rsidRPr="009D499D">
              <w:rPr>
                <w:b/>
                <w:bCs/>
                <w:color w:val="000000"/>
                <w:spacing w:val="-3"/>
                <w:sz w:val="24"/>
                <w:szCs w:val="24"/>
                <w:highlight w:val="white"/>
              </w:rPr>
              <w:t>Русский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4"/>
              <w:jc w:val="both"/>
              <w:rPr>
                <w:sz w:val="24"/>
                <w:szCs w:val="24"/>
                <w:lang w:val="en-US"/>
              </w:rPr>
            </w:pPr>
            <w:r w:rsidRPr="009D499D">
              <w:rPr>
                <w:b/>
                <w:bCs/>
                <w:color w:val="000000"/>
                <w:spacing w:val="-3"/>
                <w:sz w:val="24"/>
                <w:szCs w:val="24"/>
                <w:highlight w:val="white"/>
              </w:rPr>
              <w:t>Литература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both"/>
              <w:rPr>
                <w:sz w:val="24"/>
                <w:szCs w:val="24"/>
                <w:lang w:val="en-US"/>
              </w:rPr>
            </w:pPr>
            <w:r w:rsidRPr="009D499D">
              <w:rPr>
                <w:b/>
                <w:bCs/>
                <w:color w:val="000000"/>
                <w:spacing w:val="-2"/>
                <w:sz w:val="24"/>
                <w:szCs w:val="24"/>
                <w:highlight w:val="white"/>
              </w:rPr>
              <w:t>Иностранный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b/>
                <w:bCs/>
                <w:color w:val="000000"/>
                <w:spacing w:val="-4"/>
                <w:sz w:val="24"/>
                <w:szCs w:val="24"/>
                <w:highlight w:val="white"/>
              </w:rPr>
              <w:t>Математика: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i/>
                <w:iCs/>
                <w:color w:val="000000"/>
                <w:spacing w:val="-4"/>
                <w:sz w:val="24"/>
                <w:szCs w:val="24"/>
                <w:highlight w:val="white"/>
              </w:rPr>
              <w:t>Алгебра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i/>
                <w:iCs/>
                <w:color w:val="000000"/>
                <w:spacing w:val="-4"/>
                <w:sz w:val="24"/>
                <w:szCs w:val="24"/>
                <w:highlight w:val="white"/>
              </w:rPr>
              <w:t>Геометрия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jc w:val="both"/>
              <w:rPr>
                <w:sz w:val="24"/>
                <w:szCs w:val="24"/>
                <w:lang w:val="en-US"/>
              </w:rPr>
            </w:pPr>
            <w:r w:rsidRPr="009D499D">
              <w:rPr>
                <w:b/>
                <w:bCs/>
                <w:color w:val="000000"/>
                <w:sz w:val="24"/>
                <w:szCs w:val="24"/>
                <w:highlight w:val="white"/>
              </w:rPr>
              <w:t>Информатика и ИКТ</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both"/>
              <w:rPr>
                <w:sz w:val="24"/>
                <w:szCs w:val="24"/>
                <w:lang w:val="en-US"/>
              </w:rPr>
            </w:pPr>
            <w:r w:rsidRPr="009D499D">
              <w:rPr>
                <w:b/>
                <w:bCs/>
                <w:color w:val="000000"/>
                <w:spacing w:val="-5"/>
                <w:sz w:val="24"/>
                <w:szCs w:val="24"/>
                <w:highlight w:val="white"/>
              </w:rPr>
              <w:t>История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rPr>
            </w:pPr>
            <w:r w:rsidRPr="009D499D">
              <w:rPr>
                <w:b/>
                <w:bCs/>
                <w:color w:val="000000"/>
                <w:spacing w:val="-3"/>
                <w:sz w:val="24"/>
                <w:szCs w:val="24"/>
                <w:highlight w:val="white"/>
              </w:rPr>
              <w:t>Обществознание (включая экономику и право)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both"/>
              <w:rPr>
                <w:sz w:val="24"/>
                <w:szCs w:val="24"/>
                <w:lang w:val="en-US"/>
              </w:rPr>
            </w:pPr>
            <w:r w:rsidRPr="009D499D">
              <w:rPr>
                <w:b/>
                <w:bCs/>
                <w:color w:val="000000"/>
                <w:spacing w:val="-4"/>
                <w:sz w:val="24"/>
                <w:szCs w:val="24"/>
                <w:highlight w:val="white"/>
              </w:rPr>
              <w:t>География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b/>
                <w:bCs/>
                <w:color w:val="000000"/>
                <w:spacing w:val="-5"/>
                <w:sz w:val="24"/>
                <w:szCs w:val="24"/>
                <w:highlight w:val="white"/>
              </w:rPr>
              <w:t xml:space="preserve">Физика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sz w:val="24"/>
                <w:szCs w:val="24"/>
              </w:rPr>
              <w:t>2</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b/>
                <w:bCs/>
                <w:color w:val="000000"/>
                <w:spacing w:val="-5"/>
                <w:sz w:val="24"/>
                <w:szCs w:val="24"/>
                <w:highlight w:val="white"/>
              </w:rPr>
              <w:t>Химия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7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b/>
                <w:bCs/>
                <w:color w:val="000000"/>
                <w:spacing w:val="-5"/>
                <w:sz w:val="24"/>
                <w:szCs w:val="24"/>
                <w:highlight w:val="white"/>
              </w:rPr>
              <w:t>Биология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b/>
                <w:bCs/>
                <w:color w:val="000000"/>
                <w:spacing w:val="-3"/>
                <w:sz w:val="24"/>
                <w:szCs w:val="24"/>
                <w:highlight w:val="white"/>
              </w:rPr>
              <w:t>Искусство</w:t>
            </w:r>
            <w:r>
              <w:rPr>
                <w:b/>
                <w:bCs/>
                <w:color w:val="000000"/>
                <w:spacing w:val="-3"/>
                <w:sz w:val="24"/>
                <w:szCs w:val="24"/>
                <w:highlight w:val="white"/>
              </w:rPr>
              <w:t xml:space="preserve"> (</w:t>
            </w:r>
            <w:proofErr w:type="gramStart"/>
            <w:r>
              <w:rPr>
                <w:b/>
                <w:bCs/>
                <w:color w:val="000000"/>
                <w:spacing w:val="-3"/>
                <w:sz w:val="24"/>
                <w:szCs w:val="24"/>
                <w:highlight w:val="white"/>
              </w:rPr>
              <w:t>ИЗО</w:t>
            </w:r>
            <w:proofErr w:type="gramEnd"/>
            <w:r>
              <w:rPr>
                <w:b/>
                <w:bCs/>
                <w:color w:val="000000"/>
                <w:spacing w:val="-3"/>
                <w:sz w:val="24"/>
                <w:szCs w:val="24"/>
                <w:highlight w:val="white"/>
              </w:rPr>
              <w:t>)</w:t>
            </w:r>
            <w:r w:rsidRPr="009D499D">
              <w:rPr>
                <w:color w:val="000000"/>
                <w:spacing w:val="-3"/>
                <w:sz w:val="24"/>
                <w:szCs w:val="24"/>
                <w:highlight w:val="whit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7431E5">
        <w:trPr>
          <w:trHeight w:val="648"/>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jc w:val="both"/>
              <w:rPr>
                <w:b/>
                <w:bCs/>
                <w:color w:val="000000"/>
                <w:spacing w:val="-1"/>
                <w:sz w:val="24"/>
                <w:szCs w:val="24"/>
                <w:highlight w:val="white"/>
              </w:rPr>
            </w:pPr>
            <w:r w:rsidRPr="009D499D">
              <w:rPr>
                <w:b/>
                <w:bCs/>
                <w:color w:val="000000"/>
                <w:spacing w:val="-1"/>
                <w:sz w:val="24"/>
                <w:szCs w:val="24"/>
                <w:highlight w:val="white"/>
              </w:rPr>
              <w:lastRenderedPageBreak/>
              <w:t xml:space="preserve">Технология: </w:t>
            </w:r>
            <w:r w:rsidRPr="009D499D">
              <w:rPr>
                <w:spacing w:val="-16"/>
                <w:sz w:val="24"/>
                <w:szCs w:val="24"/>
              </w:rPr>
              <w:t>Черчение и графика</w:t>
            </w:r>
          </w:p>
          <w:p w:rsidR="009705F4" w:rsidRPr="009D499D" w:rsidRDefault="009705F4" w:rsidP="009D499D">
            <w:pPr>
              <w:widowControl/>
              <w:autoSpaceDE w:val="0"/>
              <w:autoSpaceDN w:val="0"/>
              <w:adjustRightInd w:val="0"/>
              <w:ind w:left="19"/>
              <w:jc w:val="both"/>
              <w:rPr>
                <w:b/>
                <w:bCs/>
                <w:color w:val="000000"/>
                <w:spacing w:val="-3"/>
                <w:sz w:val="24"/>
                <w:szCs w:val="24"/>
                <w:highlight w:val="white"/>
              </w:rPr>
            </w:pPr>
            <w:r w:rsidRPr="009D499D">
              <w:rPr>
                <w:bCs/>
                <w:color w:val="000000"/>
                <w:spacing w:val="-1"/>
                <w:sz w:val="24"/>
                <w:szCs w:val="24"/>
                <w:highlight w:val="white"/>
              </w:rPr>
              <w:t xml:space="preserve">Элективный курс: Профориентационная работа в школе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p w:rsidR="009705F4" w:rsidRPr="009D499D" w:rsidRDefault="009705F4" w:rsidP="007431E5">
            <w:pPr>
              <w:widowControl/>
              <w:autoSpaceDE w:val="0"/>
              <w:autoSpaceDN w:val="0"/>
              <w:adjustRightInd w:val="0"/>
              <w:jc w:val="center"/>
              <w:rPr>
                <w:sz w:val="24"/>
                <w:szCs w:val="24"/>
              </w:rPr>
            </w:pPr>
            <w:r w:rsidRPr="009D499D">
              <w:rPr>
                <w:sz w:val="24"/>
                <w:szCs w:val="24"/>
              </w:rPr>
              <w:t>34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w:t>
            </w:r>
          </w:p>
          <w:p w:rsidR="009705F4" w:rsidRPr="009D499D" w:rsidRDefault="009705F4" w:rsidP="007431E5">
            <w:pPr>
              <w:widowControl/>
              <w:autoSpaceDE w:val="0"/>
              <w:autoSpaceDN w:val="0"/>
              <w:adjustRightInd w:val="0"/>
              <w:jc w:val="center"/>
              <w:rPr>
                <w:sz w:val="24"/>
                <w:szCs w:val="24"/>
              </w:rPr>
            </w:pPr>
            <w:r w:rsidRPr="009D499D">
              <w:rPr>
                <w:sz w:val="24"/>
                <w:szCs w:val="24"/>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jc w:val="both"/>
              <w:rPr>
                <w:sz w:val="24"/>
                <w:szCs w:val="24"/>
                <w:lang w:val="en-US"/>
              </w:rPr>
            </w:pPr>
            <w:r w:rsidRPr="009D499D">
              <w:rPr>
                <w:b/>
                <w:bCs/>
                <w:color w:val="000000"/>
                <w:spacing w:val="-3"/>
                <w:sz w:val="24"/>
                <w:szCs w:val="24"/>
                <w:highlight w:val="white"/>
              </w:rPr>
              <w:t>Физическая культура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102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sz w:val="24"/>
                <w:szCs w:val="24"/>
              </w:rPr>
              <w:t>3</w:t>
            </w:r>
          </w:p>
        </w:tc>
      </w:tr>
      <w:tr w:rsidR="009705F4" w:rsidRPr="009D499D" w:rsidTr="009D499D">
        <w:trPr>
          <w:trHeight w:val="410"/>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jc w:val="both"/>
              <w:rPr>
                <w:sz w:val="24"/>
                <w:szCs w:val="24"/>
                <w:lang w:val="en-US"/>
              </w:rPr>
            </w:pPr>
            <w:r w:rsidRPr="009D499D">
              <w:rPr>
                <w:b/>
                <w:bCs/>
                <w:color w:val="000000"/>
                <w:spacing w:val="-7"/>
                <w:sz w:val="24"/>
                <w:szCs w:val="24"/>
                <w:highlight w:val="white"/>
              </w:rPr>
              <w:t>Всего: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bCs/>
                <w:sz w:val="24"/>
                <w:szCs w:val="24"/>
              </w:rPr>
              <w:t>1088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2</w:t>
            </w:r>
          </w:p>
        </w:tc>
      </w:tr>
      <w:tr w:rsidR="009705F4" w:rsidRPr="009D499D" w:rsidTr="00956FBA">
        <w:trPr>
          <w:trHeight w:val="233"/>
          <w:jc w:val="center"/>
        </w:trPr>
        <w:tc>
          <w:tcPr>
            <w:tcW w:w="9709" w:type="dxa"/>
            <w:gridSpan w:val="3"/>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color w:val="000000"/>
                <w:sz w:val="24"/>
                <w:szCs w:val="24"/>
              </w:rPr>
              <w:t xml:space="preserve">Региональный компонент и компонент ОУ </w:t>
            </w:r>
            <w:r w:rsidRPr="009D499D">
              <w:rPr>
                <w:b/>
                <w:bCs/>
                <w:color w:val="000000"/>
                <w:spacing w:val="-1"/>
                <w:sz w:val="24"/>
                <w:szCs w:val="24"/>
              </w:rPr>
              <w:t>(6-дневная учебная неделя)</w:t>
            </w:r>
          </w:p>
        </w:tc>
      </w:tr>
      <w:tr w:rsidR="009705F4" w:rsidRPr="009D499D" w:rsidTr="009D499D">
        <w:trPr>
          <w:trHeight w:val="249"/>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rPr>
            </w:pPr>
            <w:r w:rsidRPr="009D499D">
              <w:rPr>
                <w:b/>
                <w:bCs/>
                <w:color w:val="000000"/>
                <w:sz w:val="24"/>
                <w:szCs w:val="24"/>
                <w:highlight w:val="white"/>
              </w:rPr>
              <w:t>История и культура Санкт-Петербурга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349"/>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z w:val="24"/>
                <w:szCs w:val="24"/>
                <w:highlight w:val="white"/>
              </w:rPr>
              <w:t>Основы безопасности жизнедеятельности</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bCs/>
                <w:i/>
                <w:color w:val="000000"/>
                <w:spacing w:val="-1"/>
                <w:sz w:val="24"/>
                <w:szCs w:val="24"/>
              </w:rPr>
            </w:pPr>
            <w:r w:rsidRPr="009D499D">
              <w:rPr>
                <w:b/>
                <w:bCs/>
                <w:color w:val="000000"/>
                <w:spacing w:val="-1"/>
                <w:sz w:val="24"/>
                <w:szCs w:val="24"/>
                <w:highlight w:val="white"/>
              </w:rPr>
              <w:t>Предпрофильная подготовка</w:t>
            </w:r>
            <w:r w:rsidRPr="009D499D">
              <w:rPr>
                <w:b/>
                <w:bCs/>
                <w:color w:val="000000"/>
                <w:spacing w:val="-1"/>
                <w:sz w:val="24"/>
                <w:szCs w:val="24"/>
              </w:rPr>
              <w:t>.</w:t>
            </w:r>
            <w:r w:rsidRPr="009D499D">
              <w:rPr>
                <w:b/>
                <w:sz w:val="24"/>
                <w:szCs w:val="24"/>
              </w:rPr>
              <w:t xml:space="preserve"> Элективные курсы:</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b/>
                <w:bCs/>
                <w:color w:val="000000"/>
                <w:spacing w:val="-1"/>
                <w:sz w:val="24"/>
                <w:szCs w:val="24"/>
                <w:highlight w:val="white"/>
              </w:rPr>
            </w:pPr>
            <w:r w:rsidRPr="009D499D">
              <w:rPr>
                <w:sz w:val="24"/>
                <w:szCs w:val="24"/>
              </w:rPr>
              <w:t>Русский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rPr>
            </w:pPr>
            <w:r w:rsidRPr="009D499D">
              <w:rPr>
                <w:sz w:val="24"/>
                <w:szCs w:val="24"/>
              </w:rPr>
              <w:t>Математика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b/>
                <w:bCs/>
                <w:color w:val="000000"/>
                <w:spacing w:val="-1"/>
                <w:sz w:val="24"/>
                <w:szCs w:val="24"/>
                <w:highlight w:val="white"/>
              </w:rPr>
            </w:pPr>
            <w:r w:rsidRPr="009D499D">
              <w:rPr>
                <w:b/>
                <w:bCs/>
                <w:color w:val="000000"/>
                <w:spacing w:val="-1"/>
                <w:sz w:val="24"/>
                <w:szCs w:val="24"/>
                <w:highlight w:val="white"/>
              </w:rPr>
              <w:t xml:space="preserve">Компонент образовательного учреждения </w:t>
            </w:r>
          </w:p>
          <w:p w:rsidR="009705F4" w:rsidRPr="009D499D" w:rsidRDefault="009705F4" w:rsidP="009D499D">
            <w:pPr>
              <w:widowControl/>
              <w:autoSpaceDE w:val="0"/>
              <w:autoSpaceDN w:val="0"/>
              <w:adjustRightInd w:val="0"/>
              <w:spacing w:line="206" w:lineRule="atLeast"/>
              <w:ind w:left="19" w:right="24"/>
              <w:rPr>
                <w:sz w:val="24"/>
                <w:szCs w:val="24"/>
              </w:rPr>
            </w:pPr>
            <w:r w:rsidRPr="009D499D">
              <w:rPr>
                <w:b/>
                <w:bCs/>
                <w:color w:val="000000"/>
                <w:spacing w:val="-1"/>
                <w:sz w:val="24"/>
                <w:szCs w:val="24"/>
                <w:highlight w:val="white"/>
              </w:rPr>
              <w:t>(6-дневная учебная неделя</w:t>
            </w:r>
            <w:r w:rsidRPr="009D499D">
              <w:rPr>
                <w:color w:val="000000"/>
                <w:spacing w:val="-1"/>
                <w:sz w:val="24"/>
                <w:szCs w:val="24"/>
                <w:highlight w:val="white"/>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b/>
                <w:sz w:val="24"/>
                <w:szCs w:val="24"/>
              </w:rPr>
            </w:pPr>
            <w:r w:rsidRPr="009D499D">
              <w:rPr>
                <w:b/>
                <w:bCs/>
                <w:sz w:val="24"/>
                <w:szCs w:val="24"/>
              </w:rPr>
              <w:t>136</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4</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24" w:right="730" w:firstLine="5"/>
              <w:rPr>
                <w:sz w:val="24"/>
                <w:szCs w:val="24"/>
              </w:rPr>
            </w:pPr>
            <w:r w:rsidRPr="009D499D">
              <w:rPr>
                <w:color w:val="000000"/>
                <w:spacing w:val="-2"/>
                <w:sz w:val="24"/>
                <w:szCs w:val="24"/>
                <w:highlight w:val="white"/>
              </w:rPr>
              <w:t xml:space="preserve">Предельно допустимая аудиторная учебная нагрузка при 6-дневной учебной неделе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b/>
                <w:sz w:val="24"/>
                <w:szCs w:val="24"/>
              </w:rPr>
            </w:pPr>
            <w:r w:rsidRPr="009D499D">
              <w:rPr>
                <w:b/>
                <w:bCs/>
                <w:sz w:val="24"/>
                <w:szCs w:val="24"/>
                <w:lang w:val="en-US"/>
              </w:rPr>
              <w:t>12</w:t>
            </w:r>
            <w:r w:rsidRPr="009D499D">
              <w:rPr>
                <w:b/>
                <w:bCs/>
                <w:sz w:val="24"/>
                <w:szCs w:val="24"/>
              </w:rPr>
              <w:t>24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6</w:t>
            </w:r>
          </w:p>
        </w:tc>
      </w:tr>
    </w:tbl>
    <w:p w:rsidR="009705F4" w:rsidRDefault="009705F4" w:rsidP="007431E5">
      <w:pPr>
        <w:widowControl/>
        <w:autoSpaceDE w:val="0"/>
        <w:autoSpaceDN w:val="0"/>
        <w:adjustRightInd w:val="0"/>
        <w:jc w:val="center"/>
        <w:rPr>
          <w:b/>
          <w:bCs/>
          <w:color w:val="000000"/>
          <w:spacing w:val="-2"/>
          <w:sz w:val="24"/>
          <w:szCs w:val="24"/>
        </w:rPr>
      </w:pPr>
    </w:p>
    <w:p w:rsidR="009705F4" w:rsidRDefault="009705F4" w:rsidP="007431E5">
      <w:pPr>
        <w:widowControl/>
        <w:autoSpaceDE w:val="0"/>
        <w:autoSpaceDN w:val="0"/>
        <w:adjustRightInd w:val="0"/>
        <w:jc w:val="center"/>
        <w:rPr>
          <w:b/>
          <w:bCs/>
          <w:color w:val="000000"/>
          <w:spacing w:val="-2"/>
          <w:sz w:val="24"/>
          <w:szCs w:val="24"/>
        </w:rPr>
      </w:pPr>
      <w:r w:rsidRPr="009D499D">
        <w:rPr>
          <w:b/>
          <w:bCs/>
          <w:color w:val="000000"/>
          <w:spacing w:val="-2"/>
          <w:sz w:val="24"/>
          <w:szCs w:val="24"/>
        </w:rPr>
        <w:t>ГОДОВОЙ И НЕДЕЛЬНЫЙ УЧЕБНЫЙ ПЛАН</w:t>
      </w:r>
      <w:r>
        <w:rPr>
          <w:b/>
          <w:bCs/>
          <w:color w:val="000000"/>
          <w:spacing w:val="-2"/>
          <w:sz w:val="24"/>
          <w:szCs w:val="24"/>
        </w:rPr>
        <w:t xml:space="preserve"> </w:t>
      </w:r>
      <w:r w:rsidRPr="009D499D">
        <w:rPr>
          <w:b/>
          <w:bCs/>
          <w:color w:val="000000"/>
          <w:spacing w:val="-2"/>
          <w:sz w:val="24"/>
          <w:szCs w:val="24"/>
        </w:rPr>
        <w:t>для 9 М класса</w:t>
      </w:r>
    </w:p>
    <w:p w:rsidR="009705F4" w:rsidRPr="00956FBA" w:rsidRDefault="009705F4" w:rsidP="00956FBA">
      <w:pPr>
        <w:widowControl/>
        <w:autoSpaceDE w:val="0"/>
        <w:autoSpaceDN w:val="0"/>
        <w:adjustRightInd w:val="0"/>
        <w:ind w:firstLine="360"/>
        <w:jc w:val="center"/>
        <w:rPr>
          <w:b/>
          <w:bCs/>
          <w:color w:val="000000"/>
          <w:spacing w:val="-2"/>
          <w:sz w:val="24"/>
          <w:szCs w:val="24"/>
        </w:rPr>
      </w:pPr>
      <w:r>
        <w:rPr>
          <w:b/>
          <w:bCs/>
          <w:color w:val="000000"/>
          <w:spacing w:val="-2"/>
          <w:sz w:val="24"/>
          <w:szCs w:val="24"/>
        </w:rPr>
        <w:t>(предпрофильная подготовка)</w:t>
      </w:r>
    </w:p>
    <w:tbl>
      <w:tblPr>
        <w:tblW w:w="0" w:type="auto"/>
        <w:jc w:val="center"/>
        <w:tblLayout w:type="fixed"/>
        <w:tblCellMar>
          <w:left w:w="40" w:type="dxa"/>
          <w:right w:w="40" w:type="dxa"/>
        </w:tblCellMar>
        <w:tblLook w:val="0000"/>
      </w:tblPr>
      <w:tblGrid>
        <w:gridCol w:w="6208"/>
        <w:gridCol w:w="1710"/>
        <w:gridCol w:w="1791"/>
      </w:tblGrid>
      <w:tr w:rsidR="009705F4" w:rsidRPr="009D499D" w:rsidTr="009D499D">
        <w:trPr>
          <w:trHeight w:val="296"/>
          <w:jc w:val="center"/>
        </w:trPr>
        <w:tc>
          <w:tcPr>
            <w:tcW w:w="6208" w:type="dxa"/>
            <w:tcBorders>
              <w:top w:val="single" w:sz="4" w:space="0" w:color="000000"/>
              <w:left w:val="single" w:sz="4" w:space="0" w:color="000000"/>
              <w:bottom w:val="nil"/>
              <w:right w:val="single" w:sz="4" w:space="0" w:color="000000"/>
            </w:tcBorders>
            <w:shd w:val="clear" w:color="auto" w:fill="FFFFFF"/>
          </w:tcPr>
          <w:p w:rsidR="009705F4" w:rsidRPr="009D499D" w:rsidRDefault="009705F4" w:rsidP="009D499D">
            <w:pPr>
              <w:widowControl/>
              <w:autoSpaceDE w:val="0"/>
              <w:autoSpaceDN w:val="0"/>
              <w:adjustRightInd w:val="0"/>
              <w:ind w:left="1651"/>
              <w:jc w:val="both"/>
              <w:rPr>
                <w:sz w:val="24"/>
                <w:szCs w:val="24"/>
                <w:lang w:val="en-US"/>
              </w:rPr>
            </w:pPr>
            <w:r w:rsidRPr="009D499D">
              <w:rPr>
                <w:b/>
                <w:bCs/>
                <w:color w:val="000000"/>
                <w:spacing w:val="-3"/>
                <w:sz w:val="24"/>
                <w:szCs w:val="24"/>
                <w:highlight w:val="white"/>
              </w:rPr>
              <w:t>Учебные предметы</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322"/>
              <w:jc w:val="center"/>
              <w:rPr>
                <w:sz w:val="24"/>
                <w:szCs w:val="24"/>
                <w:lang w:val="en-US"/>
              </w:rPr>
            </w:pPr>
            <w:r w:rsidRPr="009D499D">
              <w:rPr>
                <w:b/>
                <w:bCs/>
                <w:color w:val="000000"/>
                <w:spacing w:val="-2"/>
                <w:sz w:val="24"/>
                <w:szCs w:val="24"/>
                <w:highlight w:val="white"/>
                <w:lang w:val="en-US"/>
              </w:rPr>
              <w:t>9</w:t>
            </w:r>
            <w:r w:rsidRPr="009D499D">
              <w:rPr>
                <w:b/>
                <w:bCs/>
                <w:color w:val="000000"/>
                <w:spacing w:val="-2"/>
                <w:sz w:val="24"/>
                <w:szCs w:val="24"/>
                <w:highlight w:val="white"/>
              </w:rPr>
              <w:t>М</w:t>
            </w:r>
            <w:r w:rsidRPr="009D499D">
              <w:rPr>
                <w:b/>
                <w:bCs/>
                <w:color w:val="000000"/>
                <w:sz w:val="24"/>
                <w:szCs w:val="24"/>
                <w:highlight w:val="white"/>
              </w:rPr>
              <w:t xml:space="preserve"> класс</w:t>
            </w:r>
          </w:p>
        </w:tc>
      </w:tr>
      <w:tr w:rsidR="009705F4" w:rsidRPr="009D499D" w:rsidTr="009D499D">
        <w:trPr>
          <w:trHeight w:val="723"/>
          <w:jc w:val="center"/>
        </w:trPr>
        <w:tc>
          <w:tcPr>
            <w:tcW w:w="6208" w:type="dxa"/>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lang w:val="en-US"/>
              </w:rPr>
            </w:pPr>
          </w:p>
          <w:p w:rsidR="009705F4" w:rsidRPr="009D499D" w:rsidRDefault="009705F4" w:rsidP="009D499D">
            <w:pPr>
              <w:widowControl/>
              <w:autoSpaceDE w:val="0"/>
              <w:autoSpaceDN w:val="0"/>
              <w:adjustRightInd w:val="0"/>
              <w:jc w:val="both"/>
              <w:rPr>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rPr>
            </w:pPr>
            <w:r w:rsidRPr="009D499D">
              <w:rPr>
                <w:b/>
                <w:bCs/>
                <w:sz w:val="24"/>
                <w:szCs w:val="24"/>
              </w:rPr>
              <w:t>Кол-во часов в год</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Кол-во часов в неделю</w:t>
            </w:r>
          </w:p>
        </w:tc>
      </w:tr>
      <w:tr w:rsidR="009705F4" w:rsidRPr="009D499D" w:rsidTr="007431E5">
        <w:trPr>
          <w:trHeight w:val="161"/>
          <w:jc w:val="center"/>
        </w:trPr>
        <w:tc>
          <w:tcPr>
            <w:tcW w:w="9709" w:type="dxa"/>
            <w:gridSpan w:val="3"/>
            <w:tcBorders>
              <w:top w:val="nil"/>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b/>
                <w:bCs/>
                <w:sz w:val="24"/>
                <w:szCs w:val="24"/>
              </w:rPr>
              <w:t xml:space="preserve">Федеральный компонент </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3"/>
                <w:sz w:val="24"/>
                <w:szCs w:val="24"/>
                <w:highlight w:val="white"/>
              </w:rPr>
              <w:t>Русский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4"/>
              <w:rPr>
                <w:sz w:val="24"/>
                <w:szCs w:val="24"/>
                <w:lang w:val="en-US"/>
              </w:rPr>
            </w:pPr>
            <w:r w:rsidRPr="009D499D">
              <w:rPr>
                <w:b/>
                <w:bCs/>
                <w:color w:val="000000"/>
                <w:spacing w:val="-3"/>
                <w:sz w:val="24"/>
                <w:szCs w:val="24"/>
                <w:highlight w:val="white"/>
              </w:rPr>
              <w:t>Литература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2"/>
                <w:sz w:val="24"/>
                <w:szCs w:val="24"/>
                <w:highlight w:val="white"/>
              </w:rPr>
              <w:t>Иностранный язык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10</w:t>
            </w:r>
            <w:r w:rsidRPr="009D499D">
              <w:rPr>
                <w:sz w:val="24"/>
                <w:szCs w:val="24"/>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4"/>
                <w:sz w:val="24"/>
                <w:szCs w:val="24"/>
                <w:highlight w:val="white"/>
              </w:rPr>
              <w:t>Математика: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color w:val="000000"/>
                <w:spacing w:val="-4"/>
                <w:sz w:val="24"/>
                <w:szCs w:val="24"/>
                <w:highlight w:val="white"/>
              </w:rPr>
              <w:t>Алгебра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w:t>
            </w:r>
            <w:r w:rsidRPr="009D499D">
              <w:rPr>
                <w:sz w:val="24"/>
                <w:szCs w:val="24"/>
              </w:rPr>
              <w:t>02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w:t>
            </w:r>
          </w:p>
        </w:tc>
      </w:tr>
      <w:tr w:rsidR="009705F4" w:rsidRPr="009D499D" w:rsidTr="009D499D">
        <w:trPr>
          <w:trHeight w:val="286"/>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color w:val="000000"/>
                <w:spacing w:val="-4"/>
                <w:sz w:val="24"/>
                <w:szCs w:val="24"/>
                <w:highlight w:val="white"/>
              </w:rPr>
              <w:t>Геометрия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rPr>
                <w:sz w:val="24"/>
                <w:szCs w:val="24"/>
                <w:lang w:val="en-US"/>
              </w:rPr>
            </w:pPr>
            <w:r w:rsidRPr="009D499D">
              <w:rPr>
                <w:b/>
                <w:bCs/>
                <w:color w:val="000000"/>
                <w:sz w:val="24"/>
                <w:szCs w:val="24"/>
                <w:highlight w:val="white"/>
              </w:rPr>
              <w:t>Информатика и ИКТ</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5"/>
                <w:sz w:val="24"/>
                <w:szCs w:val="24"/>
                <w:highlight w:val="white"/>
              </w:rPr>
              <w:t>История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rPr>
            </w:pPr>
            <w:r w:rsidRPr="009D499D">
              <w:rPr>
                <w:b/>
                <w:bCs/>
                <w:color w:val="000000"/>
                <w:spacing w:val="-3"/>
                <w:sz w:val="24"/>
                <w:szCs w:val="24"/>
                <w:highlight w:val="white"/>
              </w:rPr>
              <w:t>Обществознание (включая экономику и право)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rPr>
                <w:sz w:val="24"/>
                <w:szCs w:val="24"/>
                <w:lang w:val="en-US"/>
              </w:rPr>
            </w:pPr>
            <w:r w:rsidRPr="009D499D">
              <w:rPr>
                <w:b/>
                <w:bCs/>
                <w:color w:val="000000"/>
                <w:spacing w:val="-4"/>
                <w:sz w:val="24"/>
                <w:szCs w:val="24"/>
                <w:highlight w:val="white"/>
              </w:rPr>
              <w:t>География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 xml:space="preserve">Физика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Химия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5"/>
                <w:sz w:val="24"/>
                <w:szCs w:val="24"/>
                <w:highlight w:val="white"/>
              </w:rPr>
              <w:t>Биология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2</w:t>
            </w:r>
          </w:p>
        </w:tc>
      </w:tr>
      <w:tr w:rsidR="009705F4" w:rsidRPr="009D499D" w:rsidTr="007431E5">
        <w:trPr>
          <w:trHeight w:val="223"/>
          <w:jc w:val="center"/>
        </w:trPr>
        <w:tc>
          <w:tcPr>
            <w:tcW w:w="6208" w:type="dxa"/>
            <w:tcBorders>
              <w:top w:val="single" w:sz="4" w:space="0" w:color="000000"/>
              <w:left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0"/>
              <w:rPr>
                <w:sz w:val="24"/>
                <w:szCs w:val="24"/>
              </w:rPr>
            </w:pPr>
            <w:r w:rsidRPr="009D499D">
              <w:rPr>
                <w:b/>
                <w:bCs/>
                <w:color w:val="000000"/>
                <w:spacing w:val="-1"/>
                <w:sz w:val="24"/>
                <w:szCs w:val="24"/>
              </w:rPr>
              <w:t>Искусство</w:t>
            </w:r>
            <w:r>
              <w:rPr>
                <w:b/>
                <w:bCs/>
                <w:color w:val="000000"/>
                <w:spacing w:val="-1"/>
                <w:sz w:val="24"/>
                <w:szCs w:val="24"/>
              </w:rPr>
              <w:t xml:space="preserve"> (</w:t>
            </w:r>
            <w:proofErr w:type="gramStart"/>
            <w:r>
              <w:rPr>
                <w:b/>
                <w:bCs/>
                <w:color w:val="000000"/>
                <w:spacing w:val="-1"/>
                <w:sz w:val="24"/>
                <w:szCs w:val="24"/>
              </w:rPr>
              <w:t>ИЗО</w:t>
            </w:r>
            <w:proofErr w:type="gramEnd"/>
            <w:r>
              <w:rPr>
                <w:b/>
                <w:bCs/>
                <w:color w:val="000000"/>
                <w:spacing w:val="-1"/>
                <w:sz w:val="24"/>
                <w:szCs w:val="24"/>
              </w:rPr>
              <w:t>)</w:t>
            </w:r>
          </w:p>
        </w:tc>
        <w:tc>
          <w:tcPr>
            <w:tcW w:w="1710" w:type="dxa"/>
            <w:tcBorders>
              <w:top w:val="single" w:sz="4" w:space="0" w:color="000000"/>
              <w:left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
                <w:bCs/>
                <w:color w:val="000000"/>
                <w:spacing w:val="-3"/>
                <w:sz w:val="24"/>
                <w:szCs w:val="24"/>
                <w:highlight w:val="white"/>
              </w:rPr>
              <w:t>Физическая культура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102</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290"/>
              <w:jc w:val="both"/>
              <w:rPr>
                <w:sz w:val="24"/>
                <w:szCs w:val="24"/>
                <w:lang w:val="en-US"/>
              </w:rPr>
            </w:pPr>
            <w:r w:rsidRPr="009D499D">
              <w:rPr>
                <w:b/>
                <w:bCs/>
                <w:color w:val="000000"/>
                <w:spacing w:val="-7"/>
                <w:sz w:val="24"/>
                <w:szCs w:val="24"/>
                <w:highlight w:val="white"/>
              </w:rPr>
              <w:t>Всего:</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rPr>
              <w:t>1020</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0</w:t>
            </w:r>
          </w:p>
        </w:tc>
      </w:tr>
      <w:tr w:rsidR="009705F4" w:rsidRPr="009D499D" w:rsidTr="00956FBA">
        <w:trPr>
          <w:trHeight w:val="227"/>
          <w:jc w:val="center"/>
        </w:trPr>
        <w:tc>
          <w:tcPr>
            <w:tcW w:w="9709" w:type="dxa"/>
            <w:gridSpan w:val="3"/>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color w:val="000000"/>
                <w:sz w:val="24"/>
                <w:szCs w:val="24"/>
              </w:rPr>
              <w:t xml:space="preserve">Региональный компонент и компонент ОУ </w:t>
            </w:r>
            <w:r w:rsidRPr="009D499D">
              <w:rPr>
                <w:b/>
                <w:bCs/>
                <w:color w:val="000000"/>
                <w:spacing w:val="-1"/>
                <w:sz w:val="24"/>
                <w:szCs w:val="24"/>
              </w:rPr>
              <w:t>(6-дневная учебная неделя)</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jc w:val="both"/>
              <w:rPr>
                <w:sz w:val="24"/>
                <w:szCs w:val="24"/>
              </w:rPr>
            </w:pPr>
            <w:r w:rsidRPr="009D499D">
              <w:rPr>
                <w:b/>
                <w:bCs/>
                <w:color w:val="000000"/>
                <w:sz w:val="24"/>
                <w:szCs w:val="24"/>
                <w:highlight w:val="white"/>
              </w:rPr>
              <w:t>История и культура Санкт-Петербурга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r w:rsidRPr="009D499D">
              <w:rPr>
                <w:sz w:val="24"/>
                <w:szCs w:val="24"/>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sz w:val="24"/>
                <w:szCs w:val="24"/>
                <w:lang w:val="en-US"/>
              </w:rPr>
            </w:pPr>
            <w:r w:rsidRPr="009D499D">
              <w:rPr>
                <w:b/>
                <w:bCs/>
                <w:color w:val="000000"/>
                <w:sz w:val="24"/>
                <w:szCs w:val="24"/>
                <w:highlight w:val="white"/>
              </w:rPr>
              <w:t>Основы безопасности жизнедеятельности</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rPr>
            </w:pPr>
            <w:r w:rsidRPr="009D499D">
              <w:rPr>
                <w:sz w:val="24"/>
                <w:szCs w:val="24"/>
                <w:highlight w:val="white"/>
                <w:lang w:val="en-US"/>
              </w:rPr>
              <w:t>3</w:t>
            </w:r>
            <w:r w:rsidRPr="009D499D">
              <w:rPr>
                <w:sz w:val="24"/>
                <w:szCs w:val="24"/>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lang w:val="en-US"/>
              </w:rPr>
            </w:pPr>
            <w:r w:rsidRPr="009D499D">
              <w:rPr>
                <w:sz w:val="24"/>
                <w:szCs w:val="24"/>
                <w:highlight w:val="white"/>
                <w:lang w:val="en-US"/>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both"/>
              <w:rPr>
                <w:b/>
                <w:bCs/>
                <w:color w:val="000000"/>
                <w:sz w:val="24"/>
                <w:szCs w:val="24"/>
                <w:highlight w:val="white"/>
              </w:rPr>
            </w:pPr>
            <w:r w:rsidRPr="009D499D">
              <w:rPr>
                <w:b/>
                <w:bCs/>
                <w:color w:val="000000"/>
                <w:spacing w:val="-1"/>
                <w:sz w:val="24"/>
                <w:szCs w:val="24"/>
                <w:highlight w:val="white"/>
              </w:rPr>
              <w:t>Технология: Предпрофильная подготовка.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highlight w:val="white"/>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24"/>
              <w:jc w:val="center"/>
              <w:rPr>
                <w:sz w:val="24"/>
                <w:szCs w:val="24"/>
                <w:highlight w:val="white"/>
                <w:lang w:val="en-US"/>
              </w:rPr>
            </w:pP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color w:val="000000"/>
                <w:spacing w:val="-4"/>
                <w:sz w:val="24"/>
                <w:szCs w:val="24"/>
                <w:highlight w:val="white"/>
              </w:rPr>
              <w:t>Алгебра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68</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2</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color w:val="000000"/>
                <w:spacing w:val="-4"/>
                <w:sz w:val="24"/>
                <w:szCs w:val="24"/>
                <w:highlight w:val="white"/>
              </w:rPr>
            </w:pPr>
            <w:r w:rsidRPr="009D499D">
              <w:rPr>
                <w:b/>
                <w:bCs/>
                <w:color w:val="000000"/>
                <w:spacing w:val="-1"/>
                <w:sz w:val="24"/>
                <w:szCs w:val="24"/>
                <w:highlight w:val="white"/>
              </w:rPr>
              <w:t>Предпрофильная подготовка.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lang w:val="en-US"/>
              </w:rPr>
            </w:pP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color w:val="000000"/>
                <w:spacing w:val="-4"/>
                <w:sz w:val="24"/>
                <w:szCs w:val="24"/>
                <w:highlight w:val="white"/>
              </w:rPr>
              <w:t>Геометрия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w:t>
            </w:r>
          </w:p>
        </w:tc>
      </w:tr>
      <w:tr w:rsidR="009705F4" w:rsidRPr="009D499D" w:rsidTr="009D499D">
        <w:trPr>
          <w:trHeight w:val="28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ind w:left="19"/>
              <w:rPr>
                <w:sz w:val="24"/>
                <w:szCs w:val="24"/>
                <w:lang w:val="en-US"/>
              </w:rPr>
            </w:pPr>
            <w:r w:rsidRPr="009D499D">
              <w:rPr>
                <w:bCs/>
                <w:color w:val="000000"/>
                <w:spacing w:val="-5"/>
                <w:sz w:val="24"/>
                <w:szCs w:val="24"/>
                <w:highlight w:val="white"/>
              </w:rPr>
              <w:t xml:space="preserve">Физика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34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sz w:val="24"/>
                <w:szCs w:val="24"/>
              </w:rPr>
              <w:t>1</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spacing w:line="206" w:lineRule="atLeast"/>
              <w:ind w:left="19" w:right="24"/>
              <w:jc w:val="both"/>
              <w:rPr>
                <w:b/>
                <w:bCs/>
                <w:color w:val="000000"/>
                <w:spacing w:val="-1"/>
                <w:sz w:val="24"/>
                <w:szCs w:val="24"/>
                <w:highlight w:val="white"/>
              </w:rPr>
            </w:pPr>
            <w:r w:rsidRPr="009D499D">
              <w:rPr>
                <w:b/>
                <w:bCs/>
                <w:color w:val="000000"/>
                <w:spacing w:val="-1"/>
                <w:sz w:val="24"/>
                <w:szCs w:val="24"/>
                <w:highlight w:val="white"/>
              </w:rPr>
              <w:t xml:space="preserve">Компонент образовательного учреждения </w:t>
            </w:r>
          </w:p>
          <w:p w:rsidR="009705F4" w:rsidRPr="009D499D" w:rsidRDefault="009705F4" w:rsidP="009D499D">
            <w:pPr>
              <w:widowControl/>
              <w:autoSpaceDE w:val="0"/>
              <w:autoSpaceDN w:val="0"/>
              <w:adjustRightInd w:val="0"/>
              <w:spacing w:line="206" w:lineRule="atLeast"/>
              <w:ind w:left="19" w:right="24"/>
              <w:jc w:val="both"/>
              <w:rPr>
                <w:sz w:val="24"/>
                <w:szCs w:val="24"/>
              </w:rPr>
            </w:pPr>
            <w:r w:rsidRPr="009D499D">
              <w:rPr>
                <w:b/>
                <w:bCs/>
                <w:color w:val="000000"/>
                <w:spacing w:val="-1"/>
                <w:sz w:val="24"/>
                <w:szCs w:val="24"/>
                <w:highlight w:val="white"/>
              </w:rPr>
              <w:t>(6-дневная учебная неделя</w:t>
            </w:r>
            <w:r w:rsidRPr="009D499D">
              <w:rPr>
                <w:color w:val="000000"/>
                <w:spacing w:val="-1"/>
                <w:sz w:val="24"/>
                <w:szCs w:val="24"/>
                <w:highlight w:val="white"/>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204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rPr>
              <w:t>6</w:t>
            </w:r>
          </w:p>
        </w:tc>
      </w:tr>
      <w:tr w:rsidR="009705F4" w:rsidRPr="009D499D" w:rsidTr="009D499D">
        <w:trPr>
          <w:trHeight w:val="45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5F4" w:rsidRPr="009D499D" w:rsidRDefault="009705F4" w:rsidP="009D499D">
            <w:pPr>
              <w:widowControl/>
              <w:autoSpaceDE w:val="0"/>
              <w:autoSpaceDN w:val="0"/>
              <w:adjustRightInd w:val="0"/>
              <w:spacing w:line="206" w:lineRule="atLeast"/>
              <w:ind w:left="24" w:right="730" w:firstLine="5"/>
              <w:jc w:val="both"/>
              <w:rPr>
                <w:sz w:val="24"/>
                <w:szCs w:val="24"/>
              </w:rPr>
            </w:pPr>
            <w:r w:rsidRPr="009D499D">
              <w:rPr>
                <w:color w:val="000000"/>
                <w:spacing w:val="-2"/>
                <w:sz w:val="24"/>
                <w:szCs w:val="24"/>
                <w:highlight w:val="white"/>
              </w:rPr>
              <w:t xml:space="preserve">Предельно допустимая аудиторная учебная нагрузка при 6-дневной учебной неделе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Cs/>
                <w:sz w:val="24"/>
                <w:szCs w:val="24"/>
                <w:lang w:val="en-US"/>
              </w:rPr>
              <w:t>12</w:t>
            </w:r>
            <w:r w:rsidRPr="009D499D">
              <w:rPr>
                <w:bCs/>
                <w:sz w:val="24"/>
                <w:szCs w:val="24"/>
              </w:rPr>
              <w:t>24</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9705F4" w:rsidRPr="009D499D" w:rsidRDefault="009705F4" w:rsidP="009D499D">
            <w:pPr>
              <w:widowControl/>
              <w:autoSpaceDE w:val="0"/>
              <w:autoSpaceDN w:val="0"/>
              <w:adjustRightInd w:val="0"/>
              <w:jc w:val="center"/>
              <w:rPr>
                <w:sz w:val="24"/>
                <w:szCs w:val="24"/>
              </w:rPr>
            </w:pPr>
            <w:r w:rsidRPr="009D499D">
              <w:rPr>
                <w:b/>
                <w:bCs/>
                <w:sz w:val="24"/>
                <w:szCs w:val="24"/>
                <w:lang w:val="en-US"/>
              </w:rPr>
              <w:t>3</w:t>
            </w:r>
            <w:r w:rsidRPr="009D499D">
              <w:rPr>
                <w:b/>
                <w:bCs/>
                <w:sz w:val="24"/>
                <w:szCs w:val="24"/>
              </w:rPr>
              <w:t>6</w:t>
            </w:r>
          </w:p>
        </w:tc>
      </w:tr>
    </w:tbl>
    <w:p w:rsidR="009705F4" w:rsidRDefault="009705F4" w:rsidP="008709F9">
      <w:pPr>
        <w:widowControl/>
        <w:autoSpaceDE w:val="0"/>
        <w:autoSpaceDN w:val="0"/>
        <w:adjustRightInd w:val="0"/>
        <w:rPr>
          <w:b/>
          <w:caps/>
          <w:sz w:val="28"/>
          <w:szCs w:val="28"/>
        </w:rPr>
      </w:pPr>
    </w:p>
    <w:p w:rsidR="009705F4" w:rsidRDefault="00DC0AC8" w:rsidP="009D499D">
      <w:pPr>
        <w:widowControl/>
        <w:autoSpaceDE w:val="0"/>
        <w:autoSpaceDN w:val="0"/>
        <w:adjustRightInd w:val="0"/>
        <w:jc w:val="center"/>
        <w:rPr>
          <w:b/>
          <w:bCs/>
          <w:caps/>
          <w:sz w:val="24"/>
          <w:szCs w:val="24"/>
        </w:rPr>
      </w:pPr>
      <w:r w:rsidRPr="00E50688">
        <w:rPr>
          <w:b/>
          <w:caps/>
          <w:sz w:val="28"/>
          <w:szCs w:val="28"/>
          <w:lang w:val="en-US"/>
        </w:rPr>
        <w:lastRenderedPageBreak/>
        <w:t>I</w:t>
      </w:r>
      <w:r w:rsidR="009705F4" w:rsidRPr="00E50688">
        <w:rPr>
          <w:b/>
          <w:caps/>
          <w:sz w:val="28"/>
          <w:szCs w:val="28"/>
          <w:lang w:val="en-US"/>
        </w:rPr>
        <w:t>X</w:t>
      </w:r>
      <w:r w:rsidR="009705F4" w:rsidRPr="00E50688">
        <w:rPr>
          <w:b/>
          <w:caps/>
          <w:sz w:val="28"/>
          <w:szCs w:val="28"/>
        </w:rPr>
        <w:t xml:space="preserve">. </w:t>
      </w:r>
      <w:r w:rsidR="009705F4" w:rsidRPr="00E50688">
        <w:rPr>
          <w:b/>
          <w:bCs/>
          <w:caps/>
          <w:sz w:val="24"/>
          <w:szCs w:val="24"/>
        </w:rPr>
        <w:t>Используемые</w:t>
      </w:r>
      <w:r w:rsidR="009705F4" w:rsidRPr="001573C1">
        <w:rPr>
          <w:b/>
          <w:bCs/>
          <w:caps/>
          <w:sz w:val="24"/>
          <w:szCs w:val="24"/>
        </w:rPr>
        <w:t xml:space="preserve"> педагогические технологии</w:t>
      </w:r>
    </w:p>
    <w:p w:rsidR="00DB692C" w:rsidRDefault="00DB692C" w:rsidP="009D499D">
      <w:pPr>
        <w:widowControl/>
        <w:autoSpaceDE w:val="0"/>
        <w:autoSpaceDN w:val="0"/>
        <w:adjustRightInd w:val="0"/>
        <w:jc w:val="center"/>
        <w:rPr>
          <w:b/>
          <w:bCs/>
          <w:caps/>
          <w:sz w:val="24"/>
          <w:szCs w:val="24"/>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5"/>
        <w:gridCol w:w="2484"/>
        <w:gridCol w:w="2410"/>
        <w:gridCol w:w="2658"/>
      </w:tblGrid>
      <w:tr w:rsidR="00DB692C" w:rsidRPr="008E5301" w:rsidTr="00DB692C">
        <w:trPr>
          <w:trHeight w:val="1902"/>
        </w:trPr>
        <w:tc>
          <w:tcPr>
            <w:tcW w:w="1181"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Наименование современных образовательных технологий</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Цели применения современных образовательных технологий</w:t>
            </w:r>
          </w:p>
        </w:tc>
        <w:tc>
          <w:tcPr>
            <w:tcW w:w="1219"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Компетенции, на формирование которых направлено использование современных образовательных технологи</w:t>
            </w:r>
          </w:p>
        </w:tc>
        <w:tc>
          <w:tcPr>
            <w:tcW w:w="1344" w:type="pct"/>
          </w:tcPr>
          <w:p w:rsidR="00DB692C" w:rsidRPr="00DB692C" w:rsidRDefault="00DB692C" w:rsidP="00DB692C">
            <w:pPr>
              <w:jc w:val="center"/>
              <w:rPr>
                <w:color w:val="000000"/>
                <w:spacing w:val="-2"/>
                <w:sz w:val="24"/>
                <w:szCs w:val="24"/>
                <w:highlight w:val="white"/>
              </w:rPr>
            </w:pPr>
          </w:p>
          <w:p w:rsidR="00DB692C" w:rsidRPr="00DB692C" w:rsidRDefault="00DB692C" w:rsidP="00DB692C">
            <w:pPr>
              <w:jc w:val="center"/>
              <w:rPr>
                <w:color w:val="000000"/>
                <w:spacing w:val="-2"/>
                <w:sz w:val="24"/>
                <w:szCs w:val="24"/>
                <w:highlight w:val="white"/>
              </w:rPr>
            </w:pPr>
          </w:p>
          <w:p w:rsidR="00DB692C" w:rsidRPr="00DB692C" w:rsidRDefault="00DB692C" w:rsidP="00DB692C">
            <w:pPr>
              <w:jc w:val="center"/>
              <w:rPr>
                <w:color w:val="000000"/>
                <w:spacing w:val="-2"/>
                <w:sz w:val="24"/>
                <w:szCs w:val="24"/>
                <w:highlight w:val="white"/>
              </w:rPr>
            </w:pPr>
            <w:r w:rsidRPr="00DB692C">
              <w:rPr>
                <w:color w:val="000000"/>
                <w:spacing w:val="-2"/>
                <w:sz w:val="24"/>
                <w:szCs w:val="24"/>
                <w:highlight w:val="white"/>
              </w:rPr>
              <w:t xml:space="preserve">Умения и навыки, формируемые у </w:t>
            </w:r>
            <w:proofErr w:type="gramStart"/>
            <w:r w:rsidRPr="00DB692C">
              <w:rPr>
                <w:color w:val="000000"/>
                <w:spacing w:val="-2"/>
                <w:sz w:val="24"/>
                <w:szCs w:val="24"/>
                <w:highlight w:val="white"/>
              </w:rPr>
              <w:t>обучающихся</w:t>
            </w:r>
            <w:proofErr w:type="gramEnd"/>
          </w:p>
        </w:tc>
      </w:tr>
      <w:tr w:rsidR="00DB692C" w:rsidRPr="008E5301" w:rsidTr="00DB692C">
        <w:trPr>
          <w:trHeight w:val="248"/>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t>Метод проектов в предметном обучении</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Создание комфортных условий обучения, таких, при которых ученик успешен, проявляет свою интеллектуальную состоятельность и самостоятельность</w:t>
            </w:r>
          </w:p>
        </w:tc>
        <w:tc>
          <w:tcPr>
            <w:tcW w:w="1219"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Ценностно-смысловые компетенции</w:t>
            </w:r>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Умение выбирать целевые и смысловые установки для своих действий и поступков, принимать решения.</w:t>
            </w:r>
          </w:p>
        </w:tc>
      </w:tr>
      <w:tr w:rsidR="00DB692C" w:rsidRPr="008E5301" w:rsidTr="00DB692C">
        <w:trPr>
          <w:trHeight w:val="275"/>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softHyphen/>
            </w:r>
            <w:r w:rsidRPr="00DB692C">
              <w:rPr>
                <w:b/>
                <w:color w:val="000000"/>
                <w:spacing w:val="-2"/>
                <w:sz w:val="24"/>
                <w:szCs w:val="24"/>
                <w:highlight w:val="white"/>
              </w:rPr>
              <w:softHyphen/>
            </w:r>
            <w:r w:rsidRPr="00DB692C">
              <w:rPr>
                <w:b/>
                <w:color w:val="000000"/>
                <w:spacing w:val="-2"/>
                <w:sz w:val="24"/>
                <w:szCs w:val="24"/>
                <w:highlight w:val="white"/>
              </w:rPr>
              <w:softHyphen/>
            </w:r>
            <w:r w:rsidRPr="00DB692C">
              <w:rPr>
                <w:b/>
                <w:color w:val="000000"/>
                <w:spacing w:val="-2"/>
                <w:sz w:val="24"/>
                <w:szCs w:val="24"/>
                <w:highlight w:val="white"/>
              </w:rPr>
              <w:softHyphen/>
              <w:t>Информационно-коммуникационные технологии.</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Повышение качества образовательного процесса</w:t>
            </w:r>
          </w:p>
        </w:tc>
        <w:tc>
          <w:tcPr>
            <w:tcW w:w="1219" w:type="pct"/>
          </w:tcPr>
          <w:p w:rsidR="00DB692C" w:rsidRPr="00DB692C" w:rsidRDefault="00DB692C" w:rsidP="00DB692C">
            <w:pPr>
              <w:rPr>
                <w:color w:val="000000"/>
                <w:spacing w:val="-2"/>
                <w:sz w:val="24"/>
                <w:szCs w:val="24"/>
                <w:highlight w:val="white"/>
              </w:rPr>
            </w:pPr>
          </w:p>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Информационные, коммуникативные компетенции.</w:t>
            </w:r>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Поиск, анализ и сбор необходимой информации, ее преобразование, сохранение и передача; умение применять для решения учебных задач информационные и телекоммуникационные технологии.</w:t>
            </w:r>
          </w:p>
        </w:tc>
      </w:tr>
      <w:tr w:rsidR="00DB692C" w:rsidRPr="008E5301" w:rsidTr="00DB692C">
        <w:trPr>
          <w:trHeight w:val="1778"/>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t>Личностно-ориентированное обучение.</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Формирование и совершенствование самореализации личности.</w:t>
            </w:r>
          </w:p>
        </w:tc>
        <w:tc>
          <w:tcPr>
            <w:tcW w:w="1219"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Компетенции личностного самосовершенствования.</w:t>
            </w:r>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 xml:space="preserve">Освоение способов физического, духовного и интеллектуального саморазвития, </w:t>
            </w:r>
            <w:proofErr w:type="gramStart"/>
            <w:r w:rsidRPr="00DB692C">
              <w:rPr>
                <w:color w:val="000000"/>
                <w:spacing w:val="-2"/>
                <w:sz w:val="24"/>
                <w:szCs w:val="24"/>
                <w:highlight w:val="white"/>
              </w:rPr>
              <w:t>эмоциональной</w:t>
            </w:r>
            <w:proofErr w:type="gramEnd"/>
            <w:r w:rsidRPr="00DB692C">
              <w:rPr>
                <w:color w:val="000000"/>
                <w:spacing w:val="-2"/>
                <w:sz w:val="24"/>
                <w:szCs w:val="24"/>
                <w:highlight w:val="white"/>
              </w:rPr>
              <w:t xml:space="preserve"> самоподдержки.</w:t>
            </w:r>
          </w:p>
        </w:tc>
      </w:tr>
      <w:tr w:rsidR="00DB692C" w:rsidRPr="008E5301" w:rsidTr="00DB692C">
        <w:trPr>
          <w:trHeight w:val="248"/>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t>Технология деятельностного метода.</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Формирование целостной картины мира, адекватной современному уровню научного знания.</w:t>
            </w:r>
          </w:p>
        </w:tc>
        <w:tc>
          <w:tcPr>
            <w:tcW w:w="1219"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Коммуникативные, социально-трудовые, учебно-познавательные компетенции.</w:t>
            </w:r>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Умение общаться в группе, убеждать других, вести дискуссию, отстаивать свою точку зрения; осознанное построение своей деятельности по достижению цели и адекватное оценивание собственной деятельности и ее результатов.</w:t>
            </w:r>
          </w:p>
        </w:tc>
      </w:tr>
      <w:tr w:rsidR="00DB692C" w:rsidRPr="008E5301" w:rsidTr="00DB692C">
        <w:trPr>
          <w:trHeight w:val="275"/>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t>Здоровье сберегающие технологии.</w:t>
            </w:r>
          </w:p>
          <w:p w:rsidR="00DB692C" w:rsidRPr="00DB692C" w:rsidRDefault="00DB692C" w:rsidP="00DB692C">
            <w:pPr>
              <w:rPr>
                <w:b/>
                <w:color w:val="000000"/>
                <w:spacing w:val="-2"/>
                <w:sz w:val="24"/>
                <w:szCs w:val="24"/>
                <w:highlight w:val="white"/>
              </w:rPr>
            </w:pP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 xml:space="preserve">Воспитание у учащихся культуры здоровья, личностных качеств, способствующих его сохранению и укреплению, </w:t>
            </w:r>
            <w:r w:rsidRPr="00DB692C">
              <w:rPr>
                <w:color w:val="000000"/>
                <w:spacing w:val="-2"/>
                <w:sz w:val="24"/>
                <w:szCs w:val="24"/>
                <w:highlight w:val="white"/>
              </w:rPr>
              <w:lastRenderedPageBreak/>
              <w:t>формирование представления о здоровье как ценности, мотивация на ведение здорового образа жизни.</w:t>
            </w:r>
          </w:p>
        </w:tc>
        <w:tc>
          <w:tcPr>
            <w:tcW w:w="1219"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lastRenderedPageBreak/>
              <w:t xml:space="preserve">Воспитание у учащихся культуры здоровья, личностных качеств, способствующих его сохранению и укреплению, </w:t>
            </w:r>
            <w:r w:rsidRPr="00DB692C">
              <w:rPr>
                <w:color w:val="000000"/>
                <w:spacing w:val="-2"/>
                <w:sz w:val="24"/>
                <w:szCs w:val="24"/>
                <w:highlight w:val="white"/>
              </w:rPr>
              <w:lastRenderedPageBreak/>
              <w:t>формирование представления о здоровье как ценности, мотивация на ведение здорового образа жизни.</w:t>
            </w:r>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lastRenderedPageBreak/>
              <w:t xml:space="preserve">Понимание сущности здоровья и здорового образа жизни; отношение к здоровью как к ценности; навыки управления своим здоровьем; знания в </w:t>
            </w:r>
            <w:r w:rsidRPr="00DB692C">
              <w:rPr>
                <w:color w:val="000000"/>
                <w:spacing w:val="-2"/>
                <w:sz w:val="24"/>
                <w:szCs w:val="24"/>
                <w:highlight w:val="white"/>
              </w:rPr>
              <w:lastRenderedPageBreak/>
              <w:t>области профилактики вредных привычек и зависимостей; культура межличностных отношений; навыки безопасного поведения в различных жизненных ситуациях; стратегии и технологии саморазвития; правила личной гигиены, забота о собственном здоровье, внутренняя экологическая культура.</w:t>
            </w:r>
          </w:p>
        </w:tc>
      </w:tr>
      <w:tr w:rsidR="00DB692C" w:rsidRPr="008E5301" w:rsidTr="00DB692C">
        <w:trPr>
          <w:trHeight w:val="248"/>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lastRenderedPageBreak/>
              <w:t>Технология уровневой дифференциации.</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Повышение уровня мотивации учения, создание ситуации успеха для каждого ученика, развитие его индивидуальных качеств.</w:t>
            </w:r>
          </w:p>
        </w:tc>
        <w:tc>
          <w:tcPr>
            <w:tcW w:w="1219"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Компетенции личностного самоопределения, информационные, коммуникативные.</w:t>
            </w:r>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Овладение умением самостоятельно приобретать знания; формирование умений и навыков практического характера; развитие творческого потенциала, умения применять знания в усложненной ситуации.</w:t>
            </w:r>
          </w:p>
        </w:tc>
      </w:tr>
      <w:tr w:rsidR="00DB692C" w:rsidRPr="008E5301" w:rsidTr="00DB692C">
        <w:trPr>
          <w:trHeight w:val="248"/>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t>Игровые технологии.</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Активизация учебного процесса, развитие творческой, физической активности и познавательного интереса учащихся, развитие внимание и стимулирование умственной и спортивной деятельности.</w:t>
            </w:r>
          </w:p>
        </w:tc>
        <w:tc>
          <w:tcPr>
            <w:tcW w:w="1219" w:type="pct"/>
          </w:tcPr>
          <w:p w:rsidR="00DB692C" w:rsidRPr="00DB692C" w:rsidRDefault="00DB692C" w:rsidP="00DB692C">
            <w:pPr>
              <w:rPr>
                <w:color w:val="000000"/>
                <w:spacing w:val="-2"/>
                <w:sz w:val="24"/>
                <w:szCs w:val="24"/>
                <w:highlight w:val="white"/>
              </w:rPr>
            </w:pPr>
            <w:proofErr w:type="gramStart"/>
            <w:r w:rsidRPr="00DB692C">
              <w:rPr>
                <w:color w:val="000000"/>
                <w:spacing w:val="-2"/>
                <w:sz w:val="24"/>
                <w:szCs w:val="24"/>
                <w:highlight w:val="white"/>
              </w:rPr>
              <w:t>Социально-трудовые, коммуникативные, ценностно-ориентированные, личностного самосовершенствования</w:t>
            </w:r>
            <w:proofErr w:type="gramEnd"/>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Умение принимать решение и прогнозировать его последствия; умение сотрудничать в группе; умение занимать позицию в дискуссиях и выражать свое собственное мнение; умение прислушиваться к мнению коллектива.</w:t>
            </w:r>
          </w:p>
          <w:p w:rsidR="00DB692C" w:rsidRPr="00DB692C" w:rsidRDefault="00DB692C" w:rsidP="00DB692C">
            <w:pPr>
              <w:rPr>
                <w:color w:val="000000"/>
                <w:spacing w:val="-2"/>
                <w:sz w:val="24"/>
                <w:szCs w:val="24"/>
                <w:highlight w:val="white"/>
              </w:rPr>
            </w:pPr>
          </w:p>
          <w:p w:rsidR="00DB692C" w:rsidRPr="00DB692C" w:rsidRDefault="00DB692C" w:rsidP="00DB692C">
            <w:pPr>
              <w:rPr>
                <w:color w:val="000000"/>
                <w:spacing w:val="-2"/>
                <w:sz w:val="24"/>
                <w:szCs w:val="24"/>
                <w:highlight w:val="white"/>
              </w:rPr>
            </w:pPr>
          </w:p>
          <w:p w:rsidR="00DB692C" w:rsidRPr="00DB692C" w:rsidRDefault="00DB692C" w:rsidP="00DB692C">
            <w:pPr>
              <w:rPr>
                <w:color w:val="000000"/>
                <w:spacing w:val="-2"/>
                <w:sz w:val="24"/>
                <w:szCs w:val="24"/>
                <w:highlight w:val="white"/>
              </w:rPr>
            </w:pPr>
          </w:p>
        </w:tc>
      </w:tr>
      <w:tr w:rsidR="00DB692C" w:rsidRPr="008E5301" w:rsidTr="00DB692C">
        <w:trPr>
          <w:trHeight w:val="275"/>
        </w:trPr>
        <w:tc>
          <w:tcPr>
            <w:tcW w:w="1181" w:type="pct"/>
          </w:tcPr>
          <w:p w:rsidR="00DB692C" w:rsidRPr="00DB692C" w:rsidRDefault="00DB692C" w:rsidP="00DB692C">
            <w:pPr>
              <w:rPr>
                <w:b/>
                <w:color w:val="000000"/>
                <w:spacing w:val="-2"/>
                <w:sz w:val="24"/>
                <w:szCs w:val="24"/>
                <w:highlight w:val="white"/>
              </w:rPr>
            </w:pPr>
            <w:r w:rsidRPr="00DB692C">
              <w:rPr>
                <w:b/>
                <w:color w:val="000000"/>
                <w:spacing w:val="-2"/>
                <w:sz w:val="24"/>
                <w:szCs w:val="24"/>
                <w:highlight w:val="white"/>
              </w:rPr>
              <w:t>Технологии развития критического мышления.</w:t>
            </w:r>
          </w:p>
        </w:tc>
        <w:tc>
          <w:tcPr>
            <w:tcW w:w="1256"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 xml:space="preserve">Развитие навыков анализа и критического мышления, демонстрации различных позиций и точек зрения, формирование навыков оценки альтернативных вариантов в условиях неопределённости в соревновательной </w:t>
            </w:r>
            <w:r w:rsidRPr="00DB692C">
              <w:rPr>
                <w:color w:val="000000"/>
                <w:spacing w:val="-2"/>
                <w:sz w:val="24"/>
                <w:szCs w:val="24"/>
                <w:highlight w:val="white"/>
              </w:rPr>
              <w:lastRenderedPageBreak/>
              <w:t>деятельности.</w:t>
            </w:r>
          </w:p>
        </w:tc>
        <w:tc>
          <w:tcPr>
            <w:tcW w:w="1219"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lastRenderedPageBreak/>
              <w:t>Ценностно-смысловые, компетенции личностного самосовершенствования, общекультурные компетенции.</w:t>
            </w:r>
          </w:p>
        </w:tc>
        <w:tc>
          <w:tcPr>
            <w:tcW w:w="1344" w:type="pct"/>
          </w:tcPr>
          <w:p w:rsidR="00DB692C" w:rsidRPr="00DB692C" w:rsidRDefault="00DB692C" w:rsidP="00DB692C">
            <w:pPr>
              <w:rPr>
                <w:color w:val="000000"/>
                <w:spacing w:val="-2"/>
                <w:sz w:val="24"/>
                <w:szCs w:val="24"/>
                <w:highlight w:val="white"/>
              </w:rPr>
            </w:pPr>
            <w:r w:rsidRPr="00DB692C">
              <w:rPr>
                <w:color w:val="000000"/>
                <w:spacing w:val="-2"/>
                <w:sz w:val="24"/>
                <w:szCs w:val="24"/>
                <w:highlight w:val="white"/>
              </w:rPr>
              <w:t xml:space="preserve">Умение критически осмысливать информацию, интерпретировать ее, понимать суть, адресную направленность, цель информирования; систематизировать информацию по заданным признакам; находить ошибки, воспринимать </w:t>
            </w:r>
            <w:r w:rsidRPr="00DB692C">
              <w:rPr>
                <w:color w:val="000000"/>
                <w:spacing w:val="-2"/>
                <w:sz w:val="24"/>
                <w:szCs w:val="24"/>
                <w:highlight w:val="white"/>
              </w:rPr>
              <w:lastRenderedPageBreak/>
              <w:t>альтернативные точки зрения и высказывать обоснованные аргументы; умение принимать верное решение в игровых ситуациях.</w:t>
            </w:r>
          </w:p>
        </w:tc>
      </w:tr>
    </w:tbl>
    <w:p w:rsidR="009705F4" w:rsidRPr="001573C1" w:rsidRDefault="009705F4" w:rsidP="009D499D">
      <w:pPr>
        <w:widowControl/>
        <w:autoSpaceDE w:val="0"/>
        <w:autoSpaceDN w:val="0"/>
        <w:adjustRightInd w:val="0"/>
        <w:jc w:val="center"/>
        <w:rPr>
          <w:b/>
          <w:bCs/>
          <w:caps/>
          <w:sz w:val="24"/>
          <w:szCs w:val="24"/>
        </w:rPr>
      </w:pPr>
    </w:p>
    <w:p w:rsidR="009705F4" w:rsidRPr="007E1B3B" w:rsidRDefault="009705F4" w:rsidP="00C15E6D">
      <w:pPr>
        <w:widowControl/>
        <w:rPr>
          <w:b/>
          <w:i/>
          <w:caps/>
          <w:sz w:val="24"/>
          <w:szCs w:val="24"/>
        </w:rPr>
      </w:pPr>
      <w:r w:rsidRPr="007E1B3B">
        <w:rPr>
          <w:b/>
          <w:i/>
          <w:caps/>
          <w:sz w:val="24"/>
          <w:szCs w:val="24"/>
        </w:rPr>
        <w:t>в области гуманитарных наук</w:t>
      </w:r>
      <w:r>
        <w:rPr>
          <w:b/>
          <w:i/>
          <w:caps/>
          <w:sz w:val="24"/>
          <w:szCs w:val="24"/>
        </w:rPr>
        <w:t xml:space="preserve"> (РУССКИЙ ЯЗЫК, ЛИТЕРАТУРА)</w:t>
      </w:r>
    </w:p>
    <w:tbl>
      <w:tblPr>
        <w:tblpPr w:leftFromText="180" w:rightFromText="180"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3264"/>
        <w:gridCol w:w="3475"/>
      </w:tblGrid>
      <w:tr w:rsidR="009705F4" w:rsidRPr="001573C1" w:rsidTr="007E1B3B">
        <w:tc>
          <w:tcPr>
            <w:tcW w:w="4928" w:type="dxa"/>
          </w:tcPr>
          <w:p w:rsidR="009705F4" w:rsidRPr="001573C1" w:rsidRDefault="009705F4" w:rsidP="007E1B3B">
            <w:pPr>
              <w:widowControl/>
              <w:rPr>
                <w:b/>
                <w:sz w:val="24"/>
                <w:szCs w:val="24"/>
              </w:rPr>
            </w:pPr>
            <w:r w:rsidRPr="001573C1">
              <w:rPr>
                <w:b/>
                <w:sz w:val="24"/>
                <w:szCs w:val="24"/>
              </w:rPr>
              <w:t>Педагогические  технологии</w:t>
            </w:r>
          </w:p>
        </w:tc>
        <w:tc>
          <w:tcPr>
            <w:tcW w:w="4929" w:type="dxa"/>
          </w:tcPr>
          <w:p w:rsidR="009705F4" w:rsidRPr="001573C1" w:rsidRDefault="009705F4" w:rsidP="007E1B3B">
            <w:pPr>
              <w:widowControl/>
              <w:rPr>
                <w:b/>
                <w:sz w:val="24"/>
                <w:szCs w:val="24"/>
              </w:rPr>
            </w:pPr>
            <w:r w:rsidRPr="001573C1">
              <w:rPr>
                <w:b/>
                <w:sz w:val="24"/>
                <w:szCs w:val="24"/>
              </w:rPr>
              <w:t>Особенности  педагогических  технологий</w:t>
            </w:r>
          </w:p>
        </w:tc>
        <w:tc>
          <w:tcPr>
            <w:tcW w:w="4929" w:type="dxa"/>
          </w:tcPr>
          <w:p w:rsidR="009705F4" w:rsidRPr="001573C1" w:rsidRDefault="009705F4" w:rsidP="007E1B3B">
            <w:pPr>
              <w:widowControl/>
              <w:rPr>
                <w:b/>
                <w:sz w:val="24"/>
                <w:szCs w:val="24"/>
              </w:rPr>
            </w:pPr>
            <w:r w:rsidRPr="001573C1">
              <w:rPr>
                <w:b/>
                <w:sz w:val="24"/>
                <w:szCs w:val="24"/>
              </w:rPr>
              <w:t>Формирование компетенций</w:t>
            </w:r>
          </w:p>
        </w:tc>
      </w:tr>
      <w:tr w:rsidR="009705F4" w:rsidRPr="001573C1" w:rsidTr="007478A6">
        <w:trPr>
          <w:trHeight w:val="3271"/>
        </w:trPr>
        <w:tc>
          <w:tcPr>
            <w:tcW w:w="4928" w:type="dxa"/>
          </w:tcPr>
          <w:p w:rsidR="009705F4" w:rsidRPr="001573C1" w:rsidRDefault="009705F4" w:rsidP="007E1B3B">
            <w:pPr>
              <w:widowControl/>
              <w:rPr>
                <w:sz w:val="24"/>
                <w:szCs w:val="24"/>
              </w:rPr>
            </w:pPr>
            <w:r w:rsidRPr="001573C1">
              <w:rPr>
                <w:sz w:val="24"/>
                <w:szCs w:val="24"/>
              </w:rPr>
              <w:t>1. ЛОО (система личностно</w:t>
            </w:r>
            <w:r>
              <w:rPr>
                <w:sz w:val="24"/>
                <w:szCs w:val="24"/>
              </w:rPr>
              <w:t xml:space="preserve"> </w:t>
            </w:r>
            <w:r w:rsidRPr="001573C1">
              <w:rPr>
                <w:sz w:val="24"/>
                <w:szCs w:val="24"/>
              </w:rPr>
              <w:t>ориентированного  обучения).</w:t>
            </w:r>
          </w:p>
          <w:p w:rsidR="009705F4" w:rsidRPr="001573C1" w:rsidRDefault="009705F4" w:rsidP="007E1B3B">
            <w:pPr>
              <w:widowControl/>
              <w:rPr>
                <w:sz w:val="24"/>
                <w:szCs w:val="24"/>
              </w:rPr>
            </w:pPr>
            <w:r w:rsidRPr="001573C1">
              <w:rPr>
                <w:sz w:val="24"/>
                <w:szCs w:val="24"/>
                <w:lang w:val="en-US"/>
              </w:rPr>
              <w:t>I</w:t>
            </w:r>
            <w:r w:rsidRPr="001573C1">
              <w:rPr>
                <w:sz w:val="24"/>
                <w:szCs w:val="24"/>
              </w:rPr>
              <w:t xml:space="preserve"> Цель </w:t>
            </w:r>
          </w:p>
          <w:p w:rsidR="009705F4" w:rsidRPr="001573C1" w:rsidRDefault="009705F4" w:rsidP="007E1B3B">
            <w:pPr>
              <w:widowControl/>
              <w:rPr>
                <w:sz w:val="24"/>
                <w:szCs w:val="24"/>
              </w:rPr>
            </w:pPr>
          </w:p>
          <w:p w:rsidR="009705F4" w:rsidRPr="001573C1" w:rsidRDefault="009705F4" w:rsidP="007E1B3B">
            <w:pPr>
              <w:widowControl/>
              <w:rPr>
                <w:sz w:val="24"/>
                <w:szCs w:val="24"/>
              </w:rPr>
            </w:pPr>
            <w:r w:rsidRPr="001573C1">
              <w:rPr>
                <w:sz w:val="24"/>
                <w:szCs w:val="24"/>
                <w:lang w:val="en-US"/>
              </w:rPr>
              <w:t>II</w:t>
            </w:r>
            <w:r w:rsidRPr="001573C1">
              <w:rPr>
                <w:sz w:val="24"/>
                <w:szCs w:val="24"/>
              </w:rPr>
              <w:t xml:space="preserve"> Содержание</w:t>
            </w:r>
          </w:p>
          <w:p w:rsidR="009705F4" w:rsidRPr="001573C1" w:rsidRDefault="009705F4" w:rsidP="007E1B3B">
            <w:pPr>
              <w:widowControl/>
              <w:rPr>
                <w:sz w:val="24"/>
                <w:szCs w:val="24"/>
              </w:rPr>
            </w:pPr>
          </w:p>
          <w:p w:rsidR="009705F4" w:rsidRPr="001573C1" w:rsidRDefault="009705F4" w:rsidP="007E1B3B">
            <w:pPr>
              <w:widowControl/>
              <w:rPr>
                <w:sz w:val="24"/>
                <w:szCs w:val="24"/>
              </w:rPr>
            </w:pPr>
            <w:r w:rsidRPr="001573C1">
              <w:rPr>
                <w:sz w:val="24"/>
                <w:szCs w:val="24"/>
                <w:lang w:val="en-US"/>
              </w:rPr>
              <w:t>III</w:t>
            </w:r>
            <w:r w:rsidRPr="001573C1">
              <w:rPr>
                <w:sz w:val="24"/>
                <w:szCs w:val="24"/>
              </w:rPr>
              <w:t xml:space="preserve"> Формы работы</w:t>
            </w:r>
          </w:p>
          <w:p w:rsidR="009705F4" w:rsidRPr="001573C1" w:rsidRDefault="009705F4" w:rsidP="007E1B3B">
            <w:pPr>
              <w:widowControl/>
              <w:rPr>
                <w:sz w:val="24"/>
                <w:szCs w:val="24"/>
              </w:rPr>
            </w:pPr>
            <w:r w:rsidRPr="001573C1">
              <w:rPr>
                <w:sz w:val="24"/>
                <w:szCs w:val="24"/>
                <w:lang w:val="en-US"/>
              </w:rPr>
              <w:t>IV</w:t>
            </w:r>
            <w:r w:rsidRPr="001573C1">
              <w:rPr>
                <w:sz w:val="24"/>
                <w:szCs w:val="24"/>
              </w:rPr>
              <w:t xml:space="preserve"> Преобладающий  метод обучения </w:t>
            </w:r>
          </w:p>
          <w:p w:rsidR="009705F4" w:rsidRPr="001573C1" w:rsidRDefault="009705F4" w:rsidP="007E1B3B">
            <w:pPr>
              <w:widowControl/>
              <w:rPr>
                <w:sz w:val="24"/>
                <w:szCs w:val="24"/>
              </w:rPr>
            </w:pPr>
          </w:p>
          <w:p w:rsidR="009705F4" w:rsidRPr="001573C1" w:rsidRDefault="009705F4" w:rsidP="007E1B3B">
            <w:pPr>
              <w:widowControl/>
              <w:rPr>
                <w:sz w:val="24"/>
                <w:szCs w:val="24"/>
              </w:rPr>
            </w:pPr>
            <w:r w:rsidRPr="001573C1">
              <w:rPr>
                <w:sz w:val="24"/>
                <w:szCs w:val="24"/>
                <w:lang w:val="en-US"/>
              </w:rPr>
              <w:t>V</w:t>
            </w:r>
            <w:r w:rsidRPr="001573C1">
              <w:rPr>
                <w:sz w:val="24"/>
                <w:szCs w:val="24"/>
              </w:rPr>
              <w:t xml:space="preserve"> Мотивация </w:t>
            </w:r>
          </w:p>
        </w:tc>
        <w:tc>
          <w:tcPr>
            <w:tcW w:w="4929" w:type="dxa"/>
          </w:tcPr>
          <w:p w:rsidR="009705F4" w:rsidRPr="001573C1" w:rsidRDefault="009705F4" w:rsidP="007E1B3B">
            <w:pPr>
              <w:widowControl/>
              <w:rPr>
                <w:sz w:val="24"/>
                <w:szCs w:val="24"/>
              </w:rPr>
            </w:pPr>
            <w:r w:rsidRPr="001573C1">
              <w:rPr>
                <w:sz w:val="24"/>
                <w:szCs w:val="24"/>
              </w:rPr>
              <w:t xml:space="preserve">Создание условий для реализации личностных функций учащихся </w:t>
            </w:r>
          </w:p>
          <w:p w:rsidR="009705F4" w:rsidRPr="001573C1" w:rsidRDefault="009705F4" w:rsidP="007E1B3B">
            <w:pPr>
              <w:widowControl/>
              <w:rPr>
                <w:sz w:val="24"/>
                <w:szCs w:val="24"/>
              </w:rPr>
            </w:pPr>
            <w:r w:rsidRPr="001573C1">
              <w:rPr>
                <w:sz w:val="24"/>
                <w:szCs w:val="24"/>
              </w:rPr>
              <w:t xml:space="preserve">Стандарт + личностный опыт учителя и учащихся </w:t>
            </w:r>
          </w:p>
          <w:p w:rsidR="009705F4" w:rsidRPr="001573C1" w:rsidRDefault="009705F4" w:rsidP="007E1B3B">
            <w:pPr>
              <w:widowControl/>
              <w:rPr>
                <w:sz w:val="24"/>
                <w:szCs w:val="24"/>
              </w:rPr>
            </w:pPr>
            <w:proofErr w:type="gramStart"/>
            <w:r w:rsidRPr="001573C1">
              <w:rPr>
                <w:sz w:val="24"/>
                <w:szCs w:val="24"/>
              </w:rPr>
              <w:t>Индивидуальные</w:t>
            </w:r>
            <w:proofErr w:type="gramEnd"/>
            <w:r w:rsidRPr="001573C1">
              <w:rPr>
                <w:sz w:val="24"/>
                <w:szCs w:val="24"/>
              </w:rPr>
              <w:t xml:space="preserve"> + групповые Познавательный через самостоятельную деятельность </w:t>
            </w:r>
          </w:p>
          <w:p w:rsidR="009705F4" w:rsidRPr="001573C1" w:rsidRDefault="009705F4" w:rsidP="007E1B3B">
            <w:pPr>
              <w:widowControl/>
              <w:rPr>
                <w:sz w:val="24"/>
                <w:szCs w:val="24"/>
              </w:rPr>
            </w:pPr>
            <w:r w:rsidRPr="001573C1">
              <w:rPr>
                <w:sz w:val="24"/>
                <w:szCs w:val="24"/>
              </w:rPr>
              <w:t>Внутренняя систематическая, целенаправленная</w:t>
            </w:r>
          </w:p>
        </w:tc>
        <w:tc>
          <w:tcPr>
            <w:tcW w:w="4929" w:type="dxa"/>
          </w:tcPr>
          <w:p w:rsidR="009705F4" w:rsidRPr="001573C1" w:rsidRDefault="009705F4" w:rsidP="00766BCE">
            <w:pPr>
              <w:widowControl/>
              <w:numPr>
                <w:ilvl w:val="0"/>
                <w:numId w:val="36"/>
              </w:numPr>
              <w:tabs>
                <w:tab w:val="num" w:pos="43"/>
                <w:tab w:val="left" w:pos="403"/>
              </w:tabs>
              <w:ind w:left="43" w:firstLine="0"/>
              <w:rPr>
                <w:sz w:val="24"/>
                <w:szCs w:val="24"/>
              </w:rPr>
            </w:pPr>
            <w:r w:rsidRPr="001573C1">
              <w:rPr>
                <w:sz w:val="24"/>
                <w:szCs w:val="24"/>
              </w:rPr>
              <w:t>Учебно-познавательная (языковая, лингвистическая, культурологическая - социолингвистическая)</w:t>
            </w:r>
          </w:p>
          <w:p w:rsidR="009705F4" w:rsidRPr="001573C1" w:rsidRDefault="009705F4" w:rsidP="007E1B3B">
            <w:pPr>
              <w:widowControl/>
              <w:tabs>
                <w:tab w:val="num" w:pos="43"/>
              </w:tabs>
              <w:ind w:left="43"/>
              <w:rPr>
                <w:sz w:val="24"/>
                <w:szCs w:val="24"/>
              </w:rPr>
            </w:pPr>
          </w:p>
          <w:p w:rsidR="009705F4" w:rsidRPr="001573C1" w:rsidRDefault="009705F4" w:rsidP="00766BCE">
            <w:pPr>
              <w:widowControl/>
              <w:numPr>
                <w:ilvl w:val="0"/>
                <w:numId w:val="36"/>
              </w:numPr>
              <w:tabs>
                <w:tab w:val="num" w:pos="43"/>
                <w:tab w:val="left" w:pos="403"/>
              </w:tabs>
              <w:ind w:left="43" w:firstLine="0"/>
              <w:rPr>
                <w:sz w:val="24"/>
                <w:szCs w:val="24"/>
              </w:rPr>
            </w:pPr>
            <w:r w:rsidRPr="001573C1">
              <w:rPr>
                <w:sz w:val="24"/>
                <w:szCs w:val="24"/>
              </w:rPr>
              <w:t>Коммуникативная (речевая)</w:t>
            </w:r>
          </w:p>
          <w:p w:rsidR="009705F4" w:rsidRPr="001573C1" w:rsidRDefault="009705F4" w:rsidP="00766BCE">
            <w:pPr>
              <w:widowControl/>
              <w:numPr>
                <w:ilvl w:val="0"/>
                <w:numId w:val="36"/>
              </w:numPr>
              <w:tabs>
                <w:tab w:val="num" w:pos="43"/>
                <w:tab w:val="left" w:pos="403"/>
              </w:tabs>
              <w:ind w:left="43" w:firstLine="0"/>
              <w:rPr>
                <w:sz w:val="24"/>
                <w:szCs w:val="24"/>
              </w:rPr>
            </w:pPr>
            <w:r w:rsidRPr="001573C1">
              <w:rPr>
                <w:sz w:val="24"/>
                <w:szCs w:val="24"/>
              </w:rPr>
              <w:t>Социальная</w:t>
            </w:r>
          </w:p>
          <w:p w:rsidR="009705F4" w:rsidRPr="00151614" w:rsidRDefault="009705F4" w:rsidP="00151614">
            <w:pPr>
              <w:widowControl/>
              <w:numPr>
                <w:ilvl w:val="0"/>
                <w:numId w:val="36"/>
              </w:numPr>
              <w:tabs>
                <w:tab w:val="num" w:pos="43"/>
                <w:tab w:val="left" w:pos="403"/>
              </w:tabs>
              <w:ind w:left="43" w:firstLine="0"/>
              <w:rPr>
                <w:sz w:val="24"/>
                <w:szCs w:val="24"/>
              </w:rPr>
            </w:pPr>
            <w:r w:rsidRPr="001573C1">
              <w:rPr>
                <w:sz w:val="24"/>
                <w:szCs w:val="24"/>
              </w:rPr>
              <w:t>Читательская компетенция (умение осваивать  литературоведческие работы, написанные  учеными, писателями)</w:t>
            </w:r>
            <w:r>
              <w:rPr>
                <w:sz w:val="24"/>
                <w:szCs w:val="24"/>
              </w:rPr>
              <w:t xml:space="preserve"> </w:t>
            </w:r>
            <w:r w:rsidRPr="001573C1">
              <w:rPr>
                <w:b/>
                <w:sz w:val="24"/>
                <w:szCs w:val="24"/>
              </w:rPr>
              <w:t>у-п/</w:t>
            </w:r>
            <w:proofErr w:type="gramStart"/>
            <w:r w:rsidRPr="001573C1">
              <w:rPr>
                <w:b/>
                <w:sz w:val="24"/>
                <w:szCs w:val="24"/>
              </w:rPr>
              <w:t>к</w:t>
            </w:r>
            <w:proofErr w:type="gramEnd"/>
            <w:r w:rsidRPr="001573C1">
              <w:rPr>
                <w:b/>
                <w:sz w:val="24"/>
                <w:szCs w:val="24"/>
              </w:rPr>
              <w:t>/с/ч</w:t>
            </w:r>
          </w:p>
        </w:tc>
      </w:tr>
      <w:tr w:rsidR="009705F4" w:rsidRPr="001573C1" w:rsidTr="007E1B3B">
        <w:tc>
          <w:tcPr>
            <w:tcW w:w="4928" w:type="dxa"/>
          </w:tcPr>
          <w:p w:rsidR="009705F4" w:rsidRPr="001573C1" w:rsidRDefault="009705F4" w:rsidP="007E1B3B">
            <w:pPr>
              <w:widowControl/>
              <w:rPr>
                <w:sz w:val="24"/>
                <w:szCs w:val="24"/>
              </w:rPr>
            </w:pPr>
            <w:r w:rsidRPr="001573C1">
              <w:rPr>
                <w:sz w:val="24"/>
                <w:szCs w:val="24"/>
              </w:rPr>
              <w:t>2. Проблемно-развивающая технология обучения</w:t>
            </w:r>
          </w:p>
        </w:tc>
        <w:tc>
          <w:tcPr>
            <w:tcW w:w="4929" w:type="dxa"/>
          </w:tcPr>
          <w:p w:rsidR="009705F4" w:rsidRPr="001573C1" w:rsidRDefault="009705F4" w:rsidP="00766BCE">
            <w:pPr>
              <w:widowControl/>
              <w:numPr>
                <w:ilvl w:val="0"/>
                <w:numId w:val="37"/>
              </w:numPr>
              <w:tabs>
                <w:tab w:val="clear" w:pos="720"/>
                <w:tab w:val="num" w:pos="-68"/>
                <w:tab w:val="left" w:pos="292"/>
              </w:tabs>
              <w:ind w:left="0" w:firstLine="0"/>
              <w:rPr>
                <w:sz w:val="24"/>
                <w:szCs w:val="24"/>
              </w:rPr>
            </w:pPr>
            <w:r w:rsidRPr="001573C1">
              <w:rPr>
                <w:sz w:val="24"/>
                <w:szCs w:val="24"/>
              </w:rPr>
              <w:t>Вопросно-ответное взаимоотношение сторон, основанное на системе вопросов (проблемных, информационных), подсказок, указаний, монологических вставок.</w:t>
            </w:r>
          </w:p>
          <w:p w:rsidR="009705F4" w:rsidRPr="001573C1" w:rsidRDefault="009705F4" w:rsidP="00766BCE">
            <w:pPr>
              <w:widowControl/>
              <w:numPr>
                <w:ilvl w:val="0"/>
                <w:numId w:val="37"/>
              </w:numPr>
              <w:tabs>
                <w:tab w:val="clear" w:pos="720"/>
                <w:tab w:val="num" w:pos="-68"/>
                <w:tab w:val="left" w:pos="292"/>
              </w:tabs>
              <w:ind w:left="0" w:firstLine="0"/>
              <w:rPr>
                <w:sz w:val="24"/>
                <w:szCs w:val="24"/>
              </w:rPr>
            </w:pPr>
            <w:r w:rsidRPr="001573C1">
              <w:rPr>
                <w:sz w:val="24"/>
                <w:szCs w:val="24"/>
              </w:rPr>
              <w:t>Алгоритмические  и эвристические предписания деятельности участников учебного процесса.</w:t>
            </w:r>
          </w:p>
          <w:p w:rsidR="009705F4" w:rsidRPr="001573C1" w:rsidRDefault="009705F4" w:rsidP="008C711F">
            <w:pPr>
              <w:widowControl/>
              <w:numPr>
                <w:ilvl w:val="0"/>
                <w:numId w:val="37"/>
              </w:numPr>
              <w:tabs>
                <w:tab w:val="clear" w:pos="720"/>
                <w:tab w:val="num" w:pos="-68"/>
                <w:tab w:val="left" w:pos="292"/>
              </w:tabs>
              <w:ind w:left="0" w:firstLine="0"/>
              <w:rPr>
                <w:sz w:val="24"/>
                <w:szCs w:val="24"/>
              </w:rPr>
            </w:pPr>
            <w:r w:rsidRPr="001573C1">
              <w:rPr>
                <w:sz w:val="24"/>
                <w:szCs w:val="24"/>
              </w:rPr>
              <w:t>Постановка проблемных вопросов, создание проблемных ситуаций</w:t>
            </w:r>
          </w:p>
        </w:tc>
        <w:tc>
          <w:tcPr>
            <w:tcW w:w="4929" w:type="dxa"/>
          </w:tcPr>
          <w:p w:rsidR="009705F4" w:rsidRPr="001573C1" w:rsidRDefault="009705F4" w:rsidP="00766BCE">
            <w:pPr>
              <w:widowControl/>
              <w:numPr>
                <w:ilvl w:val="0"/>
                <w:numId w:val="38"/>
              </w:numPr>
              <w:tabs>
                <w:tab w:val="clear" w:pos="720"/>
                <w:tab w:val="num" w:pos="-137"/>
                <w:tab w:val="left" w:pos="403"/>
              </w:tabs>
              <w:ind w:left="0" w:firstLine="0"/>
              <w:rPr>
                <w:sz w:val="24"/>
                <w:szCs w:val="24"/>
              </w:rPr>
            </w:pPr>
            <w:r w:rsidRPr="001573C1">
              <w:rPr>
                <w:sz w:val="24"/>
                <w:szCs w:val="24"/>
              </w:rPr>
              <w:t>Учебно-познавательная</w:t>
            </w:r>
          </w:p>
          <w:p w:rsidR="009705F4" w:rsidRPr="001573C1" w:rsidRDefault="009705F4" w:rsidP="00766BCE">
            <w:pPr>
              <w:widowControl/>
              <w:numPr>
                <w:ilvl w:val="0"/>
                <w:numId w:val="38"/>
              </w:numPr>
              <w:tabs>
                <w:tab w:val="clear" w:pos="720"/>
                <w:tab w:val="num" w:pos="-137"/>
                <w:tab w:val="left" w:pos="403"/>
              </w:tabs>
              <w:ind w:left="0" w:firstLine="0"/>
              <w:rPr>
                <w:sz w:val="24"/>
                <w:szCs w:val="24"/>
              </w:rPr>
            </w:pPr>
            <w:r w:rsidRPr="001573C1">
              <w:rPr>
                <w:sz w:val="24"/>
                <w:szCs w:val="24"/>
              </w:rPr>
              <w:t>Коммуникативная</w:t>
            </w:r>
          </w:p>
          <w:p w:rsidR="009705F4" w:rsidRPr="001573C1" w:rsidRDefault="009705F4" w:rsidP="00766BCE">
            <w:pPr>
              <w:widowControl/>
              <w:numPr>
                <w:ilvl w:val="0"/>
                <w:numId w:val="38"/>
              </w:numPr>
              <w:tabs>
                <w:tab w:val="clear" w:pos="720"/>
                <w:tab w:val="num" w:pos="-137"/>
                <w:tab w:val="left" w:pos="403"/>
              </w:tabs>
              <w:ind w:left="0" w:firstLine="0"/>
              <w:rPr>
                <w:sz w:val="24"/>
                <w:szCs w:val="24"/>
              </w:rPr>
            </w:pPr>
            <w:r w:rsidRPr="001573C1">
              <w:rPr>
                <w:sz w:val="24"/>
                <w:szCs w:val="24"/>
              </w:rPr>
              <w:t>Социальная</w:t>
            </w:r>
          </w:p>
          <w:p w:rsidR="009705F4" w:rsidRPr="001573C1" w:rsidRDefault="009705F4" w:rsidP="00766BCE">
            <w:pPr>
              <w:widowControl/>
              <w:numPr>
                <w:ilvl w:val="0"/>
                <w:numId w:val="38"/>
              </w:numPr>
              <w:tabs>
                <w:tab w:val="clear" w:pos="720"/>
                <w:tab w:val="num" w:pos="-137"/>
                <w:tab w:val="left" w:pos="403"/>
              </w:tabs>
              <w:ind w:left="0" w:firstLine="0"/>
              <w:rPr>
                <w:sz w:val="24"/>
                <w:szCs w:val="24"/>
              </w:rPr>
            </w:pPr>
            <w:r w:rsidRPr="001573C1">
              <w:rPr>
                <w:sz w:val="24"/>
                <w:szCs w:val="24"/>
              </w:rPr>
              <w:t>Читательская</w:t>
            </w:r>
          </w:p>
          <w:p w:rsidR="009705F4" w:rsidRPr="001573C1" w:rsidRDefault="009705F4" w:rsidP="007E1B3B">
            <w:pPr>
              <w:widowControl/>
              <w:tabs>
                <w:tab w:val="left" w:pos="403"/>
              </w:tabs>
              <w:jc w:val="center"/>
              <w:rPr>
                <w:sz w:val="24"/>
                <w:szCs w:val="24"/>
              </w:rPr>
            </w:pPr>
            <w:r w:rsidRPr="001573C1">
              <w:rPr>
                <w:b/>
                <w:sz w:val="24"/>
                <w:szCs w:val="24"/>
              </w:rPr>
              <w:t>у-п/к/с/</w:t>
            </w:r>
            <w:proofErr w:type="gramStart"/>
            <w:r w:rsidRPr="001573C1">
              <w:rPr>
                <w:b/>
                <w:sz w:val="24"/>
                <w:szCs w:val="24"/>
              </w:rPr>
              <w:t>ч</w:t>
            </w:r>
            <w:proofErr w:type="gramEnd"/>
          </w:p>
        </w:tc>
      </w:tr>
      <w:tr w:rsidR="009705F4" w:rsidRPr="001573C1" w:rsidTr="007E1B3B">
        <w:tc>
          <w:tcPr>
            <w:tcW w:w="4928" w:type="dxa"/>
          </w:tcPr>
          <w:p w:rsidR="009705F4" w:rsidRPr="001573C1" w:rsidRDefault="009705F4" w:rsidP="007E1B3B">
            <w:pPr>
              <w:widowControl/>
              <w:rPr>
                <w:sz w:val="24"/>
                <w:szCs w:val="24"/>
              </w:rPr>
            </w:pPr>
            <w:r w:rsidRPr="001573C1">
              <w:rPr>
                <w:sz w:val="24"/>
                <w:szCs w:val="24"/>
              </w:rPr>
              <w:t>3. Информационная технология</w:t>
            </w:r>
          </w:p>
        </w:tc>
        <w:tc>
          <w:tcPr>
            <w:tcW w:w="4929" w:type="dxa"/>
          </w:tcPr>
          <w:p w:rsidR="009705F4" w:rsidRPr="001573C1" w:rsidRDefault="009705F4" w:rsidP="00766BCE">
            <w:pPr>
              <w:widowControl/>
              <w:numPr>
                <w:ilvl w:val="0"/>
                <w:numId w:val="39"/>
              </w:numPr>
              <w:tabs>
                <w:tab w:val="clear" w:pos="720"/>
                <w:tab w:val="num" w:pos="-68"/>
                <w:tab w:val="left" w:pos="292"/>
              </w:tabs>
              <w:ind w:left="0" w:firstLine="0"/>
              <w:rPr>
                <w:sz w:val="24"/>
                <w:szCs w:val="24"/>
              </w:rPr>
            </w:pPr>
            <w:r w:rsidRPr="001573C1">
              <w:rPr>
                <w:sz w:val="24"/>
                <w:szCs w:val="24"/>
              </w:rPr>
              <w:t>Использование мультимедийных средств обучения</w:t>
            </w:r>
          </w:p>
          <w:p w:rsidR="009705F4" w:rsidRPr="001573C1" w:rsidRDefault="009705F4" w:rsidP="00766BCE">
            <w:pPr>
              <w:widowControl/>
              <w:numPr>
                <w:ilvl w:val="0"/>
                <w:numId w:val="39"/>
              </w:numPr>
              <w:tabs>
                <w:tab w:val="clear" w:pos="720"/>
                <w:tab w:val="num" w:pos="-68"/>
                <w:tab w:val="left" w:pos="292"/>
              </w:tabs>
              <w:ind w:left="0" w:firstLine="0"/>
              <w:rPr>
                <w:sz w:val="24"/>
                <w:szCs w:val="24"/>
              </w:rPr>
            </w:pPr>
            <w:r w:rsidRPr="001573C1">
              <w:rPr>
                <w:sz w:val="24"/>
                <w:szCs w:val="24"/>
              </w:rPr>
              <w:t>Создание комфортных условий для обучения, снимающих психологические проблемы и барьеры, усиливающих активную роль учащихся в выборе средств, форм, темпов изучения тем.</w:t>
            </w:r>
          </w:p>
          <w:p w:rsidR="009705F4" w:rsidRPr="001573C1" w:rsidRDefault="009705F4" w:rsidP="00766BCE">
            <w:pPr>
              <w:widowControl/>
              <w:numPr>
                <w:ilvl w:val="0"/>
                <w:numId w:val="39"/>
              </w:numPr>
              <w:tabs>
                <w:tab w:val="clear" w:pos="720"/>
                <w:tab w:val="num" w:pos="-68"/>
                <w:tab w:val="left" w:pos="292"/>
              </w:tabs>
              <w:ind w:left="0" w:firstLine="0"/>
              <w:rPr>
                <w:sz w:val="24"/>
                <w:szCs w:val="24"/>
              </w:rPr>
            </w:pPr>
            <w:r w:rsidRPr="001573C1">
              <w:rPr>
                <w:sz w:val="24"/>
                <w:szCs w:val="24"/>
              </w:rPr>
              <w:t>Создание реальных предпосылок для повышения качества образования.</w:t>
            </w:r>
          </w:p>
          <w:p w:rsidR="009705F4" w:rsidRPr="001573C1" w:rsidRDefault="009705F4" w:rsidP="00766BCE">
            <w:pPr>
              <w:widowControl/>
              <w:numPr>
                <w:ilvl w:val="0"/>
                <w:numId w:val="39"/>
              </w:numPr>
              <w:tabs>
                <w:tab w:val="clear" w:pos="720"/>
                <w:tab w:val="num" w:pos="-68"/>
                <w:tab w:val="left" w:pos="292"/>
              </w:tabs>
              <w:ind w:left="0" w:firstLine="0"/>
              <w:rPr>
                <w:sz w:val="24"/>
                <w:szCs w:val="24"/>
              </w:rPr>
            </w:pPr>
            <w:r w:rsidRPr="001573C1">
              <w:rPr>
                <w:sz w:val="24"/>
                <w:szCs w:val="24"/>
              </w:rPr>
              <w:lastRenderedPageBreak/>
              <w:t>Формирование навыка восприятия учебной информации с экрана, навыка конструирования вербальной копии визуального образа, повышения информационной компетенции и степени свободы в обращении со знаковым материалом.</w:t>
            </w:r>
          </w:p>
        </w:tc>
        <w:tc>
          <w:tcPr>
            <w:tcW w:w="4929" w:type="dxa"/>
          </w:tcPr>
          <w:p w:rsidR="009705F4" w:rsidRPr="001573C1" w:rsidRDefault="009705F4" w:rsidP="00766BCE">
            <w:pPr>
              <w:widowControl/>
              <w:numPr>
                <w:ilvl w:val="0"/>
                <w:numId w:val="40"/>
              </w:numPr>
              <w:tabs>
                <w:tab w:val="num" w:pos="349"/>
                <w:tab w:val="left" w:pos="403"/>
              </w:tabs>
              <w:ind w:left="66" w:firstLine="0"/>
              <w:rPr>
                <w:sz w:val="24"/>
                <w:szCs w:val="24"/>
              </w:rPr>
            </w:pPr>
            <w:r w:rsidRPr="001573C1">
              <w:rPr>
                <w:sz w:val="24"/>
                <w:szCs w:val="24"/>
              </w:rPr>
              <w:lastRenderedPageBreak/>
              <w:t>Учебно-познавательная</w:t>
            </w:r>
          </w:p>
          <w:p w:rsidR="009705F4" w:rsidRPr="001573C1" w:rsidRDefault="009705F4" w:rsidP="00766BCE">
            <w:pPr>
              <w:widowControl/>
              <w:numPr>
                <w:ilvl w:val="0"/>
                <w:numId w:val="40"/>
              </w:numPr>
              <w:tabs>
                <w:tab w:val="left" w:pos="403"/>
              </w:tabs>
              <w:ind w:left="66" w:firstLine="0"/>
              <w:rPr>
                <w:sz w:val="24"/>
                <w:szCs w:val="24"/>
              </w:rPr>
            </w:pPr>
            <w:r w:rsidRPr="001573C1">
              <w:rPr>
                <w:sz w:val="24"/>
                <w:szCs w:val="24"/>
              </w:rPr>
              <w:t>Коммуникативная</w:t>
            </w:r>
          </w:p>
          <w:p w:rsidR="009705F4" w:rsidRPr="001573C1" w:rsidRDefault="009705F4" w:rsidP="008C711F">
            <w:pPr>
              <w:widowControl/>
              <w:numPr>
                <w:ilvl w:val="0"/>
                <w:numId w:val="40"/>
              </w:numPr>
              <w:tabs>
                <w:tab w:val="num" w:pos="82"/>
                <w:tab w:val="left" w:pos="403"/>
              </w:tabs>
              <w:ind w:left="0" w:firstLine="82"/>
              <w:rPr>
                <w:sz w:val="24"/>
                <w:szCs w:val="24"/>
              </w:rPr>
            </w:pPr>
            <w:r w:rsidRPr="001573C1">
              <w:rPr>
                <w:sz w:val="24"/>
                <w:szCs w:val="24"/>
              </w:rPr>
              <w:t>Информационная компетенция</w:t>
            </w:r>
            <w:r>
              <w:rPr>
                <w:sz w:val="24"/>
                <w:szCs w:val="24"/>
              </w:rPr>
              <w:t xml:space="preserve">   </w:t>
            </w:r>
            <w:r w:rsidRPr="001573C1">
              <w:rPr>
                <w:b/>
                <w:sz w:val="24"/>
                <w:szCs w:val="24"/>
              </w:rPr>
              <w:t>у-п/</w:t>
            </w:r>
            <w:proofErr w:type="gramStart"/>
            <w:r w:rsidRPr="001573C1">
              <w:rPr>
                <w:b/>
                <w:sz w:val="24"/>
                <w:szCs w:val="24"/>
              </w:rPr>
              <w:t>к</w:t>
            </w:r>
            <w:proofErr w:type="gramEnd"/>
            <w:r w:rsidRPr="001573C1">
              <w:rPr>
                <w:b/>
                <w:sz w:val="24"/>
                <w:szCs w:val="24"/>
              </w:rPr>
              <w:t>/и</w:t>
            </w:r>
          </w:p>
        </w:tc>
      </w:tr>
      <w:tr w:rsidR="009705F4" w:rsidRPr="001573C1" w:rsidTr="007E1B3B">
        <w:tc>
          <w:tcPr>
            <w:tcW w:w="4928" w:type="dxa"/>
          </w:tcPr>
          <w:p w:rsidR="009705F4" w:rsidRPr="001573C1" w:rsidRDefault="009705F4" w:rsidP="007E1B3B">
            <w:pPr>
              <w:widowControl/>
              <w:rPr>
                <w:sz w:val="24"/>
                <w:szCs w:val="24"/>
              </w:rPr>
            </w:pPr>
            <w:r w:rsidRPr="001573C1">
              <w:rPr>
                <w:sz w:val="24"/>
                <w:szCs w:val="24"/>
              </w:rPr>
              <w:lastRenderedPageBreak/>
              <w:t>4. Тестовая технология</w:t>
            </w:r>
          </w:p>
        </w:tc>
        <w:tc>
          <w:tcPr>
            <w:tcW w:w="4929" w:type="dxa"/>
          </w:tcPr>
          <w:p w:rsidR="009705F4" w:rsidRPr="001573C1" w:rsidRDefault="009705F4" w:rsidP="007E1B3B">
            <w:pPr>
              <w:widowControl/>
              <w:rPr>
                <w:sz w:val="24"/>
                <w:szCs w:val="24"/>
              </w:rPr>
            </w:pPr>
            <w:r w:rsidRPr="001573C1">
              <w:rPr>
                <w:sz w:val="24"/>
                <w:szCs w:val="24"/>
              </w:rPr>
              <w:t>1. Оперативная проверка результатов обучения:</w:t>
            </w:r>
          </w:p>
          <w:p w:rsidR="009705F4" w:rsidRPr="001573C1" w:rsidRDefault="009705F4" w:rsidP="007E1B3B">
            <w:pPr>
              <w:widowControl/>
              <w:rPr>
                <w:sz w:val="24"/>
                <w:szCs w:val="24"/>
              </w:rPr>
            </w:pPr>
            <w:r w:rsidRPr="001573C1">
              <w:rPr>
                <w:sz w:val="24"/>
                <w:szCs w:val="24"/>
              </w:rPr>
              <w:t>а) определение точной качественной характеристики  уровня достижений школьника по предмету;</w:t>
            </w:r>
          </w:p>
          <w:p w:rsidR="009705F4" w:rsidRPr="001573C1" w:rsidRDefault="009705F4" w:rsidP="007E1B3B">
            <w:pPr>
              <w:widowControl/>
              <w:rPr>
                <w:sz w:val="24"/>
                <w:szCs w:val="24"/>
              </w:rPr>
            </w:pPr>
            <w:r w:rsidRPr="001573C1">
              <w:rPr>
                <w:sz w:val="24"/>
                <w:szCs w:val="24"/>
              </w:rPr>
              <w:t>б) выявление уровня общего развития: умения применять знания в нестандартной ситуации, находить способ построения учебной задачи;</w:t>
            </w:r>
          </w:p>
          <w:p w:rsidR="009705F4" w:rsidRPr="001573C1" w:rsidRDefault="009705F4" w:rsidP="007E1B3B">
            <w:pPr>
              <w:widowControl/>
              <w:rPr>
                <w:sz w:val="24"/>
                <w:szCs w:val="24"/>
              </w:rPr>
            </w:pPr>
            <w:r w:rsidRPr="001573C1">
              <w:rPr>
                <w:sz w:val="24"/>
                <w:szCs w:val="24"/>
              </w:rPr>
              <w:t>в) своевременное выявление недостатков, их причин, принятие мер  к устранению</w:t>
            </w:r>
          </w:p>
          <w:p w:rsidR="009705F4" w:rsidRPr="001573C1" w:rsidRDefault="009705F4" w:rsidP="007E1B3B">
            <w:pPr>
              <w:widowControl/>
              <w:rPr>
                <w:sz w:val="24"/>
                <w:szCs w:val="24"/>
              </w:rPr>
            </w:pPr>
            <w:r w:rsidRPr="001573C1">
              <w:rPr>
                <w:sz w:val="24"/>
                <w:szCs w:val="24"/>
              </w:rPr>
              <w:t>2. Определение картины продвижения учащегося</w:t>
            </w:r>
          </w:p>
        </w:tc>
        <w:tc>
          <w:tcPr>
            <w:tcW w:w="4929" w:type="dxa"/>
          </w:tcPr>
          <w:p w:rsidR="009705F4" w:rsidRPr="001573C1" w:rsidRDefault="009705F4" w:rsidP="007E1B3B">
            <w:pPr>
              <w:widowControl/>
              <w:rPr>
                <w:sz w:val="24"/>
                <w:szCs w:val="24"/>
              </w:rPr>
            </w:pPr>
            <w:r w:rsidRPr="001573C1">
              <w:rPr>
                <w:sz w:val="24"/>
                <w:szCs w:val="24"/>
              </w:rPr>
              <w:t xml:space="preserve">1. Инструментальные: </w:t>
            </w:r>
          </w:p>
          <w:p w:rsidR="009705F4" w:rsidRPr="001573C1" w:rsidRDefault="009705F4" w:rsidP="007E1B3B">
            <w:pPr>
              <w:widowControl/>
              <w:rPr>
                <w:sz w:val="24"/>
                <w:szCs w:val="24"/>
              </w:rPr>
            </w:pPr>
            <w:r w:rsidRPr="001573C1">
              <w:rPr>
                <w:sz w:val="24"/>
                <w:szCs w:val="24"/>
              </w:rPr>
              <w:t xml:space="preserve">электронные компьютерные навыки; </w:t>
            </w:r>
          </w:p>
          <w:p w:rsidR="009705F4" w:rsidRPr="001573C1" w:rsidRDefault="009705F4" w:rsidP="007E1B3B">
            <w:pPr>
              <w:widowControl/>
              <w:rPr>
                <w:sz w:val="24"/>
                <w:szCs w:val="24"/>
              </w:rPr>
            </w:pPr>
            <w:r w:rsidRPr="001573C1">
              <w:rPr>
                <w:sz w:val="24"/>
                <w:szCs w:val="24"/>
              </w:rPr>
              <w:t>навыки управления и информацией;</w:t>
            </w:r>
          </w:p>
          <w:p w:rsidR="009705F4" w:rsidRPr="001573C1" w:rsidRDefault="009705F4" w:rsidP="007E1B3B">
            <w:pPr>
              <w:widowControl/>
              <w:rPr>
                <w:sz w:val="24"/>
                <w:szCs w:val="24"/>
              </w:rPr>
            </w:pPr>
            <w:r w:rsidRPr="001573C1">
              <w:rPr>
                <w:sz w:val="24"/>
                <w:szCs w:val="24"/>
              </w:rPr>
              <w:t>способность решать проблемы, учебные задачи.</w:t>
            </w:r>
          </w:p>
          <w:p w:rsidR="009705F4" w:rsidRPr="001573C1" w:rsidRDefault="009705F4" w:rsidP="007E1B3B">
            <w:pPr>
              <w:widowControl/>
              <w:rPr>
                <w:sz w:val="24"/>
                <w:szCs w:val="24"/>
              </w:rPr>
            </w:pPr>
            <w:r w:rsidRPr="001573C1">
              <w:rPr>
                <w:sz w:val="24"/>
                <w:szCs w:val="24"/>
              </w:rPr>
              <w:t>2. Системные компетенции:</w:t>
            </w:r>
          </w:p>
          <w:p w:rsidR="009705F4" w:rsidRPr="001573C1" w:rsidRDefault="009705F4" w:rsidP="007E1B3B">
            <w:pPr>
              <w:widowControl/>
              <w:rPr>
                <w:sz w:val="24"/>
                <w:szCs w:val="24"/>
              </w:rPr>
            </w:pPr>
            <w:r w:rsidRPr="001573C1">
              <w:rPr>
                <w:sz w:val="24"/>
                <w:szCs w:val="24"/>
              </w:rPr>
              <w:t xml:space="preserve">способность применять знания на практике; работать автономно; </w:t>
            </w:r>
          </w:p>
          <w:p w:rsidR="009705F4" w:rsidRPr="001573C1" w:rsidRDefault="009705F4" w:rsidP="008C711F">
            <w:pPr>
              <w:widowControl/>
              <w:rPr>
                <w:sz w:val="24"/>
                <w:szCs w:val="24"/>
              </w:rPr>
            </w:pPr>
            <w:r w:rsidRPr="001573C1">
              <w:rPr>
                <w:sz w:val="24"/>
                <w:szCs w:val="24"/>
              </w:rPr>
              <w:t>нести ответственность за качество</w:t>
            </w:r>
            <w:r>
              <w:rPr>
                <w:sz w:val="24"/>
                <w:szCs w:val="24"/>
              </w:rPr>
              <w:t xml:space="preserve">   </w:t>
            </w:r>
            <w:r w:rsidRPr="001573C1">
              <w:rPr>
                <w:b/>
                <w:sz w:val="24"/>
                <w:szCs w:val="24"/>
              </w:rPr>
              <w:t>и/</w:t>
            </w:r>
            <w:proofErr w:type="gramStart"/>
            <w:r w:rsidRPr="001573C1">
              <w:rPr>
                <w:b/>
                <w:sz w:val="24"/>
                <w:szCs w:val="24"/>
              </w:rPr>
              <w:t>с</w:t>
            </w:r>
            <w:proofErr w:type="gramEnd"/>
          </w:p>
        </w:tc>
      </w:tr>
    </w:tbl>
    <w:p w:rsidR="009705F4" w:rsidRPr="001573C1" w:rsidRDefault="009705F4" w:rsidP="00C15E6D">
      <w:pPr>
        <w:widowControl/>
        <w:rPr>
          <w:caps/>
          <w:sz w:val="24"/>
          <w:szCs w:val="24"/>
        </w:rPr>
      </w:pPr>
    </w:p>
    <w:p w:rsidR="009705F4" w:rsidRPr="007E1B3B" w:rsidRDefault="009705F4" w:rsidP="007E1B3B">
      <w:pPr>
        <w:widowControl/>
        <w:rPr>
          <w:b/>
          <w:i/>
          <w:caps/>
          <w:sz w:val="24"/>
          <w:szCs w:val="24"/>
        </w:rPr>
      </w:pPr>
      <w:r w:rsidRPr="007E1B3B">
        <w:rPr>
          <w:b/>
          <w:i/>
          <w:caps/>
          <w:sz w:val="24"/>
          <w:szCs w:val="24"/>
        </w:rPr>
        <w:t>В области математики, физики, информатики, химии</w:t>
      </w:r>
    </w:p>
    <w:p w:rsidR="009705F4" w:rsidRDefault="009705F4" w:rsidP="00905B2B">
      <w:pPr>
        <w:widowControl/>
        <w:rPr>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
        <w:gridCol w:w="2285"/>
        <w:gridCol w:w="3790"/>
        <w:gridCol w:w="3133"/>
      </w:tblGrid>
      <w:tr w:rsidR="009705F4" w:rsidRPr="00B0495E" w:rsidTr="007E1B3B">
        <w:tc>
          <w:tcPr>
            <w:tcW w:w="440" w:type="dxa"/>
          </w:tcPr>
          <w:p w:rsidR="009705F4" w:rsidRPr="00B0495E" w:rsidRDefault="009705F4" w:rsidP="007E1B3B">
            <w:pPr>
              <w:pStyle w:val="a3"/>
              <w:rPr>
                <w:sz w:val="20"/>
                <w:szCs w:val="20"/>
              </w:rPr>
            </w:pPr>
            <w:r w:rsidRPr="00B0495E">
              <w:rPr>
                <w:sz w:val="20"/>
                <w:szCs w:val="20"/>
              </w:rPr>
              <w:t>№</w:t>
            </w:r>
          </w:p>
        </w:tc>
        <w:tc>
          <w:tcPr>
            <w:tcW w:w="2285" w:type="dxa"/>
          </w:tcPr>
          <w:p w:rsidR="009705F4" w:rsidRPr="003A64C4" w:rsidRDefault="009705F4" w:rsidP="003A64C4">
            <w:pPr>
              <w:pStyle w:val="a3"/>
              <w:spacing w:before="0" w:beforeAutospacing="0" w:after="0" w:afterAutospacing="0"/>
              <w:jc w:val="center"/>
            </w:pPr>
            <w:r w:rsidRPr="003A64C4">
              <w:t>Педагогическая технология</w:t>
            </w:r>
          </w:p>
        </w:tc>
        <w:tc>
          <w:tcPr>
            <w:tcW w:w="3790" w:type="dxa"/>
          </w:tcPr>
          <w:p w:rsidR="009705F4" w:rsidRPr="003A64C4" w:rsidRDefault="009705F4" w:rsidP="003A64C4">
            <w:pPr>
              <w:pStyle w:val="a3"/>
              <w:spacing w:before="0" w:beforeAutospacing="0" w:after="0" w:afterAutospacing="0"/>
              <w:jc w:val="center"/>
            </w:pPr>
            <w:r w:rsidRPr="003A64C4">
              <w:t>Особенности педагогической технологии</w:t>
            </w:r>
          </w:p>
        </w:tc>
        <w:tc>
          <w:tcPr>
            <w:tcW w:w="3133" w:type="dxa"/>
          </w:tcPr>
          <w:p w:rsidR="009705F4" w:rsidRPr="00B0495E" w:rsidRDefault="009705F4" w:rsidP="007E1B3B">
            <w:pPr>
              <w:pStyle w:val="a3"/>
              <w:jc w:val="center"/>
              <w:rPr>
                <w:sz w:val="20"/>
                <w:szCs w:val="20"/>
              </w:rPr>
            </w:pPr>
            <w:r w:rsidRPr="00B0495E">
              <w:rPr>
                <w:sz w:val="20"/>
                <w:szCs w:val="20"/>
              </w:rPr>
              <w:t>Формирование компетенций</w:t>
            </w:r>
          </w:p>
        </w:tc>
      </w:tr>
      <w:tr w:rsidR="009705F4" w:rsidRPr="00B0495E" w:rsidTr="007E1B3B">
        <w:tc>
          <w:tcPr>
            <w:tcW w:w="440" w:type="dxa"/>
          </w:tcPr>
          <w:p w:rsidR="009705F4" w:rsidRPr="00B0495E" w:rsidRDefault="009705F4" w:rsidP="007E1B3B">
            <w:pPr>
              <w:pStyle w:val="a3"/>
              <w:rPr>
                <w:sz w:val="20"/>
                <w:szCs w:val="20"/>
              </w:rPr>
            </w:pPr>
            <w:r w:rsidRPr="00B0495E">
              <w:rPr>
                <w:sz w:val="20"/>
                <w:szCs w:val="20"/>
              </w:rPr>
              <w:t>1.</w:t>
            </w:r>
          </w:p>
        </w:tc>
        <w:tc>
          <w:tcPr>
            <w:tcW w:w="2285" w:type="dxa"/>
          </w:tcPr>
          <w:p w:rsidR="009705F4" w:rsidRPr="003A64C4" w:rsidRDefault="009705F4" w:rsidP="003A64C4">
            <w:pPr>
              <w:pStyle w:val="a3"/>
              <w:spacing w:before="0" w:beforeAutospacing="0" w:after="0" w:afterAutospacing="0"/>
            </w:pPr>
            <w:r w:rsidRPr="003A64C4">
              <w:t>Метод проектов</w:t>
            </w:r>
          </w:p>
        </w:tc>
        <w:tc>
          <w:tcPr>
            <w:tcW w:w="3790" w:type="dxa"/>
          </w:tcPr>
          <w:p w:rsidR="009705F4" w:rsidRPr="003A64C4" w:rsidRDefault="009705F4" w:rsidP="003A64C4">
            <w:pPr>
              <w:pStyle w:val="a3"/>
              <w:spacing w:before="0" w:beforeAutospacing="0" w:after="0" w:afterAutospacing="0"/>
            </w:pPr>
            <w:r w:rsidRPr="003A64C4">
              <w:t>-</w:t>
            </w:r>
            <w:proofErr w:type="gramStart"/>
            <w:r w:rsidRPr="003A64C4">
              <w:t>ориентирован</w:t>
            </w:r>
            <w:proofErr w:type="gramEnd"/>
            <w:r w:rsidRPr="003A64C4">
              <w:t xml:space="preserve"> на самостоятельную деятельность учащихся - индивидуальную, парную, групповую;</w:t>
            </w:r>
          </w:p>
          <w:p w:rsidR="009705F4" w:rsidRPr="003A64C4" w:rsidRDefault="009705F4" w:rsidP="003A64C4">
            <w:pPr>
              <w:pStyle w:val="a3"/>
              <w:spacing w:before="0" w:beforeAutospacing="0" w:after="0" w:afterAutospacing="0"/>
            </w:pPr>
            <w:r w:rsidRPr="003A64C4">
              <w:t xml:space="preserve">-  предполагает решение какой-то проблемы </w:t>
            </w:r>
          </w:p>
          <w:p w:rsidR="009705F4" w:rsidRPr="003A64C4" w:rsidRDefault="009705F4" w:rsidP="003A64C4">
            <w:pPr>
              <w:pStyle w:val="a3"/>
              <w:spacing w:before="0" w:beforeAutospacing="0" w:after="0" w:afterAutospacing="0"/>
            </w:pPr>
            <w:r w:rsidRPr="003A64C4">
              <w:t>-</w:t>
            </w:r>
            <w:proofErr w:type="gramStart"/>
            <w:r w:rsidRPr="003A64C4">
              <w:t>направлен</w:t>
            </w:r>
            <w:proofErr w:type="gramEnd"/>
            <w:r w:rsidRPr="003A64C4">
              <w:t xml:space="preserve"> на получение практического результата</w:t>
            </w:r>
          </w:p>
        </w:tc>
        <w:tc>
          <w:tcPr>
            <w:tcW w:w="3133" w:type="dxa"/>
            <w:vMerge w:val="restart"/>
          </w:tcPr>
          <w:p w:rsidR="009705F4" w:rsidRPr="00DB42F6" w:rsidRDefault="009705F4" w:rsidP="007E1B3B">
            <w:pPr>
              <w:pStyle w:val="a3"/>
              <w:spacing w:before="0" w:after="0"/>
              <w:contextualSpacing/>
              <w:rPr>
                <w:sz w:val="22"/>
                <w:szCs w:val="22"/>
              </w:rPr>
            </w:pPr>
            <w:r w:rsidRPr="00DB42F6">
              <w:rPr>
                <w:sz w:val="22"/>
                <w:szCs w:val="22"/>
              </w:rPr>
              <w:t xml:space="preserve">- формирование коммуникативной компетенции в совокупности  ее составляющих </w:t>
            </w:r>
          </w:p>
          <w:p w:rsidR="009705F4" w:rsidRPr="00DB42F6" w:rsidRDefault="009705F4" w:rsidP="007E1B3B">
            <w:pPr>
              <w:pStyle w:val="western"/>
              <w:numPr>
                <w:ilvl w:val="0"/>
                <w:numId w:val="35"/>
              </w:numPr>
              <w:spacing w:before="0" w:beforeAutospacing="0" w:after="0" w:afterAutospacing="0"/>
              <w:contextualSpacing/>
              <w:rPr>
                <w:sz w:val="22"/>
                <w:szCs w:val="22"/>
              </w:rPr>
            </w:pPr>
            <w:r w:rsidRPr="00DB42F6">
              <w:rPr>
                <w:sz w:val="22"/>
                <w:szCs w:val="22"/>
              </w:rPr>
              <w:t>учебно-познавательной;</w:t>
            </w:r>
          </w:p>
          <w:p w:rsidR="009705F4" w:rsidRPr="00DB42F6" w:rsidRDefault="009705F4" w:rsidP="007E1B3B">
            <w:pPr>
              <w:pStyle w:val="western"/>
              <w:numPr>
                <w:ilvl w:val="0"/>
                <w:numId w:val="35"/>
              </w:numPr>
              <w:spacing w:before="0" w:beforeAutospacing="0" w:after="0" w:afterAutospacing="0"/>
              <w:contextualSpacing/>
              <w:rPr>
                <w:sz w:val="22"/>
                <w:szCs w:val="22"/>
              </w:rPr>
            </w:pPr>
            <w:r w:rsidRPr="00DB42F6">
              <w:rPr>
                <w:sz w:val="22"/>
                <w:szCs w:val="22"/>
              </w:rPr>
              <w:t>информационной;</w:t>
            </w:r>
          </w:p>
          <w:p w:rsidR="009705F4" w:rsidRPr="00DB42F6" w:rsidRDefault="009705F4" w:rsidP="007E1B3B">
            <w:pPr>
              <w:pStyle w:val="western"/>
              <w:numPr>
                <w:ilvl w:val="0"/>
                <w:numId w:val="35"/>
              </w:numPr>
              <w:spacing w:before="0" w:beforeAutospacing="0" w:after="0" w:afterAutospacing="0"/>
              <w:contextualSpacing/>
              <w:rPr>
                <w:sz w:val="22"/>
                <w:szCs w:val="22"/>
              </w:rPr>
            </w:pPr>
            <w:r w:rsidRPr="00DB42F6">
              <w:rPr>
                <w:sz w:val="22"/>
                <w:szCs w:val="22"/>
              </w:rPr>
              <w:t>коммуникативной;</w:t>
            </w:r>
          </w:p>
          <w:p w:rsidR="009705F4" w:rsidRPr="00DB42F6" w:rsidRDefault="009705F4" w:rsidP="007E1B3B">
            <w:pPr>
              <w:pStyle w:val="western"/>
              <w:numPr>
                <w:ilvl w:val="0"/>
                <w:numId w:val="35"/>
              </w:numPr>
              <w:spacing w:before="0" w:beforeAutospacing="0" w:after="0" w:afterAutospacing="0"/>
              <w:contextualSpacing/>
              <w:rPr>
                <w:sz w:val="22"/>
                <w:szCs w:val="22"/>
              </w:rPr>
            </w:pPr>
            <w:r w:rsidRPr="00DB42F6">
              <w:rPr>
                <w:sz w:val="22"/>
                <w:szCs w:val="22"/>
              </w:rPr>
              <w:t>ценностно-смысловой;</w:t>
            </w:r>
          </w:p>
          <w:p w:rsidR="009705F4" w:rsidRPr="00DB42F6" w:rsidRDefault="009705F4" w:rsidP="007E1B3B">
            <w:pPr>
              <w:pStyle w:val="western"/>
              <w:spacing w:before="0" w:beforeAutospacing="0" w:after="0" w:afterAutospacing="0"/>
              <w:ind w:left="720"/>
              <w:contextualSpacing/>
              <w:rPr>
                <w:sz w:val="22"/>
                <w:szCs w:val="22"/>
              </w:rPr>
            </w:pPr>
          </w:p>
          <w:p w:rsidR="009705F4" w:rsidRPr="00B0495E" w:rsidRDefault="009705F4" w:rsidP="007E1B3B">
            <w:pPr>
              <w:pStyle w:val="a3"/>
              <w:rPr>
                <w:sz w:val="20"/>
                <w:szCs w:val="20"/>
              </w:rPr>
            </w:pPr>
          </w:p>
        </w:tc>
      </w:tr>
      <w:tr w:rsidR="009705F4" w:rsidRPr="00B0495E" w:rsidTr="007E1B3B">
        <w:tc>
          <w:tcPr>
            <w:tcW w:w="440" w:type="dxa"/>
          </w:tcPr>
          <w:p w:rsidR="009705F4" w:rsidRPr="00B0495E" w:rsidRDefault="009705F4" w:rsidP="007E1B3B">
            <w:pPr>
              <w:pStyle w:val="a3"/>
              <w:rPr>
                <w:sz w:val="20"/>
                <w:szCs w:val="20"/>
              </w:rPr>
            </w:pPr>
            <w:r w:rsidRPr="00B0495E">
              <w:rPr>
                <w:sz w:val="20"/>
                <w:szCs w:val="20"/>
              </w:rPr>
              <w:t>2.</w:t>
            </w:r>
          </w:p>
        </w:tc>
        <w:tc>
          <w:tcPr>
            <w:tcW w:w="2285" w:type="dxa"/>
          </w:tcPr>
          <w:p w:rsidR="009705F4" w:rsidRPr="003A64C4" w:rsidRDefault="009705F4" w:rsidP="003A64C4">
            <w:pPr>
              <w:pStyle w:val="a3"/>
              <w:spacing w:before="0" w:beforeAutospacing="0" w:after="0" w:afterAutospacing="0"/>
            </w:pPr>
            <w:r w:rsidRPr="003A64C4">
              <w:t>ИКТ</w:t>
            </w:r>
          </w:p>
        </w:tc>
        <w:tc>
          <w:tcPr>
            <w:tcW w:w="3790" w:type="dxa"/>
          </w:tcPr>
          <w:p w:rsidR="009705F4" w:rsidRPr="003A64C4" w:rsidRDefault="009705F4" w:rsidP="003A64C4">
            <w:pPr>
              <w:pStyle w:val="a3"/>
              <w:spacing w:before="0" w:beforeAutospacing="0" w:after="0" w:afterAutospacing="0"/>
            </w:pPr>
            <w:r w:rsidRPr="003A64C4">
              <w:t>-обеспечивает учебный процесс новыми, ранее недоступными материалами</w:t>
            </w:r>
          </w:p>
          <w:p w:rsidR="009705F4" w:rsidRPr="003A64C4" w:rsidRDefault="009705F4" w:rsidP="003A64C4">
            <w:pPr>
              <w:pStyle w:val="a3"/>
              <w:spacing w:before="0" w:beforeAutospacing="0" w:after="0" w:afterAutospacing="0"/>
            </w:pPr>
            <w:r w:rsidRPr="003A64C4">
              <w:t>-обеспечивает моментальную обратную связь и повышает интенсивность учебного процесса</w:t>
            </w:r>
          </w:p>
          <w:p w:rsidR="009705F4" w:rsidRPr="003A64C4" w:rsidRDefault="009705F4" w:rsidP="003A64C4">
            <w:pPr>
              <w:pStyle w:val="a3"/>
              <w:spacing w:before="0" w:beforeAutospacing="0" w:after="0" w:afterAutospacing="0"/>
            </w:pPr>
            <w:r w:rsidRPr="003A64C4">
              <w:t>-делает занятия более наглядными, разнообразит формы урока</w:t>
            </w:r>
          </w:p>
          <w:p w:rsidR="009705F4" w:rsidRPr="003A64C4" w:rsidRDefault="009705F4" w:rsidP="003A64C4">
            <w:pPr>
              <w:widowControl/>
              <w:rPr>
                <w:sz w:val="24"/>
                <w:szCs w:val="24"/>
              </w:rPr>
            </w:pPr>
            <w:r w:rsidRPr="003A64C4">
              <w:rPr>
                <w:sz w:val="24"/>
                <w:szCs w:val="24"/>
              </w:rPr>
              <w:t>-повышает интенсивность учебного процесса</w:t>
            </w:r>
          </w:p>
        </w:tc>
        <w:tc>
          <w:tcPr>
            <w:tcW w:w="3133" w:type="dxa"/>
            <w:vMerge/>
          </w:tcPr>
          <w:p w:rsidR="009705F4" w:rsidRPr="00B0495E" w:rsidRDefault="009705F4" w:rsidP="007E1B3B">
            <w:pPr>
              <w:pStyle w:val="a3"/>
              <w:rPr>
                <w:sz w:val="20"/>
                <w:szCs w:val="20"/>
              </w:rPr>
            </w:pPr>
          </w:p>
        </w:tc>
      </w:tr>
      <w:tr w:rsidR="009705F4" w:rsidRPr="00B0495E" w:rsidTr="007E1B3B">
        <w:tc>
          <w:tcPr>
            <w:tcW w:w="440" w:type="dxa"/>
          </w:tcPr>
          <w:p w:rsidR="009705F4" w:rsidRPr="00B0495E" w:rsidRDefault="009705F4" w:rsidP="007E1B3B">
            <w:pPr>
              <w:pStyle w:val="a3"/>
              <w:rPr>
                <w:sz w:val="20"/>
                <w:szCs w:val="20"/>
              </w:rPr>
            </w:pPr>
            <w:r w:rsidRPr="00B0495E">
              <w:rPr>
                <w:sz w:val="20"/>
                <w:szCs w:val="20"/>
              </w:rPr>
              <w:t>3.</w:t>
            </w:r>
          </w:p>
        </w:tc>
        <w:tc>
          <w:tcPr>
            <w:tcW w:w="2285" w:type="dxa"/>
          </w:tcPr>
          <w:p w:rsidR="009705F4" w:rsidRPr="003A64C4" w:rsidRDefault="009705F4" w:rsidP="003A64C4">
            <w:pPr>
              <w:pStyle w:val="a3"/>
              <w:spacing w:before="0" w:beforeAutospacing="0" w:after="0" w:afterAutospacing="0"/>
            </w:pPr>
            <w:r w:rsidRPr="003A64C4">
              <w:t>Личностно-ориентированный подход</w:t>
            </w:r>
          </w:p>
        </w:tc>
        <w:tc>
          <w:tcPr>
            <w:tcW w:w="3790" w:type="dxa"/>
          </w:tcPr>
          <w:p w:rsidR="009705F4" w:rsidRPr="003A64C4" w:rsidRDefault="009705F4" w:rsidP="003A64C4">
            <w:pPr>
              <w:pStyle w:val="a3"/>
              <w:spacing w:before="0" w:beforeAutospacing="0" w:after="0" w:afterAutospacing="0"/>
            </w:pPr>
            <w:r w:rsidRPr="003A64C4">
              <w:t>-способствует осознанию учениками  личного участия в образовательном процессе</w:t>
            </w:r>
          </w:p>
          <w:p w:rsidR="009705F4" w:rsidRPr="003A64C4" w:rsidRDefault="009705F4" w:rsidP="003A64C4">
            <w:pPr>
              <w:pStyle w:val="a3"/>
              <w:spacing w:before="0" w:beforeAutospacing="0" w:after="0" w:afterAutospacing="0"/>
            </w:pPr>
            <w:r w:rsidRPr="003A64C4">
              <w:lastRenderedPageBreak/>
              <w:t>- способствует созданию условий для развития индивидуальных способностей учащихся в процессе их коллективного взаимодействия</w:t>
            </w:r>
          </w:p>
        </w:tc>
        <w:tc>
          <w:tcPr>
            <w:tcW w:w="3133" w:type="dxa"/>
            <w:vMerge/>
          </w:tcPr>
          <w:p w:rsidR="009705F4" w:rsidRPr="00B0495E" w:rsidRDefault="009705F4" w:rsidP="007E1B3B">
            <w:pPr>
              <w:pStyle w:val="a3"/>
              <w:rPr>
                <w:sz w:val="20"/>
                <w:szCs w:val="20"/>
              </w:rPr>
            </w:pPr>
          </w:p>
        </w:tc>
      </w:tr>
      <w:tr w:rsidR="009705F4" w:rsidRPr="00B0495E" w:rsidTr="007E1B3B">
        <w:tc>
          <w:tcPr>
            <w:tcW w:w="440" w:type="dxa"/>
          </w:tcPr>
          <w:p w:rsidR="009705F4" w:rsidRPr="00B0495E" w:rsidRDefault="009705F4" w:rsidP="007E1B3B">
            <w:pPr>
              <w:pStyle w:val="a3"/>
              <w:rPr>
                <w:sz w:val="20"/>
                <w:szCs w:val="20"/>
              </w:rPr>
            </w:pPr>
            <w:r w:rsidRPr="00B0495E">
              <w:rPr>
                <w:sz w:val="20"/>
                <w:szCs w:val="20"/>
              </w:rPr>
              <w:lastRenderedPageBreak/>
              <w:t>5.</w:t>
            </w:r>
          </w:p>
        </w:tc>
        <w:tc>
          <w:tcPr>
            <w:tcW w:w="2285" w:type="dxa"/>
          </w:tcPr>
          <w:p w:rsidR="009705F4" w:rsidRPr="003A64C4" w:rsidRDefault="009705F4" w:rsidP="003A64C4">
            <w:pPr>
              <w:pStyle w:val="a3"/>
              <w:spacing w:before="0" w:beforeAutospacing="0" w:after="0" w:afterAutospacing="0"/>
            </w:pPr>
            <w:r w:rsidRPr="003A64C4">
              <w:t>Технология коммуникативной направленности</w:t>
            </w:r>
          </w:p>
        </w:tc>
        <w:tc>
          <w:tcPr>
            <w:tcW w:w="3790" w:type="dxa"/>
          </w:tcPr>
          <w:p w:rsidR="009705F4" w:rsidRPr="003A64C4" w:rsidRDefault="009705F4" w:rsidP="003A64C4">
            <w:pPr>
              <w:pStyle w:val="a3"/>
              <w:spacing w:before="0" w:beforeAutospacing="0" w:after="0" w:afterAutospacing="0"/>
            </w:pPr>
            <w:r w:rsidRPr="003A64C4">
              <w:t>способствует развитию умений работать в сотрудничестве для достижения общей цели</w:t>
            </w:r>
          </w:p>
          <w:p w:rsidR="009705F4" w:rsidRPr="003A64C4" w:rsidRDefault="009705F4" w:rsidP="003A64C4">
            <w:pPr>
              <w:pStyle w:val="a3"/>
              <w:spacing w:before="0" w:beforeAutospacing="0" w:after="0" w:afterAutospacing="0"/>
            </w:pPr>
            <w:r w:rsidRPr="003A64C4">
              <w:t>-активизировать мыслительные процессы (анализ,</w:t>
            </w:r>
            <w:r>
              <w:t xml:space="preserve"> </w:t>
            </w:r>
            <w:r w:rsidRPr="003A64C4">
              <w:t>синтез,</w:t>
            </w:r>
            <w:r>
              <w:t xml:space="preserve"> </w:t>
            </w:r>
            <w:r w:rsidRPr="003A64C4">
              <w:t>сравнение);</w:t>
            </w:r>
          </w:p>
        </w:tc>
        <w:tc>
          <w:tcPr>
            <w:tcW w:w="3133" w:type="dxa"/>
            <w:vMerge/>
          </w:tcPr>
          <w:p w:rsidR="009705F4" w:rsidRPr="00B0495E" w:rsidRDefault="009705F4" w:rsidP="007E1B3B">
            <w:pPr>
              <w:pStyle w:val="a3"/>
              <w:rPr>
                <w:sz w:val="20"/>
                <w:szCs w:val="20"/>
              </w:rPr>
            </w:pPr>
          </w:p>
        </w:tc>
      </w:tr>
    </w:tbl>
    <w:p w:rsidR="00DB692C" w:rsidRDefault="00DB692C" w:rsidP="00905B2B">
      <w:pPr>
        <w:widowControl/>
        <w:rPr>
          <w:b/>
          <w:i/>
          <w:sz w:val="24"/>
          <w:szCs w:val="24"/>
        </w:rPr>
      </w:pPr>
    </w:p>
    <w:p w:rsidR="009705F4" w:rsidRPr="003A64C4" w:rsidRDefault="009705F4" w:rsidP="00905B2B">
      <w:pPr>
        <w:widowControl/>
        <w:rPr>
          <w:b/>
          <w:i/>
          <w:sz w:val="24"/>
          <w:szCs w:val="24"/>
        </w:rPr>
      </w:pPr>
    </w:p>
    <w:p w:rsidR="009705F4" w:rsidRPr="007E1B3B" w:rsidRDefault="009705F4" w:rsidP="00905B2B">
      <w:pPr>
        <w:widowControl/>
        <w:rPr>
          <w:b/>
          <w:i/>
          <w:sz w:val="24"/>
          <w:szCs w:val="24"/>
        </w:rPr>
      </w:pPr>
      <w:r w:rsidRPr="007E1B3B">
        <w:rPr>
          <w:b/>
          <w:i/>
          <w:sz w:val="24"/>
          <w:szCs w:val="24"/>
        </w:rPr>
        <w:t>В ОБЛАСТИ ОБЩЕСТВЕННЫХ НАУК</w:t>
      </w:r>
    </w:p>
    <w:p w:rsidR="009705F4" w:rsidRPr="009D499D" w:rsidRDefault="009705F4" w:rsidP="00C15E6D">
      <w:pPr>
        <w:widowControl/>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4130"/>
        <w:gridCol w:w="2288"/>
        <w:gridCol w:w="2417"/>
      </w:tblGrid>
      <w:tr w:rsidR="009705F4" w:rsidRPr="003E0370" w:rsidTr="007E1B3B">
        <w:tc>
          <w:tcPr>
            <w:tcW w:w="0" w:type="auto"/>
          </w:tcPr>
          <w:p w:rsidR="009705F4" w:rsidRPr="003E0370" w:rsidRDefault="009705F4" w:rsidP="007E1B3B">
            <w:pPr>
              <w:widowControl/>
              <w:rPr>
                <w:sz w:val="24"/>
                <w:szCs w:val="24"/>
              </w:rPr>
            </w:pPr>
            <w:r w:rsidRPr="003E0370">
              <w:rPr>
                <w:sz w:val="24"/>
                <w:szCs w:val="24"/>
              </w:rPr>
              <w:t>№ раздела</w:t>
            </w:r>
          </w:p>
          <w:p w:rsidR="009705F4" w:rsidRPr="003E0370" w:rsidRDefault="009705F4" w:rsidP="007E1B3B">
            <w:pPr>
              <w:widowControl/>
              <w:rPr>
                <w:sz w:val="24"/>
                <w:szCs w:val="24"/>
              </w:rPr>
            </w:pPr>
          </w:p>
        </w:tc>
        <w:tc>
          <w:tcPr>
            <w:tcW w:w="0" w:type="auto"/>
          </w:tcPr>
          <w:p w:rsidR="009705F4" w:rsidRPr="003E0370" w:rsidRDefault="009705F4" w:rsidP="007E1B3B">
            <w:pPr>
              <w:widowControl/>
              <w:rPr>
                <w:sz w:val="24"/>
                <w:szCs w:val="24"/>
              </w:rPr>
            </w:pPr>
            <w:r w:rsidRPr="003E0370">
              <w:rPr>
                <w:sz w:val="24"/>
                <w:szCs w:val="24"/>
              </w:rPr>
              <w:t xml:space="preserve">Ключевые компетенции, знания, </w:t>
            </w:r>
          </w:p>
          <w:p w:rsidR="009705F4" w:rsidRPr="003E0370" w:rsidRDefault="009705F4" w:rsidP="007E1B3B">
            <w:pPr>
              <w:widowControl/>
              <w:rPr>
                <w:sz w:val="24"/>
                <w:szCs w:val="24"/>
              </w:rPr>
            </w:pPr>
            <w:r w:rsidRPr="003E0370">
              <w:rPr>
                <w:sz w:val="24"/>
                <w:szCs w:val="24"/>
              </w:rPr>
              <w:t>умения, навыки,</w:t>
            </w:r>
          </w:p>
          <w:p w:rsidR="009705F4" w:rsidRPr="003E0370" w:rsidRDefault="009705F4" w:rsidP="007E1B3B">
            <w:pPr>
              <w:widowControl/>
              <w:rPr>
                <w:sz w:val="24"/>
                <w:szCs w:val="24"/>
              </w:rPr>
            </w:pPr>
          </w:p>
          <w:p w:rsidR="009705F4" w:rsidRPr="003E0370" w:rsidRDefault="009705F4" w:rsidP="007E1B3B">
            <w:pPr>
              <w:widowControl/>
              <w:rPr>
                <w:sz w:val="24"/>
                <w:szCs w:val="24"/>
              </w:rPr>
            </w:pPr>
          </w:p>
        </w:tc>
        <w:tc>
          <w:tcPr>
            <w:tcW w:w="0" w:type="auto"/>
          </w:tcPr>
          <w:p w:rsidR="009705F4" w:rsidRPr="003E0370" w:rsidRDefault="009705F4" w:rsidP="007E1B3B">
            <w:pPr>
              <w:widowControl/>
              <w:rPr>
                <w:sz w:val="24"/>
                <w:szCs w:val="24"/>
              </w:rPr>
            </w:pPr>
            <w:r w:rsidRPr="003E0370">
              <w:rPr>
                <w:sz w:val="24"/>
                <w:szCs w:val="24"/>
              </w:rPr>
              <w:t>Используемые</w:t>
            </w:r>
          </w:p>
          <w:p w:rsidR="009705F4" w:rsidRPr="003E0370" w:rsidRDefault="009705F4" w:rsidP="007E1B3B">
            <w:pPr>
              <w:widowControl/>
              <w:rPr>
                <w:sz w:val="24"/>
                <w:szCs w:val="24"/>
              </w:rPr>
            </w:pPr>
            <w:r w:rsidRPr="003E0370">
              <w:rPr>
                <w:sz w:val="24"/>
                <w:szCs w:val="24"/>
              </w:rPr>
              <w:t xml:space="preserve"> технологии</w:t>
            </w:r>
          </w:p>
          <w:p w:rsidR="009705F4" w:rsidRPr="003E0370" w:rsidRDefault="009705F4" w:rsidP="007E1B3B">
            <w:pPr>
              <w:widowControl/>
              <w:rPr>
                <w:sz w:val="24"/>
                <w:szCs w:val="24"/>
              </w:rPr>
            </w:pPr>
          </w:p>
        </w:tc>
        <w:tc>
          <w:tcPr>
            <w:tcW w:w="0" w:type="auto"/>
          </w:tcPr>
          <w:p w:rsidR="009705F4" w:rsidRPr="003E0370" w:rsidRDefault="009705F4" w:rsidP="007E1B3B">
            <w:pPr>
              <w:widowControl/>
              <w:rPr>
                <w:sz w:val="24"/>
                <w:szCs w:val="24"/>
              </w:rPr>
            </w:pPr>
            <w:r w:rsidRPr="003E0370">
              <w:rPr>
                <w:sz w:val="24"/>
                <w:szCs w:val="24"/>
              </w:rPr>
              <w:t xml:space="preserve">Оценка знаний </w:t>
            </w:r>
          </w:p>
          <w:p w:rsidR="009705F4" w:rsidRPr="003E0370" w:rsidRDefault="009705F4" w:rsidP="007E1B3B">
            <w:pPr>
              <w:widowControl/>
              <w:rPr>
                <w:sz w:val="24"/>
                <w:szCs w:val="24"/>
              </w:rPr>
            </w:pPr>
            <w:r w:rsidRPr="003E0370">
              <w:rPr>
                <w:sz w:val="24"/>
                <w:szCs w:val="24"/>
              </w:rPr>
              <w:t>учащихся</w:t>
            </w:r>
          </w:p>
        </w:tc>
      </w:tr>
      <w:tr w:rsidR="009705F4" w:rsidRPr="00B363CB" w:rsidTr="007E1B3B">
        <w:tc>
          <w:tcPr>
            <w:tcW w:w="0" w:type="auto"/>
          </w:tcPr>
          <w:p w:rsidR="009705F4" w:rsidRPr="00B363CB" w:rsidRDefault="009705F4" w:rsidP="007E1B3B">
            <w:pPr>
              <w:widowControl/>
              <w:rPr>
                <w:sz w:val="24"/>
                <w:szCs w:val="24"/>
              </w:rPr>
            </w:pPr>
            <w:r w:rsidRPr="00B363CB">
              <w:rPr>
                <w:sz w:val="24"/>
                <w:szCs w:val="24"/>
              </w:rPr>
              <w:t>1</w:t>
            </w:r>
          </w:p>
        </w:tc>
        <w:tc>
          <w:tcPr>
            <w:tcW w:w="0" w:type="auto"/>
          </w:tcPr>
          <w:p w:rsidR="009705F4" w:rsidRPr="00313A52" w:rsidRDefault="009705F4" w:rsidP="007E1B3B">
            <w:pPr>
              <w:widowControl/>
              <w:rPr>
                <w:sz w:val="24"/>
                <w:szCs w:val="24"/>
              </w:rPr>
            </w:pPr>
            <w:r w:rsidRPr="00313A52">
              <w:rPr>
                <w:sz w:val="24"/>
                <w:szCs w:val="24"/>
              </w:rPr>
              <w:t xml:space="preserve"> Личностная компетенция</w:t>
            </w:r>
          </w:p>
          <w:p w:rsidR="009705F4" w:rsidRPr="00313A52" w:rsidRDefault="009705F4" w:rsidP="007E1B3B">
            <w:pPr>
              <w:widowControl/>
              <w:rPr>
                <w:sz w:val="24"/>
                <w:szCs w:val="24"/>
              </w:rPr>
            </w:pPr>
            <w:proofErr w:type="gramStart"/>
            <w:r w:rsidRPr="00313A52">
              <w:rPr>
                <w:sz w:val="24"/>
                <w:szCs w:val="24"/>
              </w:rPr>
              <w:t>учебно-познавательные компетенции, социально-коммуникативная умение пересказывать текст, составлять кластер, выделять главную мысль Умение определять цели своей деятельности и уметь представлять ее результаты,</w:t>
            </w:r>
            <w:proofErr w:type="gramEnd"/>
          </w:p>
          <w:p w:rsidR="009705F4" w:rsidRPr="00313A52" w:rsidRDefault="009705F4" w:rsidP="007E1B3B">
            <w:pPr>
              <w:widowControl/>
              <w:rPr>
                <w:sz w:val="24"/>
                <w:szCs w:val="24"/>
              </w:rPr>
            </w:pPr>
            <w:r w:rsidRPr="00313A52">
              <w:rPr>
                <w:sz w:val="24"/>
                <w:szCs w:val="24"/>
              </w:rPr>
              <w:t xml:space="preserve">Овладеть необходимыми коммуникативными умениями </w:t>
            </w:r>
            <w:proofErr w:type="gramStart"/>
            <w:r w:rsidRPr="00313A52">
              <w:rPr>
                <w:sz w:val="24"/>
                <w:szCs w:val="24"/>
              </w:rPr>
              <w:t>:в</w:t>
            </w:r>
            <w:proofErr w:type="gramEnd"/>
            <w:r w:rsidRPr="00313A52">
              <w:rPr>
                <w:sz w:val="24"/>
                <w:szCs w:val="24"/>
              </w:rPr>
              <w:t xml:space="preserve">ладеть устной и письменной речью, вести </w:t>
            </w:r>
            <w:r>
              <w:rPr>
                <w:sz w:val="24"/>
                <w:szCs w:val="24"/>
              </w:rPr>
              <w:t>диалог, участвовать в дискуссии</w:t>
            </w:r>
          </w:p>
        </w:tc>
        <w:tc>
          <w:tcPr>
            <w:tcW w:w="0" w:type="auto"/>
          </w:tcPr>
          <w:p w:rsidR="009705F4" w:rsidRPr="00BF501D" w:rsidRDefault="009705F4" w:rsidP="007E1B3B">
            <w:pPr>
              <w:widowControl/>
              <w:rPr>
                <w:sz w:val="24"/>
                <w:szCs w:val="24"/>
              </w:rPr>
            </w:pPr>
            <w:r w:rsidRPr="00BF501D">
              <w:rPr>
                <w:sz w:val="24"/>
                <w:szCs w:val="24"/>
              </w:rPr>
              <w:t>РКМ</w:t>
            </w:r>
            <w:r>
              <w:rPr>
                <w:sz w:val="24"/>
                <w:szCs w:val="24"/>
              </w:rPr>
              <w:t xml:space="preserve"> (развитие критического мышления)</w:t>
            </w:r>
            <w:r w:rsidRPr="00BF501D">
              <w:rPr>
                <w:sz w:val="24"/>
                <w:szCs w:val="24"/>
              </w:rPr>
              <w:t xml:space="preserve">, </w:t>
            </w:r>
          </w:p>
          <w:p w:rsidR="009705F4" w:rsidRPr="00BF501D" w:rsidRDefault="009705F4" w:rsidP="007E1B3B">
            <w:pPr>
              <w:widowControl/>
              <w:rPr>
                <w:sz w:val="24"/>
                <w:szCs w:val="24"/>
              </w:rPr>
            </w:pPr>
            <w:r w:rsidRPr="00BF501D">
              <w:rPr>
                <w:sz w:val="24"/>
                <w:szCs w:val="24"/>
              </w:rPr>
              <w:t>Педагогические мастерские</w:t>
            </w:r>
          </w:p>
          <w:p w:rsidR="009705F4" w:rsidRPr="00BF501D" w:rsidRDefault="009705F4" w:rsidP="007E1B3B">
            <w:pPr>
              <w:widowControl/>
              <w:rPr>
                <w:sz w:val="24"/>
                <w:szCs w:val="24"/>
              </w:rPr>
            </w:pPr>
          </w:p>
        </w:tc>
        <w:tc>
          <w:tcPr>
            <w:tcW w:w="0" w:type="auto"/>
          </w:tcPr>
          <w:p w:rsidR="009705F4" w:rsidRPr="00BF501D" w:rsidRDefault="009705F4" w:rsidP="007E1B3B">
            <w:pPr>
              <w:widowControl/>
              <w:rPr>
                <w:sz w:val="24"/>
                <w:szCs w:val="24"/>
              </w:rPr>
            </w:pPr>
            <w:r w:rsidRPr="00BF501D">
              <w:rPr>
                <w:sz w:val="24"/>
                <w:szCs w:val="24"/>
              </w:rPr>
              <w:t>Устный опрос, работа по карточкам, индивидуальные задания</w:t>
            </w:r>
          </w:p>
          <w:p w:rsidR="009705F4" w:rsidRDefault="009705F4" w:rsidP="007E1B3B">
            <w:pPr>
              <w:widowControl/>
              <w:rPr>
                <w:sz w:val="24"/>
                <w:szCs w:val="24"/>
              </w:rPr>
            </w:pPr>
            <w:r w:rsidRPr="00BF501D">
              <w:rPr>
                <w:sz w:val="24"/>
                <w:szCs w:val="24"/>
              </w:rPr>
              <w:t>кластер,</w:t>
            </w:r>
          </w:p>
          <w:p w:rsidR="009705F4" w:rsidRPr="00BF501D" w:rsidRDefault="009705F4" w:rsidP="007E1B3B">
            <w:pPr>
              <w:widowControl/>
              <w:rPr>
                <w:sz w:val="24"/>
                <w:szCs w:val="24"/>
              </w:rPr>
            </w:pPr>
            <w:r w:rsidRPr="00BF501D">
              <w:rPr>
                <w:sz w:val="24"/>
                <w:szCs w:val="24"/>
              </w:rPr>
              <w:t>индивидуальные сообщения, собеседование, анкетирование</w:t>
            </w:r>
          </w:p>
          <w:p w:rsidR="009705F4" w:rsidRPr="00BF501D" w:rsidRDefault="009705F4" w:rsidP="007E1B3B">
            <w:pPr>
              <w:widowControl/>
              <w:rPr>
                <w:sz w:val="24"/>
                <w:szCs w:val="24"/>
              </w:rPr>
            </w:pPr>
          </w:p>
          <w:p w:rsidR="009705F4" w:rsidRPr="00BF501D" w:rsidRDefault="009705F4" w:rsidP="007E1B3B">
            <w:pPr>
              <w:widowControl/>
              <w:rPr>
                <w:sz w:val="24"/>
                <w:szCs w:val="24"/>
              </w:rPr>
            </w:pPr>
          </w:p>
        </w:tc>
      </w:tr>
      <w:tr w:rsidR="009705F4" w:rsidRPr="00B363CB" w:rsidTr="007E1B3B">
        <w:trPr>
          <w:trHeight w:val="70"/>
        </w:trPr>
        <w:tc>
          <w:tcPr>
            <w:tcW w:w="0" w:type="auto"/>
          </w:tcPr>
          <w:p w:rsidR="009705F4" w:rsidRPr="00B363CB" w:rsidRDefault="009705F4" w:rsidP="007E1B3B">
            <w:pPr>
              <w:widowControl/>
              <w:rPr>
                <w:sz w:val="24"/>
                <w:szCs w:val="24"/>
              </w:rPr>
            </w:pPr>
            <w:r w:rsidRPr="00B363CB">
              <w:rPr>
                <w:sz w:val="24"/>
                <w:szCs w:val="24"/>
              </w:rPr>
              <w:t>2</w:t>
            </w:r>
          </w:p>
        </w:tc>
        <w:tc>
          <w:tcPr>
            <w:tcW w:w="0" w:type="auto"/>
          </w:tcPr>
          <w:p w:rsidR="009705F4" w:rsidRPr="00313A52" w:rsidRDefault="009705F4" w:rsidP="007E1B3B">
            <w:pPr>
              <w:widowControl/>
              <w:rPr>
                <w:sz w:val="24"/>
                <w:szCs w:val="24"/>
              </w:rPr>
            </w:pPr>
            <w:proofErr w:type="gramStart"/>
            <w:r w:rsidRPr="00313A52">
              <w:rPr>
                <w:sz w:val="24"/>
                <w:szCs w:val="24"/>
              </w:rPr>
              <w:t>Информационная</w:t>
            </w:r>
            <w:proofErr w:type="gramEnd"/>
            <w:r w:rsidRPr="00313A52">
              <w:rPr>
                <w:sz w:val="24"/>
                <w:szCs w:val="24"/>
              </w:rPr>
              <w:t xml:space="preserve">, учебно-познавательная, коммуникативная, формировать умение определять свою собственную точку зрения, уметь ее формулировать и аргументировать, </w:t>
            </w:r>
            <w:r>
              <w:rPr>
                <w:sz w:val="24"/>
                <w:szCs w:val="24"/>
              </w:rPr>
              <w:t>осуществлять оценочные суждения</w:t>
            </w:r>
          </w:p>
        </w:tc>
        <w:tc>
          <w:tcPr>
            <w:tcW w:w="0" w:type="auto"/>
          </w:tcPr>
          <w:p w:rsidR="009705F4" w:rsidRPr="00BF501D" w:rsidRDefault="009705F4" w:rsidP="007E1B3B">
            <w:pPr>
              <w:widowControl/>
              <w:rPr>
                <w:sz w:val="24"/>
                <w:szCs w:val="24"/>
              </w:rPr>
            </w:pPr>
            <w:r w:rsidRPr="00BF501D">
              <w:rPr>
                <w:sz w:val="24"/>
                <w:szCs w:val="24"/>
              </w:rPr>
              <w:t>РКМ</w:t>
            </w:r>
          </w:p>
          <w:p w:rsidR="009705F4" w:rsidRPr="00BF501D" w:rsidRDefault="009705F4" w:rsidP="007E1B3B">
            <w:pPr>
              <w:widowControl/>
              <w:rPr>
                <w:sz w:val="24"/>
                <w:szCs w:val="24"/>
              </w:rPr>
            </w:pPr>
            <w:r w:rsidRPr="00BF501D">
              <w:rPr>
                <w:sz w:val="24"/>
                <w:szCs w:val="24"/>
              </w:rPr>
              <w:t>Информационные</w:t>
            </w:r>
          </w:p>
          <w:p w:rsidR="009705F4" w:rsidRPr="00BF501D" w:rsidRDefault="009705F4" w:rsidP="007E1B3B">
            <w:pPr>
              <w:widowControl/>
              <w:rPr>
                <w:sz w:val="24"/>
                <w:szCs w:val="24"/>
              </w:rPr>
            </w:pPr>
          </w:p>
        </w:tc>
        <w:tc>
          <w:tcPr>
            <w:tcW w:w="0" w:type="auto"/>
          </w:tcPr>
          <w:p w:rsidR="009705F4" w:rsidRPr="00BF501D" w:rsidRDefault="009705F4" w:rsidP="007E1B3B">
            <w:pPr>
              <w:widowControl/>
              <w:rPr>
                <w:sz w:val="24"/>
                <w:szCs w:val="24"/>
              </w:rPr>
            </w:pPr>
            <w:r w:rsidRPr="00BF501D">
              <w:rPr>
                <w:sz w:val="24"/>
                <w:szCs w:val="24"/>
              </w:rPr>
              <w:t xml:space="preserve">Тестовые задания, понятийный диктант, индивидуальное сообщение, </w:t>
            </w:r>
          </w:p>
          <w:p w:rsidR="009705F4" w:rsidRPr="00BF501D" w:rsidRDefault="009705F4" w:rsidP="007E1B3B">
            <w:pPr>
              <w:widowControl/>
              <w:rPr>
                <w:sz w:val="24"/>
                <w:szCs w:val="24"/>
              </w:rPr>
            </w:pPr>
          </w:p>
        </w:tc>
      </w:tr>
    </w:tbl>
    <w:p w:rsidR="00DB692C" w:rsidRDefault="00DB692C" w:rsidP="00C15E6D">
      <w:pPr>
        <w:widowControl/>
        <w:rPr>
          <w:b/>
          <w:i/>
          <w:sz w:val="24"/>
          <w:szCs w:val="24"/>
        </w:rPr>
      </w:pPr>
    </w:p>
    <w:p w:rsidR="009705F4" w:rsidRDefault="009705F4" w:rsidP="00C15E6D">
      <w:pPr>
        <w:widowControl/>
        <w:rPr>
          <w:b/>
          <w:i/>
          <w:sz w:val="24"/>
          <w:szCs w:val="24"/>
        </w:rPr>
      </w:pPr>
      <w:r w:rsidRPr="007E1B3B">
        <w:rPr>
          <w:b/>
          <w:i/>
          <w:sz w:val="24"/>
          <w:szCs w:val="24"/>
        </w:rPr>
        <w:t>В ОБЛАСТИ ИСКУССТВА</w:t>
      </w:r>
    </w:p>
    <w:p w:rsidR="009705F4" w:rsidRPr="00DA6D54" w:rsidRDefault="009705F4" w:rsidP="00C15E6D">
      <w:pPr>
        <w:widowControl/>
        <w:rPr>
          <w:b/>
          <w:i/>
          <w:sz w:val="24"/>
          <w:szCs w:val="24"/>
        </w:rPr>
      </w:pPr>
      <w:r>
        <w:rPr>
          <w:b/>
          <w:i/>
          <w:sz w:val="24"/>
          <w:szCs w:val="24"/>
        </w:rPr>
        <w:t>ИЗО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3600"/>
      </w:tblGrid>
      <w:tr w:rsidR="009705F4" w:rsidTr="00DA6D54">
        <w:tc>
          <w:tcPr>
            <w:tcW w:w="828" w:type="dxa"/>
          </w:tcPr>
          <w:p w:rsidR="009705F4" w:rsidRPr="00DA6D54" w:rsidRDefault="009705F4" w:rsidP="007E1B3B">
            <w:pPr>
              <w:widowControl/>
              <w:tabs>
                <w:tab w:val="left" w:pos="1290"/>
              </w:tabs>
              <w:rPr>
                <w:b/>
                <w:sz w:val="22"/>
                <w:szCs w:val="22"/>
              </w:rPr>
            </w:pPr>
            <w:r w:rsidRPr="00DA6D54">
              <w:rPr>
                <w:b/>
                <w:sz w:val="22"/>
                <w:szCs w:val="22"/>
              </w:rPr>
              <w:t>№ раздела</w:t>
            </w:r>
          </w:p>
        </w:tc>
        <w:tc>
          <w:tcPr>
            <w:tcW w:w="5400" w:type="dxa"/>
          </w:tcPr>
          <w:p w:rsidR="009705F4" w:rsidRPr="00DA6D54" w:rsidRDefault="009705F4" w:rsidP="007E1B3B">
            <w:pPr>
              <w:widowControl/>
              <w:tabs>
                <w:tab w:val="left" w:pos="1290"/>
              </w:tabs>
              <w:rPr>
                <w:b/>
                <w:sz w:val="22"/>
                <w:szCs w:val="22"/>
              </w:rPr>
            </w:pPr>
            <w:r w:rsidRPr="00DA6D54">
              <w:rPr>
                <w:b/>
                <w:sz w:val="22"/>
                <w:szCs w:val="22"/>
              </w:rPr>
              <w:t>Ключевые компетенции, знания, умения, навыки</w:t>
            </w:r>
          </w:p>
        </w:tc>
        <w:tc>
          <w:tcPr>
            <w:tcW w:w="3600" w:type="dxa"/>
          </w:tcPr>
          <w:p w:rsidR="009705F4" w:rsidRPr="00DA6D54" w:rsidRDefault="009705F4" w:rsidP="007E1B3B">
            <w:pPr>
              <w:widowControl/>
              <w:tabs>
                <w:tab w:val="left" w:pos="1290"/>
              </w:tabs>
              <w:rPr>
                <w:b/>
                <w:sz w:val="22"/>
                <w:szCs w:val="22"/>
              </w:rPr>
            </w:pPr>
            <w:r w:rsidRPr="00DA6D54">
              <w:rPr>
                <w:b/>
                <w:sz w:val="22"/>
                <w:szCs w:val="22"/>
              </w:rPr>
              <w:t>Используемые технологии/ формы и методы обучения</w:t>
            </w:r>
          </w:p>
        </w:tc>
      </w:tr>
      <w:tr w:rsidR="009705F4" w:rsidTr="00DA6D54">
        <w:tc>
          <w:tcPr>
            <w:tcW w:w="828" w:type="dxa"/>
          </w:tcPr>
          <w:p w:rsidR="009705F4" w:rsidRPr="00DA6D54" w:rsidRDefault="009705F4" w:rsidP="007E1B3B">
            <w:pPr>
              <w:widowControl/>
              <w:tabs>
                <w:tab w:val="left" w:pos="1290"/>
              </w:tabs>
              <w:rPr>
                <w:sz w:val="22"/>
                <w:szCs w:val="22"/>
              </w:rPr>
            </w:pPr>
            <w:r w:rsidRPr="00DA6D54">
              <w:rPr>
                <w:sz w:val="22"/>
                <w:szCs w:val="22"/>
              </w:rPr>
              <w:t>5 кл.</w:t>
            </w:r>
          </w:p>
          <w:p w:rsidR="009705F4" w:rsidRPr="00DA6D54" w:rsidRDefault="009705F4" w:rsidP="007E1B3B">
            <w:pPr>
              <w:widowControl/>
              <w:tabs>
                <w:tab w:val="left" w:pos="1290"/>
              </w:tabs>
              <w:rPr>
                <w:sz w:val="22"/>
                <w:szCs w:val="22"/>
              </w:rPr>
            </w:pPr>
            <w:r w:rsidRPr="00DA6D54">
              <w:rPr>
                <w:sz w:val="22"/>
                <w:szCs w:val="22"/>
              </w:rPr>
              <w:t>1</w:t>
            </w:r>
          </w:p>
        </w:tc>
        <w:tc>
          <w:tcPr>
            <w:tcW w:w="5400" w:type="dxa"/>
          </w:tcPr>
          <w:p w:rsidR="009705F4" w:rsidRPr="00DA6D54" w:rsidRDefault="009705F4" w:rsidP="007E1B3B">
            <w:pPr>
              <w:widowControl/>
              <w:tabs>
                <w:tab w:val="left" w:pos="1290"/>
              </w:tabs>
              <w:rPr>
                <w:sz w:val="22"/>
                <w:szCs w:val="22"/>
              </w:rPr>
            </w:pPr>
            <w:r w:rsidRPr="00DA6D54">
              <w:rPr>
                <w:sz w:val="22"/>
                <w:szCs w:val="22"/>
              </w:rPr>
              <w:t>Ценностно – смысловые компетенции.</w:t>
            </w:r>
          </w:p>
          <w:p w:rsidR="009705F4" w:rsidRPr="00DA6D54" w:rsidRDefault="009705F4" w:rsidP="007E1B3B">
            <w:pPr>
              <w:widowControl/>
              <w:tabs>
                <w:tab w:val="left" w:pos="1290"/>
              </w:tabs>
              <w:rPr>
                <w:sz w:val="22"/>
                <w:szCs w:val="22"/>
              </w:rPr>
            </w:pPr>
            <w:r w:rsidRPr="00DA6D54">
              <w:rPr>
                <w:sz w:val="22"/>
                <w:szCs w:val="22"/>
              </w:rPr>
              <w:t>Истоки и древние корни народного искусства</w:t>
            </w:r>
            <w:r w:rsidR="003569D8">
              <w:rPr>
                <w:sz w:val="22"/>
                <w:szCs w:val="22"/>
              </w:rPr>
              <w:t>.</w:t>
            </w:r>
          </w:p>
        </w:tc>
        <w:tc>
          <w:tcPr>
            <w:tcW w:w="3600" w:type="dxa"/>
          </w:tcPr>
          <w:p w:rsidR="009705F4" w:rsidRPr="00DA6D54" w:rsidRDefault="009705F4" w:rsidP="007E1B3B">
            <w:pPr>
              <w:widowControl/>
              <w:tabs>
                <w:tab w:val="left" w:pos="1290"/>
              </w:tabs>
              <w:rPr>
                <w:sz w:val="22"/>
                <w:szCs w:val="22"/>
              </w:rPr>
            </w:pPr>
            <w:r w:rsidRPr="00DA6D54">
              <w:rPr>
                <w:sz w:val="22"/>
                <w:szCs w:val="22"/>
              </w:rPr>
              <w:t>Проектная технология</w:t>
            </w:r>
          </w:p>
        </w:tc>
      </w:tr>
      <w:tr w:rsidR="009705F4" w:rsidTr="00DA6D54">
        <w:tc>
          <w:tcPr>
            <w:tcW w:w="828" w:type="dxa"/>
          </w:tcPr>
          <w:p w:rsidR="009705F4" w:rsidRPr="00DA6D54" w:rsidRDefault="009705F4" w:rsidP="007E1B3B">
            <w:pPr>
              <w:widowControl/>
              <w:tabs>
                <w:tab w:val="left" w:pos="1290"/>
              </w:tabs>
              <w:rPr>
                <w:sz w:val="22"/>
                <w:szCs w:val="22"/>
              </w:rPr>
            </w:pPr>
            <w:r w:rsidRPr="00DA6D54">
              <w:rPr>
                <w:sz w:val="22"/>
                <w:szCs w:val="22"/>
              </w:rPr>
              <w:t>2</w:t>
            </w:r>
          </w:p>
        </w:tc>
        <w:tc>
          <w:tcPr>
            <w:tcW w:w="5400" w:type="dxa"/>
          </w:tcPr>
          <w:p w:rsidR="009705F4" w:rsidRPr="00DA6D54" w:rsidRDefault="009705F4" w:rsidP="007E1B3B">
            <w:pPr>
              <w:widowControl/>
              <w:tabs>
                <w:tab w:val="left" w:pos="1290"/>
              </w:tabs>
              <w:rPr>
                <w:sz w:val="22"/>
                <w:szCs w:val="22"/>
              </w:rPr>
            </w:pPr>
            <w:r w:rsidRPr="00DA6D54">
              <w:rPr>
                <w:sz w:val="22"/>
                <w:szCs w:val="22"/>
              </w:rPr>
              <w:t>Ценностно – смысловые. Представления об окружающем мире</w:t>
            </w:r>
            <w:r w:rsidR="003569D8">
              <w:rPr>
                <w:sz w:val="22"/>
                <w:szCs w:val="22"/>
              </w:rPr>
              <w:t>.</w:t>
            </w:r>
          </w:p>
        </w:tc>
        <w:tc>
          <w:tcPr>
            <w:tcW w:w="3600" w:type="dxa"/>
          </w:tcPr>
          <w:p w:rsidR="009705F4" w:rsidRPr="00DA6D54" w:rsidRDefault="009705F4" w:rsidP="007E1B3B">
            <w:pPr>
              <w:widowControl/>
              <w:tabs>
                <w:tab w:val="left" w:pos="1290"/>
              </w:tabs>
              <w:rPr>
                <w:sz w:val="22"/>
                <w:szCs w:val="22"/>
              </w:rPr>
            </w:pPr>
            <w:r w:rsidRPr="00DA6D54">
              <w:rPr>
                <w:sz w:val="22"/>
                <w:szCs w:val="22"/>
              </w:rPr>
              <w:t>Чередование коллективной и индивидуальной деятельности</w:t>
            </w:r>
          </w:p>
        </w:tc>
      </w:tr>
      <w:tr w:rsidR="009705F4" w:rsidTr="00DA6D54">
        <w:tc>
          <w:tcPr>
            <w:tcW w:w="828" w:type="dxa"/>
          </w:tcPr>
          <w:p w:rsidR="009705F4" w:rsidRPr="00DA6D54" w:rsidRDefault="009705F4" w:rsidP="007E1B3B">
            <w:pPr>
              <w:widowControl/>
              <w:tabs>
                <w:tab w:val="left" w:pos="1290"/>
              </w:tabs>
              <w:rPr>
                <w:sz w:val="22"/>
                <w:szCs w:val="22"/>
              </w:rPr>
            </w:pPr>
            <w:r w:rsidRPr="00DA6D54">
              <w:rPr>
                <w:sz w:val="22"/>
                <w:szCs w:val="22"/>
              </w:rPr>
              <w:t>3</w:t>
            </w:r>
          </w:p>
        </w:tc>
        <w:tc>
          <w:tcPr>
            <w:tcW w:w="5400" w:type="dxa"/>
          </w:tcPr>
          <w:p w:rsidR="009705F4" w:rsidRPr="00DA6D54" w:rsidRDefault="009705F4" w:rsidP="007E1B3B">
            <w:pPr>
              <w:widowControl/>
              <w:tabs>
                <w:tab w:val="left" w:pos="1290"/>
              </w:tabs>
              <w:rPr>
                <w:sz w:val="22"/>
                <w:szCs w:val="22"/>
              </w:rPr>
            </w:pPr>
            <w:r w:rsidRPr="00DA6D54">
              <w:rPr>
                <w:sz w:val="22"/>
                <w:szCs w:val="22"/>
              </w:rPr>
              <w:t>Культура и искусство разных народов социокультурные компетенции</w:t>
            </w:r>
            <w:r w:rsidR="003569D8">
              <w:rPr>
                <w:sz w:val="22"/>
                <w:szCs w:val="22"/>
              </w:rPr>
              <w:t>.</w:t>
            </w:r>
          </w:p>
        </w:tc>
        <w:tc>
          <w:tcPr>
            <w:tcW w:w="3600" w:type="dxa"/>
          </w:tcPr>
          <w:p w:rsidR="009705F4" w:rsidRPr="00DA6D54" w:rsidRDefault="009705F4" w:rsidP="007E1B3B">
            <w:pPr>
              <w:widowControl/>
              <w:tabs>
                <w:tab w:val="left" w:pos="1290"/>
              </w:tabs>
              <w:rPr>
                <w:sz w:val="22"/>
                <w:szCs w:val="22"/>
              </w:rPr>
            </w:pPr>
            <w:r w:rsidRPr="00DA6D54">
              <w:rPr>
                <w:sz w:val="22"/>
                <w:szCs w:val="22"/>
              </w:rPr>
              <w:t>Проектная технология</w:t>
            </w:r>
          </w:p>
        </w:tc>
      </w:tr>
      <w:tr w:rsidR="009705F4" w:rsidTr="00DA6D54">
        <w:tc>
          <w:tcPr>
            <w:tcW w:w="828" w:type="dxa"/>
          </w:tcPr>
          <w:p w:rsidR="009705F4" w:rsidRPr="00DA6D54" w:rsidRDefault="009705F4" w:rsidP="007E1B3B">
            <w:pPr>
              <w:widowControl/>
              <w:tabs>
                <w:tab w:val="left" w:pos="1290"/>
              </w:tabs>
              <w:rPr>
                <w:sz w:val="22"/>
                <w:szCs w:val="22"/>
              </w:rPr>
            </w:pPr>
            <w:r w:rsidRPr="00DA6D54">
              <w:rPr>
                <w:sz w:val="22"/>
                <w:szCs w:val="22"/>
              </w:rPr>
              <w:t>4</w:t>
            </w:r>
          </w:p>
        </w:tc>
        <w:tc>
          <w:tcPr>
            <w:tcW w:w="5400" w:type="dxa"/>
          </w:tcPr>
          <w:p w:rsidR="009705F4" w:rsidRPr="00DA6D54" w:rsidRDefault="009705F4" w:rsidP="007E1B3B">
            <w:pPr>
              <w:widowControl/>
              <w:tabs>
                <w:tab w:val="left" w:pos="1290"/>
              </w:tabs>
              <w:rPr>
                <w:sz w:val="22"/>
                <w:szCs w:val="22"/>
              </w:rPr>
            </w:pPr>
            <w:r w:rsidRPr="00DA6D54">
              <w:rPr>
                <w:sz w:val="22"/>
                <w:szCs w:val="22"/>
              </w:rPr>
              <w:t>Осознание искусства ребенком. Оценивать  свои работы и работы учащихся. Коммуникативные компетенции</w:t>
            </w:r>
            <w:r w:rsidR="003569D8">
              <w:rPr>
                <w:sz w:val="22"/>
                <w:szCs w:val="22"/>
              </w:rPr>
              <w:t>.</w:t>
            </w:r>
          </w:p>
        </w:tc>
        <w:tc>
          <w:tcPr>
            <w:tcW w:w="3600" w:type="dxa"/>
          </w:tcPr>
          <w:p w:rsidR="009705F4" w:rsidRPr="00DA6D54" w:rsidRDefault="009705F4" w:rsidP="007E1B3B">
            <w:pPr>
              <w:widowControl/>
              <w:tabs>
                <w:tab w:val="left" w:pos="1290"/>
              </w:tabs>
              <w:rPr>
                <w:sz w:val="22"/>
                <w:szCs w:val="22"/>
              </w:rPr>
            </w:pPr>
            <w:r w:rsidRPr="00DA6D54">
              <w:rPr>
                <w:sz w:val="22"/>
                <w:szCs w:val="22"/>
              </w:rPr>
              <w:t>Коллективная деятельность</w:t>
            </w:r>
          </w:p>
          <w:p w:rsidR="009705F4" w:rsidRPr="00DA6D54" w:rsidRDefault="009705F4" w:rsidP="007E1B3B">
            <w:pPr>
              <w:widowControl/>
              <w:tabs>
                <w:tab w:val="left" w:pos="1290"/>
              </w:tabs>
              <w:rPr>
                <w:sz w:val="22"/>
                <w:szCs w:val="22"/>
              </w:rPr>
            </w:pPr>
            <w:r w:rsidRPr="00DA6D54">
              <w:rPr>
                <w:sz w:val="22"/>
                <w:szCs w:val="22"/>
              </w:rPr>
              <w:t>Индивидуальные мини - проекты</w:t>
            </w:r>
          </w:p>
        </w:tc>
      </w:tr>
      <w:tr w:rsidR="009705F4" w:rsidTr="00DA6D54">
        <w:tc>
          <w:tcPr>
            <w:tcW w:w="828" w:type="dxa"/>
          </w:tcPr>
          <w:p w:rsidR="009705F4" w:rsidRPr="00DA6D54" w:rsidRDefault="009705F4" w:rsidP="007E1B3B">
            <w:pPr>
              <w:widowControl/>
              <w:tabs>
                <w:tab w:val="left" w:pos="1290"/>
              </w:tabs>
              <w:rPr>
                <w:sz w:val="22"/>
                <w:szCs w:val="22"/>
              </w:rPr>
            </w:pPr>
          </w:p>
          <w:p w:rsidR="009705F4" w:rsidRPr="00DA6D54" w:rsidRDefault="009705F4" w:rsidP="007E1B3B">
            <w:pPr>
              <w:widowControl/>
              <w:tabs>
                <w:tab w:val="left" w:pos="1290"/>
              </w:tabs>
              <w:rPr>
                <w:sz w:val="22"/>
                <w:szCs w:val="22"/>
              </w:rPr>
            </w:pPr>
            <w:r w:rsidRPr="00DA6D54">
              <w:rPr>
                <w:sz w:val="22"/>
                <w:szCs w:val="22"/>
              </w:rPr>
              <w:t xml:space="preserve">6 кл </w:t>
            </w:r>
          </w:p>
          <w:p w:rsidR="009705F4" w:rsidRPr="00DA6D54" w:rsidRDefault="009705F4" w:rsidP="007E1B3B">
            <w:pPr>
              <w:widowControl/>
              <w:tabs>
                <w:tab w:val="left" w:pos="1290"/>
              </w:tabs>
              <w:rPr>
                <w:sz w:val="22"/>
                <w:szCs w:val="22"/>
              </w:rPr>
            </w:pPr>
            <w:r w:rsidRPr="00DA6D54">
              <w:rPr>
                <w:sz w:val="22"/>
                <w:szCs w:val="22"/>
              </w:rPr>
              <w:t>1</w:t>
            </w:r>
          </w:p>
        </w:tc>
        <w:tc>
          <w:tcPr>
            <w:tcW w:w="5400" w:type="dxa"/>
          </w:tcPr>
          <w:p w:rsidR="009705F4" w:rsidRPr="00DA6D54" w:rsidRDefault="009705F4" w:rsidP="007E1B3B">
            <w:pPr>
              <w:widowControl/>
              <w:tabs>
                <w:tab w:val="left" w:pos="1290"/>
              </w:tabs>
              <w:rPr>
                <w:sz w:val="22"/>
                <w:szCs w:val="22"/>
              </w:rPr>
            </w:pPr>
            <w:r w:rsidRPr="00DA6D54">
              <w:rPr>
                <w:sz w:val="22"/>
                <w:szCs w:val="22"/>
              </w:rPr>
              <w:t>Учебно – познавтельные компетенции.</w:t>
            </w:r>
          </w:p>
          <w:p w:rsidR="009705F4" w:rsidRPr="00DA6D54" w:rsidRDefault="009705F4" w:rsidP="007E1B3B">
            <w:pPr>
              <w:widowControl/>
              <w:tabs>
                <w:tab w:val="left" w:pos="1290"/>
              </w:tabs>
              <w:rPr>
                <w:sz w:val="22"/>
                <w:szCs w:val="22"/>
              </w:rPr>
            </w:pPr>
            <w:r w:rsidRPr="00DA6D54">
              <w:rPr>
                <w:sz w:val="22"/>
                <w:szCs w:val="22"/>
              </w:rPr>
              <w:t>Выражение в живописи эмоциональных состояний: радость, грусть, нежность.</w:t>
            </w:r>
          </w:p>
          <w:p w:rsidR="009705F4" w:rsidRPr="00DA6D54" w:rsidRDefault="009705F4" w:rsidP="007E1B3B">
            <w:pPr>
              <w:widowControl/>
              <w:tabs>
                <w:tab w:val="left" w:pos="1290"/>
              </w:tabs>
              <w:rPr>
                <w:sz w:val="22"/>
                <w:szCs w:val="22"/>
              </w:rPr>
            </w:pPr>
            <w:r w:rsidRPr="00DA6D54">
              <w:rPr>
                <w:sz w:val="22"/>
                <w:szCs w:val="22"/>
              </w:rPr>
              <w:t>Знать выразительность мазка, живое смешение красок. Уметь анализировать цвет (составные и основные цвета)</w:t>
            </w:r>
          </w:p>
        </w:tc>
        <w:tc>
          <w:tcPr>
            <w:tcW w:w="3600" w:type="dxa"/>
          </w:tcPr>
          <w:p w:rsidR="009705F4" w:rsidRPr="00DA6D54" w:rsidRDefault="009705F4" w:rsidP="007E1B3B">
            <w:pPr>
              <w:widowControl/>
              <w:tabs>
                <w:tab w:val="left" w:pos="1290"/>
              </w:tabs>
              <w:rPr>
                <w:sz w:val="22"/>
                <w:szCs w:val="22"/>
              </w:rPr>
            </w:pPr>
            <w:r w:rsidRPr="00DA6D54">
              <w:rPr>
                <w:sz w:val="22"/>
                <w:szCs w:val="22"/>
              </w:rPr>
              <w:t>Здоровье сберегающие технологии</w:t>
            </w: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2</w:t>
            </w:r>
          </w:p>
        </w:tc>
        <w:tc>
          <w:tcPr>
            <w:tcW w:w="5400" w:type="dxa"/>
          </w:tcPr>
          <w:p w:rsidR="009705F4" w:rsidRPr="00DA6D54" w:rsidRDefault="009705F4" w:rsidP="007E1B3B">
            <w:pPr>
              <w:widowControl/>
              <w:tabs>
                <w:tab w:val="left" w:pos="1290"/>
              </w:tabs>
              <w:rPr>
                <w:sz w:val="22"/>
                <w:szCs w:val="22"/>
              </w:rPr>
            </w:pPr>
            <w:r w:rsidRPr="00DA6D54">
              <w:rPr>
                <w:sz w:val="22"/>
                <w:szCs w:val="22"/>
              </w:rPr>
              <w:t>Плоскостное изображение и его в истории искусства. Умение изображать натюрморт в заданном эмоциональном состоянии</w:t>
            </w:r>
            <w:r w:rsidR="003569D8">
              <w:rPr>
                <w:sz w:val="22"/>
                <w:szCs w:val="22"/>
              </w:rPr>
              <w:t>.</w:t>
            </w:r>
          </w:p>
        </w:tc>
        <w:tc>
          <w:tcPr>
            <w:tcW w:w="3600" w:type="dxa"/>
          </w:tcPr>
          <w:p w:rsidR="009705F4" w:rsidRPr="00DA6D54" w:rsidRDefault="009705F4" w:rsidP="007E1B3B">
            <w:pPr>
              <w:widowControl/>
              <w:tabs>
                <w:tab w:val="left" w:pos="1290"/>
              </w:tabs>
              <w:rPr>
                <w:sz w:val="22"/>
                <w:szCs w:val="22"/>
              </w:rPr>
            </w:pPr>
            <w:proofErr w:type="gramStart"/>
            <w:r w:rsidRPr="00DA6D54">
              <w:rPr>
                <w:sz w:val="22"/>
                <w:szCs w:val="22"/>
              </w:rPr>
              <w:t>к</w:t>
            </w:r>
            <w:proofErr w:type="gramEnd"/>
            <w:r w:rsidRPr="00DA6D54">
              <w:rPr>
                <w:sz w:val="22"/>
                <w:szCs w:val="22"/>
              </w:rPr>
              <w:t>онструирование</w:t>
            </w: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3</w:t>
            </w:r>
          </w:p>
        </w:tc>
        <w:tc>
          <w:tcPr>
            <w:tcW w:w="5400" w:type="dxa"/>
          </w:tcPr>
          <w:p w:rsidR="009705F4" w:rsidRPr="00DA6D54" w:rsidRDefault="009705F4" w:rsidP="007E1B3B">
            <w:pPr>
              <w:widowControl/>
              <w:tabs>
                <w:tab w:val="left" w:pos="1290"/>
              </w:tabs>
              <w:rPr>
                <w:sz w:val="22"/>
                <w:szCs w:val="22"/>
              </w:rPr>
            </w:pPr>
            <w:r w:rsidRPr="00DA6D54">
              <w:rPr>
                <w:sz w:val="22"/>
                <w:szCs w:val="22"/>
              </w:rPr>
              <w:t>Изображение человека в искусстве разных эпох. Передача в портрете сходства, характера человека. Умения определять пропорции лица человека. Портрет в истории искусства</w:t>
            </w:r>
            <w:r w:rsidR="003569D8">
              <w:rPr>
                <w:sz w:val="22"/>
                <w:szCs w:val="22"/>
              </w:rPr>
              <w:t>.</w:t>
            </w:r>
          </w:p>
          <w:p w:rsidR="009705F4" w:rsidRPr="00DA6D54" w:rsidRDefault="009705F4" w:rsidP="007E1B3B">
            <w:pPr>
              <w:widowControl/>
              <w:tabs>
                <w:tab w:val="left" w:pos="1290"/>
              </w:tabs>
              <w:rPr>
                <w:sz w:val="22"/>
                <w:szCs w:val="22"/>
              </w:rPr>
            </w:pPr>
            <w:r w:rsidRPr="00DA6D54">
              <w:rPr>
                <w:sz w:val="22"/>
                <w:szCs w:val="22"/>
              </w:rPr>
              <w:t>Учебно – познавательные компетенции</w:t>
            </w:r>
            <w:r w:rsidR="003569D8">
              <w:rPr>
                <w:sz w:val="22"/>
                <w:szCs w:val="22"/>
              </w:rPr>
              <w:t>.</w:t>
            </w:r>
          </w:p>
        </w:tc>
        <w:tc>
          <w:tcPr>
            <w:tcW w:w="3600" w:type="dxa"/>
          </w:tcPr>
          <w:p w:rsidR="009705F4" w:rsidRPr="00DA6D54" w:rsidRDefault="009705F4" w:rsidP="007E1B3B">
            <w:pPr>
              <w:widowControl/>
              <w:tabs>
                <w:tab w:val="left" w:pos="1290"/>
              </w:tabs>
              <w:rPr>
                <w:sz w:val="22"/>
                <w:szCs w:val="22"/>
              </w:rPr>
            </w:pP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4</w:t>
            </w:r>
          </w:p>
        </w:tc>
        <w:tc>
          <w:tcPr>
            <w:tcW w:w="5400" w:type="dxa"/>
          </w:tcPr>
          <w:p w:rsidR="009705F4" w:rsidRPr="00DA6D54" w:rsidRDefault="009705F4" w:rsidP="007E1B3B">
            <w:pPr>
              <w:widowControl/>
              <w:tabs>
                <w:tab w:val="left" w:pos="1290"/>
              </w:tabs>
              <w:rPr>
                <w:sz w:val="22"/>
                <w:szCs w:val="22"/>
              </w:rPr>
            </w:pPr>
            <w:r w:rsidRPr="00DA6D54">
              <w:rPr>
                <w:sz w:val="22"/>
                <w:szCs w:val="22"/>
              </w:rPr>
              <w:t>Жанры в изобразительном искусстве. Умение  замечать красоту разных состояний в природе</w:t>
            </w:r>
          </w:p>
        </w:tc>
        <w:tc>
          <w:tcPr>
            <w:tcW w:w="3600" w:type="dxa"/>
          </w:tcPr>
          <w:p w:rsidR="009705F4" w:rsidRPr="00DA6D54" w:rsidRDefault="009705F4" w:rsidP="007E1B3B">
            <w:pPr>
              <w:widowControl/>
              <w:tabs>
                <w:tab w:val="left" w:pos="1290"/>
              </w:tabs>
              <w:rPr>
                <w:sz w:val="22"/>
                <w:szCs w:val="22"/>
              </w:rPr>
            </w:pPr>
            <w:r w:rsidRPr="00DA6D54">
              <w:rPr>
                <w:sz w:val="22"/>
                <w:szCs w:val="22"/>
              </w:rPr>
              <w:t>Индивидуальное и коллективное  выполнение с использованием аппликации</w:t>
            </w: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7 кл</w:t>
            </w:r>
          </w:p>
          <w:p w:rsidR="009705F4" w:rsidRPr="00DA6D54" w:rsidRDefault="009705F4" w:rsidP="007E1B3B">
            <w:pPr>
              <w:widowControl/>
              <w:tabs>
                <w:tab w:val="left" w:pos="1290"/>
              </w:tabs>
              <w:rPr>
                <w:sz w:val="22"/>
                <w:szCs w:val="22"/>
              </w:rPr>
            </w:pPr>
            <w:r w:rsidRPr="00DA6D54">
              <w:rPr>
                <w:sz w:val="22"/>
                <w:szCs w:val="22"/>
              </w:rPr>
              <w:t>1</w:t>
            </w:r>
          </w:p>
        </w:tc>
        <w:tc>
          <w:tcPr>
            <w:tcW w:w="5400" w:type="dxa"/>
          </w:tcPr>
          <w:p w:rsidR="009705F4" w:rsidRPr="00DA6D54" w:rsidRDefault="009705F4" w:rsidP="007E1B3B">
            <w:pPr>
              <w:widowControl/>
              <w:tabs>
                <w:tab w:val="left" w:pos="1290"/>
              </w:tabs>
              <w:rPr>
                <w:sz w:val="22"/>
                <w:szCs w:val="22"/>
              </w:rPr>
            </w:pPr>
            <w:r w:rsidRPr="00DA6D54">
              <w:rPr>
                <w:sz w:val="22"/>
                <w:szCs w:val="22"/>
              </w:rPr>
              <w:t>Умение рисовать конструкцию и пропорции человека. Схемы движения человека</w:t>
            </w:r>
          </w:p>
        </w:tc>
        <w:tc>
          <w:tcPr>
            <w:tcW w:w="3600" w:type="dxa"/>
          </w:tcPr>
          <w:p w:rsidR="009705F4" w:rsidRPr="00DA6D54" w:rsidRDefault="009705F4" w:rsidP="007E1B3B">
            <w:pPr>
              <w:widowControl/>
              <w:tabs>
                <w:tab w:val="left" w:pos="1290"/>
              </w:tabs>
              <w:rPr>
                <w:sz w:val="22"/>
                <w:szCs w:val="22"/>
              </w:rPr>
            </w:pPr>
            <w:r w:rsidRPr="00DA6D54">
              <w:rPr>
                <w:sz w:val="22"/>
                <w:szCs w:val="22"/>
              </w:rPr>
              <w:t>Коллективная работа</w:t>
            </w: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2</w:t>
            </w:r>
          </w:p>
        </w:tc>
        <w:tc>
          <w:tcPr>
            <w:tcW w:w="5400" w:type="dxa"/>
          </w:tcPr>
          <w:p w:rsidR="009705F4" w:rsidRPr="00DA6D54" w:rsidRDefault="009705F4" w:rsidP="007E1B3B">
            <w:pPr>
              <w:widowControl/>
              <w:tabs>
                <w:tab w:val="left" w:pos="1290"/>
              </w:tabs>
              <w:rPr>
                <w:sz w:val="22"/>
                <w:szCs w:val="22"/>
              </w:rPr>
            </w:pPr>
            <w:r w:rsidRPr="00DA6D54">
              <w:rPr>
                <w:sz w:val="22"/>
                <w:szCs w:val="22"/>
              </w:rPr>
              <w:t>Развитие наблюдательности и поэтического видения реальной жизни. Формирование навыков композиционного мышления</w:t>
            </w:r>
          </w:p>
        </w:tc>
        <w:tc>
          <w:tcPr>
            <w:tcW w:w="3600" w:type="dxa"/>
          </w:tcPr>
          <w:p w:rsidR="009705F4" w:rsidRPr="00DA6D54" w:rsidRDefault="009705F4" w:rsidP="007E1B3B">
            <w:pPr>
              <w:widowControl/>
              <w:tabs>
                <w:tab w:val="left" w:pos="1290"/>
              </w:tabs>
              <w:rPr>
                <w:sz w:val="22"/>
                <w:szCs w:val="22"/>
              </w:rPr>
            </w:pP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3</w:t>
            </w:r>
          </w:p>
        </w:tc>
        <w:tc>
          <w:tcPr>
            <w:tcW w:w="5400" w:type="dxa"/>
          </w:tcPr>
          <w:p w:rsidR="009705F4" w:rsidRPr="00DA6D54" w:rsidRDefault="009705F4" w:rsidP="007E1B3B">
            <w:pPr>
              <w:widowControl/>
              <w:tabs>
                <w:tab w:val="left" w:pos="1290"/>
              </w:tabs>
              <w:rPr>
                <w:sz w:val="22"/>
                <w:szCs w:val="22"/>
              </w:rPr>
            </w:pPr>
            <w:r w:rsidRPr="00DA6D54">
              <w:rPr>
                <w:sz w:val="22"/>
                <w:szCs w:val="22"/>
              </w:rPr>
              <w:t>Развитие способности быть наблюдательным. Умение видеть значимость  каждого момента жизни.</w:t>
            </w:r>
          </w:p>
        </w:tc>
        <w:tc>
          <w:tcPr>
            <w:tcW w:w="3600" w:type="dxa"/>
          </w:tcPr>
          <w:p w:rsidR="009705F4" w:rsidRPr="00DA6D54" w:rsidRDefault="009705F4" w:rsidP="007E1B3B">
            <w:pPr>
              <w:widowControl/>
              <w:tabs>
                <w:tab w:val="left" w:pos="1290"/>
              </w:tabs>
              <w:rPr>
                <w:sz w:val="22"/>
                <w:szCs w:val="22"/>
              </w:rPr>
            </w:pP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4</w:t>
            </w:r>
          </w:p>
        </w:tc>
        <w:tc>
          <w:tcPr>
            <w:tcW w:w="5400" w:type="dxa"/>
          </w:tcPr>
          <w:p w:rsidR="009705F4" w:rsidRPr="00DA6D54" w:rsidRDefault="009705F4" w:rsidP="007E1B3B">
            <w:pPr>
              <w:widowControl/>
              <w:tabs>
                <w:tab w:val="left" w:pos="1290"/>
              </w:tabs>
              <w:rPr>
                <w:sz w:val="22"/>
                <w:szCs w:val="22"/>
              </w:rPr>
            </w:pPr>
            <w:r w:rsidRPr="00DA6D54">
              <w:rPr>
                <w:sz w:val="22"/>
                <w:szCs w:val="22"/>
              </w:rPr>
              <w:t>Развитие навыков восприятия произведений искусства. Социокультурные компетенции</w:t>
            </w:r>
          </w:p>
        </w:tc>
        <w:tc>
          <w:tcPr>
            <w:tcW w:w="3600" w:type="dxa"/>
          </w:tcPr>
          <w:p w:rsidR="009705F4" w:rsidRPr="00DA6D54" w:rsidRDefault="009705F4" w:rsidP="007E1B3B">
            <w:pPr>
              <w:widowControl/>
              <w:tabs>
                <w:tab w:val="left" w:pos="1290"/>
              </w:tabs>
              <w:rPr>
                <w:sz w:val="22"/>
                <w:szCs w:val="22"/>
              </w:rPr>
            </w:pPr>
            <w:r w:rsidRPr="00DA6D54">
              <w:rPr>
                <w:sz w:val="22"/>
                <w:szCs w:val="22"/>
              </w:rPr>
              <w:t>Информационные технологии</w:t>
            </w: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9 кл.</w:t>
            </w:r>
          </w:p>
          <w:p w:rsidR="009705F4" w:rsidRPr="00DA6D54" w:rsidRDefault="009705F4" w:rsidP="007E1B3B">
            <w:pPr>
              <w:widowControl/>
              <w:tabs>
                <w:tab w:val="left" w:pos="1290"/>
              </w:tabs>
              <w:rPr>
                <w:sz w:val="22"/>
                <w:szCs w:val="22"/>
              </w:rPr>
            </w:pPr>
            <w:r w:rsidRPr="00DA6D54">
              <w:rPr>
                <w:sz w:val="22"/>
                <w:szCs w:val="22"/>
              </w:rPr>
              <w:t>1</w:t>
            </w:r>
          </w:p>
        </w:tc>
        <w:tc>
          <w:tcPr>
            <w:tcW w:w="5400" w:type="dxa"/>
          </w:tcPr>
          <w:p w:rsidR="009705F4" w:rsidRPr="00DA6D54" w:rsidRDefault="009705F4" w:rsidP="007E1B3B">
            <w:pPr>
              <w:widowControl/>
              <w:tabs>
                <w:tab w:val="left" w:pos="1290"/>
              </w:tabs>
              <w:rPr>
                <w:sz w:val="22"/>
                <w:szCs w:val="22"/>
              </w:rPr>
            </w:pPr>
            <w:r w:rsidRPr="00DA6D54">
              <w:rPr>
                <w:sz w:val="22"/>
                <w:szCs w:val="22"/>
              </w:rPr>
              <w:t xml:space="preserve">Формирование нравственно – эстетической отзывчивости </w:t>
            </w:r>
            <w:proofErr w:type="gramStart"/>
            <w:r w:rsidRPr="00DA6D54">
              <w:rPr>
                <w:sz w:val="22"/>
                <w:szCs w:val="22"/>
              </w:rPr>
              <w:t>на</w:t>
            </w:r>
            <w:proofErr w:type="gramEnd"/>
            <w:r w:rsidRPr="00DA6D54">
              <w:rPr>
                <w:sz w:val="22"/>
                <w:szCs w:val="22"/>
              </w:rPr>
              <w:t xml:space="preserve"> прекрасное в искусстве. Социокультурные компетенции</w:t>
            </w:r>
          </w:p>
        </w:tc>
        <w:tc>
          <w:tcPr>
            <w:tcW w:w="3600" w:type="dxa"/>
          </w:tcPr>
          <w:p w:rsidR="009705F4" w:rsidRPr="00DA6D54" w:rsidRDefault="009705F4" w:rsidP="007E1B3B">
            <w:pPr>
              <w:widowControl/>
              <w:tabs>
                <w:tab w:val="left" w:pos="1290"/>
              </w:tabs>
              <w:rPr>
                <w:sz w:val="22"/>
                <w:szCs w:val="22"/>
              </w:rPr>
            </w:pPr>
            <w:r w:rsidRPr="00DA6D54">
              <w:rPr>
                <w:sz w:val="22"/>
                <w:szCs w:val="22"/>
              </w:rPr>
              <w:t>Проектная технология</w:t>
            </w: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2</w:t>
            </w:r>
          </w:p>
        </w:tc>
        <w:tc>
          <w:tcPr>
            <w:tcW w:w="5400" w:type="dxa"/>
          </w:tcPr>
          <w:p w:rsidR="009705F4" w:rsidRPr="00DA6D54" w:rsidRDefault="009705F4" w:rsidP="007E1B3B">
            <w:pPr>
              <w:widowControl/>
              <w:tabs>
                <w:tab w:val="left" w:pos="1290"/>
              </w:tabs>
              <w:rPr>
                <w:sz w:val="22"/>
                <w:szCs w:val="22"/>
              </w:rPr>
            </w:pPr>
            <w:r w:rsidRPr="00DA6D54">
              <w:rPr>
                <w:sz w:val="22"/>
                <w:szCs w:val="22"/>
              </w:rPr>
              <w:t>Формирование художественно – творческой активности при изучении синтетических искусств. Учебн</w:t>
            </w:r>
            <w:proofErr w:type="gramStart"/>
            <w:r w:rsidRPr="00DA6D54">
              <w:rPr>
                <w:sz w:val="22"/>
                <w:szCs w:val="22"/>
              </w:rPr>
              <w:t>о-</w:t>
            </w:r>
            <w:proofErr w:type="gramEnd"/>
            <w:r w:rsidRPr="00DA6D54">
              <w:rPr>
                <w:sz w:val="22"/>
                <w:szCs w:val="22"/>
              </w:rPr>
              <w:t xml:space="preserve"> познавательные компетенции</w:t>
            </w:r>
          </w:p>
        </w:tc>
        <w:tc>
          <w:tcPr>
            <w:tcW w:w="3600" w:type="dxa"/>
          </w:tcPr>
          <w:p w:rsidR="009705F4" w:rsidRPr="00DA6D54" w:rsidRDefault="009705F4" w:rsidP="007E1B3B">
            <w:pPr>
              <w:widowControl/>
              <w:tabs>
                <w:tab w:val="left" w:pos="1290"/>
              </w:tabs>
              <w:rPr>
                <w:sz w:val="22"/>
                <w:szCs w:val="22"/>
              </w:rPr>
            </w:pP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3</w:t>
            </w:r>
          </w:p>
        </w:tc>
        <w:tc>
          <w:tcPr>
            <w:tcW w:w="5400" w:type="dxa"/>
          </w:tcPr>
          <w:p w:rsidR="009705F4" w:rsidRPr="00DA6D54" w:rsidRDefault="009705F4" w:rsidP="007E1B3B">
            <w:pPr>
              <w:widowControl/>
              <w:tabs>
                <w:tab w:val="left" w:pos="1290"/>
              </w:tabs>
              <w:rPr>
                <w:sz w:val="22"/>
                <w:szCs w:val="22"/>
              </w:rPr>
            </w:pPr>
            <w:r w:rsidRPr="00DA6D54">
              <w:rPr>
                <w:sz w:val="22"/>
                <w:szCs w:val="22"/>
              </w:rPr>
              <w:t>Свободно и грамотно ориентироваться в сложнейшей информации. Знать произведения золотого фонда отечественного и зарубежного искусства.</w:t>
            </w:r>
          </w:p>
          <w:p w:rsidR="009705F4" w:rsidRPr="00DA6D54" w:rsidRDefault="009705F4" w:rsidP="007E1B3B">
            <w:pPr>
              <w:widowControl/>
              <w:tabs>
                <w:tab w:val="left" w:pos="1290"/>
              </w:tabs>
              <w:rPr>
                <w:sz w:val="22"/>
                <w:szCs w:val="22"/>
              </w:rPr>
            </w:pPr>
            <w:r w:rsidRPr="00DA6D54">
              <w:rPr>
                <w:sz w:val="22"/>
                <w:szCs w:val="22"/>
              </w:rPr>
              <w:t>Социокультурные технологии</w:t>
            </w:r>
          </w:p>
        </w:tc>
        <w:tc>
          <w:tcPr>
            <w:tcW w:w="3600" w:type="dxa"/>
          </w:tcPr>
          <w:p w:rsidR="009705F4" w:rsidRPr="00DA6D54" w:rsidRDefault="009705F4" w:rsidP="007E1B3B">
            <w:pPr>
              <w:widowControl/>
              <w:tabs>
                <w:tab w:val="left" w:pos="1290"/>
              </w:tabs>
              <w:rPr>
                <w:sz w:val="22"/>
                <w:szCs w:val="22"/>
              </w:rPr>
            </w:pPr>
            <w:r w:rsidRPr="00DA6D54">
              <w:rPr>
                <w:sz w:val="22"/>
                <w:szCs w:val="22"/>
              </w:rPr>
              <w:t>Информационные технологии</w:t>
            </w:r>
          </w:p>
        </w:tc>
      </w:tr>
      <w:tr w:rsidR="009705F4" w:rsidTr="00DA6D54">
        <w:trPr>
          <w:trHeight w:val="451"/>
        </w:trPr>
        <w:tc>
          <w:tcPr>
            <w:tcW w:w="828" w:type="dxa"/>
          </w:tcPr>
          <w:p w:rsidR="009705F4" w:rsidRPr="00DA6D54" w:rsidRDefault="009705F4" w:rsidP="007E1B3B">
            <w:pPr>
              <w:widowControl/>
              <w:tabs>
                <w:tab w:val="left" w:pos="1290"/>
              </w:tabs>
              <w:rPr>
                <w:sz w:val="22"/>
                <w:szCs w:val="22"/>
              </w:rPr>
            </w:pPr>
            <w:r w:rsidRPr="00DA6D54">
              <w:rPr>
                <w:sz w:val="22"/>
                <w:szCs w:val="22"/>
              </w:rPr>
              <w:t>4</w:t>
            </w:r>
          </w:p>
        </w:tc>
        <w:tc>
          <w:tcPr>
            <w:tcW w:w="5400" w:type="dxa"/>
          </w:tcPr>
          <w:p w:rsidR="009705F4" w:rsidRPr="00DA6D54" w:rsidRDefault="009705F4" w:rsidP="007E1B3B">
            <w:pPr>
              <w:widowControl/>
              <w:tabs>
                <w:tab w:val="left" w:pos="1290"/>
              </w:tabs>
              <w:rPr>
                <w:sz w:val="22"/>
                <w:szCs w:val="22"/>
              </w:rPr>
            </w:pPr>
            <w:r w:rsidRPr="00DA6D54">
              <w:rPr>
                <w:sz w:val="22"/>
                <w:szCs w:val="22"/>
              </w:rPr>
              <w:t>Творчески относится к собственной деятельности в различных видах пространственных и синтетических искусств. Высказывать аргументированные суждения о произведениях искусства. Социокультурные компетенции</w:t>
            </w:r>
          </w:p>
        </w:tc>
        <w:tc>
          <w:tcPr>
            <w:tcW w:w="3600" w:type="dxa"/>
          </w:tcPr>
          <w:p w:rsidR="009705F4" w:rsidRPr="00DA6D54" w:rsidRDefault="009705F4" w:rsidP="007E1B3B">
            <w:pPr>
              <w:widowControl/>
              <w:tabs>
                <w:tab w:val="left" w:pos="1290"/>
              </w:tabs>
              <w:rPr>
                <w:sz w:val="22"/>
                <w:szCs w:val="22"/>
              </w:rPr>
            </w:pPr>
          </w:p>
        </w:tc>
      </w:tr>
    </w:tbl>
    <w:p w:rsidR="00DB692C" w:rsidRDefault="00DB692C" w:rsidP="00994B08">
      <w:pPr>
        <w:pStyle w:val="a3"/>
        <w:spacing w:before="0" w:beforeAutospacing="0" w:after="0" w:afterAutospacing="0"/>
        <w:rPr>
          <w:b/>
          <w:bCs/>
          <w:i/>
          <w:caps/>
          <w:color w:val="000000"/>
          <w:sz w:val="28"/>
          <w:szCs w:val="28"/>
        </w:rPr>
      </w:pPr>
    </w:p>
    <w:p w:rsidR="009705F4" w:rsidRPr="008C711F" w:rsidRDefault="009705F4" w:rsidP="00994B08">
      <w:pPr>
        <w:pStyle w:val="a3"/>
        <w:spacing w:before="0" w:beforeAutospacing="0" w:after="0" w:afterAutospacing="0"/>
        <w:rPr>
          <w:b/>
          <w:bCs/>
          <w:i/>
          <w:caps/>
          <w:color w:val="000000"/>
          <w:sz w:val="28"/>
          <w:szCs w:val="28"/>
        </w:rPr>
      </w:pPr>
      <w:r w:rsidRPr="008C711F">
        <w:rPr>
          <w:b/>
          <w:bCs/>
          <w:i/>
          <w:caps/>
          <w:color w:val="000000"/>
          <w:sz w:val="28"/>
          <w:szCs w:val="28"/>
        </w:rPr>
        <w:t>МУЗЫКА</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6625"/>
        <w:gridCol w:w="2349"/>
      </w:tblGrid>
      <w:tr w:rsidR="009705F4" w:rsidRPr="00DA6D54" w:rsidTr="007478A6">
        <w:trPr>
          <w:trHeight w:val="503"/>
        </w:trPr>
        <w:tc>
          <w:tcPr>
            <w:tcW w:w="434" w:type="pct"/>
          </w:tcPr>
          <w:p w:rsidR="009705F4" w:rsidRPr="00DA6D54" w:rsidRDefault="009705F4" w:rsidP="00650791">
            <w:pPr>
              <w:widowControl/>
              <w:rPr>
                <w:sz w:val="22"/>
                <w:szCs w:val="22"/>
              </w:rPr>
            </w:pPr>
            <w:r w:rsidRPr="00DA6D54">
              <w:rPr>
                <w:sz w:val="22"/>
                <w:szCs w:val="22"/>
              </w:rPr>
              <w:t>№</w:t>
            </w:r>
          </w:p>
        </w:tc>
        <w:tc>
          <w:tcPr>
            <w:tcW w:w="3371" w:type="pct"/>
          </w:tcPr>
          <w:p w:rsidR="009705F4" w:rsidRPr="00DA6D54" w:rsidRDefault="009705F4" w:rsidP="00650791">
            <w:pPr>
              <w:widowControl/>
              <w:rPr>
                <w:sz w:val="22"/>
                <w:szCs w:val="22"/>
              </w:rPr>
            </w:pPr>
            <w:r w:rsidRPr="00DA6D54">
              <w:rPr>
                <w:sz w:val="22"/>
                <w:szCs w:val="22"/>
              </w:rPr>
              <w:t>Ключевые компетенции.</w:t>
            </w:r>
          </w:p>
        </w:tc>
        <w:tc>
          <w:tcPr>
            <w:tcW w:w="1195" w:type="pct"/>
          </w:tcPr>
          <w:p w:rsidR="009705F4" w:rsidRPr="00DA6D54" w:rsidRDefault="009705F4" w:rsidP="00650791">
            <w:pPr>
              <w:widowControl/>
              <w:ind w:firstLine="20"/>
              <w:rPr>
                <w:sz w:val="22"/>
                <w:szCs w:val="22"/>
              </w:rPr>
            </w:pPr>
            <w:r w:rsidRPr="00DA6D54">
              <w:rPr>
                <w:sz w:val="22"/>
                <w:szCs w:val="22"/>
              </w:rPr>
              <w:t>Используемые технологии/формы и методы обучения.</w:t>
            </w:r>
          </w:p>
        </w:tc>
      </w:tr>
      <w:tr w:rsidR="009705F4" w:rsidRPr="00DA6D54" w:rsidTr="007478A6">
        <w:trPr>
          <w:trHeight w:val="1217"/>
        </w:trPr>
        <w:tc>
          <w:tcPr>
            <w:tcW w:w="434" w:type="pct"/>
          </w:tcPr>
          <w:p w:rsidR="009705F4" w:rsidRPr="00DA6D54" w:rsidRDefault="009705F4" w:rsidP="00650791">
            <w:pPr>
              <w:widowControl/>
              <w:ind w:left="-284" w:right="-82"/>
              <w:rPr>
                <w:sz w:val="22"/>
                <w:szCs w:val="22"/>
              </w:rPr>
            </w:pPr>
            <w:r w:rsidRPr="00DA6D54">
              <w:rPr>
                <w:sz w:val="22"/>
                <w:szCs w:val="22"/>
                <w:lang w:val="en-US"/>
              </w:rPr>
              <w:t>V5</w:t>
            </w:r>
            <w:r w:rsidRPr="00DA6D54">
              <w:rPr>
                <w:sz w:val="22"/>
                <w:szCs w:val="22"/>
              </w:rPr>
              <w:t xml:space="preserve"> кл</w:t>
            </w:r>
          </w:p>
          <w:p w:rsidR="009705F4" w:rsidRPr="00DA6D54" w:rsidRDefault="009705F4" w:rsidP="00650791">
            <w:pPr>
              <w:widowControl/>
              <w:ind w:right="-82"/>
              <w:rPr>
                <w:sz w:val="22"/>
                <w:szCs w:val="22"/>
              </w:rPr>
            </w:pPr>
            <w:r w:rsidRPr="00DA6D54">
              <w:rPr>
                <w:sz w:val="22"/>
                <w:szCs w:val="22"/>
              </w:rPr>
              <w:t>1</w:t>
            </w:r>
          </w:p>
        </w:tc>
        <w:tc>
          <w:tcPr>
            <w:tcW w:w="3371" w:type="pct"/>
          </w:tcPr>
          <w:p w:rsidR="009705F4" w:rsidRPr="00DA6D54" w:rsidRDefault="009705F4" w:rsidP="00650791">
            <w:pPr>
              <w:widowControl/>
              <w:rPr>
                <w:sz w:val="22"/>
                <w:szCs w:val="22"/>
              </w:rPr>
            </w:pPr>
            <w:r w:rsidRPr="00DA6D54">
              <w:rPr>
                <w:sz w:val="22"/>
                <w:szCs w:val="22"/>
              </w:rPr>
              <w:t>Понимание взаимодействия музыки с другими видами искусства на основе осознания специфики языка каждого из них. Находить ассоциативные связи между художественными образами музыки и литературы. Различие жанров вокальной музыки.</w:t>
            </w:r>
          </w:p>
        </w:tc>
        <w:tc>
          <w:tcPr>
            <w:tcW w:w="1195" w:type="pct"/>
          </w:tcPr>
          <w:p w:rsidR="009705F4" w:rsidRPr="00DA6D54" w:rsidRDefault="009705F4" w:rsidP="00650791">
            <w:pPr>
              <w:widowControl/>
              <w:rPr>
                <w:sz w:val="22"/>
                <w:szCs w:val="22"/>
              </w:rPr>
            </w:pPr>
            <w:r w:rsidRPr="00DA6D54">
              <w:rPr>
                <w:sz w:val="22"/>
                <w:szCs w:val="22"/>
              </w:rPr>
              <w:t>Коллективная и индивидуальная деятельность.</w:t>
            </w:r>
          </w:p>
        </w:tc>
      </w:tr>
      <w:tr w:rsidR="009705F4" w:rsidRPr="00DA6D54" w:rsidTr="007478A6">
        <w:trPr>
          <w:trHeight w:val="964"/>
        </w:trPr>
        <w:tc>
          <w:tcPr>
            <w:tcW w:w="434" w:type="pct"/>
          </w:tcPr>
          <w:p w:rsidR="009705F4" w:rsidRPr="00DA6D54" w:rsidRDefault="009705F4" w:rsidP="00650791">
            <w:pPr>
              <w:widowControl/>
              <w:rPr>
                <w:sz w:val="22"/>
                <w:szCs w:val="22"/>
              </w:rPr>
            </w:pPr>
            <w:r w:rsidRPr="00DA6D54">
              <w:rPr>
                <w:sz w:val="22"/>
                <w:szCs w:val="22"/>
              </w:rPr>
              <w:t>2</w:t>
            </w:r>
          </w:p>
        </w:tc>
        <w:tc>
          <w:tcPr>
            <w:tcW w:w="3371" w:type="pct"/>
          </w:tcPr>
          <w:p w:rsidR="009705F4" w:rsidRPr="00DA6D54" w:rsidRDefault="009705F4" w:rsidP="00650791">
            <w:pPr>
              <w:widowControl/>
              <w:rPr>
                <w:sz w:val="22"/>
                <w:szCs w:val="22"/>
              </w:rPr>
            </w:pPr>
            <w:r w:rsidRPr="00DA6D54">
              <w:rPr>
                <w:sz w:val="22"/>
                <w:szCs w:val="22"/>
              </w:rPr>
              <w:t xml:space="preserve">Передача музыкальных впечатлений в устной и письменной форме. Участие в коллективном исполнении (пение, пластическое интонирование, импровизация). Нахождение жанровых параллелей между музыкой и </w:t>
            </w:r>
            <w:proofErr w:type="gramStart"/>
            <w:r w:rsidRPr="00DA6D54">
              <w:rPr>
                <w:sz w:val="22"/>
                <w:szCs w:val="22"/>
              </w:rPr>
              <w:t>ИЗО</w:t>
            </w:r>
            <w:proofErr w:type="gramEnd"/>
            <w:r w:rsidRPr="00DA6D54">
              <w:rPr>
                <w:sz w:val="22"/>
                <w:szCs w:val="22"/>
              </w:rPr>
              <w:t>.</w:t>
            </w:r>
          </w:p>
        </w:tc>
        <w:tc>
          <w:tcPr>
            <w:tcW w:w="1195" w:type="pct"/>
          </w:tcPr>
          <w:p w:rsidR="009705F4" w:rsidRPr="00DA6D54" w:rsidRDefault="009705F4" w:rsidP="00650791">
            <w:pPr>
              <w:widowControl/>
              <w:rPr>
                <w:sz w:val="22"/>
                <w:szCs w:val="22"/>
              </w:rPr>
            </w:pPr>
            <w:r w:rsidRPr="00DA6D54">
              <w:rPr>
                <w:sz w:val="22"/>
                <w:szCs w:val="22"/>
              </w:rPr>
              <w:t>Метод проектов.</w:t>
            </w:r>
          </w:p>
        </w:tc>
      </w:tr>
      <w:tr w:rsidR="009705F4" w:rsidRPr="00DA6D54" w:rsidTr="007478A6">
        <w:trPr>
          <w:trHeight w:val="349"/>
        </w:trPr>
        <w:tc>
          <w:tcPr>
            <w:tcW w:w="434" w:type="pct"/>
          </w:tcPr>
          <w:p w:rsidR="009705F4" w:rsidRPr="00DA6D54" w:rsidRDefault="009705F4" w:rsidP="00650791">
            <w:pPr>
              <w:widowControl/>
              <w:rPr>
                <w:sz w:val="22"/>
                <w:szCs w:val="22"/>
              </w:rPr>
            </w:pPr>
            <w:r w:rsidRPr="00DA6D54">
              <w:rPr>
                <w:sz w:val="22"/>
                <w:szCs w:val="22"/>
              </w:rPr>
              <w:t>6 кл.</w:t>
            </w:r>
          </w:p>
          <w:p w:rsidR="009705F4" w:rsidRPr="00DA6D54" w:rsidRDefault="009705F4" w:rsidP="00650791">
            <w:pPr>
              <w:widowControl/>
              <w:rPr>
                <w:sz w:val="22"/>
                <w:szCs w:val="22"/>
              </w:rPr>
            </w:pPr>
            <w:r w:rsidRPr="00DA6D54">
              <w:rPr>
                <w:sz w:val="22"/>
                <w:szCs w:val="22"/>
              </w:rPr>
              <w:t>1</w:t>
            </w:r>
          </w:p>
        </w:tc>
        <w:tc>
          <w:tcPr>
            <w:tcW w:w="3371" w:type="pct"/>
          </w:tcPr>
          <w:p w:rsidR="009705F4" w:rsidRPr="00DA6D54" w:rsidRDefault="009705F4" w:rsidP="00650791">
            <w:pPr>
              <w:widowControl/>
              <w:rPr>
                <w:sz w:val="22"/>
                <w:szCs w:val="22"/>
              </w:rPr>
            </w:pPr>
            <w:r w:rsidRPr="00DA6D54">
              <w:rPr>
                <w:sz w:val="22"/>
                <w:szCs w:val="22"/>
              </w:rPr>
              <w:t>Понимание жизненно-образного содержания музыкальных произведений разных жанров. Умение по характерным признакам определять принадлежность музыкальных произведений к соответствующему жанру и стилю.</w:t>
            </w:r>
          </w:p>
        </w:tc>
        <w:tc>
          <w:tcPr>
            <w:tcW w:w="1195" w:type="pct"/>
          </w:tcPr>
          <w:p w:rsidR="009705F4" w:rsidRPr="00DA6D54" w:rsidRDefault="009705F4" w:rsidP="00650791">
            <w:pPr>
              <w:widowControl/>
              <w:rPr>
                <w:sz w:val="22"/>
                <w:szCs w:val="22"/>
              </w:rPr>
            </w:pPr>
            <w:r w:rsidRPr="00DA6D54">
              <w:rPr>
                <w:sz w:val="22"/>
                <w:szCs w:val="22"/>
              </w:rPr>
              <w:t>Введение новых знаний.</w:t>
            </w:r>
          </w:p>
        </w:tc>
      </w:tr>
      <w:tr w:rsidR="009705F4" w:rsidRPr="00DA6D54" w:rsidTr="007478A6">
        <w:trPr>
          <w:trHeight w:val="704"/>
        </w:trPr>
        <w:tc>
          <w:tcPr>
            <w:tcW w:w="434" w:type="pct"/>
          </w:tcPr>
          <w:p w:rsidR="009705F4" w:rsidRPr="00DA6D54" w:rsidRDefault="009705F4" w:rsidP="00650791">
            <w:pPr>
              <w:widowControl/>
              <w:rPr>
                <w:sz w:val="22"/>
                <w:szCs w:val="22"/>
              </w:rPr>
            </w:pPr>
            <w:r w:rsidRPr="00DA6D54">
              <w:rPr>
                <w:sz w:val="22"/>
                <w:szCs w:val="22"/>
              </w:rPr>
              <w:t>2</w:t>
            </w:r>
          </w:p>
        </w:tc>
        <w:tc>
          <w:tcPr>
            <w:tcW w:w="3371" w:type="pct"/>
          </w:tcPr>
          <w:p w:rsidR="009705F4" w:rsidRPr="00DA6D54" w:rsidRDefault="009705F4" w:rsidP="00650791">
            <w:pPr>
              <w:widowControl/>
              <w:rPr>
                <w:color w:val="000000"/>
                <w:sz w:val="22"/>
                <w:szCs w:val="22"/>
              </w:rPr>
            </w:pPr>
            <w:r w:rsidRPr="00DA6D54">
              <w:rPr>
                <w:color w:val="000000"/>
                <w:sz w:val="22"/>
                <w:szCs w:val="22"/>
              </w:rPr>
              <w:t>Размышление о знакомых музыкальных произведениях, определение основной идеи, характеристика средств музыкальной выразительности.</w:t>
            </w:r>
          </w:p>
        </w:tc>
        <w:tc>
          <w:tcPr>
            <w:tcW w:w="1195" w:type="pct"/>
          </w:tcPr>
          <w:p w:rsidR="009705F4" w:rsidRPr="00DA6D54" w:rsidRDefault="009705F4" w:rsidP="00650791">
            <w:pPr>
              <w:widowControl/>
              <w:rPr>
                <w:sz w:val="22"/>
                <w:szCs w:val="22"/>
              </w:rPr>
            </w:pPr>
            <w:r w:rsidRPr="00DA6D54">
              <w:rPr>
                <w:sz w:val="22"/>
                <w:szCs w:val="22"/>
              </w:rPr>
              <w:t>Коллективное обсуждение.</w:t>
            </w:r>
          </w:p>
        </w:tc>
      </w:tr>
      <w:tr w:rsidR="009705F4" w:rsidRPr="00DA6D54" w:rsidTr="007478A6">
        <w:trPr>
          <w:trHeight w:val="736"/>
        </w:trPr>
        <w:tc>
          <w:tcPr>
            <w:tcW w:w="434" w:type="pct"/>
          </w:tcPr>
          <w:p w:rsidR="009705F4" w:rsidRPr="00DA6D54" w:rsidRDefault="009705F4" w:rsidP="00650791">
            <w:pPr>
              <w:widowControl/>
              <w:rPr>
                <w:sz w:val="22"/>
                <w:szCs w:val="22"/>
              </w:rPr>
            </w:pPr>
            <w:r w:rsidRPr="00DA6D54">
              <w:rPr>
                <w:sz w:val="22"/>
                <w:szCs w:val="22"/>
              </w:rPr>
              <w:t>3</w:t>
            </w:r>
          </w:p>
        </w:tc>
        <w:tc>
          <w:tcPr>
            <w:tcW w:w="3371" w:type="pct"/>
          </w:tcPr>
          <w:p w:rsidR="009705F4" w:rsidRPr="00DA6D54" w:rsidRDefault="009705F4" w:rsidP="00650791">
            <w:pPr>
              <w:widowControl/>
              <w:rPr>
                <w:color w:val="000000"/>
                <w:sz w:val="22"/>
                <w:szCs w:val="22"/>
              </w:rPr>
            </w:pPr>
            <w:r w:rsidRPr="00DA6D54">
              <w:rPr>
                <w:color w:val="000000"/>
                <w:sz w:val="22"/>
                <w:szCs w:val="22"/>
              </w:rPr>
              <w:t>Анализ различных трактовок одного и того же произведения, аргументировать исполнительскую интерпретацию замысла композитора.</w:t>
            </w:r>
          </w:p>
        </w:tc>
        <w:tc>
          <w:tcPr>
            <w:tcW w:w="1195" w:type="pct"/>
          </w:tcPr>
          <w:p w:rsidR="009705F4" w:rsidRPr="00DA6D54" w:rsidRDefault="009705F4" w:rsidP="00650791">
            <w:pPr>
              <w:widowControl/>
              <w:rPr>
                <w:sz w:val="22"/>
                <w:szCs w:val="22"/>
              </w:rPr>
            </w:pPr>
          </w:p>
        </w:tc>
      </w:tr>
      <w:tr w:rsidR="009705F4" w:rsidRPr="00DA6D54" w:rsidTr="007478A6">
        <w:trPr>
          <w:trHeight w:val="1285"/>
        </w:trPr>
        <w:tc>
          <w:tcPr>
            <w:tcW w:w="434" w:type="pct"/>
          </w:tcPr>
          <w:p w:rsidR="009705F4" w:rsidRPr="00DA6D54" w:rsidRDefault="009705F4" w:rsidP="00650791">
            <w:pPr>
              <w:widowControl/>
              <w:jc w:val="center"/>
              <w:rPr>
                <w:sz w:val="22"/>
                <w:szCs w:val="22"/>
              </w:rPr>
            </w:pPr>
            <w:r w:rsidRPr="00DA6D54">
              <w:rPr>
                <w:sz w:val="22"/>
                <w:szCs w:val="22"/>
              </w:rPr>
              <w:t>7кл.</w:t>
            </w:r>
          </w:p>
          <w:p w:rsidR="009705F4" w:rsidRPr="00DA6D54" w:rsidRDefault="009705F4" w:rsidP="00650791">
            <w:pPr>
              <w:widowControl/>
              <w:rPr>
                <w:sz w:val="22"/>
                <w:szCs w:val="22"/>
              </w:rPr>
            </w:pPr>
            <w:r w:rsidRPr="00DA6D54">
              <w:rPr>
                <w:sz w:val="22"/>
                <w:szCs w:val="22"/>
              </w:rPr>
              <w:t>1</w:t>
            </w:r>
          </w:p>
        </w:tc>
        <w:tc>
          <w:tcPr>
            <w:tcW w:w="3371" w:type="pct"/>
          </w:tcPr>
          <w:p w:rsidR="009705F4" w:rsidRPr="00DA6D54" w:rsidRDefault="009705F4" w:rsidP="00650791">
            <w:pPr>
              <w:widowControl/>
              <w:rPr>
                <w:color w:val="000000"/>
                <w:sz w:val="22"/>
                <w:szCs w:val="22"/>
              </w:rPr>
            </w:pPr>
            <w:r w:rsidRPr="00DA6D54">
              <w:rPr>
                <w:color w:val="000000"/>
                <w:sz w:val="22"/>
                <w:szCs w:val="22"/>
              </w:rPr>
              <w:t>Знание имен выдающихся отечественных и зарубежных композиторов, узнавание наиболее значимых их произведений. Умение размышлять о музыкальном произведении, основной идее и средствах музыкальной выразительности.</w:t>
            </w:r>
          </w:p>
        </w:tc>
        <w:tc>
          <w:tcPr>
            <w:tcW w:w="1195" w:type="pct"/>
          </w:tcPr>
          <w:p w:rsidR="009705F4" w:rsidRPr="00DA6D54" w:rsidRDefault="009705F4" w:rsidP="00650791">
            <w:pPr>
              <w:widowControl/>
              <w:rPr>
                <w:sz w:val="22"/>
                <w:szCs w:val="22"/>
              </w:rPr>
            </w:pPr>
            <w:r w:rsidRPr="00DA6D54">
              <w:rPr>
                <w:sz w:val="22"/>
                <w:szCs w:val="22"/>
              </w:rPr>
              <w:t>Беседа, индивидуальная работа.</w:t>
            </w:r>
          </w:p>
        </w:tc>
      </w:tr>
      <w:tr w:rsidR="009705F4" w:rsidRPr="00DA6D54" w:rsidTr="007478A6">
        <w:trPr>
          <w:trHeight w:val="352"/>
        </w:trPr>
        <w:tc>
          <w:tcPr>
            <w:tcW w:w="434" w:type="pct"/>
          </w:tcPr>
          <w:p w:rsidR="009705F4" w:rsidRPr="00DA6D54" w:rsidRDefault="009705F4" w:rsidP="00650791">
            <w:pPr>
              <w:widowControl/>
              <w:rPr>
                <w:sz w:val="22"/>
                <w:szCs w:val="22"/>
              </w:rPr>
            </w:pPr>
            <w:r w:rsidRPr="00DA6D54">
              <w:rPr>
                <w:sz w:val="22"/>
                <w:szCs w:val="22"/>
              </w:rPr>
              <w:t>2</w:t>
            </w:r>
          </w:p>
        </w:tc>
        <w:tc>
          <w:tcPr>
            <w:tcW w:w="3371" w:type="pct"/>
          </w:tcPr>
          <w:p w:rsidR="009705F4" w:rsidRPr="00DA6D54" w:rsidRDefault="009705F4" w:rsidP="00650791">
            <w:pPr>
              <w:widowControl/>
              <w:rPr>
                <w:color w:val="000000"/>
                <w:sz w:val="22"/>
                <w:szCs w:val="22"/>
              </w:rPr>
            </w:pPr>
            <w:r w:rsidRPr="00DA6D54">
              <w:rPr>
                <w:color w:val="000000"/>
                <w:sz w:val="22"/>
                <w:szCs w:val="22"/>
              </w:rPr>
              <w:t>Определение по характерным признакам различных форм произведений, аргументирование выбора. Личностная оценка музыке, звучащей на уроке и вне школы.</w:t>
            </w:r>
          </w:p>
        </w:tc>
        <w:tc>
          <w:tcPr>
            <w:tcW w:w="1195" w:type="pct"/>
          </w:tcPr>
          <w:p w:rsidR="009705F4" w:rsidRPr="00DA6D54" w:rsidRDefault="009705F4" w:rsidP="00650791">
            <w:pPr>
              <w:widowControl/>
              <w:rPr>
                <w:sz w:val="22"/>
                <w:szCs w:val="22"/>
              </w:rPr>
            </w:pPr>
            <w:r w:rsidRPr="00DA6D54">
              <w:rPr>
                <w:sz w:val="22"/>
                <w:szCs w:val="22"/>
              </w:rPr>
              <w:t>Проектная технология.</w:t>
            </w:r>
          </w:p>
        </w:tc>
      </w:tr>
      <w:tr w:rsidR="009705F4" w:rsidRPr="00DA6D54" w:rsidTr="007478A6">
        <w:trPr>
          <w:trHeight w:val="1285"/>
        </w:trPr>
        <w:tc>
          <w:tcPr>
            <w:tcW w:w="434" w:type="pct"/>
          </w:tcPr>
          <w:p w:rsidR="009705F4" w:rsidRPr="00DA6D54" w:rsidRDefault="009705F4" w:rsidP="00650791">
            <w:pPr>
              <w:widowControl/>
              <w:rPr>
                <w:sz w:val="22"/>
                <w:szCs w:val="22"/>
              </w:rPr>
            </w:pPr>
            <w:r w:rsidRPr="00DA6D54">
              <w:rPr>
                <w:sz w:val="22"/>
                <w:szCs w:val="22"/>
              </w:rPr>
              <w:t>8 класс</w:t>
            </w:r>
          </w:p>
          <w:p w:rsidR="009705F4" w:rsidRPr="00DA6D54" w:rsidRDefault="009705F4" w:rsidP="00650791">
            <w:pPr>
              <w:widowControl/>
              <w:rPr>
                <w:sz w:val="22"/>
                <w:szCs w:val="22"/>
              </w:rPr>
            </w:pPr>
            <w:r w:rsidRPr="00DA6D54">
              <w:rPr>
                <w:sz w:val="22"/>
                <w:szCs w:val="22"/>
              </w:rPr>
              <w:t>1</w:t>
            </w:r>
          </w:p>
        </w:tc>
        <w:tc>
          <w:tcPr>
            <w:tcW w:w="3371" w:type="pct"/>
          </w:tcPr>
          <w:p w:rsidR="009705F4" w:rsidRPr="00DA6D54" w:rsidRDefault="009705F4" w:rsidP="00650791">
            <w:pPr>
              <w:widowControl/>
              <w:rPr>
                <w:sz w:val="22"/>
                <w:szCs w:val="22"/>
              </w:rPr>
            </w:pPr>
            <w:r w:rsidRPr="00DA6D54">
              <w:rPr>
                <w:color w:val="000000"/>
                <w:sz w:val="22"/>
                <w:szCs w:val="22"/>
              </w:rPr>
              <w:t>Усвоение изучаемых музыкальных произведений и знаний о музыке</w:t>
            </w:r>
            <w:proofErr w:type="gramStart"/>
            <w:r w:rsidRPr="00DA6D54">
              <w:rPr>
                <w:color w:val="000000"/>
                <w:sz w:val="22"/>
                <w:szCs w:val="22"/>
              </w:rPr>
              <w:t>.</w:t>
            </w:r>
            <w:proofErr w:type="gramEnd"/>
            <w:r w:rsidRPr="00DA6D54">
              <w:rPr>
                <w:color w:val="000000"/>
                <w:sz w:val="22"/>
                <w:szCs w:val="22"/>
              </w:rPr>
              <w:t xml:space="preserve"> </w:t>
            </w:r>
            <w:proofErr w:type="gramStart"/>
            <w:r w:rsidRPr="00DA6D54">
              <w:rPr>
                <w:color w:val="000000"/>
                <w:sz w:val="22"/>
                <w:szCs w:val="22"/>
              </w:rPr>
              <w:t>и</w:t>
            </w:r>
            <w:proofErr w:type="gramEnd"/>
            <w:r w:rsidRPr="00DA6D54">
              <w:rPr>
                <w:color w:val="000000"/>
                <w:sz w:val="22"/>
                <w:szCs w:val="22"/>
              </w:rPr>
              <w:t>нтонационно-образное воспринимать музыкального произведения в единстве его содержания и формы и характеризовать свое внутреннее состояние, свои чувства, переживания и мысли, рожденные музыкой</w:t>
            </w:r>
          </w:p>
        </w:tc>
        <w:tc>
          <w:tcPr>
            <w:tcW w:w="1195" w:type="pct"/>
          </w:tcPr>
          <w:p w:rsidR="009705F4" w:rsidRPr="00DA6D54" w:rsidRDefault="009705F4" w:rsidP="00650791">
            <w:pPr>
              <w:widowControl/>
              <w:rPr>
                <w:sz w:val="22"/>
                <w:szCs w:val="22"/>
              </w:rPr>
            </w:pPr>
            <w:r w:rsidRPr="00DA6D54">
              <w:rPr>
                <w:sz w:val="22"/>
                <w:szCs w:val="22"/>
              </w:rPr>
              <w:t xml:space="preserve">Беседа </w:t>
            </w:r>
          </w:p>
        </w:tc>
      </w:tr>
      <w:tr w:rsidR="009705F4" w:rsidRPr="00DA6D54" w:rsidTr="007478A6">
        <w:trPr>
          <w:trHeight w:val="708"/>
        </w:trPr>
        <w:tc>
          <w:tcPr>
            <w:tcW w:w="434" w:type="pct"/>
          </w:tcPr>
          <w:p w:rsidR="009705F4" w:rsidRPr="00DA6D54" w:rsidRDefault="009705F4" w:rsidP="00650791">
            <w:pPr>
              <w:widowControl/>
              <w:rPr>
                <w:sz w:val="22"/>
                <w:szCs w:val="22"/>
              </w:rPr>
            </w:pPr>
            <w:r w:rsidRPr="00DA6D54">
              <w:rPr>
                <w:sz w:val="22"/>
                <w:szCs w:val="22"/>
              </w:rPr>
              <w:t>2</w:t>
            </w:r>
          </w:p>
        </w:tc>
        <w:tc>
          <w:tcPr>
            <w:tcW w:w="3371" w:type="pct"/>
          </w:tcPr>
          <w:p w:rsidR="009705F4" w:rsidRPr="00DA6D54" w:rsidRDefault="009705F4" w:rsidP="00650791">
            <w:pPr>
              <w:widowControl/>
              <w:rPr>
                <w:sz w:val="22"/>
                <w:szCs w:val="22"/>
              </w:rPr>
            </w:pPr>
            <w:r w:rsidRPr="00DA6D54">
              <w:rPr>
                <w:color w:val="000000"/>
                <w:sz w:val="22"/>
                <w:szCs w:val="22"/>
              </w:rPr>
              <w:t>Овладение способами музыкальной деятельности, дифференцированно слышать отдельные компоненты музыкальной ткани (звуковысотные, метроритмические и ладовые особенности; гармонию; полифонию; фактуру) и ее композиционные функции</w:t>
            </w:r>
          </w:p>
        </w:tc>
        <w:tc>
          <w:tcPr>
            <w:tcW w:w="1195" w:type="pct"/>
          </w:tcPr>
          <w:p w:rsidR="009705F4" w:rsidRPr="00DA6D54" w:rsidRDefault="009705F4" w:rsidP="00650791">
            <w:pPr>
              <w:widowControl/>
              <w:rPr>
                <w:sz w:val="22"/>
                <w:szCs w:val="22"/>
              </w:rPr>
            </w:pPr>
            <w:r w:rsidRPr="00DA6D54">
              <w:rPr>
                <w:sz w:val="22"/>
                <w:szCs w:val="22"/>
              </w:rPr>
              <w:t>Коллективное обсуждение, индивидуальная работа</w:t>
            </w:r>
          </w:p>
        </w:tc>
      </w:tr>
      <w:tr w:rsidR="009705F4" w:rsidRPr="00DA6D54" w:rsidTr="007478A6">
        <w:trPr>
          <w:trHeight w:val="1285"/>
        </w:trPr>
        <w:tc>
          <w:tcPr>
            <w:tcW w:w="434" w:type="pct"/>
          </w:tcPr>
          <w:p w:rsidR="009705F4" w:rsidRPr="00DA6D54" w:rsidRDefault="009705F4" w:rsidP="00650791">
            <w:pPr>
              <w:widowControl/>
              <w:rPr>
                <w:sz w:val="22"/>
                <w:szCs w:val="22"/>
              </w:rPr>
            </w:pPr>
            <w:r w:rsidRPr="00DA6D54">
              <w:rPr>
                <w:sz w:val="22"/>
                <w:szCs w:val="22"/>
              </w:rPr>
              <w:t>3</w:t>
            </w:r>
          </w:p>
        </w:tc>
        <w:tc>
          <w:tcPr>
            <w:tcW w:w="3371" w:type="pct"/>
          </w:tcPr>
          <w:p w:rsidR="009705F4" w:rsidRPr="00DA6D54" w:rsidRDefault="009705F4" w:rsidP="00650791">
            <w:pPr>
              <w:widowControl/>
              <w:rPr>
                <w:sz w:val="22"/>
                <w:szCs w:val="22"/>
              </w:rPr>
            </w:pPr>
            <w:r w:rsidRPr="00DA6D54">
              <w:rPr>
                <w:color w:val="000000"/>
                <w:sz w:val="22"/>
                <w:szCs w:val="22"/>
              </w:rPr>
              <w:t>Обогащение опыта музыкально-творческой деятельности. Умение выявлять жизненные истоки музыки, общее и различное между прослушанным произведением и другими музыкальными произведениями того же автора, сочинениями других композиторов, произведениями других видов искусства.</w:t>
            </w:r>
          </w:p>
        </w:tc>
        <w:tc>
          <w:tcPr>
            <w:tcW w:w="1195" w:type="pct"/>
          </w:tcPr>
          <w:p w:rsidR="009705F4" w:rsidRPr="00DA6D54" w:rsidRDefault="009705F4" w:rsidP="00650791">
            <w:pPr>
              <w:widowControl/>
              <w:rPr>
                <w:sz w:val="22"/>
                <w:szCs w:val="22"/>
              </w:rPr>
            </w:pPr>
            <w:r w:rsidRPr="00DA6D54">
              <w:rPr>
                <w:sz w:val="22"/>
                <w:szCs w:val="22"/>
              </w:rPr>
              <w:t>Проектная технология</w:t>
            </w:r>
          </w:p>
        </w:tc>
      </w:tr>
      <w:tr w:rsidR="009705F4" w:rsidRPr="00DA6D54" w:rsidTr="007478A6">
        <w:trPr>
          <w:trHeight w:val="1071"/>
        </w:trPr>
        <w:tc>
          <w:tcPr>
            <w:tcW w:w="434" w:type="pct"/>
          </w:tcPr>
          <w:p w:rsidR="009705F4" w:rsidRPr="00DA6D54" w:rsidRDefault="009705F4" w:rsidP="00650791">
            <w:pPr>
              <w:widowControl/>
              <w:rPr>
                <w:sz w:val="22"/>
                <w:szCs w:val="22"/>
              </w:rPr>
            </w:pPr>
            <w:r w:rsidRPr="00DA6D54">
              <w:rPr>
                <w:sz w:val="22"/>
                <w:szCs w:val="22"/>
              </w:rPr>
              <w:t>4</w:t>
            </w:r>
          </w:p>
        </w:tc>
        <w:tc>
          <w:tcPr>
            <w:tcW w:w="3371" w:type="pct"/>
          </w:tcPr>
          <w:p w:rsidR="009705F4" w:rsidRPr="00DA6D54" w:rsidRDefault="009705F4" w:rsidP="00994B08">
            <w:pPr>
              <w:pStyle w:val="western"/>
              <w:spacing w:before="0" w:beforeAutospacing="0" w:after="0" w:afterAutospacing="0"/>
              <w:jc w:val="both"/>
              <w:rPr>
                <w:color w:val="000000"/>
                <w:sz w:val="22"/>
                <w:szCs w:val="22"/>
              </w:rPr>
            </w:pPr>
            <w:r w:rsidRPr="00DA6D54">
              <w:rPr>
                <w:color w:val="000000"/>
                <w:sz w:val="22"/>
                <w:szCs w:val="22"/>
              </w:rPr>
              <w:t xml:space="preserve">Понимать значение исполнительской интерпретации в воплощении художественного замысла композитора; </w:t>
            </w:r>
          </w:p>
          <w:p w:rsidR="009705F4" w:rsidRPr="00DA6D54" w:rsidRDefault="009705F4" w:rsidP="00994B08">
            <w:pPr>
              <w:pStyle w:val="western"/>
              <w:spacing w:before="0" w:beforeAutospacing="0" w:after="0" w:afterAutospacing="0"/>
              <w:jc w:val="both"/>
              <w:rPr>
                <w:color w:val="000000"/>
                <w:sz w:val="22"/>
                <w:szCs w:val="22"/>
              </w:rPr>
            </w:pPr>
            <w:r w:rsidRPr="00DA6D54">
              <w:rPr>
                <w:sz w:val="22"/>
                <w:szCs w:val="22"/>
              </w:rPr>
              <w:t xml:space="preserve">сравнивать различные интерпретации музыкального произведения и аргументировано оценивать их; </w:t>
            </w:r>
          </w:p>
        </w:tc>
        <w:tc>
          <w:tcPr>
            <w:tcW w:w="1195" w:type="pct"/>
          </w:tcPr>
          <w:p w:rsidR="009705F4" w:rsidRPr="00DA6D54" w:rsidRDefault="009705F4" w:rsidP="00650791">
            <w:pPr>
              <w:widowControl/>
              <w:rPr>
                <w:sz w:val="22"/>
                <w:szCs w:val="22"/>
              </w:rPr>
            </w:pPr>
          </w:p>
        </w:tc>
      </w:tr>
      <w:tr w:rsidR="009705F4" w:rsidRPr="00DA6D54" w:rsidTr="007478A6">
        <w:trPr>
          <w:trHeight w:val="529"/>
        </w:trPr>
        <w:tc>
          <w:tcPr>
            <w:tcW w:w="434" w:type="pct"/>
          </w:tcPr>
          <w:p w:rsidR="009705F4" w:rsidRPr="00DA6D54" w:rsidRDefault="009705F4" w:rsidP="00650791">
            <w:pPr>
              <w:widowControl/>
              <w:rPr>
                <w:sz w:val="22"/>
                <w:szCs w:val="22"/>
              </w:rPr>
            </w:pPr>
            <w:r w:rsidRPr="00DA6D54">
              <w:rPr>
                <w:sz w:val="22"/>
                <w:szCs w:val="22"/>
              </w:rPr>
              <w:t>5</w:t>
            </w:r>
          </w:p>
        </w:tc>
        <w:tc>
          <w:tcPr>
            <w:tcW w:w="3371" w:type="pct"/>
          </w:tcPr>
          <w:p w:rsidR="009705F4" w:rsidRPr="00DA6D54" w:rsidRDefault="009705F4" w:rsidP="00994B08">
            <w:pPr>
              <w:widowControl/>
              <w:rPr>
                <w:color w:val="000000"/>
                <w:sz w:val="22"/>
                <w:szCs w:val="22"/>
              </w:rPr>
            </w:pPr>
            <w:r w:rsidRPr="00DA6D54">
              <w:rPr>
                <w:color w:val="000000"/>
                <w:sz w:val="22"/>
                <w:szCs w:val="22"/>
              </w:rPr>
              <w:t>Постижение музыки в ее взаимосвязях с другими видами искусствами и жизнью.</w:t>
            </w:r>
          </w:p>
        </w:tc>
        <w:tc>
          <w:tcPr>
            <w:tcW w:w="1195" w:type="pct"/>
          </w:tcPr>
          <w:p w:rsidR="009705F4" w:rsidRPr="00DA6D54" w:rsidRDefault="009705F4" w:rsidP="00650791">
            <w:pPr>
              <w:widowControl/>
              <w:rPr>
                <w:sz w:val="22"/>
                <w:szCs w:val="22"/>
              </w:rPr>
            </w:pPr>
          </w:p>
        </w:tc>
      </w:tr>
      <w:tr w:rsidR="009705F4" w:rsidRPr="00DA6D54" w:rsidTr="007478A6">
        <w:trPr>
          <w:trHeight w:val="1285"/>
        </w:trPr>
        <w:tc>
          <w:tcPr>
            <w:tcW w:w="434" w:type="pct"/>
          </w:tcPr>
          <w:p w:rsidR="009705F4" w:rsidRPr="00DA6D54" w:rsidRDefault="009705F4" w:rsidP="00650791">
            <w:pPr>
              <w:widowControl/>
              <w:rPr>
                <w:sz w:val="22"/>
                <w:szCs w:val="22"/>
              </w:rPr>
            </w:pPr>
            <w:r w:rsidRPr="00DA6D54">
              <w:rPr>
                <w:sz w:val="22"/>
                <w:szCs w:val="22"/>
              </w:rPr>
              <w:t>6</w:t>
            </w:r>
          </w:p>
        </w:tc>
        <w:tc>
          <w:tcPr>
            <w:tcW w:w="3371" w:type="pct"/>
          </w:tcPr>
          <w:p w:rsidR="009705F4" w:rsidRPr="00DA6D54" w:rsidRDefault="009705F4" w:rsidP="00994B08">
            <w:pPr>
              <w:pStyle w:val="western"/>
              <w:spacing w:before="0" w:beforeAutospacing="0" w:after="0" w:afterAutospacing="0"/>
              <w:rPr>
                <w:color w:val="000000"/>
                <w:sz w:val="22"/>
                <w:szCs w:val="22"/>
              </w:rPr>
            </w:pPr>
            <w:r w:rsidRPr="00DA6D54">
              <w:rPr>
                <w:color w:val="000000"/>
                <w:sz w:val="22"/>
                <w:szCs w:val="22"/>
              </w:rPr>
              <w:t>Понимать</w:t>
            </w:r>
          </w:p>
          <w:p w:rsidR="009705F4" w:rsidRPr="00DA6D54" w:rsidRDefault="009705F4" w:rsidP="00994B08">
            <w:pPr>
              <w:pStyle w:val="western"/>
              <w:spacing w:before="0" w:beforeAutospacing="0" w:after="0" w:afterAutospacing="0"/>
              <w:rPr>
                <w:color w:val="000000"/>
                <w:sz w:val="22"/>
                <w:szCs w:val="22"/>
              </w:rPr>
            </w:pPr>
            <w:r w:rsidRPr="00DA6D54">
              <w:rPr>
                <w:color w:val="000000"/>
                <w:sz w:val="22"/>
                <w:szCs w:val="22"/>
              </w:rPr>
              <w:t>- специфику музыки как вида искусства;</w:t>
            </w:r>
          </w:p>
          <w:p w:rsidR="009705F4" w:rsidRPr="00DA6D54" w:rsidRDefault="009705F4" w:rsidP="00994B08">
            <w:pPr>
              <w:pStyle w:val="western"/>
              <w:spacing w:before="0" w:beforeAutospacing="0" w:after="0" w:afterAutospacing="0"/>
              <w:rPr>
                <w:color w:val="000000"/>
                <w:sz w:val="22"/>
                <w:szCs w:val="22"/>
              </w:rPr>
            </w:pPr>
            <w:r w:rsidRPr="00DA6D54">
              <w:rPr>
                <w:color w:val="000000"/>
                <w:sz w:val="22"/>
                <w:szCs w:val="22"/>
              </w:rPr>
              <w:t>-значение музыки в художественной культуре и ее роль в синтетических видах творчества;</w:t>
            </w:r>
          </w:p>
          <w:p w:rsidR="009705F4" w:rsidRPr="00DA6D54" w:rsidRDefault="009705F4" w:rsidP="00994B08">
            <w:pPr>
              <w:pStyle w:val="western"/>
              <w:spacing w:before="0" w:beforeAutospacing="0" w:after="0" w:afterAutospacing="0"/>
              <w:rPr>
                <w:color w:val="000000"/>
                <w:sz w:val="22"/>
                <w:szCs w:val="22"/>
              </w:rPr>
            </w:pPr>
            <w:r w:rsidRPr="00DA6D54">
              <w:rPr>
                <w:color w:val="000000"/>
                <w:sz w:val="22"/>
                <w:szCs w:val="22"/>
              </w:rPr>
              <w:t xml:space="preserve">-возможности музыкального искусства в отражении вечных проблем жизни; </w:t>
            </w:r>
          </w:p>
          <w:p w:rsidR="009705F4" w:rsidRPr="00DA6D54" w:rsidRDefault="009705F4" w:rsidP="00994B08">
            <w:pPr>
              <w:pStyle w:val="western"/>
              <w:spacing w:before="0" w:beforeAutospacing="0" w:after="0" w:afterAutospacing="0"/>
              <w:rPr>
                <w:color w:val="000000"/>
                <w:sz w:val="22"/>
                <w:szCs w:val="22"/>
              </w:rPr>
            </w:pPr>
            <w:r w:rsidRPr="00DA6D54">
              <w:rPr>
                <w:color w:val="000000"/>
                <w:sz w:val="22"/>
                <w:szCs w:val="22"/>
              </w:rPr>
              <w:t>-основные жанры народной и профессиональной музыки;</w:t>
            </w:r>
          </w:p>
          <w:p w:rsidR="009705F4" w:rsidRPr="00DA6D54" w:rsidRDefault="009705F4" w:rsidP="00994B08">
            <w:pPr>
              <w:pStyle w:val="western"/>
              <w:spacing w:before="0" w:beforeAutospacing="0" w:after="0" w:afterAutospacing="0"/>
              <w:rPr>
                <w:color w:val="000000"/>
                <w:sz w:val="22"/>
                <w:szCs w:val="22"/>
              </w:rPr>
            </w:pPr>
            <w:r w:rsidRPr="00DA6D54">
              <w:rPr>
                <w:sz w:val="22"/>
                <w:szCs w:val="22"/>
              </w:rPr>
              <w:t>-богатство музыкальных образов и способов их развития</w:t>
            </w:r>
          </w:p>
        </w:tc>
        <w:tc>
          <w:tcPr>
            <w:tcW w:w="1195" w:type="pct"/>
          </w:tcPr>
          <w:p w:rsidR="009705F4" w:rsidRPr="00DA6D54" w:rsidRDefault="009705F4" w:rsidP="00650791">
            <w:pPr>
              <w:widowControl/>
              <w:rPr>
                <w:sz w:val="22"/>
                <w:szCs w:val="22"/>
              </w:rPr>
            </w:pPr>
          </w:p>
        </w:tc>
      </w:tr>
    </w:tbl>
    <w:p w:rsidR="00DB692C" w:rsidRDefault="00DB692C" w:rsidP="00DA6D54">
      <w:pPr>
        <w:pStyle w:val="a3"/>
        <w:spacing w:before="0" w:beforeAutospacing="0" w:after="0" w:afterAutospacing="0"/>
        <w:rPr>
          <w:b/>
          <w:bCs/>
          <w:i/>
          <w:caps/>
          <w:color w:val="000000"/>
          <w:sz w:val="22"/>
          <w:szCs w:val="22"/>
        </w:rPr>
      </w:pPr>
    </w:p>
    <w:tbl>
      <w:tblPr>
        <w:tblpPr w:leftFromText="180" w:rightFromText="180" w:vertAnchor="page" w:horzAnchor="margin" w:tblpY="154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540"/>
        <w:gridCol w:w="4376"/>
        <w:gridCol w:w="2340"/>
        <w:gridCol w:w="1985"/>
      </w:tblGrid>
      <w:tr w:rsidR="009705F4" w:rsidRPr="00AB7E7F" w:rsidTr="007478A6">
        <w:trPr>
          <w:cantSplit/>
          <w:trHeight w:val="186"/>
        </w:trPr>
        <w:tc>
          <w:tcPr>
            <w:tcW w:w="9889" w:type="dxa"/>
            <w:gridSpan w:val="5"/>
            <w:tcBorders>
              <w:top w:val="nil"/>
              <w:left w:val="nil"/>
              <w:bottom w:val="single" w:sz="4" w:space="0" w:color="auto"/>
              <w:right w:val="nil"/>
            </w:tcBorders>
          </w:tcPr>
          <w:p w:rsidR="009705F4" w:rsidRPr="003A64C4" w:rsidRDefault="009705F4" w:rsidP="007478A6">
            <w:pPr>
              <w:widowControl/>
              <w:tabs>
                <w:tab w:val="center" w:pos="4677"/>
                <w:tab w:val="right" w:pos="9355"/>
              </w:tabs>
              <w:jc w:val="center"/>
              <w:rPr>
                <w:b/>
                <w:szCs w:val="24"/>
              </w:rPr>
            </w:pPr>
            <w:r w:rsidRPr="00994B08">
              <w:rPr>
                <w:b/>
                <w:bCs/>
                <w:i/>
                <w:caps/>
                <w:color w:val="000000"/>
                <w:sz w:val="28"/>
                <w:szCs w:val="28"/>
              </w:rPr>
              <w:t>в ОБЛАСТИ БИОЛОГИИ</w:t>
            </w:r>
          </w:p>
        </w:tc>
      </w:tr>
      <w:tr w:rsidR="009705F4" w:rsidRPr="00AB7E7F" w:rsidTr="007478A6">
        <w:trPr>
          <w:cantSplit/>
          <w:trHeight w:val="1134"/>
        </w:trPr>
        <w:tc>
          <w:tcPr>
            <w:tcW w:w="648" w:type="dxa"/>
            <w:tcBorders>
              <w:top w:val="nil"/>
            </w:tcBorders>
            <w:textDirection w:val="btLr"/>
          </w:tcPr>
          <w:p w:rsidR="009705F4" w:rsidRPr="00AB7E7F" w:rsidRDefault="009705F4" w:rsidP="007478A6">
            <w:pPr>
              <w:widowControl/>
              <w:tabs>
                <w:tab w:val="center" w:pos="4677"/>
                <w:tab w:val="right" w:pos="9355"/>
              </w:tabs>
              <w:ind w:left="113" w:right="113"/>
              <w:rPr>
                <w:b/>
                <w:szCs w:val="24"/>
              </w:rPr>
            </w:pPr>
            <w:r w:rsidRPr="00AB7E7F">
              <w:rPr>
                <w:b/>
                <w:szCs w:val="24"/>
              </w:rPr>
              <w:t>класс</w:t>
            </w:r>
          </w:p>
        </w:tc>
        <w:tc>
          <w:tcPr>
            <w:tcW w:w="540" w:type="dxa"/>
            <w:tcBorders>
              <w:top w:val="nil"/>
            </w:tcBorders>
            <w:vAlign w:val="center"/>
          </w:tcPr>
          <w:p w:rsidR="009705F4" w:rsidRPr="00AB7E7F" w:rsidRDefault="009705F4" w:rsidP="007478A6">
            <w:pPr>
              <w:widowControl/>
              <w:tabs>
                <w:tab w:val="center" w:pos="4677"/>
                <w:tab w:val="right" w:pos="9355"/>
              </w:tabs>
              <w:rPr>
                <w:sz w:val="24"/>
                <w:szCs w:val="24"/>
              </w:rPr>
            </w:pPr>
            <w:r w:rsidRPr="00AB7E7F">
              <w:rPr>
                <w:b/>
                <w:szCs w:val="24"/>
              </w:rPr>
              <w:t>№ раздела</w:t>
            </w:r>
          </w:p>
        </w:tc>
        <w:tc>
          <w:tcPr>
            <w:tcW w:w="4376" w:type="dxa"/>
            <w:tcBorders>
              <w:top w:val="nil"/>
            </w:tcBorders>
          </w:tcPr>
          <w:p w:rsidR="009705F4" w:rsidRPr="003A64C4" w:rsidRDefault="009705F4" w:rsidP="007478A6">
            <w:pPr>
              <w:pStyle w:val="a3"/>
              <w:spacing w:before="0" w:beforeAutospacing="0" w:after="0" w:afterAutospacing="0"/>
              <w:rPr>
                <w:b/>
                <w:bCs/>
                <w:i/>
                <w:caps/>
                <w:color w:val="000000"/>
                <w:sz w:val="28"/>
                <w:szCs w:val="28"/>
              </w:rPr>
            </w:pPr>
            <w:r w:rsidRPr="00AB7E7F">
              <w:t>Компетенции, знания, умения, навыки,</w:t>
            </w:r>
          </w:p>
          <w:p w:rsidR="009705F4" w:rsidRPr="00AB7E7F" w:rsidRDefault="009705F4" w:rsidP="007478A6">
            <w:pPr>
              <w:widowControl/>
              <w:tabs>
                <w:tab w:val="center" w:pos="4677"/>
                <w:tab w:val="right" w:pos="9355"/>
              </w:tabs>
              <w:rPr>
                <w:b/>
                <w:szCs w:val="24"/>
              </w:rPr>
            </w:pPr>
          </w:p>
        </w:tc>
        <w:tc>
          <w:tcPr>
            <w:tcW w:w="2340" w:type="dxa"/>
            <w:tcBorders>
              <w:top w:val="nil"/>
            </w:tcBorders>
            <w:vAlign w:val="center"/>
          </w:tcPr>
          <w:p w:rsidR="009705F4" w:rsidRPr="00AB7E7F" w:rsidRDefault="009705F4" w:rsidP="007478A6">
            <w:pPr>
              <w:widowControl/>
              <w:tabs>
                <w:tab w:val="center" w:pos="4677"/>
                <w:tab w:val="right" w:pos="9355"/>
              </w:tabs>
              <w:rPr>
                <w:b/>
                <w:szCs w:val="24"/>
              </w:rPr>
            </w:pPr>
            <w:r w:rsidRPr="00AB7E7F">
              <w:rPr>
                <w:b/>
                <w:szCs w:val="24"/>
              </w:rPr>
              <w:t>Используемы</w:t>
            </w:r>
          </w:p>
          <w:p w:rsidR="009705F4" w:rsidRPr="00AB7E7F" w:rsidRDefault="009705F4" w:rsidP="007478A6">
            <w:pPr>
              <w:widowControl/>
              <w:tabs>
                <w:tab w:val="center" w:pos="4677"/>
                <w:tab w:val="right" w:pos="9355"/>
              </w:tabs>
              <w:jc w:val="center"/>
              <w:rPr>
                <w:b/>
                <w:szCs w:val="24"/>
              </w:rPr>
            </w:pPr>
            <w:r w:rsidRPr="00AB7E7F">
              <w:rPr>
                <w:b/>
                <w:szCs w:val="24"/>
              </w:rPr>
              <w:t xml:space="preserve"> технологии</w:t>
            </w:r>
          </w:p>
        </w:tc>
        <w:tc>
          <w:tcPr>
            <w:tcW w:w="1985" w:type="dxa"/>
            <w:tcBorders>
              <w:top w:val="nil"/>
            </w:tcBorders>
          </w:tcPr>
          <w:p w:rsidR="009705F4" w:rsidRPr="00AB7E7F" w:rsidRDefault="009705F4" w:rsidP="007478A6">
            <w:pPr>
              <w:widowControl/>
              <w:tabs>
                <w:tab w:val="center" w:pos="4677"/>
                <w:tab w:val="right" w:pos="9355"/>
              </w:tabs>
              <w:jc w:val="center"/>
              <w:rPr>
                <w:b/>
                <w:szCs w:val="24"/>
              </w:rPr>
            </w:pPr>
            <w:r w:rsidRPr="00AB7E7F">
              <w:rPr>
                <w:b/>
                <w:szCs w:val="24"/>
              </w:rPr>
              <w:t>Оценка знаний учащихся (тестирование / зачеты/ нетрад. формы)</w:t>
            </w:r>
          </w:p>
        </w:tc>
      </w:tr>
      <w:tr w:rsidR="009705F4" w:rsidRPr="00DA6D54" w:rsidTr="007478A6">
        <w:trPr>
          <w:trHeight w:val="1949"/>
        </w:trPr>
        <w:tc>
          <w:tcPr>
            <w:tcW w:w="648" w:type="dxa"/>
            <w:vMerge w:val="restart"/>
          </w:tcPr>
          <w:p w:rsidR="009705F4" w:rsidRPr="00DA6D54" w:rsidRDefault="009705F4" w:rsidP="007478A6">
            <w:pPr>
              <w:widowControl/>
              <w:tabs>
                <w:tab w:val="center" w:pos="4677"/>
                <w:tab w:val="right" w:pos="9355"/>
              </w:tabs>
              <w:rPr>
                <w:sz w:val="22"/>
                <w:szCs w:val="22"/>
              </w:rPr>
            </w:pPr>
            <w:r w:rsidRPr="00DA6D54">
              <w:rPr>
                <w:sz w:val="22"/>
                <w:szCs w:val="22"/>
              </w:rPr>
              <w:t>5</w:t>
            </w: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1</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Учебно-познавательна</w:t>
            </w:r>
            <w:proofErr w:type="gramStart"/>
            <w:r w:rsidRPr="00DA6D54">
              <w:rPr>
                <w:sz w:val="22"/>
                <w:szCs w:val="22"/>
              </w:rPr>
              <w:t>я-</w:t>
            </w:r>
            <w:proofErr w:type="gramEnd"/>
            <w:r w:rsidRPr="00DA6D54">
              <w:rPr>
                <w:sz w:val="22"/>
                <w:szCs w:val="22"/>
              </w:rPr>
              <w:t xml:space="preserve"> знать, уметь описывать многообразие тел, веществ и явлений природы, отдельные методы изучения природы.</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Информационная</w:t>
            </w:r>
            <w:proofErr w:type="gramEnd"/>
            <w:r w:rsidRPr="00DA6D54">
              <w:rPr>
                <w:sz w:val="22"/>
                <w:szCs w:val="22"/>
              </w:rPr>
              <w:t xml:space="preserve"> – находить информацию о многообразии тел, веществ и явлений природы.</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«Природоведение. 5 класс».</w:t>
            </w:r>
          </w:p>
          <w:p w:rsidR="009705F4" w:rsidRPr="00DA6D54" w:rsidRDefault="009705F4" w:rsidP="007478A6">
            <w:pPr>
              <w:widowControl/>
              <w:tabs>
                <w:tab w:val="center" w:pos="4677"/>
                <w:tab w:val="right" w:pos="9355"/>
              </w:tabs>
              <w:rPr>
                <w:sz w:val="22"/>
                <w:szCs w:val="22"/>
              </w:rPr>
            </w:pPr>
            <w:r w:rsidRPr="00DA6D54">
              <w:rPr>
                <w:sz w:val="22"/>
                <w:szCs w:val="22"/>
              </w:rPr>
              <w:t>Электронное тестирование.</w:t>
            </w:r>
          </w:p>
        </w:tc>
      </w:tr>
      <w:tr w:rsidR="009705F4" w:rsidRPr="00DA6D54" w:rsidTr="007478A6">
        <w:tc>
          <w:tcPr>
            <w:tcW w:w="648" w:type="dxa"/>
            <w:vMerge/>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2</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w:t>
            </w:r>
            <w:proofErr w:type="gramEnd"/>
            <w:r w:rsidRPr="00DA6D54">
              <w:rPr>
                <w:sz w:val="22"/>
                <w:szCs w:val="22"/>
              </w:rPr>
              <w:t xml:space="preserve"> – указывать на модели положения Солнца и земли в Солнечной системе; описывать собственные наблюдения за звездным небом.</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«Природоведение. 5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p>
          <w:p w:rsidR="009705F4" w:rsidRPr="00DA6D54" w:rsidRDefault="009705F4" w:rsidP="007478A6">
            <w:pPr>
              <w:widowControl/>
              <w:tabs>
                <w:tab w:val="center" w:pos="4677"/>
                <w:tab w:val="right" w:pos="9355"/>
              </w:tabs>
              <w:rPr>
                <w:sz w:val="22"/>
                <w:szCs w:val="22"/>
              </w:rPr>
            </w:pPr>
          </w:p>
        </w:tc>
      </w:tr>
      <w:tr w:rsidR="009705F4" w:rsidRPr="00DA6D54" w:rsidTr="007478A6">
        <w:tc>
          <w:tcPr>
            <w:tcW w:w="648" w:type="dxa"/>
            <w:vMerge/>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3</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w:t>
            </w:r>
            <w:proofErr w:type="gramEnd"/>
            <w:r w:rsidRPr="00DA6D54">
              <w:rPr>
                <w:sz w:val="22"/>
                <w:szCs w:val="22"/>
              </w:rPr>
              <w:t xml:space="preserve"> – знать особенности оболочек Земли, основные характеристики погоды; сравнивать природные объекты не менее чем по 4-5 признакам; описывать по предложенному плану внешний вид изученных тел и веществ.</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w:t>
            </w:r>
          </w:p>
          <w:p w:rsidR="009705F4" w:rsidRPr="00DA6D54" w:rsidRDefault="009705F4" w:rsidP="007478A6">
            <w:pPr>
              <w:widowControl/>
              <w:tabs>
                <w:tab w:val="center" w:pos="4677"/>
                <w:tab w:val="right" w:pos="9355"/>
              </w:tabs>
              <w:rPr>
                <w:sz w:val="22"/>
                <w:szCs w:val="22"/>
              </w:rPr>
            </w:pPr>
            <w:r w:rsidRPr="00DA6D54">
              <w:rPr>
                <w:sz w:val="22"/>
                <w:szCs w:val="22"/>
              </w:rPr>
              <w:t xml:space="preserve">Коммуникативная </w:t>
            </w:r>
            <w:proofErr w:type="gramStart"/>
            <w:r w:rsidRPr="00DA6D54">
              <w:rPr>
                <w:sz w:val="22"/>
                <w:szCs w:val="22"/>
              </w:rPr>
              <w:t>–в</w:t>
            </w:r>
            <w:proofErr w:type="gramEnd"/>
            <w:r w:rsidRPr="00DA6D54">
              <w:rPr>
                <w:sz w:val="22"/>
                <w:szCs w:val="22"/>
              </w:rPr>
              <w:t>ыступать с устным сообщением, уметь задать вопрос, корректно вести учебный диалог.</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«Природоведение. 5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p>
          <w:p w:rsidR="009705F4" w:rsidRPr="00DA6D54" w:rsidRDefault="009705F4" w:rsidP="007478A6">
            <w:pPr>
              <w:widowControl/>
              <w:tabs>
                <w:tab w:val="center" w:pos="4677"/>
                <w:tab w:val="right" w:pos="9355"/>
              </w:tabs>
              <w:rPr>
                <w:sz w:val="22"/>
                <w:szCs w:val="22"/>
              </w:rPr>
            </w:pPr>
          </w:p>
        </w:tc>
      </w:tr>
      <w:tr w:rsidR="009705F4" w:rsidRPr="00DA6D54" w:rsidTr="007478A6">
        <w:tc>
          <w:tcPr>
            <w:tcW w:w="648" w:type="dxa"/>
            <w:vMerge w:val="restart"/>
            <w:tcBorders>
              <w:top w:val="nil"/>
            </w:tcBorders>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4</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Учебно-познавательная – знать</w:t>
            </w:r>
            <w:proofErr w:type="gramStart"/>
            <w:r w:rsidRPr="00DA6D54">
              <w:rPr>
                <w:sz w:val="22"/>
                <w:szCs w:val="22"/>
              </w:rPr>
              <w:t xml:space="preserve"> ,</w:t>
            </w:r>
            <w:proofErr w:type="gramEnd"/>
            <w:r w:rsidRPr="00DA6D54">
              <w:rPr>
                <w:sz w:val="22"/>
                <w:szCs w:val="22"/>
              </w:rPr>
              <w:t xml:space="preserve"> узнавать, описывать, характеризовать  строение живой клетки, царства живой природы, среды обитания организмов, природные сообщества морей и океанов.</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w:t>
            </w:r>
          </w:p>
          <w:p w:rsidR="009705F4" w:rsidRPr="00DA6D54" w:rsidRDefault="009705F4" w:rsidP="007478A6">
            <w:pPr>
              <w:widowControl/>
              <w:tabs>
                <w:tab w:val="center" w:pos="4677"/>
                <w:tab w:val="right" w:pos="9355"/>
              </w:tabs>
              <w:rPr>
                <w:sz w:val="22"/>
                <w:szCs w:val="22"/>
              </w:rPr>
            </w:pPr>
            <w:r w:rsidRPr="00DA6D54">
              <w:rPr>
                <w:sz w:val="22"/>
                <w:szCs w:val="22"/>
              </w:rPr>
              <w:t xml:space="preserve">Коммуникативная </w:t>
            </w:r>
            <w:proofErr w:type="gramStart"/>
            <w:r w:rsidRPr="00DA6D54">
              <w:rPr>
                <w:sz w:val="22"/>
                <w:szCs w:val="22"/>
              </w:rPr>
              <w:t>–в</w:t>
            </w:r>
            <w:proofErr w:type="gramEnd"/>
            <w:r w:rsidRPr="00DA6D54">
              <w:rPr>
                <w:sz w:val="22"/>
                <w:szCs w:val="22"/>
              </w:rPr>
              <w:t>ыступать с устным сообщением, уметь задать вопрос, корректно вести учебный диалог.</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«Природоведение. 5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p>
          <w:p w:rsidR="009705F4" w:rsidRPr="00DA6D54" w:rsidRDefault="009705F4" w:rsidP="007478A6">
            <w:pPr>
              <w:widowControl/>
              <w:tabs>
                <w:tab w:val="center" w:pos="4677"/>
                <w:tab w:val="right" w:pos="9355"/>
              </w:tabs>
              <w:rPr>
                <w:sz w:val="22"/>
                <w:szCs w:val="22"/>
              </w:rPr>
            </w:pPr>
          </w:p>
        </w:tc>
      </w:tr>
      <w:tr w:rsidR="009705F4" w:rsidRPr="00DA6D54" w:rsidTr="007478A6">
        <w:tc>
          <w:tcPr>
            <w:tcW w:w="648" w:type="dxa"/>
            <w:vMerge/>
            <w:tcBorders>
              <w:top w:val="nil"/>
            </w:tcBorders>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5</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w:t>
            </w:r>
            <w:proofErr w:type="gramEnd"/>
            <w:r w:rsidRPr="00DA6D54">
              <w:rPr>
                <w:sz w:val="22"/>
                <w:szCs w:val="22"/>
              </w:rPr>
              <w:t xml:space="preserve"> -  знать, определять, описывать изменения в природе, вызванные деятельностью человека. Важнейшие экологические проблемы, факторы здорового образа жизни, экологические проблемы своей местности.</w:t>
            </w:r>
          </w:p>
          <w:p w:rsidR="009705F4" w:rsidRPr="00DA6D54" w:rsidRDefault="009705F4" w:rsidP="007478A6">
            <w:pPr>
              <w:widowControl/>
              <w:tabs>
                <w:tab w:val="center" w:pos="4677"/>
                <w:tab w:val="right" w:pos="9355"/>
              </w:tabs>
              <w:ind w:firstLine="360"/>
              <w:rPr>
                <w:sz w:val="22"/>
                <w:szCs w:val="22"/>
              </w:rPr>
            </w:pPr>
            <w:r w:rsidRPr="00DA6D54">
              <w:rPr>
                <w:sz w:val="22"/>
                <w:szCs w:val="22"/>
              </w:rPr>
              <w:t>Ценностно-смыслова</w:t>
            </w:r>
            <w:proofErr w:type="gramStart"/>
            <w:r w:rsidRPr="00DA6D54">
              <w:rPr>
                <w:sz w:val="22"/>
                <w:szCs w:val="22"/>
              </w:rPr>
              <w:t>я-</w:t>
            </w:r>
            <w:proofErr w:type="gramEnd"/>
            <w:r w:rsidRPr="00DA6D54">
              <w:rPr>
                <w:sz w:val="22"/>
                <w:szCs w:val="22"/>
              </w:rPr>
              <w:t xml:space="preserve">  уметь видеть и понимать окружающий мир, ориентироваться в нем, осознавать свою роль и предназначение.</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r w:rsidRPr="00DA6D54">
              <w:rPr>
                <w:sz w:val="22"/>
                <w:szCs w:val="22"/>
              </w:rPr>
              <w:t>Метод проектов</w:t>
            </w: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«Природоведение. 5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Защита проекта – «Экологические проблемы моего города»</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r w:rsidRPr="00DA6D54">
              <w:rPr>
                <w:sz w:val="22"/>
                <w:szCs w:val="22"/>
              </w:rPr>
              <w:t>6 класс</w:t>
            </w: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1</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 – называть признаки живых организмов, их значение, неорганические и органические вещества в клетке, типы тканей животных и растений, органы цветковых растений и типы корневых систем; уметь  различать  неорганические и органические вещества клетки, типы тканей растений и животных, распознавать и описывать основные органоиды клеток, органы цветкового растения, корень; сравнивать клетки растений и животных, ткани растений и животных.</w:t>
            </w:r>
            <w:proofErr w:type="gramEnd"/>
          </w:p>
          <w:p w:rsidR="009705F4" w:rsidRPr="00DA6D54" w:rsidRDefault="009705F4" w:rsidP="007478A6">
            <w:pPr>
              <w:widowControl/>
              <w:tabs>
                <w:tab w:val="center" w:pos="4677"/>
                <w:tab w:val="right" w:pos="9355"/>
              </w:tabs>
              <w:rPr>
                <w:sz w:val="22"/>
                <w:szCs w:val="22"/>
              </w:rPr>
            </w:pP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в биологических словарях и справочниках значение биологических терминов.</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Живой организм. 6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 Работа с электронным приложением «Лабораторный практикум. 6-11 классы»</w:t>
            </w:r>
          </w:p>
          <w:p w:rsidR="009705F4" w:rsidRPr="00DA6D54" w:rsidRDefault="009705F4" w:rsidP="007478A6">
            <w:pPr>
              <w:widowControl/>
              <w:tabs>
                <w:tab w:val="center" w:pos="4677"/>
                <w:tab w:val="right" w:pos="9355"/>
              </w:tabs>
              <w:rPr>
                <w:sz w:val="22"/>
                <w:szCs w:val="22"/>
              </w:rPr>
            </w:pPr>
          </w:p>
          <w:p w:rsidR="009705F4" w:rsidRPr="00DA6D54" w:rsidRDefault="009705F4" w:rsidP="007478A6">
            <w:pPr>
              <w:widowControl/>
              <w:tabs>
                <w:tab w:val="center" w:pos="4677"/>
                <w:tab w:val="right" w:pos="9355"/>
              </w:tabs>
              <w:rPr>
                <w:sz w:val="22"/>
                <w:szCs w:val="22"/>
              </w:rPr>
            </w:pP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2</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w:t>
            </w:r>
            <w:proofErr w:type="gramEnd"/>
            <w:r w:rsidRPr="00DA6D54">
              <w:rPr>
                <w:sz w:val="22"/>
                <w:szCs w:val="22"/>
              </w:rPr>
              <w:t xml:space="preserve"> – знать определения понятий по данным темам; уметь описывать, объяснять, называть. Характеризовать сущность биологических процессов питания и пищеварения, дыхания, движения, выделения, размножения, роста и развития.</w:t>
            </w:r>
          </w:p>
          <w:p w:rsidR="009705F4" w:rsidRPr="00DA6D54" w:rsidRDefault="009705F4" w:rsidP="007478A6">
            <w:pPr>
              <w:widowControl/>
              <w:tabs>
                <w:tab w:val="center" w:pos="4677"/>
                <w:tab w:val="right" w:pos="9355"/>
              </w:tabs>
              <w:rPr>
                <w:sz w:val="22"/>
                <w:szCs w:val="22"/>
              </w:rPr>
            </w:pPr>
            <w:r w:rsidRPr="00DA6D54">
              <w:rPr>
                <w:sz w:val="22"/>
                <w:szCs w:val="22"/>
              </w:rPr>
              <w:t xml:space="preserve">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в биологических словарях и справочниках значение биологических терминов.</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Живой организм. 6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3</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Учебно-познавательная – знать определения понятий, виды экологических факторов, типы взаимоотношений организмов; уметь приводить примеры факторов неживой природы</w:t>
            </w:r>
            <w:proofErr w:type="gramStart"/>
            <w:r w:rsidRPr="00DA6D54">
              <w:rPr>
                <w:sz w:val="22"/>
                <w:szCs w:val="22"/>
              </w:rPr>
              <w:t xml:space="preserve"> ,</w:t>
            </w:r>
            <w:proofErr w:type="gramEnd"/>
            <w:r w:rsidRPr="00DA6D54">
              <w:rPr>
                <w:sz w:val="22"/>
                <w:szCs w:val="22"/>
              </w:rPr>
              <w:t xml:space="preserve"> взаимосвязей живых организмов, приспособлений  организмов к действию окружающей среды, объяснять взаимосвязь организмов и окружающей среды, анализировать и оценивать последствия деятельности человека в экосистемах. Влияния собственных поступков на живые организмы и экосистемы.</w:t>
            </w:r>
          </w:p>
          <w:p w:rsidR="009705F4" w:rsidRPr="00DA6D54" w:rsidRDefault="009705F4" w:rsidP="007478A6">
            <w:pPr>
              <w:widowControl/>
              <w:tabs>
                <w:tab w:val="center" w:pos="4677"/>
                <w:tab w:val="right" w:pos="9355"/>
              </w:tabs>
              <w:rPr>
                <w:sz w:val="22"/>
                <w:szCs w:val="22"/>
              </w:rPr>
            </w:pPr>
            <w:r w:rsidRPr="00DA6D54">
              <w:rPr>
                <w:sz w:val="22"/>
                <w:szCs w:val="22"/>
              </w:rPr>
              <w:t>Ценностно-смыслова</w:t>
            </w:r>
            <w:proofErr w:type="gramStart"/>
            <w:r w:rsidRPr="00DA6D54">
              <w:rPr>
                <w:sz w:val="22"/>
                <w:szCs w:val="22"/>
              </w:rPr>
              <w:t>я-</w:t>
            </w:r>
            <w:proofErr w:type="gramEnd"/>
            <w:r w:rsidRPr="00DA6D54">
              <w:rPr>
                <w:sz w:val="22"/>
                <w:szCs w:val="22"/>
              </w:rPr>
              <w:t xml:space="preserve">  уметь видеть и понимать окружающий мир, ориентироваться в нем, осознавать свою роль и предназначение.</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Живой организм. 6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r w:rsidRPr="00DA6D54">
              <w:rPr>
                <w:sz w:val="22"/>
                <w:szCs w:val="22"/>
              </w:rPr>
              <w:t>7 класс</w:t>
            </w: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1-4</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Учебно-познавательная -  знать особенности изученных организмов, роль бактерий, грибов, лишайников и растений в природе и жизни человека, места обитания изученных организмов; уметь  распознавать и описывать изученные объекты, выделять особенности каждого  из ца</w:t>
            </w:r>
            <w:proofErr w:type="gramStart"/>
            <w:r w:rsidRPr="00DA6D54">
              <w:rPr>
                <w:sz w:val="22"/>
                <w:szCs w:val="22"/>
              </w:rPr>
              <w:t>рств пр</w:t>
            </w:r>
            <w:proofErr w:type="gramEnd"/>
            <w:r w:rsidRPr="00DA6D54">
              <w:rPr>
                <w:sz w:val="22"/>
                <w:szCs w:val="22"/>
              </w:rPr>
              <w:t>ироды, сравнивать изученные объекты, приводить примеры организмов.</w:t>
            </w:r>
          </w:p>
          <w:p w:rsidR="009705F4" w:rsidRPr="00DA6D54" w:rsidRDefault="009705F4" w:rsidP="007478A6">
            <w:pPr>
              <w:widowControl/>
              <w:tabs>
                <w:tab w:val="center" w:pos="4677"/>
                <w:tab w:val="right" w:pos="9355"/>
              </w:tabs>
              <w:rPr>
                <w:sz w:val="22"/>
                <w:szCs w:val="22"/>
              </w:rPr>
            </w:pPr>
            <w:r w:rsidRPr="00DA6D54">
              <w:rPr>
                <w:sz w:val="22"/>
                <w:szCs w:val="22"/>
              </w:rPr>
              <w:t xml:space="preserve">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в биологических словарях и справочниках значение биологических терминов.</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Многообразие живых организмов. 7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5</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Учебно-познавательная -  знать  особенности животных, их классификацию,  животных с различным типом симметрии, роль животных в природе и жизни человека; уметь определять принадлежность животных к разным  типам и классам,  сравнивать</w:t>
            </w:r>
            <w:proofErr w:type="gramStart"/>
            <w:r w:rsidRPr="00DA6D54">
              <w:rPr>
                <w:sz w:val="22"/>
                <w:szCs w:val="22"/>
              </w:rPr>
              <w:t xml:space="preserve"> ,</w:t>
            </w:r>
            <w:proofErr w:type="gramEnd"/>
            <w:r w:rsidRPr="00DA6D54">
              <w:rPr>
                <w:sz w:val="22"/>
                <w:szCs w:val="22"/>
              </w:rPr>
              <w:t>распознавать и описывать животных.</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в биологических словарях и справочниках значение биологических терминов.</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Многообразие живых организмов. 7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w:t>
            </w:r>
          </w:p>
          <w:p w:rsidR="009705F4" w:rsidRPr="00DA6D54" w:rsidRDefault="009705F4" w:rsidP="007478A6">
            <w:pPr>
              <w:widowControl/>
              <w:tabs>
                <w:tab w:val="center" w:pos="4677"/>
                <w:tab w:val="right" w:pos="9355"/>
              </w:tabs>
              <w:rPr>
                <w:sz w:val="22"/>
                <w:szCs w:val="22"/>
              </w:rPr>
            </w:pPr>
            <w:r w:rsidRPr="00DA6D54">
              <w:rPr>
                <w:sz w:val="22"/>
                <w:szCs w:val="22"/>
              </w:rPr>
              <w:t>Зачетные работы.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r w:rsidRPr="00DA6D54">
              <w:rPr>
                <w:sz w:val="22"/>
                <w:szCs w:val="22"/>
              </w:rPr>
              <w:t>8 класс</w:t>
            </w: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1-4</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 – знать методы изучения организма человека, их значение для использования в собственной жизни,  определения понятий, основные группы тканей человека, органы и системы органов; уметь определять принадлежность человека к классу млекопитающих, сравнивать человека с представителями класса млекопитающих и отряда приматов, характеризовать особенности строения человека, обусловленные прямохождением и трудовой деятельностью, рассматривать готовые микропрепараты и описывать ткани человека.</w:t>
            </w:r>
            <w:proofErr w:type="gramEnd"/>
            <w:r w:rsidRPr="00DA6D54">
              <w:rPr>
                <w:sz w:val="22"/>
                <w:szCs w:val="22"/>
              </w:rPr>
              <w:t xml:space="preserve">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в биологических словарях и справочниках значение биологических терминов.</w:t>
            </w:r>
          </w:p>
          <w:p w:rsidR="009705F4" w:rsidRPr="00DA6D54" w:rsidRDefault="009705F4" w:rsidP="007478A6">
            <w:pPr>
              <w:widowControl/>
              <w:tabs>
                <w:tab w:val="center" w:pos="4677"/>
                <w:tab w:val="right" w:pos="9355"/>
              </w:tabs>
              <w:rPr>
                <w:sz w:val="22"/>
                <w:szCs w:val="22"/>
              </w:rPr>
            </w:pP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Человек. 8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5-14</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w:t>
            </w:r>
            <w:proofErr w:type="gramEnd"/>
            <w:r w:rsidRPr="00DA6D54">
              <w:rPr>
                <w:sz w:val="22"/>
                <w:szCs w:val="22"/>
              </w:rPr>
              <w:t xml:space="preserve"> – знать особенности строения органов и систем органов человека, определения понятий, заболевания, связанные с нарушением деятельности отдельных органов или систем органов человека; уметь различать органы и системы органов, распознавать и описывать на таблицах, характеризовать роль органов и систем органов в жизнедеятельности</w:t>
            </w:r>
            <w:proofErr w:type="gramStart"/>
            <w:r w:rsidRPr="00DA6D54">
              <w:rPr>
                <w:sz w:val="22"/>
                <w:szCs w:val="22"/>
              </w:rPr>
              <w:t xml:space="preserve"> ,</w:t>
            </w:r>
            <w:proofErr w:type="gramEnd"/>
            <w:r w:rsidRPr="00DA6D54">
              <w:rPr>
                <w:sz w:val="22"/>
                <w:szCs w:val="22"/>
              </w:rPr>
              <w:t xml:space="preserve"> росте, развитии и поведении человека, устанавливать взаимосвязь между разными органами и системами органов человека, анализировать и оценивать воздействие факторов риска для здоровья, влияния собственных поступков на здоровье.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для выполнения тестового контроля, в биологических словарях и справочниках значение биологических терминов. </w:t>
            </w: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r w:rsidRPr="00DA6D54">
              <w:rPr>
                <w:sz w:val="22"/>
                <w:szCs w:val="22"/>
              </w:rPr>
              <w:t>Метод проектов</w:t>
            </w: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Человек. 8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w:t>
            </w:r>
          </w:p>
          <w:p w:rsidR="009705F4" w:rsidRPr="00DA6D54" w:rsidRDefault="009705F4" w:rsidP="007478A6">
            <w:pPr>
              <w:widowControl/>
              <w:tabs>
                <w:tab w:val="center" w:pos="4677"/>
                <w:tab w:val="right" w:pos="9355"/>
              </w:tabs>
              <w:rPr>
                <w:sz w:val="22"/>
                <w:szCs w:val="22"/>
              </w:rPr>
            </w:pPr>
            <w:r w:rsidRPr="00DA6D54">
              <w:rPr>
                <w:sz w:val="22"/>
                <w:szCs w:val="22"/>
              </w:rPr>
              <w:t>Защита проекта «Внутренняя среда организма человека».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15</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 – знать определения понятий, принцип работы нервной системы, особенности высшей нервной деятельности и поведения человека, их значение; уметь характеризовать особенности работы головного мозга, биологическое значение условных и безусловных рефлексов, сущность регуляции жизнедеятельности организма, анализировать и оценивать влияние факторов риска на здоровье, использовать приобретенные знания для рациональной организации труда и отдыха, проведения наблюдений за состоянием собственного организма.</w:t>
            </w:r>
            <w:proofErr w:type="gramEnd"/>
            <w:r w:rsidRPr="00DA6D54">
              <w:rPr>
                <w:sz w:val="22"/>
                <w:szCs w:val="22"/>
              </w:rPr>
              <w:t xml:space="preserve">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для выполнения тестового контроля, в биологических словарях и справочниках значение биологических терминов. </w:t>
            </w: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p w:rsidR="009705F4" w:rsidRPr="00DA6D54" w:rsidRDefault="009705F4" w:rsidP="007478A6">
            <w:pPr>
              <w:widowControl/>
              <w:tabs>
                <w:tab w:val="center" w:pos="4677"/>
                <w:tab w:val="right" w:pos="9355"/>
              </w:tabs>
              <w:rPr>
                <w:sz w:val="22"/>
                <w:szCs w:val="22"/>
              </w:rPr>
            </w:pPr>
            <w:r w:rsidRPr="00DA6D54">
              <w:rPr>
                <w:sz w:val="22"/>
                <w:szCs w:val="22"/>
              </w:rPr>
              <w:t>Ценностно-смыслова</w:t>
            </w:r>
            <w:proofErr w:type="gramStart"/>
            <w:r w:rsidRPr="00DA6D54">
              <w:rPr>
                <w:sz w:val="22"/>
                <w:szCs w:val="22"/>
              </w:rPr>
              <w:t>я-</w:t>
            </w:r>
            <w:proofErr w:type="gramEnd"/>
            <w:r w:rsidRPr="00DA6D54">
              <w:rPr>
                <w:sz w:val="22"/>
                <w:szCs w:val="22"/>
              </w:rPr>
              <w:t xml:space="preserve">  уметь видеть и понимать окружающий мир, ориентироваться в нем, осознавать свою роль и предназначение.</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Человек. 8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 в печатных рабочих тетрадях.</w:t>
            </w:r>
          </w:p>
          <w:p w:rsidR="009705F4" w:rsidRPr="00DA6D54" w:rsidRDefault="009705F4" w:rsidP="007478A6">
            <w:pPr>
              <w:widowControl/>
              <w:tabs>
                <w:tab w:val="center" w:pos="4677"/>
                <w:tab w:val="right" w:pos="9355"/>
              </w:tabs>
              <w:rPr>
                <w:sz w:val="22"/>
                <w:szCs w:val="22"/>
              </w:rPr>
            </w:pPr>
            <w:r w:rsidRPr="00DA6D54">
              <w:rPr>
                <w:sz w:val="22"/>
                <w:szCs w:val="22"/>
              </w:rPr>
              <w:t>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r w:rsidRPr="00DA6D54">
              <w:rPr>
                <w:sz w:val="22"/>
                <w:szCs w:val="22"/>
              </w:rPr>
              <w:t>9 класс</w:t>
            </w: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1</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Учебно-познавательная – знать  основные понятия, факты, процессы</w:t>
            </w:r>
            <w:proofErr w:type="gramStart"/>
            <w:r w:rsidRPr="00DA6D54">
              <w:rPr>
                <w:sz w:val="22"/>
                <w:szCs w:val="22"/>
              </w:rPr>
              <w:t xml:space="preserve"> ,</w:t>
            </w:r>
            <w:proofErr w:type="gramEnd"/>
            <w:r w:rsidRPr="00DA6D54">
              <w:rPr>
                <w:sz w:val="22"/>
                <w:szCs w:val="22"/>
              </w:rPr>
              <w:t xml:space="preserve"> закономерности эволюции живого мира на Земле; уметь описывать, различать, характеризовать особенности развития живых организмов, устанавливать взаимосвязи между движущими силами эволюции, приводить примеры приспособленности организмов к окружающей среде, отличать примеры проявления направлений эволюции.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для выполнения тестового контроля, в биологических словарях и справочниках значение биологических терминов. </w:t>
            </w: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p w:rsidR="009705F4" w:rsidRPr="00DA6D54" w:rsidRDefault="009705F4" w:rsidP="007478A6">
            <w:pPr>
              <w:widowControl/>
              <w:tabs>
                <w:tab w:val="center" w:pos="4677"/>
                <w:tab w:val="right" w:pos="9355"/>
              </w:tabs>
              <w:rPr>
                <w:sz w:val="22"/>
                <w:szCs w:val="22"/>
              </w:rPr>
            </w:pPr>
            <w:r w:rsidRPr="00DA6D54">
              <w:rPr>
                <w:sz w:val="22"/>
                <w:szCs w:val="22"/>
              </w:rPr>
              <w:t>Ценностно-смыслова</w:t>
            </w:r>
            <w:proofErr w:type="gramStart"/>
            <w:r w:rsidRPr="00DA6D54">
              <w:rPr>
                <w:sz w:val="22"/>
                <w:szCs w:val="22"/>
              </w:rPr>
              <w:t>я-</w:t>
            </w:r>
            <w:proofErr w:type="gramEnd"/>
            <w:r w:rsidRPr="00DA6D54">
              <w:rPr>
                <w:sz w:val="22"/>
                <w:szCs w:val="22"/>
              </w:rPr>
              <w:t xml:space="preserve">  уметь видеть и понимать окружающий мир, ориентироваться в нем, осознавать свою роль и предназначение</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Общие закономерности. 9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w:t>
            </w:r>
            <w:proofErr w:type="gramStart"/>
            <w:r w:rsidRPr="00DA6D54">
              <w:rPr>
                <w:sz w:val="22"/>
                <w:szCs w:val="22"/>
              </w:rPr>
              <w:t xml:space="preserve"> .</w:t>
            </w:r>
            <w:proofErr w:type="gramEnd"/>
            <w:r w:rsidRPr="00DA6D54">
              <w:rPr>
                <w:sz w:val="22"/>
                <w:szCs w:val="22"/>
              </w:rPr>
              <w:t xml:space="preserve">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2</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Учебно-познавательна</w:t>
            </w:r>
            <w:proofErr w:type="gramStart"/>
            <w:r w:rsidRPr="00DA6D54">
              <w:rPr>
                <w:sz w:val="22"/>
                <w:szCs w:val="22"/>
              </w:rPr>
              <w:t>я-</w:t>
            </w:r>
            <w:proofErr w:type="gramEnd"/>
            <w:r w:rsidRPr="00DA6D54">
              <w:rPr>
                <w:sz w:val="22"/>
                <w:szCs w:val="22"/>
              </w:rPr>
              <w:t xml:space="preserve"> знать основные понятия, факты, объекты, процессы, закономерности организации живых организмов; </w:t>
            </w:r>
            <w:proofErr w:type="gramStart"/>
            <w:r w:rsidRPr="00DA6D54">
              <w:rPr>
                <w:sz w:val="22"/>
                <w:szCs w:val="22"/>
              </w:rPr>
              <w:t>уметь называть, характеризовать, приводить примеры химических веществ в клетке, этапы обмена веществ, объяснять взаимосвязь ассимиляции и диссисмиляции, составлять схему реализации наследственной информации в процессе биосинтеза белка, узнавать и различать, описывать по таблице строение и функции клеток, анализировать содержание определений терминов, доказывать, что клетка живая структура, давать оценку значения открытия клеточной теории.</w:t>
            </w:r>
            <w:proofErr w:type="gramEnd"/>
            <w:r w:rsidRPr="00DA6D54">
              <w:rPr>
                <w:sz w:val="22"/>
                <w:szCs w:val="22"/>
              </w:rPr>
              <w:t xml:space="preserve">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для выполнения тестового контроля, в биологических словарях и справочниках значение биологических терминов. </w:t>
            </w: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Общие закономерности. 9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w:t>
            </w:r>
            <w:proofErr w:type="gramStart"/>
            <w:r w:rsidRPr="00DA6D54">
              <w:rPr>
                <w:sz w:val="22"/>
                <w:szCs w:val="22"/>
              </w:rPr>
              <w:t xml:space="preserve"> .</w:t>
            </w:r>
            <w:proofErr w:type="gramEnd"/>
            <w:r w:rsidRPr="00DA6D54">
              <w:rPr>
                <w:sz w:val="22"/>
                <w:szCs w:val="22"/>
              </w:rPr>
              <w:t xml:space="preserve"> Работа с электронным приложением «Лабораторный практикум. 6-11 классы»</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3</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w:t>
            </w:r>
            <w:proofErr w:type="gramEnd"/>
            <w:r w:rsidRPr="00DA6D54">
              <w:rPr>
                <w:sz w:val="22"/>
                <w:szCs w:val="22"/>
              </w:rPr>
              <w:t xml:space="preserve"> – знать основные термины, факты, процессы, закономерности размножения и развития организмов; уметь характеризовать, анализировать и оценивать, приводить примеры растений и животных с разными типами размножения и развития.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для выполнения тестового контроля, в биологических словарях и справочниках значение биологических терминов. </w:t>
            </w: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r w:rsidRPr="00DA6D54">
              <w:rPr>
                <w:sz w:val="22"/>
                <w:szCs w:val="22"/>
              </w:rPr>
              <w:t>Метод проектов</w:t>
            </w: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Общие закономерности. 9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w:t>
            </w:r>
            <w:proofErr w:type="gramStart"/>
            <w:r w:rsidRPr="00DA6D54">
              <w:rPr>
                <w:sz w:val="22"/>
                <w:szCs w:val="22"/>
              </w:rPr>
              <w:t xml:space="preserve"> .</w:t>
            </w:r>
            <w:proofErr w:type="gramEnd"/>
            <w:r w:rsidRPr="00DA6D54">
              <w:rPr>
                <w:sz w:val="22"/>
                <w:szCs w:val="22"/>
              </w:rPr>
              <w:t xml:space="preserve"> Работа с электронным приложением «Лабораторный практикум. 6-11 классы».</w:t>
            </w:r>
          </w:p>
          <w:p w:rsidR="009705F4" w:rsidRPr="00DA6D54" w:rsidRDefault="009705F4" w:rsidP="007478A6">
            <w:pPr>
              <w:widowControl/>
              <w:tabs>
                <w:tab w:val="center" w:pos="4677"/>
                <w:tab w:val="right" w:pos="9355"/>
              </w:tabs>
              <w:rPr>
                <w:sz w:val="22"/>
                <w:szCs w:val="22"/>
              </w:rPr>
            </w:pPr>
            <w:r w:rsidRPr="00DA6D54">
              <w:rPr>
                <w:sz w:val="22"/>
                <w:szCs w:val="22"/>
              </w:rPr>
              <w:t>Защита проекта «Родословная моей семьи»</w:t>
            </w: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4</w:t>
            </w:r>
          </w:p>
        </w:tc>
        <w:tc>
          <w:tcPr>
            <w:tcW w:w="4376" w:type="dxa"/>
          </w:tcPr>
          <w:p w:rsidR="009705F4" w:rsidRPr="00DA6D54" w:rsidRDefault="009705F4" w:rsidP="007478A6">
            <w:pPr>
              <w:widowControl/>
              <w:tabs>
                <w:tab w:val="center" w:pos="4677"/>
                <w:tab w:val="right" w:pos="9355"/>
              </w:tabs>
              <w:rPr>
                <w:sz w:val="22"/>
                <w:szCs w:val="22"/>
              </w:rPr>
            </w:pPr>
            <w:r w:rsidRPr="00DA6D54">
              <w:rPr>
                <w:sz w:val="22"/>
                <w:szCs w:val="22"/>
              </w:rPr>
              <w:t xml:space="preserve">Учебно-коммуникативная – знать основные термины, процессы, факты, закономерности наследственности и изменчивости организмов; уметь объяснять причины наследственности и изменчивости, характеризовать сущность биологических процессов наследственности и изменчивости, анализировать содержание определений основных понятий, составлять схемы скрещивания.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для выполнения тестового контроля, в биологических словарях и справочниках значение биологических терминов. </w:t>
            </w: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w:t>
            </w:r>
          </w:p>
          <w:p w:rsidR="009705F4" w:rsidRPr="00DA6D54" w:rsidRDefault="009705F4" w:rsidP="007478A6">
            <w:pPr>
              <w:widowControl/>
              <w:tabs>
                <w:tab w:val="center" w:pos="4677"/>
                <w:tab w:val="right" w:pos="9355"/>
              </w:tabs>
              <w:rPr>
                <w:sz w:val="22"/>
                <w:szCs w:val="22"/>
              </w:rPr>
            </w:pPr>
            <w:r w:rsidRPr="00DA6D54">
              <w:rPr>
                <w:sz w:val="22"/>
                <w:szCs w:val="22"/>
              </w:rPr>
              <w:t>Ценностно-смыслова</w:t>
            </w:r>
            <w:proofErr w:type="gramStart"/>
            <w:r w:rsidRPr="00DA6D54">
              <w:rPr>
                <w:sz w:val="22"/>
                <w:szCs w:val="22"/>
              </w:rPr>
              <w:t>я-</w:t>
            </w:r>
            <w:proofErr w:type="gramEnd"/>
            <w:r w:rsidRPr="00DA6D54">
              <w:rPr>
                <w:sz w:val="22"/>
                <w:szCs w:val="22"/>
              </w:rPr>
              <w:t xml:space="preserve">  уметь видеть и понимать окружающий мир, ориентироваться в нем, осознавать свою роль и предназначение.</w:t>
            </w:r>
          </w:p>
        </w:tc>
        <w:tc>
          <w:tcPr>
            <w:tcW w:w="2340" w:type="dxa"/>
          </w:tcPr>
          <w:p w:rsidR="009705F4" w:rsidRPr="00DA6D54" w:rsidRDefault="009705F4" w:rsidP="007478A6">
            <w:pPr>
              <w:widowControl/>
              <w:tabs>
                <w:tab w:val="center" w:pos="4677"/>
                <w:tab w:val="right" w:pos="9355"/>
              </w:tabs>
              <w:rPr>
                <w:sz w:val="22"/>
                <w:szCs w:val="22"/>
              </w:rPr>
            </w:pPr>
          </w:p>
        </w:tc>
        <w:tc>
          <w:tcPr>
            <w:tcW w:w="1985" w:type="dxa"/>
          </w:tcPr>
          <w:p w:rsidR="009705F4" w:rsidRPr="00DA6D54" w:rsidRDefault="009705F4" w:rsidP="007478A6">
            <w:pPr>
              <w:widowControl/>
              <w:tabs>
                <w:tab w:val="center" w:pos="4677"/>
                <w:tab w:val="right" w:pos="9355"/>
              </w:tabs>
              <w:rPr>
                <w:sz w:val="22"/>
                <w:szCs w:val="22"/>
              </w:rPr>
            </w:pPr>
          </w:p>
        </w:tc>
      </w:tr>
      <w:tr w:rsidR="009705F4" w:rsidRPr="00DA6D54" w:rsidTr="007478A6">
        <w:tc>
          <w:tcPr>
            <w:tcW w:w="648" w:type="dxa"/>
          </w:tcPr>
          <w:p w:rsidR="009705F4" w:rsidRPr="00DA6D54" w:rsidRDefault="009705F4" w:rsidP="007478A6">
            <w:pPr>
              <w:widowControl/>
              <w:tabs>
                <w:tab w:val="center" w:pos="4677"/>
                <w:tab w:val="right" w:pos="9355"/>
              </w:tabs>
              <w:rPr>
                <w:sz w:val="22"/>
                <w:szCs w:val="22"/>
              </w:rPr>
            </w:pPr>
          </w:p>
        </w:tc>
        <w:tc>
          <w:tcPr>
            <w:tcW w:w="540" w:type="dxa"/>
          </w:tcPr>
          <w:p w:rsidR="009705F4" w:rsidRPr="00DA6D54" w:rsidRDefault="009705F4" w:rsidP="007478A6">
            <w:pPr>
              <w:widowControl/>
              <w:tabs>
                <w:tab w:val="center" w:pos="4677"/>
                <w:tab w:val="right" w:pos="9355"/>
              </w:tabs>
              <w:rPr>
                <w:sz w:val="22"/>
                <w:szCs w:val="22"/>
              </w:rPr>
            </w:pPr>
            <w:r w:rsidRPr="00DA6D54">
              <w:rPr>
                <w:sz w:val="22"/>
                <w:szCs w:val="22"/>
              </w:rPr>
              <w:t>4</w:t>
            </w:r>
          </w:p>
        </w:tc>
        <w:tc>
          <w:tcPr>
            <w:tcW w:w="4376" w:type="dxa"/>
          </w:tcPr>
          <w:p w:rsidR="009705F4" w:rsidRPr="00DA6D54" w:rsidRDefault="009705F4" w:rsidP="007478A6">
            <w:pPr>
              <w:widowControl/>
              <w:tabs>
                <w:tab w:val="center" w:pos="4677"/>
                <w:tab w:val="right" w:pos="9355"/>
              </w:tabs>
              <w:rPr>
                <w:sz w:val="22"/>
                <w:szCs w:val="22"/>
              </w:rPr>
            </w:pPr>
            <w:proofErr w:type="gramStart"/>
            <w:r w:rsidRPr="00DA6D54">
              <w:rPr>
                <w:sz w:val="22"/>
                <w:szCs w:val="22"/>
              </w:rPr>
              <w:t>Учебно-познавательная</w:t>
            </w:r>
            <w:proofErr w:type="gramEnd"/>
            <w:r w:rsidRPr="00DA6D54">
              <w:rPr>
                <w:sz w:val="22"/>
                <w:szCs w:val="22"/>
              </w:rPr>
              <w:t xml:space="preserve"> – знать основные понятия, факты, процессы, теории, объекты биосферы; уметь называть признаки биосферы, характеризовать живое существо. Объяснять роль биологического разнообразия в сохранении биосферы, прогнозировать последствия для нашей планеты исчезновения живых организмов, составлять схемы пищевых цепей. Приводить примеры разных типов взаимодействия организмов в природе, предлагать пути решения глобальных экологических проблем. </w:t>
            </w:r>
            <w:proofErr w:type="gramStart"/>
            <w:r w:rsidRPr="00DA6D54">
              <w:rPr>
                <w:sz w:val="22"/>
                <w:szCs w:val="22"/>
              </w:rPr>
              <w:t>Информационная</w:t>
            </w:r>
            <w:proofErr w:type="gramEnd"/>
            <w:r w:rsidRPr="00DA6D54">
              <w:rPr>
                <w:sz w:val="22"/>
                <w:szCs w:val="22"/>
              </w:rPr>
              <w:t xml:space="preserve"> – использовать дополнительные источники информации для выполнения учебной задачи; создание презентаций на заданную тему; уметь находить в тексте учебника необходимую информацию для выполнения тестового контроля, в биологических словарях и справочниках значение биологических терминов. </w:t>
            </w:r>
            <w:proofErr w:type="gramStart"/>
            <w:r w:rsidRPr="00DA6D54">
              <w:rPr>
                <w:sz w:val="22"/>
                <w:szCs w:val="22"/>
              </w:rPr>
              <w:t>Коммуникативная</w:t>
            </w:r>
            <w:proofErr w:type="gramEnd"/>
            <w:r w:rsidRPr="00DA6D54">
              <w:rPr>
                <w:sz w:val="22"/>
                <w:szCs w:val="22"/>
              </w:rPr>
              <w:t xml:space="preserve"> – использовать изученную естественнонаучную лексику в самостоятельно подготовленных устных сообщениях; выступать с устным сообщением, уметь задать вопрос, корректно вести учебный диалог, владеть способами совместной деятельности в группе, приемами действий в ситуациях общения; умениями искать и находить компромиссы. Ценностно-смыслова</w:t>
            </w:r>
            <w:proofErr w:type="gramStart"/>
            <w:r w:rsidRPr="00DA6D54">
              <w:rPr>
                <w:sz w:val="22"/>
                <w:szCs w:val="22"/>
              </w:rPr>
              <w:t>я-</w:t>
            </w:r>
            <w:proofErr w:type="gramEnd"/>
            <w:r w:rsidRPr="00DA6D54">
              <w:rPr>
                <w:sz w:val="22"/>
                <w:szCs w:val="22"/>
              </w:rPr>
              <w:t xml:space="preserve">  уметь видеть и понимать окружающий мир, ориентироваться в нем, осознавать свою роль и предназначение.</w:t>
            </w:r>
          </w:p>
        </w:tc>
        <w:tc>
          <w:tcPr>
            <w:tcW w:w="2340" w:type="dxa"/>
          </w:tcPr>
          <w:p w:rsidR="009705F4" w:rsidRPr="00DA6D54" w:rsidRDefault="009705F4" w:rsidP="007478A6">
            <w:pPr>
              <w:widowControl/>
              <w:tabs>
                <w:tab w:val="center" w:pos="4677"/>
                <w:tab w:val="right" w:pos="9355"/>
              </w:tabs>
              <w:rPr>
                <w:sz w:val="22"/>
                <w:szCs w:val="22"/>
              </w:rPr>
            </w:pPr>
            <w:r w:rsidRPr="00DA6D54">
              <w:rPr>
                <w:sz w:val="22"/>
                <w:szCs w:val="22"/>
              </w:rPr>
              <w:t>ИКТ</w:t>
            </w:r>
          </w:p>
          <w:p w:rsidR="009705F4" w:rsidRPr="00DA6D54" w:rsidRDefault="009705F4" w:rsidP="007478A6">
            <w:pPr>
              <w:widowControl/>
              <w:tabs>
                <w:tab w:val="center" w:pos="4677"/>
                <w:tab w:val="right" w:pos="9355"/>
              </w:tabs>
              <w:rPr>
                <w:sz w:val="22"/>
                <w:szCs w:val="22"/>
              </w:rPr>
            </w:pPr>
            <w:r w:rsidRPr="00DA6D54">
              <w:rPr>
                <w:sz w:val="22"/>
                <w:szCs w:val="22"/>
              </w:rPr>
              <w:t>Проблемно-диалогическое обучение</w:t>
            </w:r>
          </w:p>
          <w:p w:rsidR="009705F4" w:rsidRPr="00DA6D54" w:rsidRDefault="009705F4" w:rsidP="007478A6">
            <w:pPr>
              <w:widowControl/>
              <w:tabs>
                <w:tab w:val="center" w:pos="4677"/>
                <w:tab w:val="right" w:pos="9355"/>
              </w:tabs>
              <w:rPr>
                <w:sz w:val="22"/>
                <w:szCs w:val="22"/>
              </w:rPr>
            </w:pPr>
            <w:r w:rsidRPr="00DA6D54">
              <w:rPr>
                <w:sz w:val="22"/>
                <w:szCs w:val="22"/>
              </w:rPr>
              <w:t>Тестовые технологии</w:t>
            </w:r>
          </w:p>
          <w:p w:rsidR="009705F4" w:rsidRPr="00DA6D54" w:rsidRDefault="009705F4" w:rsidP="007478A6">
            <w:pPr>
              <w:widowControl/>
              <w:tabs>
                <w:tab w:val="center" w:pos="4677"/>
                <w:tab w:val="right" w:pos="9355"/>
              </w:tabs>
              <w:rPr>
                <w:sz w:val="22"/>
                <w:szCs w:val="22"/>
              </w:rPr>
            </w:pPr>
            <w:r w:rsidRPr="00DA6D54">
              <w:rPr>
                <w:sz w:val="22"/>
                <w:szCs w:val="22"/>
              </w:rPr>
              <w:t>Метод проектов</w:t>
            </w:r>
          </w:p>
        </w:tc>
        <w:tc>
          <w:tcPr>
            <w:tcW w:w="1985" w:type="dxa"/>
          </w:tcPr>
          <w:p w:rsidR="009705F4" w:rsidRPr="00DA6D54" w:rsidRDefault="009705F4" w:rsidP="007478A6">
            <w:pPr>
              <w:widowControl/>
              <w:tabs>
                <w:tab w:val="center" w:pos="4677"/>
                <w:tab w:val="right" w:pos="9355"/>
              </w:tabs>
              <w:rPr>
                <w:sz w:val="22"/>
                <w:szCs w:val="22"/>
              </w:rPr>
            </w:pPr>
            <w:r w:rsidRPr="00DA6D54">
              <w:rPr>
                <w:sz w:val="22"/>
                <w:szCs w:val="22"/>
              </w:rPr>
              <w:t>Работа по электронному приложению к учебнику  «Биология. Общие закономерности. 9 класс».</w:t>
            </w:r>
          </w:p>
          <w:p w:rsidR="009705F4" w:rsidRPr="00DA6D54" w:rsidRDefault="009705F4" w:rsidP="007478A6">
            <w:pPr>
              <w:widowControl/>
              <w:tabs>
                <w:tab w:val="center" w:pos="4677"/>
                <w:tab w:val="right" w:pos="9355"/>
              </w:tabs>
              <w:rPr>
                <w:sz w:val="22"/>
                <w:szCs w:val="22"/>
              </w:rPr>
            </w:pPr>
            <w:r w:rsidRPr="00DA6D54">
              <w:rPr>
                <w:sz w:val="22"/>
                <w:szCs w:val="22"/>
              </w:rPr>
              <w:t xml:space="preserve"> Тестирование.</w:t>
            </w:r>
          </w:p>
          <w:p w:rsidR="009705F4" w:rsidRPr="00DA6D54" w:rsidRDefault="009705F4" w:rsidP="007478A6">
            <w:pPr>
              <w:widowControl/>
              <w:tabs>
                <w:tab w:val="center" w:pos="4677"/>
                <w:tab w:val="right" w:pos="9355"/>
              </w:tabs>
              <w:rPr>
                <w:sz w:val="22"/>
                <w:szCs w:val="22"/>
              </w:rPr>
            </w:pPr>
            <w:r w:rsidRPr="00DA6D54">
              <w:rPr>
                <w:sz w:val="22"/>
                <w:szCs w:val="22"/>
              </w:rPr>
              <w:t>Лабораторные работы</w:t>
            </w:r>
            <w:proofErr w:type="gramStart"/>
            <w:r w:rsidRPr="00DA6D54">
              <w:rPr>
                <w:sz w:val="22"/>
                <w:szCs w:val="22"/>
              </w:rPr>
              <w:t xml:space="preserve"> .</w:t>
            </w:r>
            <w:proofErr w:type="gramEnd"/>
            <w:r w:rsidRPr="00DA6D54">
              <w:rPr>
                <w:sz w:val="22"/>
                <w:szCs w:val="22"/>
              </w:rPr>
              <w:t xml:space="preserve"> Работа с электронным приложением «Лабораторный практикум. 6-11 классы». Защита проекта «Экологические проблемы города»</w:t>
            </w:r>
          </w:p>
        </w:tc>
      </w:tr>
    </w:tbl>
    <w:p w:rsidR="009705F4" w:rsidRDefault="009705F4" w:rsidP="00DA6D54">
      <w:pPr>
        <w:pStyle w:val="a3"/>
        <w:spacing w:before="0" w:beforeAutospacing="0" w:after="0" w:afterAutospacing="0"/>
        <w:jc w:val="center"/>
        <w:rPr>
          <w:b/>
          <w:bCs/>
          <w:caps/>
          <w:color w:val="000000"/>
          <w:sz w:val="28"/>
          <w:szCs w:val="28"/>
        </w:rPr>
      </w:pPr>
    </w:p>
    <w:p w:rsidR="00DB692C" w:rsidRPr="00DA6D54" w:rsidRDefault="00DB692C" w:rsidP="00DB692C">
      <w:pPr>
        <w:pStyle w:val="a3"/>
        <w:spacing w:before="0" w:beforeAutospacing="0" w:after="0" w:afterAutospacing="0"/>
        <w:rPr>
          <w:b/>
          <w:bCs/>
          <w:i/>
          <w:caps/>
          <w:color w:val="000000"/>
          <w:sz w:val="22"/>
          <w:szCs w:val="22"/>
        </w:rPr>
      </w:pPr>
      <w:r w:rsidRPr="00DA6D54">
        <w:rPr>
          <w:b/>
          <w:bCs/>
          <w:i/>
          <w:caps/>
          <w:color w:val="000000"/>
          <w:sz w:val="22"/>
          <w:szCs w:val="22"/>
        </w:rPr>
        <w:t>В ОБЛАСТИ ГЕОГРАФИИ</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1790"/>
        <w:gridCol w:w="5244"/>
        <w:gridCol w:w="2349"/>
      </w:tblGrid>
      <w:tr w:rsidR="00DB692C" w:rsidRPr="00DA6D54" w:rsidTr="00DB692C">
        <w:tc>
          <w:tcPr>
            <w:tcW w:w="445" w:type="dxa"/>
          </w:tcPr>
          <w:p w:rsidR="00DB692C" w:rsidRPr="00DA6D54" w:rsidRDefault="00DB692C" w:rsidP="00DB692C">
            <w:pPr>
              <w:pStyle w:val="a3"/>
              <w:rPr>
                <w:sz w:val="22"/>
                <w:szCs w:val="22"/>
              </w:rPr>
            </w:pPr>
            <w:r w:rsidRPr="00DA6D54">
              <w:rPr>
                <w:sz w:val="22"/>
                <w:szCs w:val="22"/>
              </w:rPr>
              <w:t>№</w:t>
            </w:r>
          </w:p>
        </w:tc>
        <w:tc>
          <w:tcPr>
            <w:tcW w:w="1790" w:type="dxa"/>
          </w:tcPr>
          <w:p w:rsidR="00DB692C" w:rsidRPr="00DA6D54" w:rsidRDefault="00DB692C" w:rsidP="00DB692C">
            <w:pPr>
              <w:pStyle w:val="a3"/>
              <w:jc w:val="center"/>
              <w:rPr>
                <w:sz w:val="22"/>
                <w:szCs w:val="22"/>
              </w:rPr>
            </w:pPr>
            <w:r w:rsidRPr="00DA6D54">
              <w:rPr>
                <w:sz w:val="22"/>
                <w:szCs w:val="22"/>
              </w:rPr>
              <w:t>Педагогическая технология</w:t>
            </w:r>
          </w:p>
        </w:tc>
        <w:tc>
          <w:tcPr>
            <w:tcW w:w="5244" w:type="dxa"/>
          </w:tcPr>
          <w:p w:rsidR="00DB692C" w:rsidRPr="00DA6D54" w:rsidRDefault="00DB692C" w:rsidP="00DB692C">
            <w:pPr>
              <w:pStyle w:val="a3"/>
              <w:jc w:val="center"/>
              <w:rPr>
                <w:sz w:val="22"/>
                <w:szCs w:val="22"/>
              </w:rPr>
            </w:pPr>
            <w:r w:rsidRPr="00DA6D54">
              <w:rPr>
                <w:sz w:val="22"/>
                <w:szCs w:val="22"/>
              </w:rPr>
              <w:t>Особенности педагогической технологии</w:t>
            </w:r>
          </w:p>
        </w:tc>
        <w:tc>
          <w:tcPr>
            <w:tcW w:w="2349" w:type="dxa"/>
          </w:tcPr>
          <w:p w:rsidR="00DB692C" w:rsidRPr="00DA6D54" w:rsidRDefault="00DB692C" w:rsidP="00DB692C">
            <w:pPr>
              <w:pStyle w:val="a3"/>
              <w:jc w:val="center"/>
              <w:rPr>
                <w:sz w:val="22"/>
                <w:szCs w:val="22"/>
              </w:rPr>
            </w:pPr>
            <w:r w:rsidRPr="00DA6D54">
              <w:rPr>
                <w:sz w:val="22"/>
                <w:szCs w:val="22"/>
              </w:rPr>
              <w:t>Формирование компетенций</w:t>
            </w:r>
          </w:p>
        </w:tc>
      </w:tr>
      <w:tr w:rsidR="00DB692C" w:rsidRPr="00DA6D54" w:rsidTr="00DB692C">
        <w:tc>
          <w:tcPr>
            <w:tcW w:w="445" w:type="dxa"/>
          </w:tcPr>
          <w:p w:rsidR="00DB692C" w:rsidRPr="00DA6D54" w:rsidRDefault="00DB692C" w:rsidP="00DB692C">
            <w:pPr>
              <w:pStyle w:val="a3"/>
              <w:rPr>
                <w:sz w:val="22"/>
                <w:szCs w:val="22"/>
              </w:rPr>
            </w:pPr>
            <w:r w:rsidRPr="00DA6D54">
              <w:rPr>
                <w:sz w:val="22"/>
                <w:szCs w:val="22"/>
              </w:rPr>
              <w:t>1.</w:t>
            </w:r>
          </w:p>
        </w:tc>
        <w:tc>
          <w:tcPr>
            <w:tcW w:w="1790" w:type="dxa"/>
          </w:tcPr>
          <w:p w:rsidR="00DB692C" w:rsidRPr="00DA6D54" w:rsidRDefault="00DB692C" w:rsidP="00DB692C">
            <w:pPr>
              <w:pStyle w:val="a3"/>
              <w:rPr>
                <w:sz w:val="22"/>
                <w:szCs w:val="22"/>
              </w:rPr>
            </w:pPr>
            <w:r w:rsidRPr="00DA6D54">
              <w:rPr>
                <w:sz w:val="22"/>
                <w:szCs w:val="22"/>
              </w:rPr>
              <w:t>Проблемно-диалогическое обучение</w:t>
            </w:r>
          </w:p>
        </w:tc>
        <w:tc>
          <w:tcPr>
            <w:tcW w:w="5244" w:type="dxa"/>
          </w:tcPr>
          <w:p w:rsidR="00DB692C" w:rsidRPr="00DA6D54" w:rsidRDefault="00DB692C" w:rsidP="00DB692C">
            <w:pPr>
              <w:pStyle w:val="a3"/>
              <w:spacing w:before="0" w:beforeAutospacing="0" w:after="0" w:afterAutospacing="0"/>
              <w:rPr>
                <w:sz w:val="22"/>
                <w:szCs w:val="22"/>
              </w:rPr>
            </w:pPr>
            <w:proofErr w:type="gramStart"/>
            <w:r w:rsidRPr="00DA6D54">
              <w:rPr>
                <w:sz w:val="22"/>
                <w:szCs w:val="22"/>
              </w:rPr>
              <w:t>-ориентирована на самостоятельную деятельность учащихся - индивидуальную, парную, групповую;</w:t>
            </w:r>
            <w:proofErr w:type="gramEnd"/>
          </w:p>
          <w:p w:rsidR="00DB692C" w:rsidRPr="00DA6D54" w:rsidRDefault="00DB692C" w:rsidP="00DB692C">
            <w:pPr>
              <w:pStyle w:val="a3"/>
              <w:spacing w:before="0" w:beforeAutospacing="0" w:after="0" w:afterAutospacing="0"/>
              <w:rPr>
                <w:sz w:val="22"/>
                <w:szCs w:val="22"/>
              </w:rPr>
            </w:pPr>
            <w:r w:rsidRPr="00DA6D54">
              <w:rPr>
                <w:sz w:val="22"/>
                <w:szCs w:val="22"/>
              </w:rPr>
              <w:t xml:space="preserve">-  предполагает </w:t>
            </w:r>
            <w:proofErr w:type="gramStart"/>
            <w:r w:rsidRPr="00DA6D54">
              <w:rPr>
                <w:sz w:val="22"/>
                <w:szCs w:val="22"/>
              </w:rPr>
              <w:t>решение</w:t>
            </w:r>
            <w:proofErr w:type="gramEnd"/>
            <w:r w:rsidRPr="00DA6D54">
              <w:rPr>
                <w:sz w:val="22"/>
                <w:szCs w:val="22"/>
              </w:rPr>
              <w:t xml:space="preserve"> какой либо проблемы </w:t>
            </w:r>
          </w:p>
          <w:p w:rsidR="00DB692C" w:rsidRPr="00DA6D54" w:rsidRDefault="00DB692C" w:rsidP="00DB692C">
            <w:pPr>
              <w:pStyle w:val="a3"/>
              <w:spacing w:before="0" w:beforeAutospacing="0" w:after="0" w:afterAutospacing="0"/>
              <w:rPr>
                <w:sz w:val="22"/>
                <w:szCs w:val="22"/>
              </w:rPr>
            </w:pPr>
            <w:r w:rsidRPr="00DA6D54">
              <w:rPr>
                <w:sz w:val="22"/>
                <w:szCs w:val="22"/>
              </w:rPr>
              <w:t>-</w:t>
            </w:r>
            <w:proofErr w:type="gramStart"/>
            <w:r w:rsidRPr="00DA6D54">
              <w:rPr>
                <w:sz w:val="22"/>
                <w:szCs w:val="22"/>
              </w:rPr>
              <w:t>направлена</w:t>
            </w:r>
            <w:proofErr w:type="gramEnd"/>
            <w:r w:rsidRPr="00DA6D54">
              <w:rPr>
                <w:sz w:val="22"/>
                <w:szCs w:val="22"/>
              </w:rPr>
              <w:t xml:space="preserve"> на получение практического результата</w:t>
            </w:r>
          </w:p>
        </w:tc>
        <w:tc>
          <w:tcPr>
            <w:tcW w:w="2349" w:type="dxa"/>
            <w:vMerge w:val="restart"/>
          </w:tcPr>
          <w:p w:rsidR="00DB692C" w:rsidRPr="00DA6D54" w:rsidRDefault="00DB692C" w:rsidP="00DB692C">
            <w:pPr>
              <w:pStyle w:val="a3"/>
              <w:spacing w:before="0" w:beforeAutospacing="0" w:after="0" w:afterAutospacing="0"/>
              <w:contextualSpacing/>
              <w:rPr>
                <w:sz w:val="22"/>
                <w:szCs w:val="22"/>
              </w:rPr>
            </w:pPr>
            <w:r w:rsidRPr="00DA6D54">
              <w:rPr>
                <w:sz w:val="22"/>
                <w:szCs w:val="22"/>
              </w:rPr>
              <w:t xml:space="preserve">- формирование коммуникативной компетенции в совокупности  ее составляющих </w:t>
            </w:r>
          </w:p>
          <w:p w:rsidR="00DB692C" w:rsidRPr="00DA6D54" w:rsidRDefault="00DB692C" w:rsidP="00DB692C">
            <w:pPr>
              <w:pStyle w:val="western"/>
              <w:numPr>
                <w:ilvl w:val="0"/>
                <w:numId w:val="35"/>
              </w:numPr>
              <w:tabs>
                <w:tab w:val="left" w:pos="325"/>
              </w:tabs>
              <w:spacing w:before="0" w:beforeAutospacing="0" w:after="0" w:afterAutospacing="0"/>
              <w:ind w:left="-35" w:firstLine="180"/>
              <w:contextualSpacing/>
              <w:rPr>
                <w:sz w:val="22"/>
                <w:szCs w:val="22"/>
              </w:rPr>
            </w:pPr>
            <w:r w:rsidRPr="00DA6D54">
              <w:rPr>
                <w:sz w:val="22"/>
                <w:szCs w:val="22"/>
              </w:rPr>
              <w:t>учебно-познавательной;</w:t>
            </w:r>
          </w:p>
          <w:p w:rsidR="00DB692C" w:rsidRPr="00DA6D54" w:rsidRDefault="00DB692C" w:rsidP="00DB692C">
            <w:pPr>
              <w:pStyle w:val="western"/>
              <w:numPr>
                <w:ilvl w:val="0"/>
                <w:numId w:val="35"/>
              </w:numPr>
              <w:tabs>
                <w:tab w:val="left" w:pos="325"/>
              </w:tabs>
              <w:spacing w:before="0" w:beforeAutospacing="0" w:after="0" w:afterAutospacing="0"/>
              <w:ind w:left="-35" w:firstLine="180"/>
              <w:contextualSpacing/>
              <w:rPr>
                <w:sz w:val="22"/>
                <w:szCs w:val="22"/>
              </w:rPr>
            </w:pPr>
            <w:r w:rsidRPr="00DA6D54">
              <w:rPr>
                <w:sz w:val="22"/>
                <w:szCs w:val="22"/>
              </w:rPr>
              <w:t>информационной;</w:t>
            </w:r>
          </w:p>
          <w:p w:rsidR="00DB692C" w:rsidRPr="00DA6D54" w:rsidRDefault="00DB692C" w:rsidP="00DB692C">
            <w:pPr>
              <w:pStyle w:val="western"/>
              <w:numPr>
                <w:ilvl w:val="0"/>
                <w:numId w:val="35"/>
              </w:numPr>
              <w:tabs>
                <w:tab w:val="left" w:pos="325"/>
              </w:tabs>
              <w:spacing w:before="0" w:beforeAutospacing="0" w:after="0" w:afterAutospacing="0"/>
              <w:ind w:left="-35" w:firstLine="180"/>
              <w:contextualSpacing/>
              <w:rPr>
                <w:sz w:val="22"/>
                <w:szCs w:val="22"/>
              </w:rPr>
            </w:pPr>
            <w:r w:rsidRPr="00DA6D54">
              <w:rPr>
                <w:sz w:val="22"/>
                <w:szCs w:val="22"/>
              </w:rPr>
              <w:t>коммуникативной;</w:t>
            </w:r>
          </w:p>
          <w:p w:rsidR="00DB692C" w:rsidRPr="00DA6D54" w:rsidRDefault="00DB692C" w:rsidP="00DB692C">
            <w:pPr>
              <w:pStyle w:val="western"/>
              <w:numPr>
                <w:ilvl w:val="0"/>
                <w:numId w:val="35"/>
              </w:numPr>
              <w:tabs>
                <w:tab w:val="left" w:pos="325"/>
              </w:tabs>
              <w:spacing w:before="0" w:beforeAutospacing="0" w:after="0" w:afterAutospacing="0"/>
              <w:ind w:left="-35" w:firstLine="180"/>
              <w:contextualSpacing/>
              <w:rPr>
                <w:sz w:val="22"/>
                <w:szCs w:val="22"/>
              </w:rPr>
            </w:pPr>
            <w:r w:rsidRPr="00DA6D54">
              <w:rPr>
                <w:sz w:val="22"/>
                <w:szCs w:val="22"/>
              </w:rPr>
              <w:t>ценностно-смысловой;</w:t>
            </w:r>
          </w:p>
          <w:p w:rsidR="00DB692C" w:rsidRPr="00DA6D54" w:rsidRDefault="00DB692C" w:rsidP="00DB692C">
            <w:pPr>
              <w:pStyle w:val="western"/>
              <w:spacing w:before="0" w:beforeAutospacing="0" w:after="0" w:afterAutospacing="0"/>
              <w:ind w:left="720"/>
              <w:contextualSpacing/>
              <w:rPr>
                <w:sz w:val="22"/>
                <w:szCs w:val="22"/>
              </w:rPr>
            </w:pPr>
          </w:p>
          <w:p w:rsidR="00DB692C" w:rsidRPr="00DA6D54" w:rsidRDefault="00DB692C" w:rsidP="00DB692C">
            <w:pPr>
              <w:pStyle w:val="a3"/>
              <w:rPr>
                <w:sz w:val="22"/>
                <w:szCs w:val="22"/>
              </w:rPr>
            </w:pPr>
          </w:p>
        </w:tc>
      </w:tr>
      <w:tr w:rsidR="00DB692C" w:rsidRPr="00DA6D54" w:rsidTr="00DB692C">
        <w:tc>
          <w:tcPr>
            <w:tcW w:w="445" w:type="dxa"/>
          </w:tcPr>
          <w:p w:rsidR="00DB692C" w:rsidRPr="00DA6D54" w:rsidRDefault="00DB692C" w:rsidP="00DB692C">
            <w:pPr>
              <w:pStyle w:val="a3"/>
              <w:rPr>
                <w:sz w:val="22"/>
                <w:szCs w:val="22"/>
              </w:rPr>
            </w:pPr>
            <w:r w:rsidRPr="00DA6D54">
              <w:rPr>
                <w:sz w:val="22"/>
                <w:szCs w:val="22"/>
              </w:rPr>
              <w:t>2.</w:t>
            </w:r>
          </w:p>
        </w:tc>
        <w:tc>
          <w:tcPr>
            <w:tcW w:w="1790" w:type="dxa"/>
          </w:tcPr>
          <w:p w:rsidR="00DB692C" w:rsidRPr="00DA6D54" w:rsidRDefault="00DB692C" w:rsidP="00DB692C">
            <w:pPr>
              <w:pStyle w:val="a3"/>
              <w:rPr>
                <w:sz w:val="22"/>
                <w:szCs w:val="22"/>
              </w:rPr>
            </w:pPr>
            <w:r w:rsidRPr="00DA6D54">
              <w:rPr>
                <w:sz w:val="22"/>
                <w:szCs w:val="22"/>
              </w:rPr>
              <w:t>ИКТ</w:t>
            </w:r>
          </w:p>
        </w:tc>
        <w:tc>
          <w:tcPr>
            <w:tcW w:w="5244" w:type="dxa"/>
          </w:tcPr>
          <w:p w:rsidR="00DB692C" w:rsidRPr="00DA6D54" w:rsidRDefault="00DB692C" w:rsidP="00DB692C">
            <w:pPr>
              <w:pStyle w:val="a3"/>
              <w:spacing w:before="0" w:beforeAutospacing="0" w:after="0" w:afterAutospacing="0"/>
              <w:rPr>
                <w:sz w:val="22"/>
                <w:szCs w:val="22"/>
              </w:rPr>
            </w:pPr>
            <w:r w:rsidRPr="00DA6D54">
              <w:rPr>
                <w:sz w:val="22"/>
                <w:szCs w:val="22"/>
              </w:rPr>
              <w:t>-обеспечивает учебный процесс новыми, ранее недоступными материалами</w:t>
            </w:r>
          </w:p>
          <w:p w:rsidR="00DB692C" w:rsidRPr="00DA6D54" w:rsidRDefault="00DB692C" w:rsidP="00DB692C">
            <w:pPr>
              <w:pStyle w:val="a3"/>
              <w:spacing w:before="0" w:beforeAutospacing="0" w:after="0" w:afterAutospacing="0"/>
              <w:rPr>
                <w:sz w:val="22"/>
                <w:szCs w:val="22"/>
              </w:rPr>
            </w:pPr>
            <w:r w:rsidRPr="00DA6D54">
              <w:rPr>
                <w:sz w:val="22"/>
                <w:szCs w:val="22"/>
              </w:rPr>
              <w:t>-обеспечивает моментальную обратную связь и повышает интенсивность учебного процесса</w:t>
            </w:r>
          </w:p>
          <w:p w:rsidR="00DB692C" w:rsidRPr="00DA6D54" w:rsidRDefault="00DB692C" w:rsidP="00DB692C">
            <w:pPr>
              <w:pStyle w:val="a3"/>
              <w:spacing w:before="0" w:beforeAutospacing="0" w:after="0" w:afterAutospacing="0"/>
              <w:rPr>
                <w:sz w:val="22"/>
                <w:szCs w:val="22"/>
              </w:rPr>
            </w:pPr>
            <w:r w:rsidRPr="00DA6D54">
              <w:rPr>
                <w:sz w:val="22"/>
                <w:szCs w:val="22"/>
              </w:rPr>
              <w:t>-делает занятия более наглядными, разнообразит формы урока</w:t>
            </w:r>
          </w:p>
          <w:p w:rsidR="00DB692C" w:rsidRPr="00DA6D54" w:rsidRDefault="00DB692C" w:rsidP="00DB692C">
            <w:pPr>
              <w:widowControl/>
              <w:rPr>
                <w:sz w:val="22"/>
                <w:szCs w:val="22"/>
              </w:rPr>
            </w:pPr>
            <w:r w:rsidRPr="00DA6D54">
              <w:rPr>
                <w:sz w:val="22"/>
                <w:szCs w:val="22"/>
              </w:rPr>
              <w:t>-повышает интенсивность учебного процесса</w:t>
            </w:r>
          </w:p>
        </w:tc>
        <w:tc>
          <w:tcPr>
            <w:tcW w:w="2349" w:type="dxa"/>
            <w:vMerge/>
          </w:tcPr>
          <w:p w:rsidR="00DB692C" w:rsidRPr="00DA6D54" w:rsidRDefault="00DB692C" w:rsidP="00DB692C">
            <w:pPr>
              <w:pStyle w:val="a3"/>
              <w:rPr>
                <w:sz w:val="22"/>
                <w:szCs w:val="22"/>
              </w:rPr>
            </w:pPr>
          </w:p>
        </w:tc>
      </w:tr>
      <w:tr w:rsidR="00DB692C" w:rsidRPr="00DA6D54" w:rsidTr="00DB692C">
        <w:trPr>
          <w:trHeight w:val="1622"/>
        </w:trPr>
        <w:tc>
          <w:tcPr>
            <w:tcW w:w="445" w:type="dxa"/>
            <w:tcBorders>
              <w:bottom w:val="single" w:sz="4" w:space="0" w:color="auto"/>
            </w:tcBorders>
          </w:tcPr>
          <w:p w:rsidR="00DB692C" w:rsidRPr="00DA6D54" w:rsidRDefault="00DB692C" w:rsidP="00DB692C">
            <w:pPr>
              <w:pStyle w:val="a3"/>
              <w:rPr>
                <w:sz w:val="22"/>
                <w:szCs w:val="22"/>
              </w:rPr>
            </w:pPr>
            <w:r w:rsidRPr="00DA6D54">
              <w:rPr>
                <w:sz w:val="22"/>
                <w:szCs w:val="22"/>
              </w:rPr>
              <w:t>3.</w:t>
            </w:r>
          </w:p>
        </w:tc>
        <w:tc>
          <w:tcPr>
            <w:tcW w:w="1790" w:type="dxa"/>
            <w:tcBorders>
              <w:bottom w:val="single" w:sz="4" w:space="0" w:color="auto"/>
            </w:tcBorders>
          </w:tcPr>
          <w:p w:rsidR="00DB692C" w:rsidRPr="00DA6D54" w:rsidRDefault="00DB692C" w:rsidP="00DB692C">
            <w:pPr>
              <w:pStyle w:val="a3"/>
              <w:rPr>
                <w:sz w:val="22"/>
                <w:szCs w:val="22"/>
              </w:rPr>
            </w:pPr>
            <w:r w:rsidRPr="00DA6D54">
              <w:rPr>
                <w:sz w:val="22"/>
                <w:szCs w:val="22"/>
              </w:rPr>
              <w:t>Метод проектов</w:t>
            </w:r>
            <w:r w:rsidRPr="00DA6D54">
              <w:rPr>
                <w:b/>
                <w:bCs/>
                <w:i/>
                <w:caps/>
                <w:color w:val="000000"/>
                <w:sz w:val="22"/>
                <w:szCs w:val="22"/>
              </w:rPr>
              <w:t xml:space="preserve"> </w:t>
            </w:r>
          </w:p>
        </w:tc>
        <w:tc>
          <w:tcPr>
            <w:tcW w:w="5244" w:type="dxa"/>
            <w:tcBorders>
              <w:bottom w:val="single" w:sz="4" w:space="0" w:color="auto"/>
            </w:tcBorders>
          </w:tcPr>
          <w:p w:rsidR="00DB692C" w:rsidRPr="00DA6D54" w:rsidRDefault="00DB692C" w:rsidP="00DB692C">
            <w:pPr>
              <w:pStyle w:val="a3"/>
              <w:spacing w:before="0" w:beforeAutospacing="0" w:after="0" w:afterAutospacing="0"/>
              <w:rPr>
                <w:sz w:val="22"/>
                <w:szCs w:val="22"/>
              </w:rPr>
            </w:pPr>
            <w:r w:rsidRPr="00DA6D54">
              <w:rPr>
                <w:sz w:val="22"/>
                <w:szCs w:val="22"/>
              </w:rPr>
              <w:t>-</w:t>
            </w:r>
            <w:proofErr w:type="gramStart"/>
            <w:r w:rsidRPr="00DA6D54">
              <w:rPr>
                <w:sz w:val="22"/>
                <w:szCs w:val="22"/>
              </w:rPr>
              <w:t>ориентирован</w:t>
            </w:r>
            <w:proofErr w:type="gramEnd"/>
            <w:r w:rsidRPr="00DA6D54">
              <w:rPr>
                <w:sz w:val="22"/>
                <w:szCs w:val="22"/>
              </w:rPr>
              <w:t xml:space="preserve"> на самостоятельную деятельность учащихся - индивидуальную, парную, групповую;</w:t>
            </w:r>
          </w:p>
          <w:p w:rsidR="00DB692C" w:rsidRPr="00DA6D54" w:rsidRDefault="00DB692C" w:rsidP="00DB692C">
            <w:pPr>
              <w:pStyle w:val="a3"/>
              <w:spacing w:before="0" w:beforeAutospacing="0" w:after="0" w:afterAutospacing="0"/>
              <w:rPr>
                <w:sz w:val="22"/>
                <w:szCs w:val="22"/>
              </w:rPr>
            </w:pPr>
            <w:r w:rsidRPr="00DA6D54">
              <w:rPr>
                <w:sz w:val="22"/>
                <w:szCs w:val="22"/>
              </w:rPr>
              <w:t xml:space="preserve">-  предполагает решение какой-то проблемы </w:t>
            </w:r>
          </w:p>
          <w:p w:rsidR="00DB692C" w:rsidRPr="00DA6D54" w:rsidRDefault="00DB692C" w:rsidP="00DB692C">
            <w:pPr>
              <w:pStyle w:val="a3"/>
              <w:spacing w:before="0" w:beforeAutospacing="0" w:after="0" w:afterAutospacing="0"/>
              <w:rPr>
                <w:sz w:val="22"/>
                <w:szCs w:val="22"/>
              </w:rPr>
            </w:pPr>
            <w:r w:rsidRPr="00DA6D54">
              <w:rPr>
                <w:sz w:val="22"/>
                <w:szCs w:val="22"/>
              </w:rPr>
              <w:t>-</w:t>
            </w:r>
            <w:proofErr w:type="gramStart"/>
            <w:r w:rsidRPr="00DA6D54">
              <w:rPr>
                <w:sz w:val="22"/>
                <w:szCs w:val="22"/>
              </w:rPr>
              <w:t>направлен</w:t>
            </w:r>
            <w:proofErr w:type="gramEnd"/>
            <w:r w:rsidRPr="00DA6D54">
              <w:rPr>
                <w:sz w:val="22"/>
                <w:szCs w:val="22"/>
              </w:rPr>
              <w:t xml:space="preserve"> на получение практического результата</w:t>
            </w:r>
          </w:p>
        </w:tc>
        <w:tc>
          <w:tcPr>
            <w:tcW w:w="2349" w:type="dxa"/>
            <w:vMerge/>
          </w:tcPr>
          <w:p w:rsidR="00DB692C" w:rsidRPr="00DA6D54" w:rsidRDefault="00DB692C" w:rsidP="00DB692C">
            <w:pPr>
              <w:pStyle w:val="a3"/>
              <w:rPr>
                <w:sz w:val="22"/>
                <w:szCs w:val="22"/>
              </w:rPr>
            </w:pPr>
          </w:p>
        </w:tc>
      </w:tr>
    </w:tbl>
    <w:p w:rsidR="00DB692C" w:rsidRDefault="00DB692C" w:rsidP="00DB692C">
      <w:pPr>
        <w:pStyle w:val="a3"/>
        <w:spacing w:before="0" w:beforeAutospacing="0" w:after="0" w:afterAutospacing="0"/>
        <w:jc w:val="center"/>
        <w:rPr>
          <w:b/>
          <w:bCs/>
          <w:caps/>
          <w:color w:val="000000"/>
          <w:sz w:val="28"/>
          <w:szCs w:val="28"/>
        </w:rPr>
      </w:pPr>
    </w:p>
    <w:p w:rsidR="00DB692C" w:rsidRDefault="00DB692C" w:rsidP="00DB692C">
      <w:pPr>
        <w:pStyle w:val="a3"/>
        <w:spacing w:before="0" w:beforeAutospacing="0" w:after="0" w:afterAutospacing="0"/>
        <w:jc w:val="center"/>
        <w:rPr>
          <w:b/>
          <w:bCs/>
          <w:caps/>
          <w:color w:val="000000"/>
          <w:sz w:val="28"/>
          <w:szCs w:val="28"/>
        </w:rPr>
      </w:pPr>
    </w:p>
    <w:p w:rsidR="00DB692C" w:rsidRDefault="00DB692C" w:rsidP="00DB692C">
      <w:pPr>
        <w:pStyle w:val="a3"/>
        <w:spacing w:before="0" w:beforeAutospacing="0" w:after="0" w:afterAutospacing="0"/>
        <w:jc w:val="center"/>
        <w:rPr>
          <w:b/>
          <w:bCs/>
          <w:caps/>
          <w:color w:val="000000"/>
          <w:sz w:val="28"/>
          <w:szCs w:val="28"/>
        </w:rPr>
      </w:pPr>
    </w:p>
    <w:p w:rsidR="009705F4" w:rsidRDefault="009705F4" w:rsidP="00043F6F">
      <w:pPr>
        <w:pStyle w:val="a3"/>
        <w:spacing w:before="0" w:beforeAutospacing="0" w:after="0" w:afterAutospacing="0"/>
        <w:jc w:val="center"/>
        <w:rPr>
          <w:b/>
          <w:bCs/>
          <w:caps/>
          <w:color w:val="000000"/>
          <w:sz w:val="22"/>
          <w:szCs w:val="22"/>
        </w:rPr>
      </w:pPr>
    </w:p>
    <w:p w:rsidR="00DB692C" w:rsidRDefault="00DB692C" w:rsidP="00043F6F">
      <w:pPr>
        <w:pStyle w:val="a3"/>
        <w:spacing w:before="0" w:beforeAutospacing="0" w:after="0" w:afterAutospacing="0"/>
        <w:jc w:val="center"/>
        <w:rPr>
          <w:b/>
          <w:bCs/>
          <w:caps/>
          <w:color w:val="000000"/>
          <w:sz w:val="22"/>
          <w:szCs w:val="22"/>
        </w:rPr>
      </w:pPr>
    </w:p>
    <w:p w:rsidR="009705F4" w:rsidRPr="00014C5F" w:rsidRDefault="00DC0AC8" w:rsidP="00DC0AC8">
      <w:pPr>
        <w:widowControl/>
        <w:jc w:val="center"/>
        <w:rPr>
          <w:b/>
          <w:caps/>
          <w:sz w:val="24"/>
          <w:szCs w:val="24"/>
          <w:lang w:eastAsia="ar-SA"/>
        </w:rPr>
      </w:pPr>
      <w:r>
        <w:rPr>
          <w:b/>
          <w:caps/>
          <w:sz w:val="28"/>
          <w:szCs w:val="28"/>
          <w:lang w:val="en-US"/>
        </w:rPr>
        <w:t>X</w:t>
      </w:r>
      <w:r w:rsidR="009705F4" w:rsidRPr="00897ED4">
        <w:rPr>
          <w:b/>
          <w:caps/>
          <w:sz w:val="28"/>
          <w:szCs w:val="28"/>
        </w:rPr>
        <w:t>.</w:t>
      </w:r>
      <w:r w:rsidR="009705F4" w:rsidRPr="00014C5F">
        <w:rPr>
          <w:b/>
          <w:caps/>
          <w:sz w:val="24"/>
          <w:szCs w:val="24"/>
          <w:lang w:eastAsia="ar-SA"/>
        </w:rPr>
        <w:t xml:space="preserve">Учебные программы и учебно-методические </w:t>
      </w:r>
      <w:r w:rsidR="009705F4">
        <w:rPr>
          <w:b/>
          <w:caps/>
          <w:sz w:val="24"/>
          <w:szCs w:val="24"/>
          <w:lang w:eastAsia="ar-SA"/>
        </w:rPr>
        <w:t>пособия</w:t>
      </w:r>
    </w:p>
    <w:p w:rsidR="009705F4" w:rsidRDefault="009705F4" w:rsidP="007478A6">
      <w:pPr>
        <w:widowControl/>
        <w:jc w:val="both"/>
        <w:rPr>
          <w:b/>
          <w:sz w:val="24"/>
          <w:szCs w:val="24"/>
          <w:lang w:eastAsia="ar-SA"/>
        </w:rPr>
      </w:pPr>
    </w:p>
    <w:p w:rsidR="00FD3425" w:rsidRPr="00CC1D4A" w:rsidRDefault="00FD3425" w:rsidP="00FD3425">
      <w:pPr>
        <w:widowControl/>
        <w:jc w:val="both"/>
        <w:rPr>
          <w:b/>
          <w:sz w:val="24"/>
          <w:szCs w:val="24"/>
          <w:lang w:eastAsia="ar-SA"/>
        </w:rPr>
      </w:pPr>
      <w:r w:rsidRPr="00CC1D4A">
        <w:rPr>
          <w:b/>
          <w:lang w:eastAsia="ar-SA"/>
        </w:rPr>
        <w:t>5 класс</w:t>
      </w:r>
    </w:p>
    <w:tbl>
      <w:tblPr>
        <w:tblW w:w="9796" w:type="dxa"/>
        <w:tblInd w:w="93" w:type="dxa"/>
        <w:tblLayout w:type="fixed"/>
        <w:tblLook w:val="00A0"/>
      </w:tblPr>
      <w:tblGrid>
        <w:gridCol w:w="551"/>
        <w:gridCol w:w="1165"/>
        <w:gridCol w:w="2410"/>
        <w:gridCol w:w="1276"/>
        <w:gridCol w:w="2268"/>
        <w:gridCol w:w="2126"/>
      </w:tblGrid>
      <w:tr w:rsidR="00FD3425" w:rsidRPr="0026691C" w:rsidTr="00FD3425">
        <w:trPr>
          <w:trHeight w:val="867"/>
        </w:trPr>
        <w:tc>
          <w:tcPr>
            <w:tcW w:w="551" w:type="dxa"/>
            <w:tcBorders>
              <w:top w:val="single" w:sz="4" w:space="0" w:color="auto"/>
              <w:left w:val="single" w:sz="4" w:space="0" w:color="auto"/>
              <w:bottom w:val="single" w:sz="4" w:space="0" w:color="auto"/>
              <w:right w:val="single" w:sz="4" w:space="0" w:color="auto"/>
            </w:tcBorders>
          </w:tcPr>
          <w:p w:rsidR="00FD3425" w:rsidRPr="0026691C" w:rsidRDefault="00FD3425" w:rsidP="00FD3425">
            <w:pPr>
              <w:widowControl/>
              <w:jc w:val="center"/>
              <w:rPr>
                <w:b/>
                <w:color w:val="000000"/>
              </w:rPr>
            </w:pPr>
            <w:r w:rsidRPr="0026691C">
              <w:rPr>
                <w:b/>
                <w:color w:val="000000"/>
              </w:rPr>
              <w:t xml:space="preserve">№ </w:t>
            </w:r>
            <w:proofErr w:type="gramStart"/>
            <w:r w:rsidRPr="0026691C">
              <w:rPr>
                <w:b/>
                <w:color w:val="000000"/>
              </w:rPr>
              <w:t>п</w:t>
            </w:r>
            <w:proofErr w:type="gramEnd"/>
            <w:r w:rsidRPr="0026691C">
              <w:rPr>
                <w:b/>
                <w:color w:val="000000"/>
              </w:rPr>
              <w:t>/п</w:t>
            </w:r>
          </w:p>
        </w:tc>
        <w:tc>
          <w:tcPr>
            <w:tcW w:w="1165" w:type="dxa"/>
            <w:tcBorders>
              <w:top w:val="single" w:sz="4" w:space="0" w:color="auto"/>
              <w:left w:val="nil"/>
              <w:bottom w:val="single" w:sz="4" w:space="0" w:color="auto"/>
              <w:right w:val="single" w:sz="4" w:space="0" w:color="auto"/>
            </w:tcBorders>
          </w:tcPr>
          <w:p w:rsidR="00FD3425" w:rsidRPr="0026691C" w:rsidRDefault="00FD3425" w:rsidP="00FD3425">
            <w:pPr>
              <w:widowControl/>
              <w:jc w:val="center"/>
              <w:rPr>
                <w:b/>
                <w:color w:val="000000"/>
              </w:rPr>
            </w:pPr>
            <w:r w:rsidRPr="0026691C">
              <w:rPr>
                <w:b/>
                <w:color w:val="000000"/>
              </w:rPr>
              <w:t>Предмет</w:t>
            </w:r>
            <w:r>
              <w:rPr>
                <w:b/>
                <w:color w:val="000000"/>
              </w:rPr>
              <w:t>/уровень изучения</w:t>
            </w:r>
          </w:p>
        </w:tc>
        <w:tc>
          <w:tcPr>
            <w:tcW w:w="2410" w:type="dxa"/>
            <w:tcBorders>
              <w:top w:val="single" w:sz="4" w:space="0" w:color="auto"/>
              <w:left w:val="nil"/>
              <w:bottom w:val="single" w:sz="4" w:space="0" w:color="auto"/>
              <w:right w:val="single" w:sz="4" w:space="0" w:color="auto"/>
            </w:tcBorders>
          </w:tcPr>
          <w:p w:rsidR="00FD3425" w:rsidRPr="0026691C" w:rsidRDefault="00FD3425" w:rsidP="00FD3425">
            <w:pPr>
              <w:widowControl/>
              <w:jc w:val="center"/>
              <w:rPr>
                <w:b/>
                <w:color w:val="000000"/>
              </w:rPr>
            </w:pPr>
            <w:r w:rsidRPr="0026691C">
              <w:rPr>
                <w:b/>
                <w:color w:val="000000"/>
              </w:rPr>
              <w:t>Название учебной программы</w:t>
            </w:r>
          </w:p>
        </w:tc>
        <w:tc>
          <w:tcPr>
            <w:tcW w:w="1276" w:type="dxa"/>
            <w:tcBorders>
              <w:top w:val="single" w:sz="4" w:space="0" w:color="auto"/>
              <w:left w:val="nil"/>
              <w:bottom w:val="single" w:sz="4" w:space="0" w:color="auto"/>
              <w:right w:val="single" w:sz="4" w:space="0" w:color="auto"/>
            </w:tcBorders>
          </w:tcPr>
          <w:p w:rsidR="00FD3425" w:rsidRPr="0026691C" w:rsidRDefault="00FD3425" w:rsidP="00FD3425">
            <w:pPr>
              <w:widowControl/>
              <w:jc w:val="center"/>
              <w:rPr>
                <w:b/>
                <w:color w:val="000000"/>
              </w:rPr>
            </w:pPr>
            <w:r w:rsidRPr="0026691C">
              <w:rPr>
                <w:b/>
                <w:color w:val="000000"/>
              </w:rPr>
              <w:t>Вид учебной программы</w:t>
            </w:r>
          </w:p>
        </w:tc>
        <w:tc>
          <w:tcPr>
            <w:tcW w:w="2268" w:type="dxa"/>
            <w:tcBorders>
              <w:top w:val="single" w:sz="4" w:space="0" w:color="auto"/>
              <w:left w:val="nil"/>
              <w:bottom w:val="single" w:sz="4" w:space="0" w:color="auto"/>
              <w:right w:val="single" w:sz="4" w:space="0" w:color="auto"/>
            </w:tcBorders>
          </w:tcPr>
          <w:p w:rsidR="00FD3425" w:rsidRPr="0026691C" w:rsidRDefault="00FD3425" w:rsidP="00FD3425">
            <w:pPr>
              <w:widowControl/>
              <w:jc w:val="center"/>
              <w:rPr>
                <w:b/>
                <w:color w:val="000000"/>
              </w:rPr>
            </w:pPr>
            <w:r w:rsidRPr="0026691C">
              <w:rPr>
                <w:b/>
                <w:color w:val="000000"/>
              </w:rPr>
              <w:t>Используемые учебники (наименование, автор, год издания)</w:t>
            </w:r>
          </w:p>
        </w:tc>
        <w:tc>
          <w:tcPr>
            <w:tcW w:w="2126" w:type="dxa"/>
            <w:tcBorders>
              <w:top w:val="single" w:sz="4" w:space="0" w:color="auto"/>
              <w:left w:val="nil"/>
              <w:bottom w:val="single" w:sz="4" w:space="0" w:color="auto"/>
              <w:right w:val="single" w:sz="4" w:space="0" w:color="auto"/>
            </w:tcBorders>
          </w:tcPr>
          <w:p w:rsidR="00FD3425" w:rsidRPr="0026691C" w:rsidRDefault="00FD3425" w:rsidP="00FD3425">
            <w:pPr>
              <w:widowControl/>
              <w:jc w:val="center"/>
              <w:rPr>
                <w:b/>
                <w:color w:val="000000"/>
              </w:rPr>
            </w:pPr>
            <w:r>
              <w:rPr>
                <w:b/>
                <w:color w:val="000000"/>
              </w:rPr>
              <w:t>Рабочая программа/ автор</w:t>
            </w:r>
          </w:p>
        </w:tc>
      </w:tr>
      <w:tr w:rsidR="00FD3425" w:rsidRPr="0026691C"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26691C" w:rsidRDefault="00FD3425" w:rsidP="00FD3425">
            <w:pPr>
              <w:widowControl/>
              <w:rPr>
                <w:color w:val="000000"/>
              </w:rPr>
            </w:pPr>
            <w:r w:rsidRPr="0026691C">
              <w:rPr>
                <w:color w:val="000000"/>
              </w:rPr>
              <w:t>1.</w:t>
            </w:r>
          </w:p>
        </w:tc>
        <w:tc>
          <w:tcPr>
            <w:tcW w:w="1165" w:type="dxa"/>
            <w:tcBorders>
              <w:top w:val="single" w:sz="4" w:space="0" w:color="auto"/>
              <w:left w:val="nil"/>
              <w:bottom w:val="single" w:sz="4" w:space="0" w:color="auto"/>
              <w:right w:val="single" w:sz="4" w:space="0" w:color="auto"/>
            </w:tcBorders>
          </w:tcPr>
          <w:p w:rsidR="00FD3425" w:rsidRPr="0026691C" w:rsidRDefault="00FD3425" w:rsidP="00FD3425">
            <w:pPr>
              <w:widowControl/>
              <w:rPr>
                <w:b/>
                <w:color w:val="000000"/>
              </w:rPr>
            </w:pPr>
            <w:r w:rsidRPr="0026691C">
              <w:rPr>
                <w:b/>
                <w:color w:val="000000"/>
              </w:rPr>
              <w:t>Русский язык</w:t>
            </w:r>
          </w:p>
          <w:p w:rsidR="00FD3425" w:rsidRPr="0026691C" w:rsidRDefault="00FD3425" w:rsidP="00FD3425">
            <w:pPr>
              <w:widowControl/>
              <w:rPr>
                <w:color w:val="000000"/>
              </w:rPr>
            </w:pPr>
            <w:r w:rsidRPr="0026691C">
              <w:rPr>
                <w:color w:val="000000"/>
              </w:rPr>
              <w:t>5 класс</w:t>
            </w:r>
          </w:p>
          <w:p w:rsidR="00FD3425" w:rsidRPr="0026691C" w:rsidRDefault="00FD3425" w:rsidP="00FD3425">
            <w:pPr>
              <w:widowControl/>
              <w:rPr>
                <w:color w:val="000000"/>
              </w:rPr>
            </w:pPr>
            <w:r w:rsidRPr="0026691C">
              <w:rPr>
                <w:color w:val="000000"/>
              </w:rPr>
              <w:t>Базовый</w:t>
            </w:r>
          </w:p>
        </w:tc>
        <w:tc>
          <w:tcPr>
            <w:tcW w:w="2410" w:type="dxa"/>
            <w:tcBorders>
              <w:top w:val="single" w:sz="4" w:space="0" w:color="auto"/>
              <w:left w:val="nil"/>
              <w:bottom w:val="single" w:sz="4" w:space="0" w:color="auto"/>
              <w:right w:val="single" w:sz="4" w:space="0" w:color="auto"/>
            </w:tcBorders>
          </w:tcPr>
          <w:p w:rsidR="00FD3425" w:rsidRPr="00045AE4" w:rsidRDefault="00FD3425" w:rsidP="00FD3425">
            <w:pPr>
              <w:widowControl/>
              <w:rPr>
                <w:color w:val="000000"/>
              </w:rPr>
            </w:pPr>
            <w:r w:rsidRPr="00045AE4">
              <w:rPr>
                <w:color w:val="000000"/>
              </w:rPr>
              <w:t> </w:t>
            </w:r>
            <w:r w:rsidRPr="00045AE4">
              <w:t>Программы общеобразовательных учреждений 5 – 9 классы, Москва, «Просвещение»,</w:t>
            </w:r>
            <w:r>
              <w:t xml:space="preserve"> </w:t>
            </w:r>
            <w:r w:rsidRPr="00045AE4">
              <w:t>2010, под редакцией М.Т.Баранова,  Т.А.</w:t>
            </w:r>
            <w:r>
              <w:t xml:space="preserve"> </w:t>
            </w:r>
            <w:r w:rsidRPr="00045AE4">
              <w:t>Ладыженской, Н.М.</w:t>
            </w:r>
            <w:r>
              <w:t xml:space="preserve"> </w:t>
            </w:r>
            <w:r w:rsidRPr="00045AE4">
              <w:t>Шанского</w:t>
            </w:r>
            <w:r w:rsidRPr="00045AE4">
              <w:rPr>
                <w:color w:val="000000"/>
              </w:rPr>
              <w:t xml:space="preserve"> </w:t>
            </w:r>
          </w:p>
        </w:tc>
        <w:tc>
          <w:tcPr>
            <w:tcW w:w="1276" w:type="dxa"/>
            <w:tcBorders>
              <w:top w:val="single" w:sz="4" w:space="0" w:color="auto"/>
              <w:left w:val="nil"/>
              <w:bottom w:val="single" w:sz="4" w:space="0" w:color="auto"/>
              <w:right w:val="single" w:sz="4" w:space="0" w:color="auto"/>
            </w:tcBorders>
          </w:tcPr>
          <w:p w:rsidR="00FD3425" w:rsidRPr="0026691C" w:rsidRDefault="00FD3425" w:rsidP="00FD3425">
            <w:pPr>
              <w:widowControl/>
              <w:rPr>
                <w:color w:val="000000"/>
              </w:rPr>
            </w:pPr>
            <w:r w:rsidRPr="0026691C">
              <w:rPr>
                <w:color w:val="000000"/>
              </w:rPr>
              <w:t> Государственная</w:t>
            </w:r>
          </w:p>
          <w:p w:rsidR="00FD3425" w:rsidRPr="0026691C" w:rsidRDefault="00FD3425" w:rsidP="00FD3425">
            <w:pPr>
              <w:widowControl/>
              <w:rPr>
                <w:color w:val="000000"/>
              </w:rPr>
            </w:pPr>
            <w:r w:rsidRPr="0026691C">
              <w:rPr>
                <w:color w:val="000000"/>
              </w:rPr>
              <w:t> </w:t>
            </w:r>
          </w:p>
        </w:tc>
        <w:tc>
          <w:tcPr>
            <w:tcW w:w="2268" w:type="dxa"/>
            <w:tcBorders>
              <w:top w:val="single" w:sz="4" w:space="0" w:color="auto"/>
              <w:left w:val="nil"/>
              <w:bottom w:val="single" w:sz="4" w:space="0" w:color="auto"/>
              <w:right w:val="single" w:sz="4" w:space="0" w:color="auto"/>
            </w:tcBorders>
          </w:tcPr>
          <w:p w:rsidR="00FD3425" w:rsidRPr="0026691C" w:rsidRDefault="00FD3425" w:rsidP="00FD3425">
            <w:pPr>
              <w:widowControl/>
              <w:rPr>
                <w:color w:val="000000"/>
              </w:rPr>
            </w:pPr>
            <w:r w:rsidRPr="0026691C">
              <w:rPr>
                <w:color w:val="000000"/>
              </w:rPr>
              <w:t> </w:t>
            </w:r>
            <w:r>
              <w:rPr>
                <w:color w:val="000000"/>
              </w:rPr>
              <w:t xml:space="preserve">Русский язык, 5 класс. </w:t>
            </w:r>
            <w:r>
              <w:t>Ладыженская Т.А. и др. М.: Просвещение, 2010.</w:t>
            </w:r>
          </w:p>
        </w:tc>
        <w:tc>
          <w:tcPr>
            <w:tcW w:w="2126" w:type="dxa"/>
            <w:tcBorders>
              <w:top w:val="single" w:sz="4" w:space="0" w:color="auto"/>
              <w:left w:val="nil"/>
              <w:bottom w:val="single" w:sz="4" w:space="0" w:color="auto"/>
              <w:right w:val="single" w:sz="4" w:space="0" w:color="auto"/>
            </w:tcBorders>
          </w:tcPr>
          <w:p w:rsidR="00FD3425" w:rsidRPr="0026691C" w:rsidRDefault="00FD3425" w:rsidP="00FD3425">
            <w:pPr>
              <w:widowControl/>
              <w:rPr>
                <w:color w:val="000000"/>
              </w:rPr>
            </w:pPr>
            <w:r>
              <w:rPr>
                <w:color w:val="000000"/>
              </w:rPr>
              <w:t>Рабочая программа Русский язык, 5 класс/ Шилова О.И., Подрубная Е.А.</w:t>
            </w:r>
          </w:p>
        </w:tc>
      </w:tr>
      <w:tr w:rsidR="00FD3425" w:rsidRPr="008C694A" w:rsidTr="00FD3425">
        <w:trPr>
          <w:trHeight w:val="1835"/>
        </w:trPr>
        <w:tc>
          <w:tcPr>
            <w:tcW w:w="551" w:type="dxa"/>
            <w:tcBorders>
              <w:top w:val="single" w:sz="4" w:space="0" w:color="auto"/>
              <w:left w:val="single" w:sz="4" w:space="0" w:color="auto"/>
              <w:bottom w:val="single" w:sz="4" w:space="0" w:color="auto"/>
              <w:right w:val="single" w:sz="4" w:space="0" w:color="auto"/>
            </w:tcBorders>
          </w:tcPr>
          <w:p w:rsidR="00FD3425" w:rsidRPr="0026691C" w:rsidRDefault="00FD3425" w:rsidP="00FD3425">
            <w:pPr>
              <w:widowControl/>
              <w:rPr>
                <w:color w:val="000000"/>
              </w:rPr>
            </w:pPr>
            <w:r>
              <w:rPr>
                <w:color w:val="000000"/>
              </w:rPr>
              <w:t>3.</w:t>
            </w:r>
          </w:p>
        </w:tc>
        <w:tc>
          <w:tcPr>
            <w:tcW w:w="1165" w:type="dxa"/>
            <w:tcBorders>
              <w:top w:val="single" w:sz="4" w:space="0" w:color="auto"/>
              <w:left w:val="nil"/>
              <w:bottom w:val="single" w:sz="4" w:space="0" w:color="auto"/>
              <w:right w:val="single" w:sz="4" w:space="0" w:color="auto"/>
            </w:tcBorders>
          </w:tcPr>
          <w:p w:rsidR="00FD3425" w:rsidRPr="00A05193" w:rsidRDefault="00FD3425" w:rsidP="00FD3425">
            <w:pPr>
              <w:widowControl/>
              <w:rPr>
                <w:b/>
                <w:color w:val="000000"/>
              </w:rPr>
            </w:pPr>
            <w:r w:rsidRPr="00A05193">
              <w:rPr>
                <w:b/>
                <w:color w:val="000000"/>
              </w:rPr>
              <w:t>Литература</w:t>
            </w:r>
          </w:p>
          <w:p w:rsidR="00FD3425" w:rsidRPr="008C694A" w:rsidRDefault="00FD3425" w:rsidP="00FD3425">
            <w:pPr>
              <w:widowControl/>
              <w:rPr>
                <w:color w:val="000000"/>
              </w:rPr>
            </w:pPr>
            <w:r w:rsidRPr="008C694A">
              <w:rPr>
                <w:color w:val="000000"/>
              </w:rPr>
              <w:t>5 класс</w:t>
            </w:r>
          </w:p>
          <w:p w:rsidR="00FD3425" w:rsidRPr="008C694A" w:rsidRDefault="00FD3425" w:rsidP="00FD3425">
            <w:pPr>
              <w:widowControl/>
              <w:rPr>
                <w:color w:val="000000"/>
              </w:rPr>
            </w:pPr>
            <w:r w:rsidRPr="008C694A">
              <w:rPr>
                <w:color w:val="000000"/>
              </w:rPr>
              <w:t> Базовый</w:t>
            </w:r>
          </w:p>
          <w:p w:rsidR="00FD3425" w:rsidRPr="008C694A" w:rsidRDefault="00FD3425" w:rsidP="00FD3425">
            <w:pPr>
              <w:widowControl/>
              <w:rPr>
                <w:color w:val="000000"/>
              </w:rPr>
            </w:pP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p>
        </w:tc>
        <w:tc>
          <w:tcPr>
            <w:tcW w:w="2410" w:type="dxa"/>
            <w:tcBorders>
              <w:top w:val="single" w:sz="4" w:space="0" w:color="auto"/>
              <w:left w:val="nil"/>
              <w:bottom w:val="single" w:sz="4" w:space="0" w:color="auto"/>
              <w:right w:val="single" w:sz="4" w:space="0" w:color="auto"/>
            </w:tcBorders>
          </w:tcPr>
          <w:p w:rsidR="00FD3425" w:rsidRPr="008C694A" w:rsidRDefault="00FD3425" w:rsidP="00FD3425">
            <w:pPr>
              <w:widowControl/>
              <w:rPr>
                <w:color w:val="000000"/>
              </w:rPr>
            </w:pPr>
            <w:r w:rsidRPr="008C694A">
              <w:rPr>
                <w:color w:val="000000"/>
              </w:rPr>
              <w:t xml:space="preserve"> «Программа общеобразовательных учреждений. Литература. 5-11 класс (базовый уровень)». Под ред. В.Я. Ко</w:t>
            </w:r>
            <w:r>
              <w:rPr>
                <w:color w:val="000000"/>
              </w:rPr>
              <w:t>ровиной,  М. , Просвещение 2009</w:t>
            </w:r>
            <w:r w:rsidRPr="008C694A">
              <w:rPr>
                <w:color w:val="000000"/>
              </w:rPr>
              <w:t xml:space="preserve"> г.</w:t>
            </w:r>
          </w:p>
        </w:tc>
        <w:tc>
          <w:tcPr>
            <w:tcW w:w="1276" w:type="dxa"/>
            <w:tcBorders>
              <w:top w:val="single" w:sz="4" w:space="0" w:color="auto"/>
              <w:left w:val="nil"/>
              <w:bottom w:val="single" w:sz="4" w:space="0" w:color="auto"/>
              <w:right w:val="single" w:sz="4" w:space="0" w:color="auto"/>
            </w:tcBorders>
          </w:tcPr>
          <w:p w:rsidR="00FD3425" w:rsidRPr="008C694A" w:rsidRDefault="00FD3425" w:rsidP="00FD3425">
            <w:pPr>
              <w:widowControl/>
              <w:rPr>
                <w:color w:val="000000"/>
              </w:rPr>
            </w:pPr>
            <w:r w:rsidRPr="008C694A">
              <w:rPr>
                <w:color w:val="000000"/>
              </w:rPr>
              <w:t> Государственная</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p>
        </w:tc>
        <w:tc>
          <w:tcPr>
            <w:tcW w:w="2268" w:type="dxa"/>
            <w:tcBorders>
              <w:top w:val="single" w:sz="4" w:space="0" w:color="auto"/>
              <w:left w:val="nil"/>
              <w:bottom w:val="single" w:sz="4" w:space="0" w:color="auto"/>
              <w:right w:val="single" w:sz="4" w:space="0" w:color="auto"/>
            </w:tcBorders>
          </w:tcPr>
          <w:p w:rsidR="00FD3425" w:rsidRPr="008C694A" w:rsidRDefault="00FD3425" w:rsidP="00FD3425">
            <w:pPr>
              <w:widowControl/>
              <w:rPr>
                <w:color w:val="000000"/>
              </w:rPr>
            </w:pPr>
            <w:r w:rsidRPr="008C694A">
              <w:rPr>
                <w:color w:val="000000"/>
              </w:rPr>
              <w:t> Учебник "Литература 5 класс для общеобразовательных учреждений в двух частях"</w:t>
            </w:r>
          </w:p>
          <w:p w:rsidR="00FD3425" w:rsidRPr="00426AB2" w:rsidRDefault="00FD3425" w:rsidP="00FD3425">
            <w:pPr>
              <w:widowControl/>
              <w:rPr>
                <w:color w:val="000000"/>
              </w:rPr>
            </w:pPr>
            <w:r w:rsidRPr="00426AB2">
              <w:rPr>
                <w:color w:val="000000"/>
              </w:rPr>
              <w:t>Авторы: В.Я. Коровина</w:t>
            </w:r>
          </w:p>
          <w:p w:rsidR="00FD3425" w:rsidRPr="008C694A" w:rsidRDefault="00FD3425" w:rsidP="00FD3425">
            <w:pPr>
              <w:widowControl/>
              <w:rPr>
                <w:color w:val="000000"/>
              </w:rPr>
            </w:pPr>
            <w:r w:rsidRPr="00426AB2">
              <w:rPr>
                <w:color w:val="000000"/>
              </w:rPr>
              <w:t>Изд. М.: Просвещение, 2007</w:t>
            </w:r>
          </w:p>
        </w:tc>
        <w:tc>
          <w:tcPr>
            <w:tcW w:w="2126" w:type="dxa"/>
            <w:tcBorders>
              <w:top w:val="single" w:sz="4" w:space="0" w:color="auto"/>
              <w:left w:val="nil"/>
              <w:bottom w:val="single" w:sz="4" w:space="0" w:color="auto"/>
              <w:right w:val="single" w:sz="4" w:space="0" w:color="auto"/>
            </w:tcBorders>
          </w:tcPr>
          <w:p w:rsidR="00FD3425" w:rsidRPr="008C694A" w:rsidRDefault="00FD3425" w:rsidP="00FD3425">
            <w:pPr>
              <w:widowControl/>
              <w:rPr>
                <w:color w:val="000000"/>
              </w:rPr>
            </w:pPr>
            <w:r>
              <w:rPr>
                <w:color w:val="000000"/>
              </w:rPr>
              <w:t>Рабочая программа Литература, 5 класс/ Шилова О.И., Подрубная Е.А.</w:t>
            </w:r>
          </w:p>
        </w:tc>
      </w:tr>
      <w:tr w:rsidR="00FD3425" w:rsidRPr="00992527"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A05193" w:rsidRDefault="00FD3425" w:rsidP="00FD3425">
            <w:pPr>
              <w:widowControl/>
              <w:rPr>
                <w:b/>
                <w:color w:val="000000"/>
              </w:rPr>
            </w:pPr>
            <w:r w:rsidRPr="00A05193">
              <w:rPr>
                <w:b/>
                <w:color w:val="000000"/>
              </w:rPr>
              <w:t>4.</w:t>
            </w:r>
          </w:p>
        </w:tc>
        <w:tc>
          <w:tcPr>
            <w:tcW w:w="1165" w:type="dxa"/>
            <w:tcBorders>
              <w:top w:val="single" w:sz="4" w:space="0" w:color="auto"/>
              <w:left w:val="nil"/>
              <w:bottom w:val="single" w:sz="4" w:space="0" w:color="auto"/>
              <w:right w:val="single" w:sz="4" w:space="0" w:color="auto"/>
            </w:tcBorders>
          </w:tcPr>
          <w:p w:rsidR="00FD3425" w:rsidRDefault="00FD3425" w:rsidP="00FD3425">
            <w:pPr>
              <w:widowControl/>
              <w:rPr>
                <w:b/>
                <w:szCs w:val="24"/>
              </w:rPr>
            </w:pPr>
            <w:r>
              <w:rPr>
                <w:b/>
                <w:szCs w:val="24"/>
              </w:rPr>
              <w:t>Математика</w:t>
            </w:r>
          </w:p>
          <w:p w:rsidR="00FD3425" w:rsidRPr="006D471E" w:rsidRDefault="00FD3425" w:rsidP="00FD3425">
            <w:pPr>
              <w:widowControl/>
              <w:rPr>
                <w:i/>
                <w:szCs w:val="24"/>
                <w:u w:val="single"/>
              </w:rPr>
            </w:pPr>
            <w:r w:rsidRPr="008B2B12">
              <w:rPr>
                <w:color w:val="000000"/>
              </w:rPr>
              <w:t>5 класс</w:t>
            </w:r>
            <w:r>
              <w:rPr>
                <w:szCs w:val="24"/>
              </w:rPr>
              <w:t xml:space="preserve"> Базовый</w:t>
            </w:r>
          </w:p>
        </w:tc>
        <w:tc>
          <w:tcPr>
            <w:tcW w:w="2410" w:type="dxa"/>
            <w:tcBorders>
              <w:top w:val="single" w:sz="4" w:space="0" w:color="auto"/>
              <w:left w:val="nil"/>
              <w:bottom w:val="single" w:sz="4" w:space="0" w:color="auto"/>
              <w:right w:val="single" w:sz="4" w:space="0" w:color="auto"/>
            </w:tcBorders>
          </w:tcPr>
          <w:p w:rsidR="00FD3425" w:rsidRDefault="00FD3425" w:rsidP="00FD3425">
            <w:pPr>
              <w:widowControl/>
              <w:rPr>
                <w:szCs w:val="24"/>
              </w:rPr>
            </w:pPr>
            <w:proofErr w:type="gramStart"/>
            <w:r>
              <w:rPr>
                <w:szCs w:val="24"/>
              </w:rPr>
              <w:t>П</w:t>
            </w:r>
            <w:r w:rsidRPr="008B4CC3">
              <w:rPr>
                <w:szCs w:val="24"/>
              </w:rPr>
              <w:t>р</w:t>
            </w:r>
            <w:r>
              <w:rPr>
                <w:szCs w:val="24"/>
              </w:rPr>
              <w:t>ограммы основного общего образо</w:t>
            </w:r>
            <w:r w:rsidRPr="008B4CC3">
              <w:rPr>
                <w:szCs w:val="24"/>
              </w:rPr>
              <w:t>вания по математике (Сборник нормативных докумен</w:t>
            </w:r>
            <w:r>
              <w:rPr>
                <w:szCs w:val="24"/>
              </w:rPr>
              <w:t>тов.</w:t>
            </w:r>
            <w:proofErr w:type="gramEnd"/>
            <w:r>
              <w:rPr>
                <w:szCs w:val="24"/>
              </w:rPr>
              <w:t xml:space="preserve"> Математика 5-6 класс. </w:t>
            </w:r>
            <w:proofErr w:type="gramStart"/>
            <w:r>
              <w:rPr>
                <w:szCs w:val="24"/>
              </w:rPr>
              <w:t>М.: Мнемозина, 2010</w:t>
            </w:r>
            <w:r w:rsidRPr="008B4CC3">
              <w:rPr>
                <w:szCs w:val="24"/>
              </w:rPr>
              <w:t>),</w:t>
            </w:r>
            <w:proofErr w:type="gramEnd"/>
          </w:p>
        </w:tc>
        <w:tc>
          <w:tcPr>
            <w:tcW w:w="1276" w:type="dxa"/>
            <w:tcBorders>
              <w:top w:val="single" w:sz="4" w:space="0" w:color="auto"/>
              <w:left w:val="nil"/>
              <w:bottom w:val="single" w:sz="4" w:space="0" w:color="auto"/>
              <w:right w:val="single" w:sz="4" w:space="0" w:color="auto"/>
            </w:tcBorders>
          </w:tcPr>
          <w:p w:rsidR="00FD3425" w:rsidRPr="0022320A" w:rsidRDefault="00FD3425" w:rsidP="00FD3425">
            <w:pPr>
              <w:widowControl/>
              <w:rPr>
                <w:sz w:val="16"/>
                <w:szCs w:val="16"/>
              </w:rPr>
            </w:pPr>
            <w:r w:rsidRPr="008B2B12">
              <w:rPr>
                <w:color w:val="000000"/>
              </w:rPr>
              <w:t>Государствен</w:t>
            </w:r>
            <w:r>
              <w:rPr>
                <w:color w:val="000000"/>
              </w:rPr>
              <w:t>ная</w:t>
            </w:r>
          </w:p>
        </w:tc>
        <w:tc>
          <w:tcPr>
            <w:tcW w:w="2268" w:type="dxa"/>
            <w:tcBorders>
              <w:top w:val="single" w:sz="4" w:space="0" w:color="auto"/>
              <w:left w:val="nil"/>
              <w:bottom w:val="single" w:sz="4" w:space="0" w:color="auto"/>
              <w:right w:val="single" w:sz="4" w:space="0" w:color="auto"/>
            </w:tcBorders>
          </w:tcPr>
          <w:p w:rsidR="00FD3425" w:rsidRPr="000A2876" w:rsidRDefault="00FD3425" w:rsidP="00FD3425">
            <w:pPr>
              <w:widowControl/>
              <w:rPr>
                <w:color w:val="000000"/>
              </w:rPr>
            </w:pPr>
            <w:r w:rsidRPr="000A2876">
              <w:rPr>
                <w:iCs/>
                <w:color w:val="000000"/>
              </w:rPr>
              <w:t>Виленкин, Н. Я.</w:t>
            </w:r>
            <w:r w:rsidRPr="000A2876">
              <w:rPr>
                <w:color w:val="000000"/>
              </w:rPr>
              <w:t xml:space="preserve"> Математика. 5 класс : учеб</w:t>
            </w:r>
            <w:proofErr w:type="gramStart"/>
            <w:r w:rsidRPr="000A2876">
              <w:rPr>
                <w:color w:val="000000"/>
              </w:rPr>
              <w:t>.</w:t>
            </w:r>
            <w:proofErr w:type="gramEnd"/>
            <w:r w:rsidRPr="000A2876">
              <w:rPr>
                <w:color w:val="000000"/>
              </w:rPr>
              <w:t xml:space="preserve"> </w:t>
            </w:r>
            <w:proofErr w:type="gramStart"/>
            <w:r w:rsidRPr="000A2876">
              <w:rPr>
                <w:color w:val="000000"/>
              </w:rPr>
              <w:t>д</w:t>
            </w:r>
            <w:proofErr w:type="gramEnd"/>
            <w:r w:rsidRPr="000A2876">
              <w:rPr>
                <w:color w:val="000000"/>
              </w:rPr>
              <w:t xml:space="preserve">ля общеобразоват. учрежд. </w:t>
            </w:r>
          </w:p>
          <w:p w:rsidR="00FD3425" w:rsidRPr="00992527" w:rsidRDefault="00FD3425" w:rsidP="00FD3425">
            <w:pPr>
              <w:widowControl/>
            </w:pPr>
            <w:r w:rsidRPr="000A2876">
              <w:rPr>
                <w:color w:val="000000"/>
              </w:rPr>
              <w:t xml:space="preserve"> Н. Я. Виленкин, В. И. </w:t>
            </w:r>
            <w:proofErr w:type="gramStart"/>
            <w:r w:rsidRPr="000A2876">
              <w:rPr>
                <w:color w:val="000000"/>
              </w:rPr>
              <w:t>Жохов</w:t>
            </w:r>
            <w:proofErr w:type="gramEnd"/>
            <w:r w:rsidRPr="000A2876">
              <w:rPr>
                <w:color w:val="000000"/>
              </w:rPr>
              <w:t xml:space="preserve">, А. С. </w:t>
            </w:r>
            <w:r>
              <w:rPr>
                <w:color w:val="000000"/>
              </w:rPr>
              <w:t>Чесноков, С. И. Шварцбурд. - М.</w:t>
            </w:r>
            <w:r w:rsidRPr="000A2876">
              <w:rPr>
                <w:color w:val="000000"/>
              </w:rPr>
              <w:t xml:space="preserve">: </w:t>
            </w:r>
            <w:r w:rsidRPr="000A2876">
              <w:t>Мнемозина, 2007.</w:t>
            </w:r>
          </w:p>
        </w:tc>
        <w:tc>
          <w:tcPr>
            <w:tcW w:w="2126" w:type="dxa"/>
            <w:tcBorders>
              <w:top w:val="single" w:sz="4" w:space="0" w:color="auto"/>
              <w:left w:val="nil"/>
              <w:bottom w:val="single" w:sz="4" w:space="0" w:color="auto"/>
              <w:right w:val="single" w:sz="4" w:space="0" w:color="auto"/>
            </w:tcBorders>
          </w:tcPr>
          <w:p w:rsidR="00FD3425" w:rsidRPr="00992527" w:rsidRDefault="00FD3425" w:rsidP="00FD3425">
            <w:pPr>
              <w:widowControl/>
            </w:pPr>
            <w:r>
              <w:rPr>
                <w:color w:val="000000"/>
              </w:rPr>
              <w:t>Рабочая программа Математика, 5 класс/ Якимова О.А.</w:t>
            </w:r>
          </w:p>
        </w:tc>
      </w:tr>
      <w:tr w:rsidR="00FD3425" w:rsidRPr="00E105D5"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5</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История</w:t>
            </w:r>
          </w:p>
          <w:p w:rsidR="00FD3425" w:rsidRPr="007478A6" w:rsidRDefault="00FD3425" w:rsidP="00FD3425">
            <w:pPr>
              <w:widowControl/>
              <w:rPr>
                <w:b/>
                <w:szCs w:val="24"/>
              </w:rPr>
            </w:pPr>
            <w:r w:rsidRPr="007478A6">
              <w:rPr>
                <w:b/>
                <w:szCs w:val="24"/>
              </w:rPr>
              <w:t>5 класс </w:t>
            </w:r>
          </w:p>
          <w:p w:rsidR="00FD3425" w:rsidRPr="007478A6" w:rsidRDefault="00FD3425" w:rsidP="00FD3425">
            <w:pPr>
              <w:widowControl/>
              <w:rPr>
                <w:b/>
                <w:szCs w:val="24"/>
              </w:rPr>
            </w:pPr>
            <w:r w:rsidRPr="007478A6">
              <w:rPr>
                <w:b/>
                <w:szCs w:val="24"/>
              </w:rPr>
              <w:t>Базовый</w:t>
            </w:r>
          </w:p>
        </w:tc>
        <w:tc>
          <w:tcPr>
            <w:tcW w:w="2410" w:type="dxa"/>
            <w:tcBorders>
              <w:top w:val="single" w:sz="4" w:space="0" w:color="auto"/>
              <w:left w:val="nil"/>
              <w:bottom w:val="single" w:sz="4" w:space="0" w:color="auto"/>
              <w:right w:val="single" w:sz="4" w:space="0" w:color="auto"/>
            </w:tcBorders>
          </w:tcPr>
          <w:p w:rsidR="00FD3425" w:rsidRDefault="00FD3425" w:rsidP="00FD3425">
            <w:pPr>
              <w:widowControl/>
              <w:rPr>
                <w:color w:val="000000"/>
              </w:rPr>
            </w:pPr>
            <w:r>
              <w:rPr>
                <w:color w:val="000000"/>
              </w:rPr>
              <w:t xml:space="preserve">Программы общеобразовательных учреждений </w:t>
            </w:r>
          </w:p>
          <w:p w:rsidR="00FD3425" w:rsidRDefault="00FD3425" w:rsidP="00FD3425">
            <w:pPr>
              <w:widowControl/>
              <w:rPr>
                <w:color w:val="000000"/>
              </w:rPr>
            </w:pPr>
            <w:r>
              <w:rPr>
                <w:color w:val="000000"/>
              </w:rPr>
              <w:t>История</w:t>
            </w:r>
          </w:p>
          <w:p w:rsidR="00FD3425" w:rsidRDefault="00FD3425" w:rsidP="00FD3425">
            <w:pPr>
              <w:widowControl/>
              <w:rPr>
                <w:color w:val="000000"/>
              </w:rPr>
            </w:pPr>
            <w:r>
              <w:rPr>
                <w:color w:val="000000"/>
              </w:rPr>
              <w:t>Обществознание 5-11 классы М.: Просвещение 2008</w:t>
            </w:r>
          </w:p>
          <w:p w:rsidR="00FD3425" w:rsidRPr="007478A6" w:rsidRDefault="00FD3425" w:rsidP="00FD3425">
            <w:pPr>
              <w:widowControl/>
              <w:rPr>
                <w:szCs w:val="24"/>
              </w:rPr>
            </w:pPr>
            <w:r w:rsidRPr="007478A6">
              <w:rPr>
                <w:szCs w:val="24"/>
              </w:rPr>
              <w:t>Л.Н. Алексашина Программа для общеобразовательных учреждений. Всеобщая история. История России, 5-9 кл.- М.: Мнемозина, 2009 .</w:t>
            </w:r>
          </w:p>
        </w:tc>
        <w:tc>
          <w:tcPr>
            <w:tcW w:w="1276" w:type="dxa"/>
            <w:tcBorders>
              <w:top w:val="single" w:sz="4" w:space="0" w:color="auto"/>
              <w:left w:val="nil"/>
              <w:bottom w:val="single" w:sz="4" w:space="0" w:color="auto"/>
              <w:right w:val="single" w:sz="4" w:space="0" w:color="auto"/>
            </w:tcBorders>
          </w:tcPr>
          <w:p w:rsidR="00FD3425" w:rsidRPr="007478A6" w:rsidRDefault="00FD3425" w:rsidP="00FD3425">
            <w:pPr>
              <w:widowControl/>
              <w:rPr>
                <w:color w:val="000000"/>
              </w:rPr>
            </w:pPr>
            <w:r w:rsidRPr="007478A6">
              <w:rPr>
                <w:color w:val="000000"/>
              </w:rPr>
              <w:t>Государственная</w:t>
            </w:r>
          </w:p>
        </w:tc>
        <w:tc>
          <w:tcPr>
            <w:tcW w:w="2268" w:type="dxa"/>
            <w:tcBorders>
              <w:top w:val="single" w:sz="4" w:space="0" w:color="auto"/>
              <w:left w:val="nil"/>
              <w:bottom w:val="single" w:sz="4" w:space="0" w:color="auto"/>
              <w:right w:val="single" w:sz="4" w:space="0" w:color="auto"/>
            </w:tcBorders>
          </w:tcPr>
          <w:p w:rsidR="00FD3425" w:rsidRPr="007478A6" w:rsidRDefault="00FD3425" w:rsidP="00FD3425">
            <w:pPr>
              <w:widowControl/>
              <w:rPr>
                <w:iCs/>
                <w:color w:val="000000"/>
              </w:rPr>
            </w:pPr>
            <w:r w:rsidRPr="007478A6">
              <w:rPr>
                <w:iCs/>
                <w:color w:val="000000"/>
              </w:rPr>
              <w:t>Вигасин А.А., Годер Г.И. и др. М.: Просвещение, 2006.</w:t>
            </w:r>
          </w:p>
        </w:tc>
        <w:tc>
          <w:tcPr>
            <w:tcW w:w="2126" w:type="dxa"/>
            <w:tcBorders>
              <w:top w:val="single" w:sz="4" w:space="0" w:color="auto"/>
              <w:left w:val="nil"/>
              <w:bottom w:val="single" w:sz="4" w:space="0" w:color="auto"/>
              <w:right w:val="single" w:sz="4" w:space="0" w:color="auto"/>
            </w:tcBorders>
          </w:tcPr>
          <w:p w:rsidR="00FD3425" w:rsidRPr="007478A6" w:rsidRDefault="00FD3425" w:rsidP="00FD3425">
            <w:pPr>
              <w:widowControl/>
              <w:rPr>
                <w:color w:val="000000"/>
              </w:rPr>
            </w:pPr>
            <w:r>
              <w:rPr>
                <w:color w:val="000000"/>
              </w:rPr>
              <w:t xml:space="preserve">Рабочая программа История, 5 класс/ Павлова И.Н. </w:t>
            </w:r>
          </w:p>
        </w:tc>
      </w:tr>
      <w:tr w:rsidR="00FD3425" w:rsidRPr="008071A6"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6</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Природоведение</w:t>
            </w:r>
          </w:p>
          <w:p w:rsidR="00FD3425" w:rsidRPr="007478A6" w:rsidRDefault="00FD3425" w:rsidP="00FD3425">
            <w:pPr>
              <w:widowControl/>
              <w:rPr>
                <w:b/>
                <w:szCs w:val="24"/>
              </w:rPr>
            </w:pPr>
            <w:r w:rsidRPr="007478A6">
              <w:rPr>
                <w:b/>
                <w:szCs w:val="24"/>
              </w:rPr>
              <w:t>5 класс </w:t>
            </w:r>
          </w:p>
          <w:p w:rsidR="00FD3425" w:rsidRPr="007478A6" w:rsidRDefault="00FD3425" w:rsidP="00FD3425">
            <w:pPr>
              <w:widowControl/>
              <w:rPr>
                <w:b/>
                <w:szCs w:val="24"/>
              </w:rPr>
            </w:pPr>
            <w:r w:rsidRPr="007478A6">
              <w:rPr>
                <w:b/>
                <w:szCs w:val="24"/>
              </w:rPr>
              <w:t>Базовый</w:t>
            </w:r>
          </w:p>
        </w:tc>
        <w:tc>
          <w:tcPr>
            <w:tcW w:w="2410" w:type="dxa"/>
            <w:tcBorders>
              <w:top w:val="single" w:sz="4" w:space="0" w:color="auto"/>
              <w:left w:val="nil"/>
              <w:bottom w:val="single" w:sz="4" w:space="0" w:color="auto"/>
              <w:right w:val="single" w:sz="4" w:space="0" w:color="auto"/>
            </w:tcBorders>
          </w:tcPr>
          <w:p w:rsidR="00FD3425" w:rsidRDefault="00FD3425" w:rsidP="00FD3425">
            <w:pPr>
              <w:widowControl/>
              <w:rPr>
                <w:szCs w:val="24"/>
              </w:rPr>
            </w:pPr>
            <w:r w:rsidRPr="007478A6">
              <w:rPr>
                <w:szCs w:val="24"/>
              </w:rPr>
              <w:t xml:space="preserve">«Природоведение». А.А.Плешаков, Н.И.Сонин, </w:t>
            </w:r>
          </w:p>
          <w:p w:rsidR="00FD3425" w:rsidRPr="007478A6" w:rsidRDefault="00FD3425" w:rsidP="00FD3425">
            <w:pPr>
              <w:widowControl/>
              <w:rPr>
                <w:szCs w:val="24"/>
              </w:rPr>
            </w:pPr>
            <w:r>
              <w:t xml:space="preserve">Программы для общеобразовательных учреждений к комплекту учебников Н.И. </w:t>
            </w:r>
            <w:proofErr w:type="gramStart"/>
            <w:r>
              <w:t>Сонина</w:t>
            </w:r>
            <w:proofErr w:type="gramEnd"/>
            <w:r>
              <w:t>, 5-11 кл. М.: Дрофа, 2010</w:t>
            </w:r>
            <w:r w:rsidRPr="00C5425C">
              <w:t>.</w:t>
            </w:r>
          </w:p>
        </w:tc>
        <w:tc>
          <w:tcPr>
            <w:tcW w:w="1276" w:type="dxa"/>
            <w:tcBorders>
              <w:top w:val="single" w:sz="4" w:space="0" w:color="auto"/>
              <w:left w:val="nil"/>
              <w:bottom w:val="single" w:sz="4" w:space="0" w:color="auto"/>
              <w:right w:val="single" w:sz="4" w:space="0" w:color="auto"/>
            </w:tcBorders>
          </w:tcPr>
          <w:p w:rsidR="00FD3425" w:rsidRPr="008071A6" w:rsidRDefault="00FD3425" w:rsidP="00FD3425">
            <w:pPr>
              <w:widowControl/>
              <w:rPr>
                <w:color w:val="000000"/>
              </w:rPr>
            </w:pPr>
            <w:r w:rsidRPr="007478A6">
              <w:rPr>
                <w:color w:val="000000"/>
              </w:rPr>
              <w:t>Государственная</w:t>
            </w:r>
          </w:p>
        </w:tc>
        <w:tc>
          <w:tcPr>
            <w:tcW w:w="2268" w:type="dxa"/>
            <w:tcBorders>
              <w:top w:val="single" w:sz="4" w:space="0" w:color="auto"/>
              <w:left w:val="nil"/>
              <w:bottom w:val="single" w:sz="4" w:space="0" w:color="auto"/>
              <w:right w:val="single" w:sz="4" w:space="0" w:color="auto"/>
            </w:tcBorders>
          </w:tcPr>
          <w:p w:rsidR="00FD3425" w:rsidRPr="007478A6" w:rsidRDefault="00FD3425" w:rsidP="00FD3425">
            <w:pPr>
              <w:widowControl/>
              <w:rPr>
                <w:iCs/>
                <w:color w:val="000000"/>
              </w:rPr>
            </w:pPr>
            <w:r w:rsidRPr="007478A6">
              <w:rPr>
                <w:iCs/>
                <w:color w:val="000000"/>
              </w:rPr>
              <w:t>Учебник «Природоведение» А.А.Плешаков, Н.И.Сонин М.: Дрофа,  2007 г</w:t>
            </w:r>
          </w:p>
        </w:tc>
        <w:tc>
          <w:tcPr>
            <w:tcW w:w="2126" w:type="dxa"/>
            <w:tcBorders>
              <w:top w:val="single" w:sz="4" w:space="0" w:color="auto"/>
              <w:left w:val="nil"/>
              <w:bottom w:val="single" w:sz="4" w:space="0" w:color="auto"/>
              <w:right w:val="single" w:sz="4" w:space="0" w:color="auto"/>
            </w:tcBorders>
          </w:tcPr>
          <w:p w:rsidR="00FD3425" w:rsidRPr="007478A6" w:rsidRDefault="00FD3425" w:rsidP="00FD3425">
            <w:pPr>
              <w:widowControl/>
              <w:rPr>
                <w:color w:val="000000"/>
              </w:rPr>
            </w:pPr>
            <w:r>
              <w:rPr>
                <w:color w:val="000000"/>
              </w:rPr>
              <w:t>Рабочая программа. Природоведение, 5 класс/ Раснюк Л.И.</w:t>
            </w:r>
            <w:r>
              <w:rPr>
                <w:color w:val="000000"/>
              </w:rPr>
              <w:br/>
            </w:r>
          </w:p>
        </w:tc>
      </w:tr>
      <w:tr w:rsidR="00FD3425" w:rsidRPr="005D0312"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7</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Музыка</w:t>
            </w:r>
          </w:p>
          <w:p w:rsidR="00FD3425" w:rsidRPr="007478A6" w:rsidRDefault="00FD3425" w:rsidP="00FD3425">
            <w:pPr>
              <w:widowControl/>
              <w:rPr>
                <w:b/>
                <w:szCs w:val="24"/>
              </w:rPr>
            </w:pPr>
            <w:r w:rsidRPr="007478A6">
              <w:rPr>
                <w:b/>
                <w:szCs w:val="24"/>
              </w:rPr>
              <w:t>5 класс</w:t>
            </w:r>
          </w:p>
          <w:p w:rsidR="00FD3425" w:rsidRPr="007478A6" w:rsidRDefault="00FD3425" w:rsidP="00FD3425">
            <w:pPr>
              <w:widowControl/>
              <w:rPr>
                <w:b/>
                <w:szCs w:val="24"/>
              </w:rPr>
            </w:pPr>
            <w:r w:rsidRPr="007478A6">
              <w:rPr>
                <w:b/>
                <w:szCs w:val="24"/>
              </w:rPr>
              <w:t> Базовый</w:t>
            </w:r>
          </w:p>
        </w:tc>
        <w:tc>
          <w:tcPr>
            <w:tcW w:w="2410" w:type="dxa"/>
            <w:tcBorders>
              <w:top w:val="single" w:sz="4" w:space="0" w:color="auto"/>
              <w:left w:val="nil"/>
              <w:bottom w:val="single" w:sz="4" w:space="0" w:color="auto"/>
              <w:right w:val="single" w:sz="4" w:space="0" w:color="auto"/>
            </w:tcBorders>
          </w:tcPr>
          <w:p w:rsidR="00FD3425" w:rsidRPr="007478A6" w:rsidRDefault="00FD3425" w:rsidP="00FD3425">
            <w:pPr>
              <w:widowControl/>
              <w:rPr>
                <w:szCs w:val="24"/>
              </w:rPr>
            </w:pPr>
            <w:r w:rsidRPr="007478A6">
              <w:rPr>
                <w:szCs w:val="24"/>
              </w:rPr>
              <w:t xml:space="preserve">Программа по музыке для общеобразовательных учреждений  – М.: Просвещение, 2010, . авторская программа «Музыка» В.В. Алеева, Т.И. Науменко, Т.Н. Кичак– </w:t>
            </w:r>
            <w:proofErr w:type="gramStart"/>
            <w:r w:rsidRPr="007478A6">
              <w:rPr>
                <w:szCs w:val="24"/>
              </w:rPr>
              <w:t>М.</w:t>
            </w:r>
            <w:proofErr w:type="gramEnd"/>
            <w:r w:rsidRPr="007478A6">
              <w:rPr>
                <w:szCs w:val="24"/>
              </w:rPr>
              <w:t>: Дрофа, 2010.</w:t>
            </w:r>
          </w:p>
        </w:tc>
        <w:tc>
          <w:tcPr>
            <w:tcW w:w="1276" w:type="dxa"/>
            <w:tcBorders>
              <w:top w:val="single" w:sz="4" w:space="0" w:color="auto"/>
              <w:left w:val="nil"/>
              <w:bottom w:val="single" w:sz="4" w:space="0" w:color="auto"/>
              <w:right w:val="single" w:sz="4" w:space="0" w:color="auto"/>
            </w:tcBorders>
          </w:tcPr>
          <w:p w:rsidR="00FD3425" w:rsidRPr="005D0312" w:rsidRDefault="00FD3425" w:rsidP="00FD3425">
            <w:pPr>
              <w:widowControl/>
              <w:rPr>
                <w:color w:val="000000"/>
              </w:rPr>
            </w:pPr>
            <w:r w:rsidRPr="007478A6">
              <w:rPr>
                <w:color w:val="000000"/>
              </w:rPr>
              <w:t>Государственная</w:t>
            </w:r>
          </w:p>
        </w:tc>
        <w:tc>
          <w:tcPr>
            <w:tcW w:w="2268" w:type="dxa"/>
            <w:tcBorders>
              <w:top w:val="single" w:sz="4" w:space="0" w:color="auto"/>
              <w:left w:val="nil"/>
              <w:bottom w:val="single" w:sz="4" w:space="0" w:color="auto"/>
              <w:right w:val="single" w:sz="4" w:space="0" w:color="auto"/>
            </w:tcBorders>
          </w:tcPr>
          <w:p w:rsidR="00FD3425" w:rsidRPr="007478A6" w:rsidRDefault="00FD3425" w:rsidP="00FD3425">
            <w:pPr>
              <w:widowControl/>
              <w:rPr>
                <w:iCs/>
                <w:color w:val="000000"/>
              </w:rPr>
            </w:pPr>
            <w:r w:rsidRPr="00576658">
              <w:rPr>
                <w:iCs/>
                <w:color w:val="000000"/>
              </w:rPr>
              <w:t>Науменко Т.И., Алеев В.В.  Музыка</w:t>
            </w:r>
            <w:r>
              <w:rPr>
                <w:iCs/>
                <w:color w:val="000000"/>
              </w:rPr>
              <w:t xml:space="preserve">, 5 класс М.: </w:t>
            </w:r>
            <w:r w:rsidRPr="00576658">
              <w:rPr>
                <w:iCs/>
                <w:color w:val="000000"/>
              </w:rPr>
              <w:t>Дрофа</w:t>
            </w:r>
            <w:r>
              <w:rPr>
                <w:iCs/>
                <w:color w:val="000000"/>
              </w:rPr>
              <w:t>, 2010</w:t>
            </w:r>
          </w:p>
        </w:tc>
        <w:tc>
          <w:tcPr>
            <w:tcW w:w="2126" w:type="dxa"/>
            <w:tcBorders>
              <w:top w:val="single" w:sz="4" w:space="0" w:color="auto"/>
              <w:left w:val="nil"/>
              <w:bottom w:val="single" w:sz="4" w:space="0" w:color="auto"/>
              <w:right w:val="single" w:sz="4" w:space="0" w:color="auto"/>
            </w:tcBorders>
          </w:tcPr>
          <w:p w:rsidR="00FD3425" w:rsidRDefault="00FD3425" w:rsidP="00FD3425">
            <w:pPr>
              <w:widowControl/>
              <w:rPr>
                <w:color w:val="000000"/>
              </w:rPr>
            </w:pPr>
            <w:r>
              <w:rPr>
                <w:color w:val="000000"/>
              </w:rPr>
              <w:t>Рабочая программа</w:t>
            </w:r>
          </w:p>
          <w:p w:rsidR="00FD3425" w:rsidRPr="007478A6" w:rsidRDefault="00FD3425" w:rsidP="00FD3425">
            <w:pPr>
              <w:widowControl/>
              <w:rPr>
                <w:color w:val="000000"/>
              </w:rPr>
            </w:pPr>
            <w:r>
              <w:rPr>
                <w:color w:val="000000"/>
              </w:rPr>
              <w:t>Музыка, 5 класс/ Козырева Г.И.</w:t>
            </w:r>
          </w:p>
        </w:tc>
      </w:tr>
      <w:tr w:rsidR="00FD3425" w:rsidRPr="00FB4737"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8</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ИЗО</w:t>
            </w:r>
          </w:p>
          <w:p w:rsidR="00FD3425" w:rsidRPr="007478A6" w:rsidRDefault="00FD3425" w:rsidP="00FD3425">
            <w:pPr>
              <w:widowControl/>
              <w:rPr>
                <w:b/>
                <w:szCs w:val="24"/>
              </w:rPr>
            </w:pPr>
            <w:r w:rsidRPr="007478A6">
              <w:rPr>
                <w:b/>
                <w:szCs w:val="24"/>
              </w:rPr>
              <w:t>5 класс  </w:t>
            </w:r>
          </w:p>
          <w:p w:rsidR="00FD3425" w:rsidRPr="007478A6" w:rsidRDefault="00FD3425" w:rsidP="00FD3425">
            <w:pPr>
              <w:widowControl/>
              <w:rPr>
                <w:b/>
                <w:szCs w:val="24"/>
              </w:rPr>
            </w:pPr>
            <w:r w:rsidRPr="007478A6">
              <w:rPr>
                <w:b/>
                <w:szCs w:val="24"/>
              </w:rPr>
              <w:t>Базовый</w:t>
            </w:r>
          </w:p>
          <w:p w:rsidR="00FD3425" w:rsidRPr="007478A6" w:rsidRDefault="00FD3425" w:rsidP="00FD3425">
            <w:pPr>
              <w:widowControl/>
              <w:rPr>
                <w:b/>
                <w:szCs w:val="24"/>
              </w:rPr>
            </w:pPr>
          </w:p>
        </w:tc>
        <w:tc>
          <w:tcPr>
            <w:tcW w:w="2410" w:type="dxa"/>
            <w:tcBorders>
              <w:top w:val="single" w:sz="4" w:space="0" w:color="auto"/>
              <w:left w:val="nil"/>
              <w:bottom w:val="single" w:sz="4" w:space="0" w:color="auto"/>
              <w:right w:val="single" w:sz="4" w:space="0" w:color="auto"/>
            </w:tcBorders>
          </w:tcPr>
          <w:p w:rsidR="00FD3425" w:rsidRPr="00FB4737" w:rsidRDefault="00FD3425" w:rsidP="00FD3425">
            <w:pPr>
              <w:widowControl/>
              <w:rPr>
                <w:szCs w:val="24"/>
              </w:rPr>
            </w:pPr>
            <w:r w:rsidRPr="007478A6">
              <w:rPr>
                <w:szCs w:val="24"/>
              </w:rPr>
              <w:t xml:space="preserve">Программы общеобразовательных учреждений. Изобразительное искусство и художественный труд. </w:t>
            </w:r>
            <w:proofErr w:type="gramStart"/>
            <w:r w:rsidRPr="007478A6">
              <w:rPr>
                <w:szCs w:val="24"/>
              </w:rPr>
              <w:t>Под</w:t>
            </w:r>
            <w:proofErr w:type="gramEnd"/>
            <w:r w:rsidRPr="007478A6">
              <w:rPr>
                <w:szCs w:val="24"/>
              </w:rPr>
              <w:t xml:space="preserve"> рук. Б.М. Неменского. М. Просвещение 2010</w:t>
            </w:r>
          </w:p>
        </w:tc>
        <w:tc>
          <w:tcPr>
            <w:tcW w:w="1276" w:type="dxa"/>
            <w:tcBorders>
              <w:top w:val="single" w:sz="4" w:space="0" w:color="auto"/>
              <w:left w:val="nil"/>
              <w:bottom w:val="single" w:sz="4" w:space="0" w:color="auto"/>
              <w:right w:val="single" w:sz="4" w:space="0" w:color="auto"/>
            </w:tcBorders>
          </w:tcPr>
          <w:p w:rsidR="00FD3425" w:rsidRPr="00826B2A" w:rsidRDefault="00FD3425" w:rsidP="00FD3425">
            <w:pPr>
              <w:widowControl/>
              <w:rPr>
                <w:color w:val="000000"/>
              </w:rPr>
            </w:pPr>
            <w:r w:rsidRPr="007478A6">
              <w:rPr>
                <w:color w:val="000000"/>
              </w:rPr>
              <w:t>Государственная</w:t>
            </w:r>
          </w:p>
        </w:tc>
        <w:tc>
          <w:tcPr>
            <w:tcW w:w="2268" w:type="dxa"/>
            <w:tcBorders>
              <w:top w:val="single" w:sz="4" w:space="0" w:color="auto"/>
              <w:left w:val="nil"/>
              <w:bottom w:val="single" w:sz="4" w:space="0" w:color="auto"/>
              <w:right w:val="single" w:sz="4" w:space="0" w:color="auto"/>
            </w:tcBorders>
          </w:tcPr>
          <w:p w:rsidR="00FD3425" w:rsidRPr="00587BDB" w:rsidRDefault="00FD3425" w:rsidP="00FD3425">
            <w:pPr>
              <w:rPr>
                <w:color w:val="000000"/>
              </w:rPr>
            </w:pPr>
            <w:r w:rsidRPr="00587BDB">
              <w:rPr>
                <w:color w:val="000000"/>
              </w:rPr>
              <w:t xml:space="preserve">Горяева Н.А., Островская О.В. / Под ред. Неменского </w:t>
            </w:r>
          </w:p>
          <w:p w:rsidR="00FD3425" w:rsidRPr="007478A6" w:rsidRDefault="00FD3425" w:rsidP="00FD3425">
            <w:pPr>
              <w:widowControl/>
              <w:rPr>
                <w:iCs/>
                <w:color w:val="000000"/>
              </w:rPr>
            </w:pPr>
            <w:r w:rsidRPr="00587BDB">
              <w:rPr>
                <w:color w:val="000000"/>
              </w:rPr>
              <w:t>Б.М. Изобразительное искусство</w:t>
            </w:r>
            <w:r>
              <w:rPr>
                <w:color w:val="000000"/>
              </w:rPr>
              <w:t>, 5 класс</w:t>
            </w:r>
            <w:r>
              <w:t xml:space="preserve"> М.: </w:t>
            </w:r>
            <w:r w:rsidRPr="00587BDB">
              <w:rPr>
                <w:color w:val="000000"/>
              </w:rPr>
              <w:t>Просвещение</w:t>
            </w:r>
            <w:r>
              <w:rPr>
                <w:color w:val="000000"/>
              </w:rPr>
              <w:t>, 2010</w:t>
            </w:r>
          </w:p>
        </w:tc>
        <w:tc>
          <w:tcPr>
            <w:tcW w:w="2126" w:type="dxa"/>
            <w:tcBorders>
              <w:top w:val="single" w:sz="4" w:space="0" w:color="auto"/>
              <w:left w:val="nil"/>
              <w:bottom w:val="single" w:sz="4" w:space="0" w:color="auto"/>
              <w:right w:val="single" w:sz="4" w:space="0" w:color="auto"/>
            </w:tcBorders>
          </w:tcPr>
          <w:p w:rsidR="00FD3425" w:rsidRDefault="00FD3425" w:rsidP="00FD3425">
            <w:pPr>
              <w:widowControl/>
              <w:rPr>
                <w:color w:val="000000"/>
              </w:rPr>
            </w:pPr>
            <w:r>
              <w:rPr>
                <w:color w:val="000000"/>
              </w:rPr>
              <w:t>Рабочая программа</w:t>
            </w:r>
          </w:p>
          <w:p w:rsidR="00FD3425" w:rsidRPr="007478A6" w:rsidRDefault="00FD3425" w:rsidP="00FD3425">
            <w:pPr>
              <w:widowControl/>
              <w:rPr>
                <w:color w:val="000000"/>
              </w:rPr>
            </w:pPr>
            <w:r>
              <w:rPr>
                <w:color w:val="000000"/>
              </w:rPr>
              <w:t>ИЗО 5  класс/ Зонова В.А.</w:t>
            </w:r>
          </w:p>
        </w:tc>
      </w:tr>
      <w:tr w:rsidR="00FD3425"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Default="00FD3425" w:rsidP="00FD3425">
            <w:pPr>
              <w:widowControl/>
              <w:rPr>
                <w:b/>
                <w:color w:val="000000"/>
              </w:rPr>
            </w:pPr>
            <w:r>
              <w:rPr>
                <w:b/>
                <w:color w:val="000000"/>
              </w:rPr>
              <w:t>9</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Технология</w:t>
            </w:r>
          </w:p>
          <w:p w:rsidR="00FD3425" w:rsidRPr="007478A6" w:rsidRDefault="00FD3425" w:rsidP="00FD3425">
            <w:pPr>
              <w:widowControl/>
              <w:rPr>
                <w:b/>
                <w:szCs w:val="24"/>
              </w:rPr>
            </w:pPr>
            <w:r w:rsidRPr="007478A6">
              <w:rPr>
                <w:b/>
                <w:szCs w:val="24"/>
              </w:rPr>
              <w:t>5 класс </w:t>
            </w:r>
          </w:p>
          <w:p w:rsidR="00FD3425" w:rsidRDefault="00FD3425" w:rsidP="00FD3425">
            <w:pPr>
              <w:widowControl/>
              <w:rPr>
                <w:b/>
                <w:szCs w:val="24"/>
              </w:rPr>
            </w:pPr>
            <w:r w:rsidRPr="007478A6">
              <w:rPr>
                <w:b/>
                <w:szCs w:val="24"/>
              </w:rPr>
              <w:t>Базовый</w:t>
            </w:r>
          </w:p>
        </w:tc>
        <w:tc>
          <w:tcPr>
            <w:tcW w:w="2410" w:type="dxa"/>
            <w:tcBorders>
              <w:top w:val="single" w:sz="4" w:space="0" w:color="auto"/>
              <w:left w:val="nil"/>
              <w:bottom w:val="single" w:sz="4" w:space="0" w:color="auto"/>
              <w:right w:val="single" w:sz="4" w:space="0" w:color="auto"/>
            </w:tcBorders>
          </w:tcPr>
          <w:p w:rsidR="00FD3425" w:rsidRPr="007478A6" w:rsidRDefault="00FD3425" w:rsidP="00FD3425">
            <w:pPr>
              <w:widowControl/>
              <w:rPr>
                <w:szCs w:val="24"/>
              </w:rPr>
            </w:pPr>
            <w:r w:rsidRPr="007478A6">
              <w:rPr>
                <w:szCs w:val="24"/>
              </w:rPr>
              <w:t>Программы общеобразовательных учреждений</w:t>
            </w:r>
          </w:p>
          <w:p w:rsidR="00FD3425" w:rsidRPr="007478A6" w:rsidRDefault="00FD3425" w:rsidP="00FD3425">
            <w:pPr>
              <w:widowControl/>
              <w:rPr>
                <w:szCs w:val="24"/>
              </w:rPr>
            </w:pPr>
            <w:r w:rsidRPr="007478A6">
              <w:rPr>
                <w:szCs w:val="24"/>
              </w:rPr>
              <w:t>Технология. Трудовое обучение, 5-11 кл. М.: Просвещение, 2007.</w:t>
            </w:r>
          </w:p>
        </w:tc>
        <w:tc>
          <w:tcPr>
            <w:tcW w:w="1276" w:type="dxa"/>
            <w:tcBorders>
              <w:top w:val="single" w:sz="4" w:space="0" w:color="auto"/>
              <w:left w:val="nil"/>
              <w:bottom w:val="single" w:sz="4" w:space="0" w:color="auto"/>
              <w:right w:val="single" w:sz="4" w:space="0" w:color="auto"/>
            </w:tcBorders>
          </w:tcPr>
          <w:p w:rsidR="00FD3425" w:rsidRPr="007478A6" w:rsidRDefault="00FD3425" w:rsidP="00FD3425">
            <w:pPr>
              <w:widowControl/>
              <w:rPr>
                <w:color w:val="000000"/>
              </w:rPr>
            </w:pPr>
            <w:r w:rsidRPr="007478A6">
              <w:rPr>
                <w:color w:val="000000"/>
              </w:rPr>
              <w:t>Государственная</w:t>
            </w:r>
          </w:p>
        </w:tc>
        <w:tc>
          <w:tcPr>
            <w:tcW w:w="2268" w:type="dxa"/>
            <w:tcBorders>
              <w:top w:val="single" w:sz="4" w:space="0" w:color="auto"/>
              <w:left w:val="nil"/>
              <w:bottom w:val="single" w:sz="4" w:space="0" w:color="auto"/>
              <w:right w:val="single" w:sz="4" w:space="0" w:color="auto"/>
            </w:tcBorders>
          </w:tcPr>
          <w:p w:rsidR="00FD3425" w:rsidRPr="00587BDB" w:rsidRDefault="00FD3425" w:rsidP="00FD3425">
            <w:pPr>
              <w:widowControl/>
              <w:rPr>
                <w:iCs/>
                <w:color w:val="000000"/>
              </w:rPr>
            </w:pPr>
            <w:r w:rsidRPr="00587BDB">
              <w:rPr>
                <w:iCs/>
                <w:color w:val="000000"/>
              </w:rPr>
              <w:t xml:space="preserve">Кожина О.А., Кудакова Е.Н., Маркуцкая С.Э.  </w:t>
            </w:r>
          </w:p>
          <w:p w:rsidR="00FD3425" w:rsidRDefault="00FD3425" w:rsidP="00FD3425">
            <w:pPr>
              <w:widowControl/>
              <w:rPr>
                <w:iCs/>
                <w:color w:val="000000"/>
              </w:rPr>
            </w:pPr>
            <w:r w:rsidRPr="00587BDB">
              <w:rPr>
                <w:iCs/>
                <w:color w:val="000000"/>
              </w:rPr>
              <w:t>Технология. Обслуживающий труд</w:t>
            </w:r>
            <w:r>
              <w:rPr>
                <w:iCs/>
                <w:color w:val="000000"/>
              </w:rPr>
              <w:t xml:space="preserve">, 5 класс </w:t>
            </w:r>
          </w:p>
          <w:p w:rsidR="00FD3425" w:rsidRPr="007478A6" w:rsidRDefault="00FD3425" w:rsidP="00FD3425">
            <w:pPr>
              <w:widowControl/>
              <w:rPr>
                <w:iCs/>
                <w:color w:val="000000"/>
              </w:rPr>
            </w:pPr>
            <w:r>
              <w:rPr>
                <w:iCs/>
                <w:color w:val="000000"/>
              </w:rPr>
              <w:t xml:space="preserve"> М.: Просвещение, 2010</w:t>
            </w:r>
          </w:p>
        </w:tc>
        <w:tc>
          <w:tcPr>
            <w:tcW w:w="2126" w:type="dxa"/>
            <w:tcBorders>
              <w:top w:val="single" w:sz="4" w:space="0" w:color="auto"/>
              <w:left w:val="nil"/>
              <w:bottom w:val="single" w:sz="4" w:space="0" w:color="auto"/>
              <w:right w:val="single" w:sz="4" w:space="0" w:color="auto"/>
            </w:tcBorders>
          </w:tcPr>
          <w:p w:rsidR="00FD3425" w:rsidRDefault="00FD3425" w:rsidP="00FD3425">
            <w:pPr>
              <w:widowControl/>
              <w:rPr>
                <w:color w:val="000000"/>
              </w:rPr>
            </w:pPr>
            <w:r>
              <w:rPr>
                <w:color w:val="000000"/>
              </w:rPr>
              <w:t>Рабочая программа технология, 5 класс/Червякова И.Н.</w:t>
            </w:r>
          </w:p>
        </w:tc>
      </w:tr>
      <w:tr w:rsidR="00FD3425"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10</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Технология</w:t>
            </w:r>
          </w:p>
          <w:p w:rsidR="00FD3425" w:rsidRDefault="00FD3425" w:rsidP="00FD3425">
            <w:pPr>
              <w:widowControl/>
              <w:rPr>
                <w:szCs w:val="24"/>
              </w:rPr>
            </w:pPr>
            <w:r w:rsidRPr="00E105D5">
              <w:rPr>
                <w:szCs w:val="24"/>
              </w:rPr>
              <w:t>5 класс </w:t>
            </w:r>
          </w:p>
          <w:p w:rsidR="00FD3425" w:rsidRPr="00E105D5" w:rsidRDefault="00FD3425" w:rsidP="00FD3425">
            <w:pPr>
              <w:widowControl/>
              <w:rPr>
                <w:szCs w:val="24"/>
              </w:rPr>
            </w:pPr>
            <w:r w:rsidRPr="00A96354">
              <w:t>Базовый</w:t>
            </w:r>
          </w:p>
        </w:tc>
        <w:tc>
          <w:tcPr>
            <w:tcW w:w="2410" w:type="dxa"/>
            <w:tcBorders>
              <w:top w:val="single" w:sz="4" w:space="0" w:color="auto"/>
              <w:left w:val="nil"/>
              <w:bottom w:val="single" w:sz="4" w:space="0" w:color="auto"/>
              <w:right w:val="single" w:sz="4" w:space="0" w:color="auto"/>
            </w:tcBorders>
          </w:tcPr>
          <w:p w:rsidR="00FD3425" w:rsidRPr="00A96354" w:rsidRDefault="00FD3425" w:rsidP="00FD3425">
            <w:pPr>
              <w:widowControl/>
            </w:pPr>
            <w:r w:rsidRPr="00A96354">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 БИНОМ, Лаборатория знаний</w:t>
            </w:r>
            <w:r>
              <w:t>, 2007</w:t>
            </w:r>
          </w:p>
        </w:tc>
        <w:tc>
          <w:tcPr>
            <w:tcW w:w="1276" w:type="dxa"/>
            <w:tcBorders>
              <w:top w:val="single" w:sz="4" w:space="0" w:color="auto"/>
              <w:left w:val="nil"/>
              <w:bottom w:val="single" w:sz="4" w:space="0" w:color="auto"/>
              <w:right w:val="single" w:sz="4" w:space="0" w:color="auto"/>
            </w:tcBorders>
          </w:tcPr>
          <w:p w:rsidR="00FD3425" w:rsidRPr="00A96354" w:rsidRDefault="00FD3425" w:rsidP="00FD3425">
            <w:pPr>
              <w:widowControl/>
              <w:tabs>
                <w:tab w:val="left" w:pos="675"/>
                <w:tab w:val="left" w:pos="2376"/>
                <w:tab w:val="left" w:pos="6204"/>
                <w:tab w:val="left" w:pos="9147"/>
                <w:tab w:val="left" w:pos="11874"/>
              </w:tabs>
            </w:pPr>
            <w:r w:rsidRPr="00A96354">
              <w:t xml:space="preserve">Государственная </w:t>
            </w:r>
          </w:p>
        </w:tc>
        <w:tc>
          <w:tcPr>
            <w:tcW w:w="2268" w:type="dxa"/>
            <w:tcBorders>
              <w:top w:val="single" w:sz="4" w:space="0" w:color="auto"/>
              <w:left w:val="nil"/>
              <w:bottom w:val="single" w:sz="4" w:space="0" w:color="auto"/>
              <w:right w:val="single" w:sz="4" w:space="0" w:color="auto"/>
            </w:tcBorders>
          </w:tcPr>
          <w:p w:rsidR="00FD3425" w:rsidRPr="00A96354" w:rsidRDefault="00FD3425" w:rsidP="00FD3425">
            <w:pPr>
              <w:widowControl/>
            </w:pPr>
            <w:r w:rsidRPr="004474C8">
              <w:t>Босова Л.Л</w:t>
            </w:r>
            <w:r w:rsidRPr="00A96354">
              <w:rPr>
                <w:i/>
              </w:rPr>
              <w:t>.</w:t>
            </w:r>
            <w:r w:rsidRPr="00A96354">
              <w:t xml:space="preserve"> </w:t>
            </w:r>
            <w:r w:rsidRPr="00C83756">
              <w:t>Информатика: Учебник для 5 класса. – М.: БИНОМ. Лаборатория</w:t>
            </w:r>
            <w:r w:rsidRPr="00A96354">
              <w:t xml:space="preserve"> знаний, 2008</w:t>
            </w:r>
          </w:p>
        </w:tc>
        <w:tc>
          <w:tcPr>
            <w:tcW w:w="2126" w:type="dxa"/>
            <w:tcBorders>
              <w:top w:val="single" w:sz="4" w:space="0" w:color="auto"/>
              <w:left w:val="nil"/>
              <w:bottom w:val="single" w:sz="4" w:space="0" w:color="auto"/>
              <w:right w:val="single" w:sz="4" w:space="0" w:color="auto"/>
            </w:tcBorders>
          </w:tcPr>
          <w:p w:rsidR="00FD3425" w:rsidRPr="00A96354" w:rsidRDefault="00FD3425" w:rsidP="00FD3425">
            <w:pPr>
              <w:widowControl/>
            </w:pPr>
            <w:r>
              <w:rPr>
                <w:color w:val="000000"/>
              </w:rPr>
              <w:t>Рабочая программа технология, 5 класс/ Бондарева О.В.</w:t>
            </w:r>
          </w:p>
        </w:tc>
      </w:tr>
      <w:tr w:rsidR="00FD3425"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11</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Физическая культура</w:t>
            </w:r>
          </w:p>
          <w:p w:rsidR="00FD3425" w:rsidRDefault="00FD3425" w:rsidP="00FD3425">
            <w:pPr>
              <w:widowControl/>
              <w:jc w:val="both"/>
              <w:rPr>
                <w:szCs w:val="24"/>
              </w:rPr>
            </w:pPr>
            <w:r w:rsidRPr="00E105D5">
              <w:rPr>
                <w:szCs w:val="24"/>
              </w:rPr>
              <w:t>5 класс </w:t>
            </w:r>
          </w:p>
          <w:p w:rsidR="00FD3425" w:rsidRPr="003C4F38" w:rsidRDefault="00FD3425" w:rsidP="00FD3425">
            <w:pPr>
              <w:widowControl/>
              <w:jc w:val="both"/>
            </w:pPr>
            <w:r w:rsidRPr="003C4F38">
              <w:t> Базовый</w:t>
            </w:r>
          </w:p>
          <w:p w:rsidR="00FD3425" w:rsidRPr="00E105D5" w:rsidRDefault="00FD3425" w:rsidP="00FD3425">
            <w:pPr>
              <w:widowControl/>
              <w:rPr>
                <w:szCs w:val="24"/>
              </w:rPr>
            </w:pPr>
          </w:p>
        </w:tc>
        <w:tc>
          <w:tcPr>
            <w:tcW w:w="2410" w:type="dxa"/>
            <w:tcBorders>
              <w:top w:val="single" w:sz="4" w:space="0" w:color="auto"/>
              <w:left w:val="nil"/>
              <w:bottom w:val="single" w:sz="4" w:space="0" w:color="auto"/>
              <w:right w:val="single" w:sz="4" w:space="0" w:color="auto"/>
            </w:tcBorders>
          </w:tcPr>
          <w:p w:rsidR="00FD3425" w:rsidRPr="009C4C75" w:rsidRDefault="00FD3425" w:rsidP="00FD3425">
            <w:pPr>
              <w:widowControl/>
              <w:rPr>
                <w:color w:val="000000"/>
              </w:rPr>
            </w:pPr>
            <w:r w:rsidRPr="009C4C75">
              <w:rPr>
                <w:color w:val="000000"/>
              </w:rPr>
              <w:t>Лях В.И. Зданевич А.А. Комплесная программа физического воспитания учащихся 1-11 классов. М. Просвещение 2008</w:t>
            </w:r>
          </w:p>
        </w:tc>
        <w:tc>
          <w:tcPr>
            <w:tcW w:w="1276" w:type="dxa"/>
            <w:tcBorders>
              <w:top w:val="single" w:sz="4" w:space="0" w:color="auto"/>
              <w:left w:val="nil"/>
              <w:bottom w:val="single" w:sz="4" w:space="0" w:color="auto"/>
              <w:right w:val="single" w:sz="4" w:space="0" w:color="auto"/>
            </w:tcBorders>
          </w:tcPr>
          <w:p w:rsidR="00FD3425" w:rsidRPr="003C4F38" w:rsidRDefault="00FD3425" w:rsidP="00FD3425">
            <w:pPr>
              <w:widowControl/>
              <w:rPr>
                <w:color w:val="000000"/>
              </w:rPr>
            </w:pPr>
            <w:r w:rsidRPr="009C4C75">
              <w:rPr>
                <w:color w:val="000000"/>
              </w:rPr>
              <w:t>Государственная</w:t>
            </w:r>
          </w:p>
        </w:tc>
        <w:tc>
          <w:tcPr>
            <w:tcW w:w="2268" w:type="dxa"/>
            <w:tcBorders>
              <w:top w:val="single" w:sz="4" w:space="0" w:color="auto"/>
              <w:left w:val="nil"/>
              <w:bottom w:val="single" w:sz="4" w:space="0" w:color="auto"/>
              <w:right w:val="single" w:sz="4" w:space="0" w:color="auto"/>
            </w:tcBorders>
          </w:tcPr>
          <w:p w:rsidR="00FD3425" w:rsidRPr="00D42530" w:rsidRDefault="00FD3425" w:rsidP="00FD3425">
            <w:pPr>
              <w:widowControl/>
            </w:pPr>
            <w:r w:rsidRPr="00D42530">
              <w:t xml:space="preserve">Виленский М.Я., Туревский И.М., Торочкова Т.Ю.  </w:t>
            </w:r>
          </w:p>
          <w:p w:rsidR="00FD3425" w:rsidRDefault="00FD3425" w:rsidP="00FD3425">
            <w:pPr>
              <w:widowControl/>
            </w:pPr>
            <w:r w:rsidRPr="00D42530">
              <w:t>Физическая культура</w:t>
            </w:r>
            <w:r>
              <w:t>, 5-7 класс</w:t>
            </w:r>
          </w:p>
          <w:p w:rsidR="00FD3425" w:rsidRPr="00830C25" w:rsidRDefault="00FD3425" w:rsidP="00FD3425">
            <w:pPr>
              <w:widowControl/>
              <w:rPr>
                <w:i/>
              </w:rPr>
            </w:pPr>
            <w:r>
              <w:t>М.: Просвещение, 2010</w:t>
            </w:r>
          </w:p>
        </w:tc>
        <w:tc>
          <w:tcPr>
            <w:tcW w:w="2126" w:type="dxa"/>
            <w:tcBorders>
              <w:top w:val="single" w:sz="4" w:space="0" w:color="auto"/>
              <w:left w:val="nil"/>
              <w:bottom w:val="single" w:sz="4" w:space="0" w:color="auto"/>
              <w:right w:val="single" w:sz="4" w:space="0" w:color="auto"/>
            </w:tcBorders>
          </w:tcPr>
          <w:p w:rsidR="00FD3425" w:rsidRPr="00830C25" w:rsidRDefault="00FD3425" w:rsidP="00FD3425">
            <w:pPr>
              <w:widowControl/>
            </w:pPr>
            <w:r>
              <w:t xml:space="preserve">Рабочая программа, </w:t>
            </w:r>
            <w:r w:rsidRPr="00D42530">
              <w:t>Физическая культура</w:t>
            </w:r>
            <w:r>
              <w:t xml:space="preserve">, 5-9 класс/ Поцелуйко С.В. </w:t>
            </w:r>
          </w:p>
        </w:tc>
      </w:tr>
      <w:tr w:rsidR="00FD3425"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12</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Основы безопасности жизнедеятельности</w:t>
            </w:r>
          </w:p>
          <w:p w:rsidR="00FD3425" w:rsidRDefault="00FD3425" w:rsidP="00FD3425">
            <w:pPr>
              <w:widowControl/>
              <w:rPr>
                <w:szCs w:val="24"/>
              </w:rPr>
            </w:pPr>
            <w:r w:rsidRPr="00E105D5">
              <w:rPr>
                <w:szCs w:val="24"/>
              </w:rPr>
              <w:t>5 класс </w:t>
            </w:r>
          </w:p>
          <w:p w:rsidR="00FD3425" w:rsidRPr="00E105D5" w:rsidRDefault="00FD3425" w:rsidP="00FD3425">
            <w:pPr>
              <w:widowControl/>
              <w:rPr>
                <w:szCs w:val="24"/>
              </w:rPr>
            </w:pPr>
            <w:r w:rsidRPr="00124FA8">
              <w:t>Базовый</w:t>
            </w:r>
          </w:p>
        </w:tc>
        <w:tc>
          <w:tcPr>
            <w:tcW w:w="2410" w:type="dxa"/>
            <w:tcBorders>
              <w:top w:val="single" w:sz="4" w:space="0" w:color="auto"/>
              <w:left w:val="nil"/>
              <w:bottom w:val="single" w:sz="4" w:space="0" w:color="auto"/>
              <w:right w:val="single" w:sz="4" w:space="0" w:color="auto"/>
            </w:tcBorders>
          </w:tcPr>
          <w:p w:rsidR="00FD3425" w:rsidRDefault="00FD3425" w:rsidP="00FD3425">
            <w:pPr>
              <w:widowControl/>
              <w:jc w:val="both"/>
            </w:pPr>
            <w:r w:rsidRPr="00124FA8">
              <w:t xml:space="preserve">Программа по курсу </w:t>
            </w:r>
            <w:proofErr w:type="gramStart"/>
            <w:r w:rsidRPr="00124FA8">
              <w:t>ОБЖ А.</w:t>
            </w:r>
            <w:proofErr w:type="gramEnd"/>
            <w:r w:rsidRPr="00124FA8">
              <w:t>Т. Смирнов Б.О. Хренников</w:t>
            </w:r>
            <w:r>
              <w:t xml:space="preserve"> 5-11 кл.</w:t>
            </w:r>
            <w:r w:rsidRPr="00124FA8">
              <w:t xml:space="preserve">. </w:t>
            </w:r>
          </w:p>
          <w:p w:rsidR="00FD3425" w:rsidRPr="00124FA8" w:rsidRDefault="00FD3425" w:rsidP="00FD3425">
            <w:pPr>
              <w:widowControl/>
              <w:jc w:val="both"/>
            </w:pPr>
            <w:r w:rsidRPr="00124FA8">
              <w:t xml:space="preserve">М. Просвещение </w:t>
            </w:r>
            <w:r>
              <w:t>2010</w:t>
            </w:r>
          </w:p>
        </w:tc>
        <w:tc>
          <w:tcPr>
            <w:tcW w:w="1276" w:type="dxa"/>
            <w:tcBorders>
              <w:top w:val="single" w:sz="4" w:space="0" w:color="auto"/>
              <w:left w:val="nil"/>
              <w:bottom w:val="single" w:sz="4" w:space="0" w:color="auto"/>
              <w:right w:val="single" w:sz="4" w:space="0" w:color="auto"/>
            </w:tcBorders>
          </w:tcPr>
          <w:p w:rsidR="00FD3425" w:rsidRPr="00124FA8" w:rsidRDefault="00FD3425" w:rsidP="00FD3425">
            <w:pPr>
              <w:widowControl/>
              <w:tabs>
                <w:tab w:val="left" w:pos="675"/>
                <w:tab w:val="left" w:pos="2376"/>
                <w:tab w:val="left" w:pos="6204"/>
                <w:tab w:val="left" w:pos="9147"/>
                <w:tab w:val="left" w:pos="11874"/>
              </w:tabs>
              <w:jc w:val="both"/>
            </w:pPr>
            <w:r w:rsidRPr="00124FA8">
              <w:t xml:space="preserve">Государственная </w:t>
            </w:r>
          </w:p>
        </w:tc>
        <w:tc>
          <w:tcPr>
            <w:tcW w:w="2268" w:type="dxa"/>
            <w:tcBorders>
              <w:top w:val="single" w:sz="4" w:space="0" w:color="auto"/>
              <w:left w:val="nil"/>
              <w:bottom w:val="single" w:sz="4" w:space="0" w:color="auto"/>
              <w:right w:val="single" w:sz="4" w:space="0" w:color="auto"/>
            </w:tcBorders>
          </w:tcPr>
          <w:p w:rsidR="00FD3425" w:rsidRDefault="00FD3425" w:rsidP="00FD3425">
            <w:r>
              <w:t>ОБЖ, 5 класс</w:t>
            </w:r>
          </w:p>
          <w:p w:rsidR="00FD3425" w:rsidRDefault="00FD3425" w:rsidP="00FD3425">
            <w:r>
              <w:t>Смирнов А.Т.,</w:t>
            </w:r>
          </w:p>
          <w:p w:rsidR="00FD3425" w:rsidRDefault="00FD3425" w:rsidP="00FD3425">
            <w:r>
              <w:t>Хренников Б.О.</w:t>
            </w:r>
          </w:p>
          <w:p w:rsidR="00FD3425" w:rsidRPr="00124FA8" w:rsidRDefault="00FD3425" w:rsidP="00FD3425">
            <w:pPr>
              <w:widowControl/>
              <w:jc w:val="both"/>
            </w:pPr>
            <w:r>
              <w:t>М.: Просвещение, 2010</w:t>
            </w:r>
          </w:p>
        </w:tc>
        <w:tc>
          <w:tcPr>
            <w:tcW w:w="2126" w:type="dxa"/>
            <w:tcBorders>
              <w:top w:val="single" w:sz="4" w:space="0" w:color="auto"/>
              <w:left w:val="nil"/>
              <w:bottom w:val="single" w:sz="4" w:space="0" w:color="auto"/>
              <w:right w:val="single" w:sz="4" w:space="0" w:color="auto"/>
            </w:tcBorders>
          </w:tcPr>
          <w:p w:rsidR="00FD3425" w:rsidRPr="00124FA8" w:rsidRDefault="00FD3425" w:rsidP="00FD3425">
            <w:pPr>
              <w:widowControl/>
              <w:jc w:val="both"/>
            </w:pPr>
            <w:r>
              <w:rPr>
                <w:color w:val="000000"/>
              </w:rPr>
              <w:t xml:space="preserve">Рабочая программа, Основы безопасности жизнедеятельности, 5-9 класс/ Зотов И.В. </w:t>
            </w:r>
          </w:p>
        </w:tc>
      </w:tr>
      <w:tr w:rsidR="00FD3425" w:rsidTr="00FD3425">
        <w:trPr>
          <w:trHeight w:val="692"/>
        </w:trPr>
        <w:tc>
          <w:tcPr>
            <w:tcW w:w="551" w:type="dxa"/>
            <w:tcBorders>
              <w:top w:val="single" w:sz="4" w:space="0" w:color="auto"/>
              <w:left w:val="single" w:sz="4" w:space="0" w:color="auto"/>
              <w:bottom w:val="single" w:sz="4" w:space="0" w:color="auto"/>
              <w:right w:val="single" w:sz="4" w:space="0" w:color="auto"/>
            </w:tcBorders>
          </w:tcPr>
          <w:p w:rsidR="00FD3425" w:rsidRPr="00FB4737" w:rsidRDefault="00FD3425" w:rsidP="00FD3425">
            <w:pPr>
              <w:widowControl/>
              <w:rPr>
                <w:b/>
                <w:color w:val="000000"/>
              </w:rPr>
            </w:pPr>
            <w:r>
              <w:rPr>
                <w:b/>
                <w:color w:val="000000"/>
              </w:rPr>
              <w:t>13</w:t>
            </w:r>
            <w:r w:rsidRPr="00FB4737">
              <w:rPr>
                <w:b/>
                <w:color w:val="000000"/>
              </w:rPr>
              <w:t>.</w:t>
            </w:r>
          </w:p>
        </w:tc>
        <w:tc>
          <w:tcPr>
            <w:tcW w:w="1165" w:type="dxa"/>
            <w:tcBorders>
              <w:top w:val="single" w:sz="4" w:space="0" w:color="auto"/>
              <w:left w:val="nil"/>
              <w:bottom w:val="single" w:sz="4" w:space="0" w:color="auto"/>
              <w:right w:val="single" w:sz="4" w:space="0" w:color="auto"/>
            </w:tcBorders>
          </w:tcPr>
          <w:p w:rsidR="00FD3425" w:rsidRPr="00FB4737" w:rsidRDefault="00FD3425" w:rsidP="00FD3425">
            <w:pPr>
              <w:widowControl/>
              <w:rPr>
                <w:b/>
                <w:szCs w:val="24"/>
              </w:rPr>
            </w:pPr>
            <w:r>
              <w:rPr>
                <w:b/>
                <w:szCs w:val="24"/>
              </w:rPr>
              <w:t>Английский язык</w:t>
            </w:r>
          </w:p>
          <w:p w:rsidR="00FD3425" w:rsidRDefault="00FD3425" w:rsidP="00FD3425">
            <w:pPr>
              <w:widowControl/>
              <w:rPr>
                <w:szCs w:val="24"/>
              </w:rPr>
            </w:pPr>
            <w:r w:rsidRPr="00E105D5">
              <w:rPr>
                <w:szCs w:val="24"/>
              </w:rPr>
              <w:t>5 класс </w:t>
            </w:r>
          </w:p>
          <w:p w:rsidR="00FD3425" w:rsidRPr="00E105D5" w:rsidRDefault="00FD3425" w:rsidP="00FD3425">
            <w:pPr>
              <w:widowControl/>
              <w:rPr>
                <w:szCs w:val="24"/>
              </w:rPr>
            </w:pPr>
            <w:r w:rsidRPr="00FB4737">
              <w:rPr>
                <w:szCs w:val="24"/>
              </w:rPr>
              <w:t>Базовый</w:t>
            </w:r>
          </w:p>
        </w:tc>
        <w:tc>
          <w:tcPr>
            <w:tcW w:w="2410" w:type="dxa"/>
            <w:tcBorders>
              <w:top w:val="single" w:sz="4" w:space="0" w:color="auto"/>
              <w:left w:val="nil"/>
              <w:bottom w:val="single" w:sz="4" w:space="0" w:color="auto"/>
              <w:right w:val="single" w:sz="4" w:space="0" w:color="auto"/>
            </w:tcBorders>
          </w:tcPr>
          <w:p w:rsidR="00FD3425" w:rsidRDefault="00FD3425" w:rsidP="00FD3425">
            <w:pPr>
              <w:widowControl/>
              <w:jc w:val="both"/>
            </w:pPr>
            <w:r w:rsidRPr="00DC6174">
              <w:t> Сборник нормативных документов. Иностранный язык/сост.Э.Д. Днепров, А.Г. Аркадьев. – 3-е изд., стереотип. – М.: Дрофа, 200</w:t>
            </w:r>
            <w:r>
              <w:t>9</w:t>
            </w:r>
          </w:p>
          <w:p w:rsidR="00FD3425" w:rsidRPr="0044001C" w:rsidRDefault="00FD3425" w:rsidP="00FD3425">
            <w:pPr>
              <w:widowControl/>
              <w:jc w:val="both"/>
            </w:pPr>
            <w:r w:rsidRPr="00DC6174">
              <w:rPr>
                <w:color w:val="000000"/>
              </w:rPr>
              <w:t>Биболетова М.З., Трубанева Н.Н. Программа курса английского языка к УМК «Английский с удовольствием» /  «</w:t>
            </w:r>
            <w:r w:rsidRPr="00DC6174">
              <w:rPr>
                <w:color w:val="000000"/>
                <w:lang w:val="en-US"/>
              </w:rPr>
              <w:t>Enjoy</w:t>
            </w:r>
            <w:r w:rsidRPr="00DC6174">
              <w:rPr>
                <w:color w:val="000000"/>
              </w:rPr>
              <w:t xml:space="preserve"> </w:t>
            </w:r>
            <w:r w:rsidRPr="00DC6174">
              <w:rPr>
                <w:color w:val="000000"/>
                <w:lang w:val="en-US"/>
              </w:rPr>
              <w:t>English</w:t>
            </w:r>
            <w:r w:rsidRPr="00DC6174">
              <w:rPr>
                <w:color w:val="000000"/>
              </w:rPr>
              <w:t>» для 2-9 кл. общеобраз. учрежд. -  Обнинск: Титул, 2007.</w:t>
            </w:r>
          </w:p>
        </w:tc>
        <w:tc>
          <w:tcPr>
            <w:tcW w:w="1276" w:type="dxa"/>
            <w:tcBorders>
              <w:top w:val="single" w:sz="4" w:space="0" w:color="auto"/>
              <w:left w:val="nil"/>
              <w:bottom w:val="single" w:sz="4" w:space="0" w:color="auto"/>
              <w:right w:val="single" w:sz="4" w:space="0" w:color="auto"/>
            </w:tcBorders>
          </w:tcPr>
          <w:p w:rsidR="00FD3425" w:rsidRPr="00FB4737" w:rsidRDefault="00FD3425" w:rsidP="00FD3425">
            <w:pPr>
              <w:widowControl/>
              <w:rPr>
                <w:szCs w:val="24"/>
              </w:rPr>
            </w:pPr>
            <w:r w:rsidRPr="00124FA8">
              <w:t>Государственная</w:t>
            </w:r>
          </w:p>
        </w:tc>
        <w:tc>
          <w:tcPr>
            <w:tcW w:w="2268" w:type="dxa"/>
            <w:tcBorders>
              <w:top w:val="single" w:sz="4" w:space="0" w:color="auto"/>
              <w:left w:val="nil"/>
              <w:bottom w:val="single" w:sz="4" w:space="0" w:color="auto"/>
              <w:right w:val="single" w:sz="4" w:space="0" w:color="auto"/>
            </w:tcBorders>
          </w:tcPr>
          <w:p w:rsidR="00FD3425" w:rsidRDefault="00FD3425" w:rsidP="00FD3425">
            <w:pPr>
              <w:widowControl/>
            </w:pPr>
            <w:r>
              <w:t>Английский язык Биболетова М.З. и др.</w:t>
            </w:r>
          </w:p>
          <w:p w:rsidR="00FD3425" w:rsidRPr="00826B2A" w:rsidRDefault="00FD3425" w:rsidP="00FD3425">
            <w:pPr>
              <w:widowControl/>
              <w:rPr>
                <w:color w:val="000000"/>
              </w:rPr>
            </w:pPr>
            <w:r>
              <w:t>Титул, 2010</w:t>
            </w:r>
          </w:p>
        </w:tc>
        <w:tc>
          <w:tcPr>
            <w:tcW w:w="2126" w:type="dxa"/>
            <w:tcBorders>
              <w:top w:val="single" w:sz="4" w:space="0" w:color="auto"/>
              <w:left w:val="nil"/>
              <w:bottom w:val="single" w:sz="4" w:space="0" w:color="auto"/>
              <w:right w:val="single" w:sz="4" w:space="0" w:color="auto"/>
            </w:tcBorders>
          </w:tcPr>
          <w:p w:rsidR="00FD3425" w:rsidRDefault="00FD3425" w:rsidP="00FD3425">
            <w:pPr>
              <w:widowControl/>
              <w:rPr>
                <w:color w:val="000000"/>
              </w:rPr>
            </w:pPr>
            <w:r>
              <w:rPr>
                <w:color w:val="000000"/>
              </w:rPr>
              <w:t>Рабочая программа</w:t>
            </w:r>
          </w:p>
          <w:p w:rsidR="00FD3425" w:rsidRPr="00FB4737" w:rsidRDefault="00FD3425" w:rsidP="00FD3425">
            <w:pPr>
              <w:widowControl/>
              <w:rPr>
                <w:i/>
                <w:iCs/>
                <w:color w:val="000000"/>
                <w:sz w:val="24"/>
                <w:szCs w:val="24"/>
              </w:rPr>
            </w:pPr>
            <w:r>
              <w:rPr>
                <w:color w:val="000000"/>
              </w:rPr>
              <w:t>Английский язык, 5 класс / Митикасова Н.М.</w:t>
            </w:r>
          </w:p>
        </w:tc>
      </w:tr>
    </w:tbl>
    <w:p w:rsidR="00FD3425" w:rsidRDefault="00FD3425" w:rsidP="00FD3425">
      <w:pPr>
        <w:pStyle w:val="a3"/>
        <w:spacing w:before="0" w:beforeAutospacing="0" w:after="0" w:afterAutospacing="0"/>
        <w:rPr>
          <w:b/>
          <w:bCs/>
          <w:caps/>
          <w:color w:val="000000"/>
          <w:sz w:val="22"/>
          <w:szCs w:val="22"/>
        </w:rPr>
      </w:pPr>
    </w:p>
    <w:p w:rsidR="00DB692C" w:rsidRDefault="00DB692C" w:rsidP="00FD3425">
      <w:pPr>
        <w:pStyle w:val="a3"/>
        <w:spacing w:before="0" w:beforeAutospacing="0" w:after="0" w:afterAutospacing="0"/>
        <w:rPr>
          <w:b/>
          <w:bCs/>
          <w:caps/>
          <w:color w:val="000000"/>
          <w:sz w:val="22"/>
          <w:szCs w:val="22"/>
        </w:rPr>
      </w:pPr>
    </w:p>
    <w:p w:rsidR="00DB692C" w:rsidRDefault="00DB692C" w:rsidP="00FD3425">
      <w:pPr>
        <w:pStyle w:val="a3"/>
        <w:spacing w:before="0" w:beforeAutospacing="0" w:after="0" w:afterAutospacing="0"/>
        <w:rPr>
          <w:b/>
          <w:bCs/>
          <w:caps/>
          <w:color w:val="000000"/>
          <w:sz w:val="22"/>
          <w:szCs w:val="22"/>
        </w:rPr>
      </w:pPr>
    </w:p>
    <w:p w:rsidR="00DB692C" w:rsidRDefault="00DB692C" w:rsidP="00FD3425">
      <w:pPr>
        <w:pStyle w:val="a3"/>
        <w:spacing w:before="0" w:beforeAutospacing="0" w:after="0" w:afterAutospacing="0"/>
        <w:rPr>
          <w:b/>
          <w:bCs/>
          <w:caps/>
          <w:color w:val="000000"/>
          <w:sz w:val="22"/>
          <w:szCs w:val="22"/>
        </w:rPr>
      </w:pPr>
    </w:p>
    <w:p w:rsidR="00DB692C" w:rsidRDefault="00DB692C" w:rsidP="00FD3425">
      <w:pPr>
        <w:pStyle w:val="a3"/>
        <w:spacing w:before="0" w:beforeAutospacing="0" w:after="0" w:afterAutospacing="0"/>
        <w:rPr>
          <w:b/>
          <w:bCs/>
          <w:caps/>
          <w:color w:val="000000"/>
          <w:sz w:val="22"/>
          <w:szCs w:val="22"/>
        </w:rPr>
      </w:pPr>
    </w:p>
    <w:p w:rsidR="00DB692C" w:rsidRDefault="00DB692C" w:rsidP="00FD3425">
      <w:pPr>
        <w:pStyle w:val="a3"/>
        <w:spacing w:before="0" w:beforeAutospacing="0" w:after="0" w:afterAutospacing="0"/>
        <w:rPr>
          <w:b/>
          <w:bCs/>
          <w:caps/>
          <w:color w:val="000000"/>
          <w:sz w:val="22"/>
          <w:szCs w:val="22"/>
        </w:rPr>
      </w:pPr>
    </w:p>
    <w:p w:rsidR="00DB692C" w:rsidRDefault="00DB692C" w:rsidP="00FD3425">
      <w:pPr>
        <w:pStyle w:val="a3"/>
        <w:spacing w:before="0" w:beforeAutospacing="0" w:after="0" w:afterAutospacing="0"/>
        <w:rPr>
          <w:b/>
          <w:bCs/>
          <w:caps/>
          <w:color w:val="000000"/>
          <w:sz w:val="22"/>
          <w:szCs w:val="22"/>
        </w:rPr>
      </w:pPr>
    </w:p>
    <w:p w:rsidR="00FD3425" w:rsidRDefault="00FD3425" w:rsidP="00FD3425">
      <w:pPr>
        <w:widowControl/>
        <w:rPr>
          <w:b/>
          <w:sz w:val="24"/>
          <w:szCs w:val="24"/>
          <w:lang w:eastAsia="ar-SA"/>
        </w:rPr>
      </w:pPr>
      <w:r>
        <w:rPr>
          <w:b/>
          <w:sz w:val="24"/>
          <w:szCs w:val="24"/>
          <w:lang w:eastAsia="ar-SA"/>
        </w:rPr>
        <w:t>6 класс</w:t>
      </w:r>
    </w:p>
    <w:tbl>
      <w:tblPr>
        <w:tblW w:w="9879" w:type="dxa"/>
        <w:jc w:val="center"/>
        <w:tblInd w:w="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1073"/>
        <w:gridCol w:w="2520"/>
        <w:gridCol w:w="1260"/>
        <w:gridCol w:w="2340"/>
        <w:gridCol w:w="2146"/>
      </w:tblGrid>
      <w:tr w:rsidR="00FD3425" w:rsidTr="00FD3425">
        <w:trPr>
          <w:trHeight w:val="966"/>
          <w:tblHeader/>
          <w:jc w:val="center"/>
        </w:trPr>
        <w:tc>
          <w:tcPr>
            <w:tcW w:w="540" w:type="dxa"/>
          </w:tcPr>
          <w:p w:rsidR="00FD3425" w:rsidRDefault="00FD3425" w:rsidP="00FD3425">
            <w:pPr>
              <w:widowControl/>
              <w:spacing w:before="60" w:after="60"/>
              <w:jc w:val="center"/>
              <w:rPr>
                <w:b/>
                <w:szCs w:val="24"/>
              </w:rPr>
            </w:pPr>
            <w:r>
              <w:rPr>
                <w:b/>
                <w:szCs w:val="24"/>
              </w:rPr>
              <w:t xml:space="preserve">№ </w:t>
            </w:r>
            <w:proofErr w:type="gramStart"/>
            <w:r>
              <w:rPr>
                <w:b/>
                <w:szCs w:val="24"/>
              </w:rPr>
              <w:t>п</w:t>
            </w:r>
            <w:proofErr w:type="gramEnd"/>
            <w:r>
              <w:rPr>
                <w:b/>
                <w:szCs w:val="24"/>
              </w:rPr>
              <w:t>/п</w:t>
            </w:r>
          </w:p>
        </w:tc>
        <w:tc>
          <w:tcPr>
            <w:tcW w:w="1073" w:type="dxa"/>
          </w:tcPr>
          <w:p w:rsidR="00FD3425" w:rsidRDefault="00FD3425" w:rsidP="00FD3425">
            <w:pPr>
              <w:widowControl/>
              <w:jc w:val="center"/>
              <w:rPr>
                <w:b/>
                <w:spacing w:val="-20"/>
                <w:szCs w:val="24"/>
              </w:rPr>
            </w:pPr>
            <w:r>
              <w:rPr>
                <w:b/>
                <w:szCs w:val="24"/>
              </w:rPr>
              <w:t>Предмет/</w:t>
            </w:r>
            <w:r>
              <w:rPr>
                <w:b/>
                <w:spacing w:val="-20"/>
                <w:szCs w:val="24"/>
              </w:rPr>
              <w:t xml:space="preserve"> Уровень</w:t>
            </w:r>
          </w:p>
          <w:p w:rsidR="00FD3425" w:rsidRDefault="00FD3425" w:rsidP="00FD3425">
            <w:pPr>
              <w:widowControl/>
              <w:tabs>
                <w:tab w:val="left" w:pos="675"/>
                <w:tab w:val="left" w:pos="2376"/>
                <w:tab w:val="left" w:pos="6204"/>
                <w:tab w:val="left" w:pos="9147"/>
                <w:tab w:val="left" w:pos="11874"/>
              </w:tabs>
              <w:spacing w:before="60" w:after="60"/>
              <w:jc w:val="center"/>
              <w:rPr>
                <w:b/>
                <w:szCs w:val="24"/>
              </w:rPr>
            </w:pPr>
            <w:r>
              <w:rPr>
                <w:b/>
                <w:spacing w:val="-20"/>
                <w:szCs w:val="24"/>
              </w:rPr>
              <w:t>изучения</w:t>
            </w:r>
          </w:p>
        </w:tc>
        <w:tc>
          <w:tcPr>
            <w:tcW w:w="2520" w:type="dxa"/>
          </w:tcPr>
          <w:p w:rsidR="00FD3425" w:rsidRDefault="00FD3425" w:rsidP="00FD3425">
            <w:pPr>
              <w:widowControl/>
              <w:tabs>
                <w:tab w:val="left" w:pos="675"/>
                <w:tab w:val="left" w:pos="2376"/>
                <w:tab w:val="left" w:pos="9147"/>
                <w:tab w:val="left" w:pos="11874"/>
              </w:tabs>
              <w:jc w:val="center"/>
              <w:rPr>
                <w:b/>
                <w:szCs w:val="24"/>
              </w:rPr>
            </w:pPr>
            <w:r>
              <w:rPr>
                <w:b/>
                <w:szCs w:val="24"/>
              </w:rPr>
              <w:t>Название учебной программы</w:t>
            </w:r>
          </w:p>
        </w:tc>
        <w:tc>
          <w:tcPr>
            <w:tcW w:w="1260" w:type="dxa"/>
          </w:tcPr>
          <w:p w:rsidR="00FD3425" w:rsidRDefault="00FD3425" w:rsidP="00FD3425">
            <w:pPr>
              <w:widowControl/>
              <w:tabs>
                <w:tab w:val="left" w:pos="675"/>
                <w:tab w:val="left" w:pos="6204"/>
                <w:tab w:val="left" w:pos="9147"/>
                <w:tab w:val="left" w:pos="11874"/>
              </w:tabs>
              <w:jc w:val="center"/>
              <w:rPr>
                <w:b/>
                <w:szCs w:val="24"/>
              </w:rPr>
            </w:pPr>
            <w:r>
              <w:rPr>
                <w:b/>
                <w:szCs w:val="24"/>
              </w:rPr>
              <w:t>Вид учебной программы</w:t>
            </w:r>
          </w:p>
        </w:tc>
        <w:tc>
          <w:tcPr>
            <w:tcW w:w="2340" w:type="dxa"/>
          </w:tcPr>
          <w:p w:rsidR="00FD3425" w:rsidRDefault="00FD3425" w:rsidP="00FD3425">
            <w:pPr>
              <w:widowControl/>
              <w:jc w:val="center"/>
              <w:rPr>
                <w:b/>
                <w:szCs w:val="24"/>
              </w:rPr>
            </w:pPr>
            <w:r>
              <w:rPr>
                <w:b/>
                <w:szCs w:val="24"/>
              </w:rPr>
              <w:t>Используемые учебники (наименование, автор, год издания)</w:t>
            </w:r>
          </w:p>
        </w:tc>
        <w:tc>
          <w:tcPr>
            <w:tcW w:w="2146" w:type="dxa"/>
          </w:tcPr>
          <w:p w:rsidR="00FD3425" w:rsidRDefault="00FD3425" w:rsidP="00FD3425">
            <w:pPr>
              <w:widowControl/>
              <w:jc w:val="center"/>
              <w:rPr>
                <w:b/>
                <w:szCs w:val="24"/>
              </w:rPr>
            </w:pPr>
            <w:r>
              <w:rPr>
                <w:b/>
                <w:szCs w:val="24"/>
              </w:rPr>
              <w:t>Рабочая программа/автор</w:t>
            </w:r>
          </w:p>
        </w:tc>
      </w:tr>
      <w:tr w:rsidR="00FD3425" w:rsidRPr="00826B2A" w:rsidTr="00FD3425">
        <w:trPr>
          <w:cantSplit/>
          <w:trHeight w:val="1664"/>
          <w:jc w:val="center"/>
        </w:trPr>
        <w:tc>
          <w:tcPr>
            <w:tcW w:w="540" w:type="dxa"/>
          </w:tcPr>
          <w:p w:rsidR="00FD3425" w:rsidRPr="00826B2A" w:rsidRDefault="00FD3425" w:rsidP="00FD3425">
            <w:pPr>
              <w:widowControl/>
            </w:pPr>
            <w:r>
              <w:t>1.</w:t>
            </w:r>
          </w:p>
        </w:tc>
        <w:tc>
          <w:tcPr>
            <w:tcW w:w="1073" w:type="dxa"/>
          </w:tcPr>
          <w:p w:rsidR="00FD3425" w:rsidRPr="00826B2A" w:rsidRDefault="00FD3425" w:rsidP="00FD3425">
            <w:pPr>
              <w:widowControl/>
              <w:rPr>
                <w:b/>
                <w:color w:val="000000"/>
              </w:rPr>
            </w:pPr>
            <w:r w:rsidRPr="00826B2A">
              <w:rPr>
                <w:b/>
                <w:color w:val="000000"/>
              </w:rPr>
              <w:t>Русский язык</w:t>
            </w:r>
          </w:p>
          <w:p w:rsidR="00FD3425" w:rsidRDefault="00FD3425" w:rsidP="00FD3425">
            <w:pPr>
              <w:widowControl/>
              <w:rPr>
                <w:color w:val="000000"/>
              </w:rPr>
            </w:pPr>
            <w:r w:rsidRPr="00A05193">
              <w:rPr>
                <w:color w:val="000000"/>
              </w:rPr>
              <w:t>6 класс </w:t>
            </w:r>
            <w:r w:rsidRPr="00826B2A">
              <w:rPr>
                <w:color w:val="000000"/>
              </w:rPr>
              <w:t> </w:t>
            </w:r>
          </w:p>
          <w:p w:rsidR="00FD3425" w:rsidRPr="00826B2A" w:rsidRDefault="00FD3425" w:rsidP="00FD3425">
            <w:pPr>
              <w:widowControl/>
              <w:rPr>
                <w:color w:val="000000"/>
              </w:rPr>
            </w:pPr>
            <w:r w:rsidRPr="00826B2A">
              <w:rPr>
                <w:color w:val="000000"/>
              </w:rPr>
              <w:t>Базовый</w:t>
            </w:r>
          </w:p>
          <w:p w:rsidR="00FD3425" w:rsidRPr="00826B2A" w:rsidRDefault="00FD3425" w:rsidP="00FD3425">
            <w:pPr>
              <w:widowControl/>
              <w:rPr>
                <w:color w:val="000000"/>
              </w:rPr>
            </w:pPr>
            <w:r w:rsidRPr="00826B2A">
              <w:rPr>
                <w:color w:val="000000"/>
              </w:rPr>
              <w:t> </w:t>
            </w:r>
          </w:p>
          <w:p w:rsidR="00FD3425" w:rsidRPr="00A05193" w:rsidRDefault="00FD3425" w:rsidP="00FD3425">
            <w:pPr>
              <w:widowControl/>
              <w:rPr>
                <w:color w:val="000000"/>
              </w:rPr>
            </w:pPr>
          </w:p>
        </w:tc>
        <w:tc>
          <w:tcPr>
            <w:tcW w:w="2520" w:type="dxa"/>
          </w:tcPr>
          <w:p w:rsidR="00FD3425" w:rsidRPr="00826B2A" w:rsidRDefault="00FD3425" w:rsidP="00FD3425">
            <w:pPr>
              <w:widowControl/>
              <w:rPr>
                <w:color w:val="000000"/>
              </w:rPr>
            </w:pPr>
            <w:r w:rsidRPr="00826B2A">
              <w:rPr>
                <w:color w:val="000000"/>
              </w:rPr>
              <w:t> </w:t>
            </w:r>
            <w:r w:rsidRPr="00045AE4">
              <w:t>Программы общеобразовательных учреждений 5 – 9 классы, Москва, «Просвещение»,</w:t>
            </w:r>
            <w:r>
              <w:t xml:space="preserve"> </w:t>
            </w:r>
            <w:r w:rsidRPr="00045AE4">
              <w:t>2010, под редакцией М.Т.Баранова,  Т.А.</w:t>
            </w:r>
            <w:r>
              <w:t xml:space="preserve"> </w:t>
            </w:r>
            <w:r w:rsidRPr="00045AE4">
              <w:t>Ладыженской, Н.М.</w:t>
            </w:r>
            <w:r>
              <w:t xml:space="preserve"> </w:t>
            </w:r>
            <w:r w:rsidRPr="00045AE4">
              <w:t>Шанского</w:t>
            </w:r>
          </w:p>
        </w:tc>
        <w:tc>
          <w:tcPr>
            <w:tcW w:w="1260" w:type="dxa"/>
          </w:tcPr>
          <w:p w:rsidR="00FD3425" w:rsidRPr="00826B2A" w:rsidRDefault="00FD3425" w:rsidP="00FD3425">
            <w:pPr>
              <w:widowControl/>
              <w:rPr>
                <w:color w:val="000000"/>
              </w:rPr>
            </w:pPr>
            <w:r w:rsidRPr="00826B2A">
              <w:rPr>
                <w:color w:val="000000"/>
              </w:rPr>
              <w:t> Государственная</w:t>
            </w:r>
          </w:p>
          <w:p w:rsidR="00FD3425" w:rsidRPr="00826B2A" w:rsidRDefault="00FD3425" w:rsidP="00FD3425">
            <w:pPr>
              <w:widowControl/>
              <w:rPr>
                <w:color w:val="000000"/>
              </w:rPr>
            </w:pPr>
            <w:r w:rsidRPr="00826B2A">
              <w:rPr>
                <w:color w:val="000000"/>
              </w:rPr>
              <w:t> </w:t>
            </w:r>
          </w:p>
          <w:p w:rsidR="00FD3425" w:rsidRPr="00826B2A" w:rsidRDefault="00FD3425" w:rsidP="00FD3425">
            <w:pPr>
              <w:widowControl/>
              <w:rPr>
                <w:color w:val="000000"/>
              </w:rPr>
            </w:pPr>
            <w:r w:rsidRPr="00826B2A">
              <w:rPr>
                <w:color w:val="000000"/>
              </w:rPr>
              <w:t> </w:t>
            </w:r>
          </w:p>
          <w:p w:rsidR="00FD3425" w:rsidRPr="00826B2A" w:rsidRDefault="00FD3425" w:rsidP="00FD3425">
            <w:pPr>
              <w:widowControl/>
              <w:rPr>
                <w:color w:val="000000"/>
              </w:rPr>
            </w:pPr>
            <w:r w:rsidRPr="00826B2A">
              <w:rPr>
                <w:color w:val="000000"/>
              </w:rPr>
              <w:t> </w:t>
            </w:r>
          </w:p>
          <w:p w:rsidR="00FD3425" w:rsidRPr="00826B2A" w:rsidRDefault="00FD3425" w:rsidP="00FD3425">
            <w:pPr>
              <w:widowControl/>
              <w:rPr>
                <w:color w:val="000000"/>
              </w:rPr>
            </w:pPr>
            <w:r w:rsidRPr="00826B2A">
              <w:rPr>
                <w:color w:val="000000"/>
              </w:rPr>
              <w:t> </w:t>
            </w:r>
          </w:p>
          <w:p w:rsidR="00FD3425" w:rsidRPr="00826B2A" w:rsidRDefault="00FD3425" w:rsidP="00FD3425">
            <w:pPr>
              <w:widowControl/>
              <w:rPr>
                <w:color w:val="000000"/>
              </w:rPr>
            </w:pPr>
            <w:r w:rsidRPr="00826B2A">
              <w:rPr>
                <w:color w:val="000000"/>
              </w:rPr>
              <w:t> </w:t>
            </w:r>
          </w:p>
        </w:tc>
        <w:tc>
          <w:tcPr>
            <w:tcW w:w="2340" w:type="dxa"/>
          </w:tcPr>
          <w:p w:rsidR="00FD3425" w:rsidRDefault="00FD3425" w:rsidP="00FD3425">
            <w:pPr>
              <w:widowControl/>
            </w:pPr>
            <w:r>
              <w:rPr>
                <w:color w:val="000000"/>
              </w:rPr>
              <w:t> Учебник «</w:t>
            </w:r>
            <w:r w:rsidRPr="00826B2A">
              <w:rPr>
                <w:color w:val="000000"/>
              </w:rPr>
              <w:t>Русский язык</w:t>
            </w:r>
            <w:r>
              <w:rPr>
                <w:color w:val="000000"/>
              </w:rPr>
              <w:t>»</w:t>
            </w:r>
            <w:r w:rsidRPr="00826B2A">
              <w:rPr>
                <w:color w:val="000000"/>
              </w:rPr>
              <w:t>.  6</w:t>
            </w:r>
            <w:r>
              <w:rPr>
                <w:color w:val="000000"/>
              </w:rPr>
              <w:t xml:space="preserve"> </w:t>
            </w:r>
            <w:r w:rsidRPr="00826B2A">
              <w:rPr>
                <w:color w:val="000000"/>
              </w:rPr>
              <w:t xml:space="preserve">кл </w:t>
            </w:r>
            <w:r>
              <w:t xml:space="preserve">Баранов М.Т. и др. </w:t>
            </w:r>
          </w:p>
          <w:p w:rsidR="00FD3425" w:rsidRPr="00826B2A" w:rsidRDefault="00FD3425" w:rsidP="00FD3425">
            <w:pPr>
              <w:widowControl/>
              <w:rPr>
                <w:color w:val="000000"/>
              </w:rPr>
            </w:pPr>
            <w:r>
              <w:t>М.: Просвещение, 2010.</w:t>
            </w:r>
            <w:r w:rsidRPr="00826B2A">
              <w:rPr>
                <w:color w:val="000000"/>
              </w:rPr>
              <w:t> </w:t>
            </w:r>
          </w:p>
        </w:tc>
        <w:tc>
          <w:tcPr>
            <w:tcW w:w="2146" w:type="dxa"/>
          </w:tcPr>
          <w:p w:rsidR="00FD3425" w:rsidRPr="00826B2A" w:rsidRDefault="00FD3425" w:rsidP="00FD3425">
            <w:pPr>
              <w:widowControl/>
              <w:rPr>
                <w:color w:val="000000"/>
              </w:rPr>
            </w:pPr>
            <w:r>
              <w:rPr>
                <w:color w:val="000000"/>
              </w:rPr>
              <w:t>Рабочая программа Русский язык, 6 класс/ Шилова О.И., Подрубная Е.А.</w:t>
            </w:r>
          </w:p>
        </w:tc>
      </w:tr>
      <w:tr w:rsidR="00FD3425" w:rsidRPr="00826B2A" w:rsidTr="00FD3425">
        <w:trPr>
          <w:cantSplit/>
          <w:trHeight w:val="1769"/>
          <w:jc w:val="center"/>
        </w:trPr>
        <w:tc>
          <w:tcPr>
            <w:tcW w:w="540" w:type="dxa"/>
          </w:tcPr>
          <w:p w:rsidR="00FD3425" w:rsidRPr="00826B2A" w:rsidRDefault="00FD3425" w:rsidP="00FD3425">
            <w:pPr>
              <w:widowControl/>
            </w:pPr>
            <w:r>
              <w:t>2.</w:t>
            </w:r>
          </w:p>
        </w:tc>
        <w:tc>
          <w:tcPr>
            <w:tcW w:w="1073" w:type="dxa"/>
          </w:tcPr>
          <w:p w:rsidR="00FD3425" w:rsidRPr="00A05193" w:rsidRDefault="00FD3425" w:rsidP="00FD3425">
            <w:pPr>
              <w:widowControl/>
              <w:rPr>
                <w:b/>
                <w:color w:val="000000"/>
                <w:sz w:val="16"/>
                <w:szCs w:val="16"/>
              </w:rPr>
            </w:pPr>
            <w:r w:rsidRPr="00A05193">
              <w:rPr>
                <w:b/>
                <w:color w:val="000000"/>
                <w:sz w:val="16"/>
                <w:szCs w:val="16"/>
              </w:rPr>
              <w:t>Литература</w:t>
            </w:r>
          </w:p>
          <w:p w:rsidR="00FD3425" w:rsidRPr="008C694A" w:rsidRDefault="00FD3425" w:rsidP="00FD3425">
            <w:pPr>
              <w:widowControl/>
              <w:rPr>
                <w:color w:val="000000"/>
              </w:rPr>
            </w:pPr>
            <w:r w:rsidRPr="008C694A">
              <w:rPr>
                <w:color w:val="000000"/>
              </w:rPr>
              <w:t>6 класс</w:t>
            </w:r>
          </w:p>
          <w:p w:rsidR="00FD3425" w:rsidRPr="008C694A" w:rsidRDefault="00FD3425" w:rsidP="00FD3425">
            <w:pPr>
              <w:widowControl/>
              <w:rPr>
                <w:color w:val="000000"/>
              </w:rPr>
            </w:pPr>
            <w:r w:rsidRPr="008C694A">
              <w:rPr>
                <w:color w:val="000000"/>
              </w:rPr>
              <w:t>  Базовый</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tc>
        <w:tc>
          <w:tcPr>
            <w:tcW w:w="2520" w:type="dxa"/>
          </w:tcPr>
          <w:p w:rsidR="00FD3425" w:rsidRPr="008C694A" w:rsidRDefault="00FD3425" w:rsidP="00FD3425">
            <w:pPr>
              <w:widowControl/>
              <w:rPr>
                <w:color w:val="000000"/>
              </w:rPr>
            </w:pPr>
            <w:r w:rsidRPr="008C694A">
              <w:rPr>
                <w:color w:val="000000"/>
              </w:rPr>
              <w:t xml:space="preserve"> «Программа общеобразовательных учреждений. Литература. 5-11 класс (базовый уровень)». Под ред. В.Я. Ко</w:t>
            </w:r>
            <w:r>
              <w:rPr>
                <w:color w:val="000000"/>
              </w:rPr>
              <w:t>ровиной,  М. , Просвещение 2009</w:t>
            </w:r>
            <w:r w:rsidRPr="008C694A">
              <w:rPr>
                <w:color w:val="000000"/>
              </w:rPr>
              <w:t xml:space="preserve"> г.</w:t>
            </w:r>
          </w:p>
        </w:tc>
        <w:tc>
          <w:tcPr>
            <w:tcW w:w="1260" w:type="dxa"/>
          </w:tcPr>
          <w:p w:rsidR="00FD3425" w:rsidRPr="008C694A" w:rsidRDefault="00FD3425" w:rsidP="00FD3425">
            <w:pPr>
              <w:widowControl/>
              <w:rPr>
                <w:color w:val="000000"/>
              </w:rPr>
            </w:pPr>
            <w:r w:rsidRPr="008C694A">
              <w:rPr>
                <w:color w:val="000000"/>
              </w:rPr>
              <w:t> Государственная</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tc>
        <w:tc>
          <w:tcPr>
            <w:tcW w:w="2340" w:type="dxa"/>
          </w:tcPr>
          <w:p w:rsidR="00FD3425" w:rsidRPr="008C694A" w:rsidRDefault="00FD3425" w:rsidP="00FD3425">
            <w:pPr>
              <w:widowControl/>
              <w:rPr>
                <w:color w:val="000000"/>
              </w:rPr>
            </w:pPr>
            <w:r w:rsidRPr="008C694A">
              <w:rPr>
                <w:color w:val="000000"/>
              </w:rPr>
              <w:t> Учебник "Литература 6 класс для общеобразовательных учреждений в двух частях"</w:t>
            </w:r>
          </w:p>
          <w:p w:rsidR="00FD3425" w:rsidRPr="008C694A" w:rsidRDefault="00FD3425" w:rsidP="00FD3425">
            <w:pPr>
              <w:widowControl/>
              <w:rPr>
                <w:color w:val="000000"/>
              </w:rPr>
            </w:pPr>
            <w:r w:rsidRPr="008C694A">
              <w:rPr>
                <w:color w:val="000000"/>
              </w:rPr>
              <w:t>Авторы: В.Я. Коровин</w:t>
            </w:r>
            <w:r>
              <w:rPr>
                <w:color w:val="000000"/>
              </w:rPr>
              <w:t>а</w:t>
            </w:r>
          </w:p>
          <w:p w:rsidR="00FD3425" w:rsidRPr="008C694A" w:rsidRDefault="00FD3425" w:rsidP="00FD3425">
            <w:pPr>
              <w:widowControl/>
              <w:rPr>
                <w:color w:val="000000"/>
              </w:rPr>
            </w:pPr>
            <w:r w:rsidRPr="008C694A">
              <w:rPr>
                <w:color w:val="000000"/>
              </w:rPr>
              <w:t>Изд. М.: Просвещение, 2011</w:t>
            </w:r>
          </w:p>
        </w:tc>
        <w:tc>
          <w:tcPr>
            <w:tcW w:w="2146" w:type="dxa"/>
          </w:tcPr>
          <w:p w:rsidR="00FD3425" w:rsidRPr="008C694A" w:rsidRDefault="00FD3425" w:rsidP="00FD3425">
            <w:pPr>
              <w:widowControl/>
              <w:rPr>
                <w:color w:val="000000"/>
              </w:rPr>
            </w:pPr>
            <w:r>
              <w:rPr>
                <w:color w:val="000000"/>
              </w:rPr>
              <w:t>Рабочая программа Литература, 6 класс/ Шилова О.И., Подрубная Е.А.</w:t>
            </w:r>
          </w:p>
        </w:tc>
      </w:tr>
      <w:tr w:rsidR="00FD3425" w:rsidRPr="00826B2A" w:rsidTr="00FD3425">
        <w:trPr>
          <w:cantSplit/>
          <w:trHeight w:val="1843"/>
          <w:jc w:val="center"/>
        </w:trPr>
        <w:tc>
          <w:tcPr>
            <w:tcW w:w="540" w:type="dxa"/>
          </w:tcPr>
          <w:p w:rsidR="00FD3425" w:rsidRPr="00826B2A" w:rsidRDefault="00FD3425" w:rsidP="00FD3425">
            <w:pPr>
              <w:widowControl/>
            </w:pPr>
            <w:r>
              <w:t>3.</w:t>
            </w:r>
          </w:p>
        </w:tc>
        <w:tc>
          <w:tcPr>
            <w:tcW w:w="1073" w:type="dxa"/>
          </w:tcPr>
          <w:p w:rsidR="00FD3425" w:rsidRPr="009C4C75" w:rsidRDefault="00FD3425" w:rsidP="00FD3425">
            <w:pPr>
              <w:widowControl/>
              <w:rPr>
                <w:b/>
                <w:color w:val="000000"/>
                <w:sz w:val="16"/>
                <w:szCs w:val="16"/>
              </w:rPr>
            </w:pPr>
            <w:r w:rsidRPr="009C4C75">
              <w:rPr>
                <w:b/>
                <w:color w:val="000000"/>
                <w:sz w:val="16"/>
                <w:szCs w:val="16"/>
              </w:rPr>
              <w:t>Математика</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 xml:space="preserve"> </w:t>
            </w:r>
            <w:proofErr w:type="gramStart"/>
            <w:r w:rsidRPr="009C4C75">
              <w:rPr>
                <w:color w:val="000000"/>
              </w:rPr>
              <w:t>Программы основного общего образования по математике (Сборник нормативных документов.</w:t>
            </w:r>
            <w:proofErr w:type="gramEnd"/>
            <w:r w:rsidRPr="009C4C75">
              <w:rPr>
                <w:color w:val="000000"/>
              </w:rPr>
              <w:t xml:space="preserve"> Математика 5-6 класс. </w:t>
            </w:r>
            <w:proofErr w:type="gramStart"/>
            <w:r w:rsidRPr="009C4C75">
              <w:rPr>
                <w:color w:val="000000"/>
              </w:rPr>
              <w:t>М.: Мнемозина, 2010),</w:t>
            </w:r>
            <w:proofErr w:type="gramEnd"/>
          </w:p>
        </w:tc>
        <w:tc>
          <w:tcPr>
            <w:tcW w:w="1260" w:type="dxa"/>
          </w:tcPr>
          <w:p w:rsidR="00FD3425" w:rsidRPr="009C4C75" w:rsidRDefault="00FD3425" w:rsidP="00FD3425">
            <w:pPr>
              <w:widowControl/>
              <w:rPr>
                <w:color w:val="000000"/>
              </w:rPr>
            </w:pPr>
            <w:r w:rsidRPr="00A05193">
              <w:rPr>
                <w:color w:val="000000"/>
              </w:rPr>
              <w:t>Государствен</w:t>
            </w:r>
            <w:r>
              <w:rPr>
                <w:color w:val="000000"/>
              </w:rPr>
              <w:t>н</w:t>
            </w:r>
            <w:r w:rsidRPr="00A05193">
              <w:rPr>
                <w:color w:val="000000"/>
              </w:rPr>
              <w:t>ая</w:t>
            </w:r>
            <w:r w:rsidRPr="009C4C75">
              <w:rPr>
                <w:color w:val="000000"/>
              </w:rPr>
              <w:t xml:space="preserve"> </w:t>
            </w:r>
          </w:p>
        </w:tc>
        <w:tc>
          <w:tcPr>
            <w:tcW w:w="2340" w:type="dxa"/>
          </w:tcPr>
          <w:p w:rsidR="00FD3425" w:rsidRPr="009C4C75" w:rsidRDefault="00FD3425" w:rsidP="00FD3425">
            <w:pPr>
              <w:rPr>
                <w:color w:val="000000"/>
              </w:rPr>
            </w:pPr>
            <w:r w:rsidRPr="009C4C75">
              <w:rPr>
                <w:rStyle w:val="181"/>
                <w:i w:val="0"/>
                <w:iCs w:val="0"/>
                <w:color w:val="000000"/>
                <w:shd w:val="clear" w:color="auto" w:fill="auto"/>
              </w:rPr>
              <w:t>Виленкин, Н. Я.</w:t>
            </w:r>
            <w:r w:rsidRPr="009C4C75">
              <w:rPr>
                <w:color w:val="000000"/>
              </w:rPr>
              <w:t xml:space="preserve"> Математика. 6 класс : учеб</w:t>
            </w:r>
            <w:proofErr w:type="gramStart"/>
            <w:r w:rsidRPr="009C4C75">
              <w:rPr>
                <w:color w:val="000000"/>
              </w:rPr>
              <w:t>.</w:t>
            </w:r>
            <w:proofErr w:type="gramEnd"/>
            <w:r w:rsidRPr="009C4C75">
              <w:rPr>
                <w:color w:val="000000"/>
              </w:rPr>
              <w:t xml:space="preserve"> </w:t>
            </w:r>
            <w:proofErr w:type="gramStart"/>
            <w:r w:rsidRPr="009C4C75">
              <w:rPr>
                <w:color w:val="000000"/>
              </w:rPr>
              <w:t>д</w:t>
            </w:r>
            <w:proofErr w:type="gramEnd"/>
            <w:r w:rsidRPr="009C4C75">
              <w:rPr>
                <w:color w:val="000000"/>
              </w:rPr>
              <w:t xml:space="preserve">ля общеобразоват. учрежд. </w:t>
            </w:r>
          </w:p>
          <w:p w:rsidR="00FD3425" w:rsidRPr="009C4C75" w:rsidRDefault="00FD3425" w:rsidP="00FD3425">
            <w:pPr>
              <w:rPr>
                <w:color w:val="000000"/>
              </w:rPr>
            </w:pPr>
            <w:r w:rsidRPr="009C4C75">
              <w:rPr>
                <w:color w:val="000000"/>
              </w:rPr>
              <w:t xml:space="preserve"> Н. Я. Виленкин, В. И. </w:t>
            </w:r>
            <w:proofErr w:type="gramStart"/>
            <w:r w:rsidRPr="009C4C75">
              <w:rPr>
                <w:color w:val="000000"/>
              </w:rPr>
              <w:t>Жохов</w:t>
            </w:r>
            <w:proofErr w:type="gramEnd"/>
            <w:r w:rsidRPr="009C4C75">
              <w:rPr>
                <w:color w:val="000000"/>
              </w:rPr>
              <w:t>, А. С. Чесноков, С. И. Шварцбурд. - М.</w:t>
            </w:r>
            <w:proofErr w:type="gramStart"/>
            <w:r w:rsidRPr="009C4C75">
              <w:rPr>
                <w:color w:val="000000"/>
              </w:rPr>
              <w:t xml:space="preserve"> :</w:t>
            </w:r>
            <w:proofErr w:type="gramEnd"/>
            <w:r w:rsidRPr="009C4C75">
              <w:rPr>
                <w:color w:val="000000"/>
              </w:rPr>
              <w:t xml:space="preserve"> Мнемозина, 2007.</w:t>
            </w:r>
          </w:p>
        </w:tc>
        <w:tc>
          <w:tcPr>
            <w:tcW w:w="2146" w:type="dxa"/>
          </w:tcPr>
          <w:p w:rsidR="00FD3425" w:rsidRPr="009C4C75" w:rsidRDefault="00FD3425" w:rsidP="00FD3425">
            <w:pPr>
              <w:rPr>
                <w:color w:val="000000"/>
              </w:rPr>
            </w:pPr>
            <w:r>
              <w:rPr>
                <w:color w:val="000000"/>
              </w:rPr>
              <w:t>Рабочая программа Математика, 6 класс/ Якимова О.А.</w:t>
            </w:r>
          </w:p>
        </w:tc>
      </w:tr>
      <w:tr w:rsidR="00FD3425" w:rsidTr="00FD3425">
        <w:trPr>
          <w:cantSplit/>
          <w:trHeight w:val="1843"/>
          <w:jc w:val="center"/>
        </w:trPr>
        <w:tc>
          <w:tcPr>
            <w:tcW w:w="540" w:type="dxa"/>
          </w:tcPr>
          <w:p w:rsidR="00FD3425" w:rsidRPr="007C37C7" w:rsidRDefault="00FD3425" w:rsidP="00FD3425">
            <w:pPr>
              <w:widowControl/>
            </w:pPr>
            <w:r>
              <w:t>4.</w:t>
            </w:r>
          </w:p>
        </w:tc>
        <w:tc>
          <w:tcPr>
            <w:tcW w:w="1073" w:type="dxa"/>
          </w:tcPr>
          <w:p w:rsidR="00FD3425" w:rsidRPr="009C4C75" w:rsidRDefault="00FD3425" w:rsidP="00FD3425">
            <w:pPr>
              <w:widowControl/>
              <w:rPr>
                <w:b/>
                <w:color w:val="000000"/>
                <w:sz w:val="16"/>
                <w:szCs w:val="16"/>
              </w:rPr>
            </w:pPr>
            <w:r w:rsidRPr="009C4C75">
              <w:rPr>
                <w:b/>
                <w:color w:val="000000"/>
                <w:sz w:val="16"/>
                <w:szCs w:val="16"/>
              </w:rPr>
              <w:t>История</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Default="00FD3425" w:rsidP="00FD3425">
            <w:pPr>
              <w:widowControl/>
              <w:rPr>
                <w:color w:val="000000"/>
              </w:rPr>
            </w:pPr>
            <w:r>
              <w:rPr>
                <w:color w:val="000000"/>
              </w:rPr>
              <w:t xml:space="preserve">Программы общеобразовательных учреждений </w:t>
            </w:r>
          </w:p>
          <w:p w:rsidR="00FD3425" w:rsidRDefault="00FD3425" w:rsidP="00FD3425">
            <w:pPr>
              <w:widowControl/>
              <w:rPr>
                <w:color w:val="000000"/>
              </w:rPr>
            </w:pPr>
            <w:r>
              <w:rPr>
                <w:color w:val="000000"/>
              </w:rPr>
              <w:t>История</w:t>
            </w:r>
          </w:p>
          <w:p w:rsidR="00FD3425" w:rsidRDefault="00FD3425" w:rsidP="00FD3425">
            <w:pPr>
              <w:widowControl/>
              <w:rPr>
                <w:color w:val="000000"/>
              </w:rPr>
            </w:pPr>
            <w:r>
              <w:rPr>
                <w:color w:val="000000"/>
              </w:rPr>
              <w:t>Обществознание 5-11 классы М.: Просвещение 2008</w:t>
            </w:r>
          </w:p>
          <w:p w:rsidR="00FD3425" w:rsidRPr="009C4C75" w:rsidRDefault="00FD3425" w:rsidP="00FD3425">
            <w:pPr>
              <w:widowControl/>
              <w:rPr>
                <w:color w:val="000000"/>
              </w:rPr>
            </w:pPr>
            <w:r w:rsidRPr="009C4C75">
              <w:rPr>
                <w:color w:val="000000"/>
              </w:rPr>
              <w:t>Л.Н. Алексашина Программа для общеобразовательных учреждений. Всеобщая история. История России, 5-9 кл.- М.: Мнемозина, 2009 .</w:t>
            </w:r>
          </w:p>
        </w:tc>
        <w:tc>
          <w:tcPr>
            <w:tcW w:w="1260" w:type="dxa"/>
          </w:tcPr>
          <w:p w:rsidR="00FD3425" w:rsidRPr="009C4C75" w:rsidRDefault="00FD3425" w:rsidP="00FD3425">
            <w:pPr>
              <w:widowControl/>
              <w:rPr>
                <w:color w:val="000000"/>
              </w:rPr>
            </w:pPr>
            <w:r w:rsidRPr="009C4C75">
              <w:rPr>
                <w:color w:val="000000"/>
              </w:rPr>
              <w:t>Государственная</w:t>
            </w:r>
          </w:p>
        </w:tc>
        <w:tc>
          <w:tcPr>
            <w:tcW w:w="2340" w:type="dxa"/>
          </w:tcPr>
          <w:p w:rsidR="00FD3425" w:rsidRPr="009C4C75" w:rsidRDefault="00FD3425" w:rsidP="00FD3425">
            <w:pPr>
              <w:widowControl/>
              <w:rPr>
                <w:color w:val="000000"/>
              </w:rPr>
            </w:pPr>
            <w:r w:rsidRPr="009C4C75">
              <w:rPr>
                <w:color w:val="000000"/>
              </w:rPr>
              <w:t xml:space="preserve">История средних веков. Агибалова Е.В., Донской Г.М. Просвещение, 2006. История России с древнейших времен до конца 16 века. Данилов  А.А. , </w:t>
            </w:r>
          </w:p>
          <w:p w:rsidR="00FD3425" w:rsidRPr="009C4C75" w:rsidRDefault="00FD3425" w:rsidP="00FD3425">
            <w:pPr>
              <w:widowControl/>
              <w:rPr>
                <w:color w:val="000000"/>
              </w:rPr>
            </w:pPr>
            <w:r w:rsidRPr="009C4C75">
              <w:rPr>
                <w:color w:val="000000"/>
              </w:rPr>
              <w:t>Косулина Л.Г. Просвещение, 2006.</w:t>
            </w:r>
          </w:p>
        </w:tc>
        <w:tc>
          <w:tcPr>
            <w:tcW w:w="2146" w:type="dxa"/>
          </w:tcPr>
          <w:p w:rsidR="00FD3425" w:rsidRDefault="00FD3425" w:rsidP="00FD3425">
            <w:pPr>
              <w:widowControl/>
              <w:rPr>
                <w:color w:val="000000"/>
              </w:rPr>
            </w:pPr>
            <w:r>
              <w:rPr>
                <w:color w:val="000000"/>
              </w:rPr>
              <w:t>Рабочая программа</w:t>
            </w:r>
          </w:p>
          <w:p w:rsidR="00FD3425" w:rsidRPr="009C4C75" w:rsidRDefault="00FD3425" w:rsidP="00FD3425">
            <w:pPr>
              <w:widowControl/>
              <w:rPr>
                <w:color w:val="000000"/>
              </w:rPr>
            </w:pPr>
            <w:r>
              <w:rPr>
                <w:color w:val="000000"/>
              </w:rPr>
              <w:t>История, 6 класс/ Павлова И.Н.</w:t>
            </w:r>
          </w:p>
        </w:tc>
      </w:tr>
      <w:tr w:rsidR="00FD3425" w:rsidRPr="00826B2A" w:rsidTr="00FD3425">
        <w:trPr>
          <w:cantSplit/>
          <w:trHeight w:val="1843"/>
          <w:jc w:val="center"/>
        </w:trPr>
        <w:tc>
          <w:tcPr>
            <w:tcW w:w="540" w:type="dxa"/>
          </w:tcPr>
          <w:p w:rsidR="00FD3425" w:rsidRPr="00826B2A" w:rsidRDefault="00FD3425" w:rsidP="00FD3425">
            <w:pPr>
              <w:widowControl/>
            </w:pPr>
            <w:r>
              <w:t>5.</w:t>
            </w:r>
          </w:p>
        </w:tc>
        <w:tc>
          <w:tcPr>
            <w:tcW w:w="1073" w:type="dxa"/>
          </w:tcPr>
          <w:p w:rsidR="00FD3425" w:rsidRPr="009C4C75" w:rsidRDefault="00FD3425" w:rsidP="00FD3425">
            <w:pPr>
              <w:widowControl/>
              <w:rPr>
                <w:b/>
                <w:color w:val="000000"/>
                <w:sz w:val="16"/>
                <w:szCs w:val="16"/>
              </w:rPr>
            </w:pPr>
            <w:proofErr w:type="gramStart"/>
            <w:r w:rsidRPr="009C4C75">
              <w:rPr>
                <w:b/>
                <w:color w:val="000000"/>
                <w:sz w:val="16"/>
                <w:szCs w:val="16"/>
              </w:rPr>
              <w:t>Общество-знание</w:t>
            </w:r>
            <w:proofErr w:type="gramEnd"/>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Программы для общеобразовательных учреждений. Обществознание. 6-11 класс. Составители О.Б. Соболева, А.</w:t>
            </w:r>
            <w:proofErr w:type="gramStart"/>
            <w:r w:rsidRPr="009C4C75">
              <w:rPr>
                <w:color w:val="000000"/>
              </w:rPr>
              <w:t>В</w:t>
            </w:r>
            <w:proofErr w:type="gramEnd"/>
            <w:r w:rsidRPr="009C4C75">
              <w:rPr>
                <w:color w:val="000000"/>
              </w:rPr>
              <w:t>, Воронцов, В.В.  Барабанов, М. Вентана-Граф, 2009</w:t>
            </w:r>
          </w:p>
        </w:tc>
        <w:tc>
          <w:tcPr>
            <w:tcW w:w="1260" w:type="dxa"/>
          </w:tcPr>
          <w:p w:rsidR="00FD3425" w:rsidRPr="009C4C75" w:rsidRDefault="00FD3425" w:rsidP="00FD3425">
            <w:pPr>
              <w:widowControl/>
              <w:rPr>
                <w:color w:val="000000"/>
              </w:rPr>
            </w:pPr>
            <w:r w:rsidRPr="009C4C75">
              <w:rPr>
                <w:color w:val="000000"/>
              </w:rPr>
              <w:t>Государственная</w:t>
            </w:r>
          </w:p>
        </w:tc>
        <w:tc>
          <w:tcPr>
            <w:tcW w:w="2340" w:type="dxa"/>
          </w:tcPr>
          <w:p w:rsidR="00FD3425" w:rsidRPr="00426AB2" w:rsidRDefault="00FD3425" w:rsidP="00FD3425">
            <w:pPr>
              <w:widowControl/>
              <w:rPr>
                <w:color w:val="000000"/>
              </w:rPr>
            </w:pPr>
            <w:r w:rsidRPr="00426AB2">
              <w:rPr>
                <w:color w:val="000000"/>
              </w:rPr>
              <w:t xml:space="preserve">Боголюбов Л.Н., Виноградова Н.Ф., Городецкая Н.И. </w:t>
            </w:r>
          </w:p>
          <w:p w:rsidR="00FD3425" w:rsidRDefault="00FD3425" w:rsidP="00FD3425">
            <w:pPr>
              <w:widowControl/>
              <w:rPr>
                <w:color w:val="000000"/>
              </w:rPr>
            </w:pPr>
            <w:r w:rsidRPr="00426AB2">
              <w:rPr>
                <w:color w:val="000000"/>
              </w:rPr>
              <w:t>и др.  Обществознание</w:t>
            </w:r>
            <w:r>
              <w:rPr>
                <w:color w:val="000000"/>
              </w:rPr>
              <w:t xml:space="preserve">, 6 класс </w:t>
            </w:r>
          </w:p>
          <w:p w:rsidR="00FD3425" w:rsidRPr="009C4C75" w:rsidRDefault="00FD3425" w:rsidP="00FD3425">
            <w:pPr>
              <w:widowControl/>
              <w:rPr>
                <w:color w:val="000000"/>
              </w:rPr>
            </w:pPr>
            <w:r>
              <w:rPr>
                <w:color w:val="000000"/>
              </w:rPr>
              <w:t xml:space="preserve">М.: </w:t>
            </w:r>
            <w:r w:rsidRPr="00426AB2">
              <w:rPr>
                <w:color w:val="000000"/>
              </w:rPr>
              <w:t>Просвещение</w:t>
            </w:r>
            <w:r>
              <w:rPr>
                <w:color w:val="000000"/>
              </w:rPr>
              <w:t>, 2011</w:t>
            </w:r>
          </w:p>
        </w:tc>
        <w:tc>
          <w:tcPr>
            <w:tcW w:w="2146" w:type="dxa"/>
          </w:tcPr>
          <w:p w:rsidR="00FD3425" w:rsidRDefault="00FD3425" w:rsidP="00FD3425">
            <w:pPr>
              <w:widowControl/>
              <w:rPr>
                <w:color w:val="000000"/>
              </w:rPr>
            </w:pPr>
            <w:r>
              <w:rPr>
                <w:color w:val="000000"/>
              </w:rPr>
              <w:t>Рабочая программа</w:t>
            </w:r>
          </w:p>
          <w:p w:rsidR="00FD3425" w:rsidRPr="009C4C75" w:rsidRDefault="00FD3425" w:rsidP="00FD3425">
            <w:pPr>
              <w:widowControl/>
              <w:rPr>
                <w:color w:val="000000"/>
              </w:rPr>
            </w:pPr>
            <w:r>
              <w:rPr>
                <w:color w:val="000000"/>
              </w:rPr>
              <w:t>Обществознание, 6 класс/Павлова И.Н.</w:t>
            </w:r>
          </w:p>
        </w:tc>
      </w:tr>
      <w:tr w:rsidR="00FD3425" w:rsidRPr="00826B2A" w:rsidTr="00FD3425">
        <w:trPr>
          <w:cantSplit/>
          <w:trHeight w:val="1420"/>
          <w:jc w:val="center"/>
        </w:trPr>
        <w:tc>
          <w:tcPr>
            <w:tcW w:w="540" w:type="dxa"/>
          </w:tcPr>
          <w:p w:rsidR="00FD3425" w:rsidRDefault="00FD3425" w:rsidP="00FD3425">
            <w:pPr>
              <w:widowControl/>
            </w:pPr>
            <w:r>
              <w:t>6.</w:t>
            </w:r>
          </w:p>
        </w:tc>
        <w:tc>
          <w:tcPr>
            <w:tcW w:w="1073" w:type="dxa"/>
          </w:tcPr>
          <w:p w:rsidR="00FD3425" w:rsidRPr="009C4C75" w:rsidRDefault="00FD3425" w:rsidP="00FD3425">
            <w:pPr>
              <w:widowControl/>
              <w:rPr>
                <w:b/>
                <w:color w:val="000000"/>
                <w:sz w:val="16"/>
                <w:szCs w:val="16"/>
              </w:rPr>
            </w:pPr>
            <w:r w:rsidRPr="009C4C75">
              <w:rPr>
                <w:b/>
                <w:color w:val="000000"/>
                <w:sz w:val="16"/>
                <w:szCs w:val="16"/>
              </w:rPr>
              <w:t>География</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Default="00FD3425" w:rsidP="00FD3425">
            <w:pPr>
              <w:widowControl/>
              <w:rPr>
                <w:color w:val="000000"/>
              </w:rPr>
            </w:pPr>
            <w:r>
              <w:rPr>
                <w:color w:val="000000"/>
              </w:rPr>
              <w:t xml:space="preserve">География Земли </w:t>
            </w:r>
            <w:r w:rsidRPr="009C4C75">
              <w:rPr>
                <w:color w:val="000000"/>
              </w:rPr>
              <w:t xml:space="preserve">Примерные программы по географии, </w:t>
            </w:r>
          </w:p>
          <w:p w:rsidR="00FD3425" w:rsidRDefault="00FD3425" w:rsidP="00FD3425">
            <w:pPr>
              <w:widowControl/>
              <w:rPr>
                <w:color w:val="000000"/>
              </w:rPr>
            </w:pPr>
            <w:r>
              <w:rPr>
                <w:color w:val="000000"/>
              </w:rPr>
              <w:t>Сборник нормативных документов</w:t>
            </w:r>
          </w:p>
          <w:p w:rsidR="00FD3425" w:rsidRPr="009C4C75" w:rsidRDefault="00FD3425" w:rsidP="00FD3425">
            <w:pPr>
              <w:widowControl/>
              <w:rPr>
                <w:color w:val="000000"/>
              </w:rPr>
            </w:pPr>
            <w:r w:rsidRPr="009C4C75">
              <w:rPr>
                <w:color w:val="000000"/>
              </w:rPr>
              <w:t>М.:Дрофа, 20</w:t>
            </w:r>
            <w:r>
              <w:rPr>
                <w:color w:val="000000"/>
              </w:rPr>
              <w:t>07 г.</w:t>
            </w:r>
          </w:p>
        </w:tc>
        <w:tc>
          <w:tcPr>
            <w:tcW w:w="1260" w:type="dxa"/>
          </w:tcPr>
          <w:p w:rsidR="00FD3425" w:rsidRPr="00AA5B3B" w:rsidRDefault="00FD3425" w:rsidP="00FD3425">
            <w:pPr>
              <w:widowControl/>
              <w:rPr>
                <w:color w:val="000000"/>
              </w:rPr>
            </w:pPr>
            <w:r w:rsidRPr="009C4C75">
              <w:rPr>
                <w:color w:val="000000"/>
              </w:rPr>
              <w:t>Государственная</w:t>
            </w:r>
          </w:p>
        </w:tc>
        <w:tc>
          <w:tcPr>
            <w:tcW w:w="2340" w:type="dxa"/>
          </w:tcPr>
          <w:p w:rsidR="00FD3425" w:rsidRPr="00F72CE3" w:rsidRDefault="00FD3425" w:rsidP="00FD3425">
            <w:r>
              <w:t xml:space="preserve">География. Начальный курс, </w:t>
            </w:r>
            <w:r w:rsidRPr="00F72CE3">
              <w:t>6 класс</w:t>
            </w:r>
          </w:p>
          <w:p w:rsidR="00FD3425" w:rsidRPr="00F72CE3" w:rsidRDefault="00FD3425" w:rsidP="00FD3425">
            <w:r w:rsidRPr="00F72CE3">
              <w:t>Герасимова Т.П.,</w:t>
            </w:r>
          </w:p>
          <w:p w:rsidR="00FD3425" w:rsidRPr="00F72CE3" w:rsidRDefault="00FD3425" w:rsidP="00FD3425">
            <w:r w:rsidRPr="00F72CE3">
              <w:t xml:space="preserve">Неклюкова Н.П. </w:t>
            </w:r>
          </w:p>
          <w:p w:rsidR="00FD3425" w:rsidRPr="00F72CE3" w:rsidRDefault="00FD3425" w:rsidP="00FD3425">
            <w:r w:rsidRPr="00F72CE3">
              <w:t>М.: Дрофа, 2008</w:t>
            </w:r>
            <w:r>
              <w:t>.</w:t>
            </w:r>
          </w:p>
        </w:tc>
        <w:tc>
          <w:tcPr>
            <w:tcW w:w="2146" w:type="dxa"/>
          </w:tcPr>
          <w:p w:rsidR="00FD3425" w:rsidRDefault="00FD3425" w:rsidP="00FD3425">
            <w:pPr>
              <w:rPr>
                <w:color w:val="000000"/>
              </w:rPr>
            </w:pPr>
            <w:r>
              <w:rPr>
                <w:color w:val="000000"/>
              </w:rPr>
              <w:t>Рабочая программа</w:t>
            </w:r>
          </w:p>
          <w:p w:rsidR="00FD3425" w:rsidRPr="009C4C75" w:rsidRDefault="00FD3425" w:rsidP="00FD3425">
            <w:pPr>
              <w:rPr>
                <w:color w:val="000000"/>
              </w:rPr>
            </w:pPr>
            <w:r>
              <w:rPr>
                <w:color w:val="000000"/>
              </w:rPr>
              <w:t>География, 6-9 класс/Бахова Е.Г.</w:t>
            </w:r>
          </w:p>
        </w:tc>
      </w:tr>
      <w:tr w:rsidR="00FD3425" w:rsidRPr="00826B2A" w:rsidTr="00FD3425">
        <w:trPr>
          <w:cantSplit/>
          <w:trHeight w:val="1695"/>
          <w:jc w:val="center"/>
        </w:trPr>
        <w:tc>
          <w:tcPr>
            <w:tcW w:w="540" w:type="dxa"/>
          </w:tcPr>
          <w:p w:rsidR="00FD3425" w:rsidRDefault="00FD3425" w:rsidP="00FD3425">
            <w:pPr>
              <w:widowControl/>
            </w:pPr>
            <w:r>
              <w:t>7.</w:t>
            </w:r>
          </w:p>
        </w:tc>
        <w:tc>
          <w:tcPr>
            <w:tcW w:w="1073" w:type="dxa"/>
          </w:tcPr>
          <w:p w:rsidR="00FD3425" w:rsidRPr="009C4C75" w:rsidRDefault="00FD3425" w:rsidP="00FD3425">
            <w:pPr>
              <w:widowControl/>
              <w:rPr>
                <w:b/>
                <w:color w:val="000000"/>
                <w:sz w:val="16"/>
                <w:szCs w:val="16"/>
              </w:rPr>
            </w:pPr>
            <w:r w:rsidRPr="009C4C75">
              <w:rPr>
                <w:b/>
                <w:color w:val="000000"/>
                <w:sz w:val="16"/>
                <w:szCs w:val="16"/>
              </w:rPr>
              <w:t>Биология</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«Биология. Живой организм» 6кл.</w:t>
            </w:r>
          </w:p>
          <w:p w:rsidR="00FD3425" w:rsidRPr="009C4C75" w:rsidRDefault="00FD3425" w:rsidP="00FD3425">
            <w:pPr>
              <w:widowControl/>
              <w:rPr>
                <w:color w:val="000000"/>
              </w:rPr>
            </w:pPr>
            <w:r w:rsidRPr="009C4C75">
              <w:rPr>
                <w:color w:val="000000"/>
              </w:rPr>
              <w:t xml:space="preserve">Программы для общеобразовательных учреждений к комплекту учебников Н.И. </w:t>
            </w:r>
            <w:proofErr w:type="gramStart"/>
            <w:r w:rsidRPr="009C4C75">
              <w:rPr>
                <w:color w:val="000000"/>
              </w:rPr>
              <w:t>Сонина</w:t>
            </w:r>
            <w:proofErr w:type="gramEnd"/>
            <w:r w:rsidRPr="009C4C75">
              <w:rPr>
                <w:color w:val="000000"/>
              </w:rPr>
              <w:t>, 5-11 кл. М.: Дрофа, 2010.</w:t>
            </w:r>
          </w:p>
        </w:tc>
        <w:tc>
          <w:tcPr>
            <w:tcW w:w="1260" w:type="dxa"/>
          </w:tcPr>
          <w:p w:rsidR="00FD3425" w:rsidRPr="00C5425C" w:rsidRDefault="00FD3425" w:rsidP="00FD3425">
            <w:pPr>
              <w:widowControl/>
              <w:rPr>
                <w:color w:val="000000"/>
              </w:rPr>
            </w:pPr>
            <w:r w:rsidRPr="009C4C75">
              <w:rPr>
                <w:color w:val="000000"/>
              </w:rPr>
              <w:t>Государственная</w:t>
            </w:r>
          </w:p>
        </w:tc>
        <w:tc>
          <w:tcPr>
            <w:tcW w:w="2340" w:type="dxa"/>
          </w:tcPr>
          <w:p w:rsidR="00FD3425" w:rsidRPr="009C4C75" w:rsidRDefault="00FD3425" w:rsidP="00FD3425">
            <w:pPr>
              <w:rPr>
                <w:color w:val="000000"/>
              </w:rPr>
            </w:pPr>
            <w:r w:rsidRPr="009C4C75">
              <w:rPr>
                <w:color w:val="000000"/>
              </w:rPr>
              <w:t>Учебник «Биология. Живой организм» 6кл.,  Авторы: Н.И.</w:t>
            </w:r>
            <w:proofErr w:type="gramStart"/>
            <w:r w:rsidRPr="009C4C75">
              <w:rPr>
                <w:color w:val="000000"/>
              </w:rPr>
              <w:t>Сонин</w:t>
            </w:r>
            <w:proofErr w:type="gramEnd"/>
            <w:r w:rsidRPr="009C4C75">
              <w:rPr>
                <w:color w:val="000000"/>
              </w:rPr>
              <w:t>, Изд. «Дрофа»,  2011г.</w:t>
            </w:r>
          </w:p>
        </w:tc>
        <w:tc>
          <w:tcPr>
            <w:tcW w:w="2146" w:type="dxa"/>
          </w:tcPr>
          <w:p w:rsidR="00FD3425" w:rsidRDefault="00FD3425" w:rsidP="00FD3425">
            <w:pPr>
              <w:rPr>
                <w:color w:val="000000"/>
              </w:rPr>
            </w:pPr>
            <w:r>
              <w:rPr>
                <w:color w:val="000000"/>
              </w:rPr>
              <w:t>Рабочая программа</w:t>
            </w:r>
          </w:p>
          <w:p w:rsidR="00FD3425" w:rsidRPr="009C4C75" w:rsidRDefault="00FD3425" w:rsidP="00FD3425">
            <w:pPr>
              <w:rPr>
                <w:color w:val="000000"/>
              </w:rPr>
            </w:pPr>
            <w:r>
              <w:rPr>
                <w:color w:val="000000"/>
              </w:rPr>
              <w:t>Биология, 6-9 класс/Раснюк Л.И.</w:t>
            </w:r>
          </w:p>
        </w:tc>
      </w:tr>
      <w:tr w:rsidR="00FD3425" w:rsidRPr="00826B2A" w:rsidTr="00FD3425">
        <w:trPr>
          <w:cantSplit/>
          <w:trHeight w:val="1843"/>
          <w:jc w:val="center"/>
        </w:trPr>
        <w:tc>
          <w:tcPr>
            <w:tcW w:w="540" w:type="dxa"/>
          </w:tcPr>
          <w:p w:rsidR="00FD3425" w:rsidRDefault="00FD3425" w:rsidP="00FD3425">
            <w:pPr>
              <w:widowControl/>
            </w:pPr>
            <w:r>
              <w:t>8.</w:t>
            </w:r>
          </w:p>
        </w:tc>
        <w:tc>
          <w:tcPr>
            <w:tcW w:w="1073" w:type="dxa"/>
          </w:tcPr>
          <w:p w:rsidR="00FD3425" w:rsidRPr="009C4C75" w:rsidRDefault="00FD3425" w:rsidP="00FD3425">
            <w:pPr>
              <w:widowControl/>
              <w:rPr>
                <w:b/>
                <w:color w:val="000000"/>
                <w:sz w:val="16"/>
                <w:szCs w:val="16"/>
              </w:rPr>
            </w:pPr>
            <w:r w:rsidRPr="009C4C75">
              <w:rPr>
                <w:b/>
                <w:color w:val="000000"/>
                <w:sz w:val="16"/>
                <w:szCs w:val="16"/>
              </w:rPr>
              <w:t>Музыка</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 xml:space="preserve">Программа по музыке для общеобразовательных учреждений  – М.: Просвещение, 2010, . авторская программа «Музыка» В.В. Алеева, Т.И. Науменко, Т.Н. Кичак– </w:t>
            </w:r>
            <w:proofErr w:type="gramStart"/>
            <w:r w:rsidRPr="009C4C75">
              <w:rPr>
                <w:color w:val="000000"/>
              </w:rPr>
              <w:t>М.</w:t>
            </w:r>
            <w:proofErr w:type="gramEnd"/>
            <w:r w:rsidRPr="009C4C75">
              <w:rPr>
                <w:color w:val="000000"/>
              </w:rPr>
              <w:t>: Дрофа, 2010.</w:t>
            </w:r>
          </w:p>
        </w:tc>
        <w:tc>
          <w:tcPr>
            <w:tcW w:w="1260" w:type="dxa"/>
          </w:tcPr>
          <w:p w:rsidR="00FD3425" w:rsidRPr="00124FA8" w:rsidRDefault="00FD3425" w:rsidP="00FD3425">
            <w:pPr>
              <w:widowControl/>
              <w:rPr>
                <w:color w:val="000000"/>
              </w:rPr>
            </w:pPr>
            <w:r w:rsidRPr="009C4C75">
              <w:rPr>
                <w:color w:val="000000"/>
              </w:rPr>
              <w:t>Государственная</w:t>
            </w:r>
          </w:p>
        </w:tc>
        <w:tc>
          <w:tcPr>
            <w:tcW w:w="2340" w:type="dxa"/>
          </w:tcPr>
          <w:p w:rsidR="00FD3425" w:rsidRPr="007478A6" w:rsidRDefault="00FD3425" w:rsidP="00FD3425">
            <w:pPr>
              <w:widowControl/>
              <w:rPr>
                <w:iCs/>
                <w:color w:val="000000"/>
              </w:rPr>
            </w:pPr>
            <w:r w:rsidRPr="00576658">
              <w:rPr>
                <w:iCs/>
                <w:color w:val="000000"/>
              </w:rPr>
              <w:t>Науменко Т.И., Алеев В.В.  Музыка</w:t>
            </w:r>
            <w:r>
              <w:rPr>
                <w:iCs/>
                <w:color w:val="000000"/>
              </w:rPr>
              <w:t xml:space="preserve">, 6  класс М.: </w:t>
            </w:r>
            <w:r w:rsidRPr="00576658">
              <w:rPr>
                <w:iCs/>
                <w:color w:val="000000"/>
              </w:rPr>
              <w:t>Дрофа</w:t>
            </w:r>
            <w:r>
              <w:rPr>
                <w:iCs/>
                <w:color w:val="000000"/>
              </w:rPr>
              <w:t>, 2010</w:t>
            </w:r>
          </w:p>
        </w:tc>
        <w:tc>
          <w:tcPr>
            <w:tcW w:w="2146" w:type="dxa"/>
          </w:tcPr>
          <w:p w:rsidR="00FD3425" w:rsidRDefault="00FD3425" w:rsidP="00FD3425">
            <w:pPr>
              <w:widowControl/>
              <w:rPr>
                <w:color w:val="000000"/>
              </w:rPr>
            </w:pPr>
            <w:r>
              <w:rPr>
                <w:color w:val="000000"/>
              </w:rPr>
              <w:t>Рабочая программа</w:t>
            </w:r>
          </w:p>
          <w:p w:rsidR="00FD3425" w:rsidRPr="007478A6" w:rsidRDefault="00FD3425" w:rsidP="00FD3425">
            <w:pPr>
              <w:widowControl/>
              <w:rPr>
                <w:color w:val="000000"/>
              </w:rPr>
            </w:pPr>
            <w:r>
              <w:rPr>
                <w:color w:val="000000"/>
              </w:rPr>
              <w:t>Музыка, 6  класс/ Козырева Г.И.</w:t>
            </w:r>
          </w:p>
        </w:tc>
      </w:tr>
      <w:tr w:rsidR="00FD3425" w:rsidRPr="00826B2A" w:rsidTr="00FD3425">
        <w:trPr>
          <w:cantSplit/>
          <w:trHeight w:val="1843"/>
          <w:jc w:val="center"/>
        </w:trPr>
        <w:tc>
          <w:tcPr>
            <w:tcW w:w="540" w:type="dxa"/>
          </w:tcPr>
          <w:p w:rsidR="00FD3425" w:rsidRDefault="00FD3425" w:rsidP="00FD3425">
            <w:pPr>
              <w:widowControl/>
            </w:pPr>
            <w:r>
              <w:t>9.</w:t>
            </w:r>
          </w:p>
        </w:tc>
        <w:tc>
          <w:tcPr>
            <w:tcW w:w="1073" w:type="dxa"/>
          </w:tcPr>
          <w:p w:rsidR="00FD3425" w:rsidRPr="009C4C75" w:rsidRDefault="00FD3425" w:rsidP="00FD3425">
            <w:pPr>
              <w:widowControl/>
              <w:rPr>
                <w:b/>
                <w:color w:val="000000"/>
                <w:sz w:val="16"/>
                <w:szCs w:val="16"/>
              </w:rPr>
            </w:pPr>
            <w:r w:rsidRPr="009C4C75">
              <w:rPr>
                <w:b/>
                <w:color w:val="000000"/>
                <w:sz w:val="16"/>
                <w:szCs w:val="16"/>
              </w:rPr>
              <w:t>ИЗО</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 xml:space="preserve">Программы общеобразовательных учреждений. Изобразительное искусство и художественный труд. </w:t>
            </w:r>
            <w:proofErr w:type="gramStart"/>
            <w:r w:rsidRPr="009C4C75">
              <w:rPr>
                <w:color w:val="000000"/>
              </w:rPr>
              <w:t>Под</w:t>
            </w:r>
            <w:proofErr w:type="gramEnd"/>
            <w:r w:rsidRPr="009C4C75">
              <w:rPr>
                <w:color w:val="000000"/>
              </w:rPr>
              <w:t xml:space="preserve"> рук. Б.М. Неменского. М. Просвещение 2005</w:t>
            </w:r>
          </w:p>
        </w:tc>
        <w:tc>
          <w:tcPr>
            <w:tcW w:w="1260" w:type="dxa"/>
          </w:tcPr>
          <w:p w:rsidR="00FD3425" w:rsidRPr="00826B2A" w:rsidRDefault="00FD3425" w:rsidP="00FD3425">
            <w:pPr>
              <w:widowControl/>
              <w:rPr>
                <w:color w:val="000000"/>
              </w:rPr>
            </w:pPr>
            <w:r w:rsidRPr="009C4C75">
              <w:rPr>
                <w:color w:val="000000"/>
              </w:rPr>
              <w:t>Государственная</w:t>
            </w:r>
          </w:p>
        </w:tc>
        <w:tc>
          <w:tcPr>
            <w:tcW w:w="2340" w:type="dxa"/>
          </w:tcPr>
          <w:p w:rsidR="00FD3425" w:rsidRDefault="00FD3425" w:rsidP="00FD3425">
            <w:r>
              <w:rPr>
                <w:color w:val="000000"/>
              </w:rPr>
              <w:t xml:space="preserve"> </w:t>
            </w:r>
            <w:r>
              <w:t>Неменская Л.А. Изобразительное искусство, 6 класс</w:t>
            </w:r>
          </w:p>
          <w:p w:rsidR="00FD3425" w:rsidRPr="009C4C75" w:rsidRDefault="00FD3425" w:rsidP="00FD3425">
            <w:pPr>
              <w:rPr>
                <w:color w:val="000000"/>
              </w:rPr>
            </w:pPr>
            <w:r>
              <w:t>М.: Просвещение, 2010.</w:t>
            </w:r>
          </w:p>
        </w:tc>
        <w:tc>
          <w:tcPr>
            <w:tcW w:w="2146" w:type="dxa"/>
          </w:tcPr>
          <w:p w:rsidR="00FD3425" w:rsidRDefault="00FD3425" w:rsidP="00FD3425">
            <w:pPr>
              <w:rPr>
                <w:color w:val="000000"/>
              </w:rPr>
            </w:pPr>
            <w:r>
              <w:rPr>
                <w:color w:val="000000"/>
              </w:rPr>
              <w:t>Рабочая программа</w:t>
            </w:r>
          </w:p>
          <w:p w:rsidR="00FD3425" w:rsidRPr="009C4C75" w:rsidRDefault="00FD3425" w:rsidP="00FD3425">
            <w:pPr>
              <w:rPr>
                <w:color w:val="000000"/>
              </w:rPr>
            </w:pPr>
            <w:r>
              <w:rPr>
                <w:color w:val="000000"/>
              </w:rPr>
              <w:t>ИЗО 6 класс/ Зонова  В.А.</w:t>
            </w:r>
          </w:p>
        </w:tc>
      </w:tr>
      <w:tr w:rsidR="00FD3425" w:rsidRPr="00826B2A" w:rsidTr="00FD3425">
        <w:trPr>
          <w:cantSplit/>
          <w:trHeight w:val="1843"/>
          <w:jc w:val="center"/>
        </w:trPr>
        <w:tc>
          <w:tcPr>
            <w:tcW w:w="540" w:type="dxa"/>
          </w:tcPr>
          <w:p w:rsidR="00FD3425" w:rsidRDefault="00FD3425" w:rsidP="00FD3425">
            <w:pPr>
              <w:widowControl/>
            </w:pPr>
            <w:r>
              <w:t>10.</w:t>
            </w:r>
          </w:p>
        </w:tc>
        <w:tc>
          <w:tcPr>
            <w:tcW w:w="1073" w:type="dxa"/>
          </w:tcPr>
          <w:p w:rsidR="00FD3425" w:rsidRPr="009C4C75" w:rsidRDefault="00FD3425" w:rsidP="00FD3425">
            <w:pPr>
              <w:widowControl/>
              <w:rPr>
                <w:b/>
                <w:color w:val="000000"/>
                <w:sz w:val="16"/>
                <w:szCs w:val="16"/>
              </w:rPr>
            </w:pPr>
            <w:r w:rsidRPr="009C4C75">
              <w:rPr>
                <w:b/>
                <w:color w:val="000000"/>
                <w:sz w:val="16"/>
                <w:szCs w:val="16"/>
              </w:rPr>
              <w:t>Технология</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w:t>
            </w:r>
            <w:r>
              <w:rPr>
                <w:color w:val="000000"/>
              </w:rPr>
              <w:t xml:space="preserve"> БИНОМ, Лаборатория знаний, 2007</w:t>
            </w:r>
          </w:p>
        </w:tc>
        <w:tc>
          <w:tcPr>
            <w:tcW w:w="1260" w:type="dxa"/>
          </w:tcPr>
          <w:p w:rsidR="00FD3425" w:rsidRPr="009C4C75" w:rsidRDefault="00FD3425" w:rsidP="00FD3425">
            <w:pPr>
              <w:widowControl/>
              <w:rPr>
                <w:color w:val="000000"/>
              </w:rPr>
            </w:pPr>
            <w:r w:rsidRPr="009C4C75">
              <w:rPr>
                <w:color w:val="000000"/>
              </w:rPr>
              <w:t xml:space="preserve">Государственная </w:t>
            </w:r>
          </w:p>
        </w:tc>
        <w:tc>
          <w:tcPr>
            <w:tcW w:w="2340" w:type="dxa"/>
            <w:shd w:val="clear" w:color="auto" w:fill="FFFFFF"/>
          </w:tcPr>
          <w:p w:rsidR="00FD3425" w:rsidRPr="00C83756" w:rsidRDefault="00FD3425" w:rsidP="00FD3425">
            <w:pPr>
              <w:widowControl/>
              <w:rPr>
                <w:color w:val="000000"/>
              </w:rPr>
            </w:pPr>
            <w:r w:rsidRPr="00C83756">
              <w:rPr>
                <w:color w:val="000000"/>
              </w:rPr>
              <w:t>Босова Л.Л. Информатика: Учебник для 6 класса. – М.: БИНОМ. Лаборатория знаний, 2008</w:t>
            </w:r>
          </w:p>
        </w:tc>
        <w:tc>
          <w:tcPr>
            <w:tcW w:w="2146" w:type="dxa"/>
          </w:tcPr>
          <w:p w:rsidR="00FD3425" w:rsidRPr="00C83756" w:rsidRDefault="00FD3425" w:rsidP="00FD3425">
            <w:pPr>
              <w:widowControl/>
              <w:rPr>
                <w:color w:val="000000"/>
              </w:rPr>
            </w:pPr>
            <w:r w:rsidRPr="00C83756">
              <w:rPr>
                <w:color w:val="000000"/>
              </w:rPr>
              <w:t>Рабочая программа</w:t>
            </w:r>
          </w:p>
          <w:p w:rsidR="00FD3425" w:rsidRPr="00C83756" w:rsidRDefault="00FD3425" w:rsidP="00FD3425">
            <w:pPr>
              <w:widowControl/>
              <w:rPr>
                <w:color w:val="000000"/>
              </w:rPr>
            </w:pPr>
            <w:r w:rsidRPr="00C83756">
              <w:rPr>
                <w:color w:val="000000"/>
              </w:rPr>
              <w:t xml:space="preserve">Технология, 6 класс/ Бондарева О.В. </w:t>
            </w:r>
          </w:p>
        </w:tc>
      </w:tr>
      <w:tr w:rsidR="00FD3425" w:rsidRPr="00826B2A" w:rsidTr="00FD3425">
        <w:trPr>
          <w:cantSplit/>
          <w:trHeight w:val="1302"/>
          <w:jc w:val="center"/>
        </w:trPr>
        <w:tc>
          <w:tcPr>
            <w:tcW w:w="540" w:type="dxa"/>
          </w:tcPr>
          <w:p w:rsidR="00FD3425" w:rsidRDefault="00FD3425" w:rsidP="00FD3425">
            <w:pPr>
              <w:widowControl/>
            </w:pPr>
          </w:p>
        </w:tc>
        <w:tc>
          <w:tcPr>
            <w:tcW w:w="1073" w:type="dxa"/>
          </w:tcPr>
          <w:p w:rsidR="00FD3425" w:rsidRPr="009C4C75" w:rsidRDefault="00FD3425" w:rsidP="00FD3425">
            <w:pPr>
              <w:widowControl/>
              <w:rPr>
                <w:b/>
                <w:color w:val="000000"/>
                <w:sz w:val="16"/>
                <w:szCs w:val="16"/>
              </w:rPr>
            </w:pPr>
            <w:r w:rsidRPr="009C4C75">
              <w:rPr>
                <w:b/>
                <w:color w:val="000000"/>
                <w:sz w:val="16"/>
                <w:szCs w:val="16"/>
              </w:rPr>
              <w:t>Технология</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7478A6" w:rsidRDefault="00FD3425" w:rsidP="00FD3425">
            <w:pPr>
              <w:widowControl/>
              <w:rPr>
                <w:szCs w:val="24"/>
              </w:rPr>
            </w:pPr>
            <w:r w:rsidRPr="007478A6">
              <w:rPr>
                <w:szCs w:val="24"/>
              </w:rPr>
              <w:t>Программы общеобразовательных учреждений</w:t>
            </w:r>
          </w:p>
          <w:p w:rsidR="00FD3425" w:rsidRPr="007478A6" w:rsidRDefault="00FD3425" w:rsidP="00FD3425">
            <w:pPr>
              <w:widowControl/>
              <w:rPr>
                <w:szCs w:val="24"/>
              </w:rPr>
            </w:pPr>
            <w:r w:rsidRPr="007478A6">
              <w:rPr>
                <w:szCs w:val="24"/>
              </w:rPr>
              <w:t>Технология. Трудовое обучение, 5-11 кл. М.: Просвещение, 2007.</w:t>
            </w:r>
          </w:p>
        </w:tc>
        <w:tc>
          <w:tcPr>
            <w:tcW w:w="1260" w:type="dxa"/>
          </w:tcPr>
          <w:p w:rsidR="00FD3425" w:rsidRPr="007478A6" w:rsidRDefault="00FD3425" w:rsidP="00FD3425">
            <w:pPr>
              <w:widowControl/>
              <w:rPr>
                <w:color w:val="000000"/>
              </w:rPr>
            </w:pPr>
            <w:r w:rsidRPr="007478A6">
              <w:rPr>
                <w:color w:val="000000"/>
              </w:rPr>
              <w:t>Государственная</w:t>
            </w:r>
          </w:p>
        </w:tc>
        <w:tc>
          <w:tcPr>
            <w:tcW w:w="2340" w:type="dxa"/>
          </w:tcPr>
          <w:p w:rsidR="00FD3425" w:rsidRPr="00587BDB" w:rsidRDefault="00FD3425" w:rsidP="00FD3425">
            <w:pPr>
              <w:widowControl/>
              <w:rPr>
                <w:iCs/>
                <w:color w:val="000000"/>
              </w:rPr>
            </w:pPr>
            <w:r w:rsidRPr="00587BDB">
              <w:rPr>
                <w:iCs/>
                <w:color w:val="000000"/>
              </w:rPr>
              <w:t xml:space="preserve">Кожина О.А., Кудакова Е.Н., Маркуцкая С.Э.  </w:t>
            </w:r>
          </w:p>
          <w:p w:rsidR="00FD3425" w:rsidRDefault="00FD3425" w:rsidP="00FD3425">
            <w:pPr>
              <w:widowControl/>
              <w:rPr>
                <w:iCs/>
                <w:color w:val="000000"/>
              </w:rPr>
            </w:pPr>
            <w:r w:rsidRPr="00587BDB">
              <w:rPr>
                <w:iCs/>
                <w:color w:val="000000"/>
              </w:rPr>
              <w:t>Технология. Обслуживающий труд</w:t>
            </w:r>
            <w:r>
              <w:rPr>
                <w:iCs/>
                <w:color w:val="000000"/>
              </w:rPr>
              <w:t xml:space="preserve">, 6 класс </w:t>
            </w:r>
          </w:p>
          <w:p w:rsidR="00FD3425" w:rsidRPr="007478A6" w:rsidRDefault="00FD3425" w:rsidP="00FD3425">
            <w:pPr>
              <w:widowControl/>
              <w:rPr>
                <w:iCs/>
                <w:color w:val="000000"/>
              </w:rPr>
            </w:pPr>
            <w:r>
              <w:rPr>
                <w:iCs/>
                <w:color w:val="000000"/>
              </w:rPr>
              <w:t xml:space="preserve"> М.: Просвещение, 2010</w:t>
            </w:r>
          </w:p>
        </w:tc>
        <w:tc>
          <w:tcPr>
            <w:tcW w:w="2146" w:type="dxa"/>
          </w:tcPr>
          <w:p w:rsidR="00FD3425" w:rsidRDefault="00FD3425" w:rsidP="00FD3425">
            <w:pPr>
              <w:widowControl/>
              <w:rPr>
                <w:color w:val="000000"/>
              </w:rPr>
            </w:pPr>
            <w:r>
              <w:rPr>
                <w:color w:val="000000"/>
              </w:rPr>
              <w:t>Рабочая программа технология, 6 класс/Червякова И.Н.</w:t>
            </w:r>
          </w:p>
        </w:tc>
      </w:tr>
      <w:tr w:rsidR="00FD3425" w:rsidRPr="00826B2A" w:rsidTr="00FD3425">
        <w:trPr>
          <w:cantSplit/>
          <w:trHeight w:val="1356"/>
          <w:jc w:val="center"/>
        </w:trPr>
        <w:tc>
          <w:tcPr>
            <w:tcW w:w="540" w:type="dxa"/>
          </w:tcPr>
          <w:p w:rsidR="00FD3425" w:rsidRDefault="00FD3425" w:rsidP="00FD3425">
            <w:pPr>
              <w:widowControl/>
            </w:pPr>
            <w:r>
              <w:t>11.</w:t>
            </w:r>
          </w:p>
        </w:tc>
        <w:tc>
          <w:tcPr>
            <w:tcW w:w="1073" w:type="dxa"/>
          </w:tcPr>
          <w:p w:rsidR="00FD3425" w:rsidRPr="009C4C75" w:rsidRDefault="00FD3425" w:rsidP="00FD3425">
            <w:pPr>
              <w:widowControl/>
              <w:rPr>
                <w:b/>
                <w:color w:val="000000"/>
                <w:sz w:val="16"/>
                <w:szCs w:val="16"/>
              </w:rPr>
            </w:pPr>
            <w:r w:rsidRPr="009C4C75">
              <w:rPr>
                <w:b/>
                <w:color w:val="000000"/>
                <w:sz w:val="16"/>
                <w:szCs w:val="16"/>
              </w:rPr>
              <w:t>Физическая культура</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Лях В.И. Зданевич А.А. Комплесная программа физического воспитания учащихся 1-11 классов. М. Просвещение 2008</w:t>
            </w:r>
          </w:p>
        </w:tc>
        <w:tc>
          <w:tcPr>
            <w:tcW w:w="1260" w:type="dxa"/>
          </w:tcPr>
          <w:p w:rsidR="00FD3425" w:rsidRPr="003C4F38" w:rsidRDefault="00FD3425" w:rsidP="00FD3425">
            <w:pPr>
              <w:widowControl/>
              <w:rPr>
                <w:color w:val="000000"/>
              </w:rPr>
            </w:pPr>
            <w:r w:rsidRPr="009C4C75">
              <w:rPr>
                <w:color w:val="000000"/>
              </w:rPr>
              <w:t>Государственная</w:t>
            </w:r>
          </w:p>
        </w:tc>
        <w:tc>
          <w:tcPr>
            <w:tcW w:w="2340" w:type="dxa"/>
          </w:tcPr>
          <w:p w:rsidR="00FD3425" w:rsidRPr="00D42530" w:rsidRDefault="00FD3425" w:rsidP="00FD3425">
            <w:pPr>
              <w:widowControl/>
            </w:pPr>
            <w:r w:rsidRPr="00D42530">
              <w:t xml:space="preserve">Виленский М.Я., Туревский И.М., Торочкова Т.Ю.  </w:t>
            </w:r>
          </w:p>
          <w:p w:rsidR="00FD3425" w:rsidRDefault="00FD3425" w:rsidP="00FD3425">
            <w:pPr>
              <w:widowControl/>
            </w:pPr>
            <w:r w:rsidRPr="00D42530">
              <w:t>Физическая культура</w:t>
            </w:r>
            <w:r>
              <w:t>, 5-7 класс</w:t>
            </w:r>
          </w:p>
          <w:p w:rsidR="00FD3425" w:rsidRPr="00830C25" w:rsidRDefault="00FD3425" w:rsidP="00FD3425">
            <w:pPr>
              <w:widowControl/>
              <w:rPr>
                <w:i/>
              </w:rPr>
            </w:pPr>
            <w:r>
              <w:t>М.: Просвещение, 2010</w:t>
            </w:r>
          </w:p>
        </w:tc>
        <w:tc>
          <w:tcPr>
            <w:tcW w:w="2146" w:type="dxa"/>
          </w:tcPr>
          <w:p w:rsidR="00FD3425" w:rsidRPr="00830C25" w:rsidRDefault="00FD3425" w:rsidP="00FD3425">
            <w:pPr>
              <w:widowControl/>
            </w:pPr>
            <w:r>
              <w:t xml:space="preserve">Рабочая программа, </w:t>
            </w:r>
            <w:r w:rsidRPr="00D42530">
              <w:t>Физическая культура</w:t>
            </w:r>
            <w:r>
              <w:t xml:space="preserve">, 5-9 класс/ Поцелуйко С.В. </w:t>
            </w:r>
          </w:p>
        </w:tc>
      </w:tr>
      <w:tr w:rsidR="00FD3425" w:rsidRPr="00826B2A" w:rsidTr="00FD3425">
        <w:trPr>
          <w:cantSplit/>
          <w:trHeight w:val="1380"/>
          <w:jc w:val="center"/>
        </w:trPr>
        <w:tc>
          <w:tcPr>
            <w:tcW w:w="540" w:type="dxa"/>
          </w:tcPr>
          <w:p w:rsidR="00FD3425" w:rsidRDefault="00FD3425" w:rsidP="00FD3425">
            <w:pPr>
              <w:widowControl/>
            </w:pPr>
            <w:r>
              <w:t>12.</w:t>
            </w:r>
          </w:p>
        </w:tc>
        <w:tc>
          <w:tcPr>
            <w:tcW w:w="1073" w:type="dxa"/>
          </w:tcPr>
          <w:p w:rsidR="00FD3425" w:rsidRPr="009C4C75" w:rsidRDefault="00FD3425" w:rsidP="00FD3425">
            <w:pPr>
              <w:widowControl/>
              <w:rPr>
                <w:b/>
                <w:color w:val="000000"/>
                <w:sz w:val="16"/>
                <w:szCs w:val="16"/>
              </w:rPr>
            </w:pPr>
            <w:r w:rsidRPr="009C4C75">
              <w:rPr>
                <w:b/>
                <w:color w:val="000000"/>
                <w:sz w:val="16"/>
                <w:szCs w:val="16"/>
              </w:rPr>
              <w:t>Основы безопаснос-</w:t>
            </w:r>
          </w:p>
          <w:p w:rsidR="00FD3425" w:rsidRPr="009C4C75" w:rsidRDefault="00FD3425" w:rsidP="00FD3425">
            <w:pPr>
              <w:widowControl/>
              <w:rPr>
                <w:b/>
                <w:color w:val="000000"/>
                <w:sz w:val="16"/>
                <w:szCs w:val="16"/>
              </w:rPr>
            </w:pPr>
            <w:r w:rsidRPr="009C4C75">
              <w:rPr>
                <w:b/>
                <w:color w:val="000000"/>
                <w:sz w:val="16"/>
                <w:szCs w:val="16"/>
              </w:rPr>
              <w:t>ти и жизнедеятельности</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 xml:space="preserve">Программа по курсу </w:t>
            </w:r>
            <w:proofErr w:type="gramStart"/>
            <w:r w:rsidRPr="009C4C75">
              <w:rPr>
                <w:color w:val="000000"/>
              </w:rPr>
              <w:t>ОБЖ А.</w:t>
            </w:r>
            <w:proofErr w:type="gramEnd"/>
            <w:r w:rsidRPr="009C4C75">
              <w:rPr>
                <w:color w:val="000000"/>
              </w:rPr>
              <w:t xml:space="preserve">Т. Смирнов Б.О. Хренников 5-11 кл.. </w:t>
            </w:r>
          </w:p>
          <w:p w:rsidR="00FD3425" w:rsidRPr="009C4C75" w:rsidRDefault="00FD3425" w:rsidP="00FD3425">
            <w:pPr>
              <w:widowControl/>
              <w:rPr>
                <w:color w:val="000000"/>
              </w:rPr>
            </w:pPr>
            <w:r w:rsidRPr="009C4C75">
              <w:rPr>
                <w:color w:val="000000"/>
              </w:rPr>
              <w:t>М. Просвещение 2010</w:t>
            </w:r>
          </w:p>
        </w:tc>
        <w:tc>
          <w:tcPr>
            <w:tcW w:w="1260" w:type="dxa"/>
          </w:tcPr>
          <w:p w:rsidR="00FD3425" w:rsidRPr="009C4C75" w:rsidRDefault="00FD3425" w:rsidP="00FD3425">
            <w:pPr>
              <w:widowControl/>
              <w:rPr>
                <w:color w:val="000000"/>
              </w:rPr>
            </w:pPr>
            <w:r w:rsidRPr="009C4C75">
              <w:rPr>
                <w:color w:val="000000"/>
              </w:rPr>
              <w:t xml:space="preserve">Государственная </w:t>
            </w:r>
          </w:p>
        </w:tc>
        <w:tc>
          <w:tcPr>
            <w:tcW w:w="2340" w:type="dxa"/>
          </w:tcPr>
          <w:p w:rsidR="00FD3425" w:rsidRPr="009C4C75" w:rsidRDefault="00FD3425" w:rsidP="00FD3425">
            <w:pPr>
              <w:widowControl/>
              <w:rPr>
                <w:color w:val="000000"/>
              </w:rPr>
            </w:pPr>
            <w:r w:rsidRPr="009C4C75">
              <w:rPr>
                <w:color w:val="000000"/>
              </w:rPr>
              <w:t>ОБЖ, 6 класс</w:t>
            </w:r>
          </w:p>
          <w:p w:rsidR="00FD3425" w:rsidRPr="009C4C75" w:rsidRDefault="00FD3425" w:rsidP="00FD3425">
            <w:pPr>
              <w:widowControl/>
              <w:rPr>
                <w:color w:val="000000"/>
              </w:rPr>
            </w:pPr>
            <w:r w:rsidRPr="009C4C75">
              <w:rPr>
                <w:color w:val="000000"/>
              </w:rPr>
              <w:t>Смирнов А.Т.,</w:t>
            </w:r>
          </w:p>
          <w:p w:rsidR="00FD3425" w:rsidRPr="009C4C75" w:rsidRDefault="00FD3425" w:rsidP="00FD3425">
            <w:pPr>
              <w:widowControl/>
              <w:rPr>
                <w:color w:val="000000"/>
              </w:rPr>
            </w:pPr>
            <w:r w:rsidRPr="009C4C75">
              <w:rPr>
                <w:color w:val="000000"/>
              </w:rPr>
              <w:t>Хренников Б.О.</w:t>
            </w:r>
          </w:p>
          <w:p w:rsidR="00FD3425" w:rsidRPr="009C4C75" w:rsidRDefault="00FD3425" w:rsidP="00FD3425">
            <w:pPr>
              <w:widowControl/>
              <w:rPr>
                <w:color w:val="000000"/>
              </w:rPr>
            </w:pPr>
            <w:r w:rsidRPr="009C4C75">
              <w:rPr>
                <w:color w:val="000000"/>
              </w:rPr>
              <w:t>М.: Просвещение, 2010</w:t>
            </w:r>
          </w:p>
        </w:tc>
        <w:tc>
          <w:tcPr>
            <w:tcW w:w="2146" w:type="dxa"/>
          </w:tcPr>
          <w:p w:rsidR="00FD3425" w:rsidRDefault="00FD3425" w:rsidP="00FD3425">
            <w:pPr>
              <w:widowControl/>
              <w:rPr>
                <w:color w:val="000000"/>
              </w:rPr>
            </w:pPr>
            <w:r>
              <w:rPr>
                <w:color w:val="000000"/>
              </w:rPr>
              <w:t>Рабочая программа</w:t>
            </w:r>
          </w:p>
          <w:p w:rsidR="00FD3425" w:rsidRPr="009C4C75" w:rsidRDefault="00FD3425" w:rsidP="00FD3425">
            <w:pPr>
              <w:widowControl/>
              <w:rPr>
                <w:color w:val="000000"/>
              </w:rPr>
            </w:pPr>
            <w:r>
              <w:rPr>
                <w:color w:val="000000"/>
              </w:rPr>
              <w:t>ОБЖ,  5-9 класс/  Зотов И.В.</w:t>
            </w:r>
          </w:p>
        </w:tc>
      </w:tr>
      <w:tr w:rsidR="00FD3425" w:rsidRPr="00826B2A" w:rsidTr="00FD3425">
        <w:trPr>
          <w:cantSplit/>
          <w:trHeight w:val="3413"/>
          <w:jc w:val="center"/>
        </w:trPr>
        <w:tc>
          <w:tcPr>
            <w:tcW w:w="540" w:type="dxa"/>
          </w:tcPr>
          <w:p w:rsidR="00FD3425" w:rsidRDefault="00FD3425" w:rsidP="00FD3425">
            <w:pPr>
              <w:widowControl/>
            </w:pPr>
            <w:r>
              <w:t>13.</w:t>
            </w:r>
          </w:p>
        </w:tc>
        <w:tc>
          <w:tcPr>
            <w:tcW w:w="1073" w:type="dxa"/>
          </w:tcPr>
          <w:p w:rsidR="00FD3425" w:rsidRPr="009C4C75" w:rsidRDefault="00FD3425" w:rsidP="00FD3425">
            <w:pPr>
              <w:widowControl/>
              <w:rPr>
                <w:b/>
                <w:color w:val="000000"/>
                <w:sz w:val="16"/>
                <w:szCs w:val="16"/>
              </w:rPr>
            </w:pPr>
            <w:r w:rsidRPr="009C4C75">
              <w:rPr>
                <w:b/>
                <w:color w:val="000000"/>
                <w:sz w:val="16"/>
                <w:szCs w:val="16"/>
              </w:rPr>
              <w:t>Английский язык</w:t>
            </w:r>
          </w:p>
          <w:p w:rsidR="00FD3425" w:rsidRPr="009C4C75" w:rsidRDefault="00FD3425" w:rsidP="00FD3425">
            <w:pPr>
              <w:widowControl/>
              <w:rPr>
                <w:b/>
                <w:color w:val="000000"/>
                <w:sz w:val="16"/>
                <w:szCs w:val="16"/>
              </w:rPr>
            </w:pPr>
            <w:r w:rsidRPr="009C4C75">
              <w:rPr>
                <w:b/>
                <w:color w:val="000000"/>
                <w:sz w:val="16"/>
                <w:szCs w:val="16"/>
              </w:rPr>
              <w:t>6 класс Базовый</w:t>
            </w:r>
          </w:p>
        </w:tc>
        <w:tc>
          <w:tcPr>
            <w:tcW w:w="2520" w:type="dxa"/>
          </w:tcPr>
          <w:p w:rsidR="00FD3425" w:rsidRPr="009C4C75" w:rsidRDefault="00FD3425" w:rsidP="00FD3425">
            <w:pPr>
              <w:widowControl/>
              <w:rPr>
                <w:color w:val="000000"/>
              </w:rPr>
            </w:pPr>
            <w:r w:rsidRPr="009C4C75">
              <w:rPr>
                <w:color w:val="000000"/>
              </w:rPr>
              <w:t>Сборник нормативных документов. Иностранный язык/сост.Э.Д. Днепров, А.Г. Аркадьев. – 3-е изд., стереотип. – М.: Дрофа, 2009</w:t>
            </w:r>
          </w:p>
          <w:p w:rsidR="00FD3425" w:rsidRPr="009C4C75" w:rsidRDefault="00FD3425" w:rsidP="00FD3425">
            <w:pPr>
              <w:widowControl/>
              <w:rPr>
                <w:color w:val="000000"/>
              </w:rPr>
            </w:pPr>
            <w:r w:rsidRPr="00DC6174">
              <w:rPr>
                <w:color w:val="000000"/>
              </w:rPr>
              <w:t>Биболетова М.З., Трубанева Н.Н. Программа курса английского языка к УМК «Английский с удовольствием» /  «</w:t>
            </w:r>
            <w:r w:rsidRPr="009C4C75">
              <w:rPr>
                <w:color w:val="000000"/>
              </w:rPr>
              <w:t>Enjoy</w:t>
            </w:r>
            <w:r w:rsidRPr="00DC6174">
              <w:rPr>
                <w:color w:val="000000"/>
              </w:rPr>
              <w:t xml:space="preserve"> </w:t>
            </w:r>
            <w:r w:rsidRPr="009C4C75">
              <w:rPr>
                <w:color w:val="000000"/>
              </w:rPr>
              <w:t>English</w:t>
            </w:r>
            <w:r w:rsidRPr="00DC6174">
              <w:rPr>
                <w:color w:val="000000"/>
              </w:rPr>
              <w:t>» для 2-9 кл. общеобраз. учрежд. -  Обнинск: Титул, 2007.</w:t>
            </w:r>
          </w:p>
        </w:tc>
        <w:tc>
          <w:tcPr>
            <w:tcW w:w="1260" w:type="dxa"/>
          </w:tcPr>
          <w:p w:rsidR="00FD3425" w:rsidRPr="009C4C75" w:rsidRDefault="00FD3425" w:rsidP="00FD3425">
            <w:pPr>
              <w:widowControl/>
              <w:rPr>
                <w:color w:val="000000"/>
              </w:rPr>
            </w:pPr>
            <w:r w:rsidRPr="009C4C75">
              <w:rPr>
                <w:color w:val="000000"/>
              </w:rPr>
              <w:t>Государственная</w:t>
            </w:r>
          </w:p>
        </w:tc>
        <w:tc>
          <w:tcPr>
            <w:tcW w:w="2340" w:type="dxa"/>
          </w:tcPr>
          <w:p w:rsidR="00FD3425" w:rsidRPr="009C4C75" w:rsidRDefault="00FD3425" w:rsidP="00FD3425">
            <w:pPr>
              <w:widowControl/>
              <w:rPr>
                <w:color w:val="000000"/>
              </w:rPr>
            </w:pPr>
            <w:r w:rsidRPr="009C4C75">
              <w:rPr>
                <w:color w:val="000000"/>
              </w:rPr>
              <w:t>Английский язык Биболетова М.З. и др.</w:t>
            </w:r>
          </w:p>
          <w:p w:rsidR="00FD3425" w:rsidRPr="00826B2A" w:rsidRDefault="00FD3425" w:rsidP="00FD3425">
            <w:pPr>
              <w:widowControl/>
              <w:rPr>
                <w:color w:val="000000"/>
              </w:rPr>
            </w:pPr>
            <w:r w:rsidRPr="009C4C75">
              <w:rPr>
                <w:color w:val="000000"/>
              </w:rPr>
              <w:t>Титул, 2010</w:t>
            </w:r>
          </w:p>
        </w:tc>
        <w:tc>
          <w:tcPr>
            <w:tcW w:w="2146" w:type="dxa"/>
          </w:tcPr>
          <w:p w:rsidR="00FD3425" w:rsidRDefault="00FD3425" w:rsidP="00FD3425">
            <w:pPr>
              <w:rPr>
                <w:color w:val="000000"/>
              </w:rPr>
            </w:pPr>
            <w:r>
              <w:rPr>
                <w:color w:val="000000"/>
              </w:rPr>
              <w:t>Рабочая программа/</w:t>
            </w:r>
          </w:p>
          <w:p w:rsidR="00FD3425" w:rsidRPr="009C4C75" w:rsidRDefault="00FD3425" w:rsidP="00FD3425">
            <w:pPr>
              <w:rPr>
                <w:color w:val="000000"/>
              </w:rPr>
            </w:pPr>
            <w:r>
              <w:rPr>
                <w:color w:val="000000"/>
              </w:rPr>
              <w:t xml:space="preserve">Александрова Е.Е. </w:t>
            </w:r>
          </w:p>
        </w:tc>
      </w:tr>
    </w:tbl>
    <w:p w:rsidR="00FD3425" w:rsidRDefault="00FD3425" w:rsidP="00FD3425">
      <w:pPr>
        <w:widowControl/>
        <w:rPr>
          <w:b/>
          <w:sz w:val="24"/>
          <w:szCs w:val="24"/>
          <w:lang w:eastAsia="ar-SA"/>
        </w:rPr>
      </w:pPr>
      <w:r>
        <w:rPr>
          <w:b/>
          <w:sz w:val="24"/>
          <w:szCs w:val="24"/>
          <w:lang w:eastAsia="ar-SA"/>
        </w:rPr>
        <w:t>7 класс</w:t>
      </w:r>
    </w:p>
    <w:tbl>
      <w:tblPr>
        <w:tblW w:w="10014" w:type="dxa"/>
        <w:jc w:val="center"/>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
        <w:gridCol w:w="1200"/>
        <w:gridCol w:w="2400"/>
        <w:gridCol w:w="1260"/>
        <w:gridCol w:w="2445"/>
        <w:gridCol w:w="2160"/>
      </w:tblGrid>
      <w:tr w:rsidR="00FD3425" w:rsidTr="00FD3425">
        <w:trPr>
          <w:trHeight w:val="966"/>
          <w:tblHeader/>
          <w:jc w:val="center"/>
        </w:trPr>
        <w:tc>
          <w:tcPr>
            <w:tcW w:w="549" w:type="dxa"/>
          </w:tcPr>
          <w:p w:rsidR="00FD3425" w:rsidRDefault="00FD3425" w:rsidP="00FD3425">
            <w:pPr>
              <w:widowControl/>
              <w:spacing w:before="60" w:after="60"/>
              <w:jc w:val="center"/>
              <w:rPr>
                <w:b/>
                <w:szCs w:val="24"/>
              </w:rPr>
            </w:pPr>
            <w:r>
              <w:rPr>
                <w:b/>
                <w:szCs w:val="24"/>
              </w:rPr>
              <w:t xml:space="preserve">№ </w:t>
            </w:r>
            <w:proofErr w:type="gramStart"/>
            <w:r>
              <w:rPr>
                <w:b/>
                <w:szCs w:val="24"/>
              </w:rPr>
              <w:t>п</w:t>
            </w:r>
            <w:proofErr w:type="gramEnd"/>
            <w:r>
              <w:rPr>
                <w:b/>
                <w:szCs w:val="24"/>
              </w:rPr>
              <w:t>/п</w:t>
            </w:r>
          </w:p>
        </w:tc>
        <w:tc>
          <w:tcPr>
            <w:tcW w:w="1200" w:type="dxa"/>
          </w:tcPr>
          <w:p w:rsidR="00FD3425" w:rsidRDefault="00FD3425" w:rsidP="00FD3425">
            <w:pPr>
              <w:widowControl/>
              <w:jc w:val="center"/>
              <w:rPr>
                <w:b/>
                <w:spacing w:val="-20"/>
                <w:szCs w:val="24"/>
              </w:rPr>
            </w:pPr>
            <w:r>
              <w:rPr>
                <w:b/>
                <w:szCs w:val="24"/>
              </w:rPr>
              <w:t>Предмет/</w:t>
            </w:r>
            <w:r>
              <w:rPr>
                <w:b/>
                <w:spacing w:val="-20"/>
                <w:szCs w:val="24"/>
              </w:rPr>
              <w:t xml:space="preserve"> Уровень</w:t>
            </w:r>
          </w:p>
          <w:p w:rsidR="00FD3425" w:rsidRDefault="00FD3425" w:rsidP="00FD3425">
            <w:pPr>
              <w:widowControl/>
              <w:tabs>
                <w:tab w:val="left" w:pos="675"/>
                <w:tab w:val="left" w:pos="2376"/>
                <w:tab w:val="left" w:pos="6204"/>
                <w:tab w:val="left" w:pos="9147"/>
                <w:tab w:val="left" w:pos="11874"/>
              </w:tabs>
              <w:spacing w:before="60" w:after="60"/>
              <w:jc w:val="center"/>
              <w:rPr>
                <w:b/>
                <w:szCs w:val="24"/>
              </w:rPr>
            </w:pPr>
            <w:r>
              <w:rPr>
                <w:b/>
                <w:spacing w:val="-20"/>
                <w:szCs w:val="24"/>
              </w:rPr>
              <w:t>изучения</w:t>
            </w:r>
          </w:p>
        </w:tc>
        <w:tc>
          <w:tcPr>
            <w:tcW w:w="2400" w:type="dxa"/>
          </w:tcPr>
          <w:p w:rsidR="00FD3425" w:rsidRDefault="00FD3425" w:rsidP="00FD3425">
            <w:pPr>
              <w:widowControl/>
              <w:tabs>
                <w:tab w:val="left" w:pos="675"/>
                <w:tab w:val="left" w:pos="2376"/>
                <w:tab w:val="left" w:pos="9147"/>
                <w:tab w:val="left" w:pos="11874"/>
              </w:tabs>
              <w:jc w:val="center"/>
              <w:rPr>
                <w:b/>
                <w:szCs w:val="24"/>
              </w:rPr>
            </w:pPr>
            <w:r>
              <w:rPr>
                <w:b/>
                <w:szCs w:val="24"/>
              </w:rPr>
              <w:t>Название учебной программы</w:t>
            </w:r>
          </w:p>
        </w:tc>
        <w:tc>
          <w:tcPr>
            <w:tcW w:w="1260" w:type="dxa"/>
          </w:tcPr>
          <w:p w:rsidR="00FD3425" w:rsidRDefault="00FD3425" w:rsidP="00FD3425">
            <w:pPr>
              <w:widowControl/>
              <w:tabs>
                <w:tab w:val="left" w:pos="675"/>
                <w:tab w:val="left" w:pos="6204"/>
                <w:tab w:val="left" w:pos="9147"/>
                <w:tab w:val="left" w:pos="11874"/>
              </w:tabs>
              <w:jc w:val="center"/>
              <w:rPr>
                <w:b/>
                <w:szCs w:val="24"/>
              </w:rPr>
            </w:pPr>
            <w:r>
              <w:rPr>
                <w:b/>
                <w:szCs w:val="24"/>
              </w:rPr>
              <w:t>Вид учебной программы</w:t>
            </w:r>
          </w:p>
        </w:tc>
        <w:tc>
          <w:tcPr>
            <w:tcW w:w="2445" w:type="dxa"/>
          </w:tcPr>
          <w:p w:rsidR="00FD3425" w:rsidRDefault="00FD3425" w:rsidP="00FD3425">
            <w:pPr>
              <w:widowControl/>
              <w:jc w:val="center"/>
              <w:rPr>
                <w:b/>
                <w:szCs w:val="24"/>
              </w:rPr>
            </w:pPr>
            <w:r>
              <w:rPr>
                <w:b/>
                <w:szCs w:val="24"/>
              </w:rPr>
              <w:t>Используемые учебники (наименование, автор, год издания)</w:t>
            </w:r>
          </w:p>
        </w:tc>
        <w:tc>
          <w:tcPr>
            <w:tcW w:w="2160" w:type="dxa"/>
          </w:tcPr>
          <w:p w:rsidR="00FD3425" w:rsidRDefault="00FD3425" w:rsidP="00FD3425">
            <w:pPr>
              <w:widowControl/>
              <w:jc w:val="center"/>
              <w:rPr>
                <w:b/>
                <w:szCs w:val="24"/>
              </w:rPr>
            </w:pPr>
            <w:r>
              <w:rPr>
                <w:b/>
                <w:szCs w:val="24"/>
              </w:rPr>
              <w:t>Рабочая программа/автор</w:t>
            </w:r>
          </w:p>
        </w:tc>
      </w:tr>
      <w:tr w:rsidR="00FD3425" w:rsidRPr="00826B2A" w:rsidTr="00FD3425">
        <w:trPr>
          <w:cantSplit/>
          <w:trHeight w:val="1556"/>
          <w:jc w:val="center"/>
        </w:trPr>
        <w:tc>
          <w:tcPr>
            <w:tcW w:w="549" w:type="dxa"/>
          </w:tcPr>
          <w:p w:rsidR="00FD3425" w:rsidRPr="00826B2A" w:rsidRDefault="00FD3425" w:rsidP="00FD3425">
            <w:pPr>
              <w:widowControl/>
            </w:pPr>
            <w:r>
              <w:t>1.</w:t>
            </w:r>
          </w:p>
        </w:tc>
        <w:tc>
          <w:tcPr>
            <w:tcW w:w="1200" w:type="dxa"/>
          </w:tcPr>
          <w:p w:rsidR="00FD3425" w:rsidRPr="008C694A" w:rsidRDefault="00FD3425" w:rsidP="00FD3425">
            <w:pPr>
              <w:widowControl/>
              <w:rPr>
                <w:b/>
                <w:color w:val="000000"/>
              </w:rPr>
            </w:pPr>
            <w:r w:rsidRPr="005F3BD8">
              <w:rPr>
                <w:b/>
                <w:color w:val="000000"/>
              </w:rPr>
              <w:t xml:space="preserve">Русский </w:t>
            </w:r>
            <w:r w:rsidRPr="008C694A">
              <w:rPr>
                <w:color w:val="000000"/>
              </w:rPr>
              <w:t>язык</w:t>
            </w:r>
          </w:p>
          <w:p w:rsidR="00FD3425" w:rsidRPr="008C694A" w:rsidRDefault="00FD3425" w:rsidP="00FD3425">
            <w:pPr>
              <w:widowControl/>
              <w:rPr>
                <w:color w:val="000000"/>
              </w:rPr>
            </w:pPr>
            <w:r w:rsidRPr="008C694A">
              <w:rPr>
                <w:color w:val="000000"/>
              </w:rPr>
              <w:t>7 класс</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Базовый</w:t>
            </w:r>
          </w:p>
          <w:p w:rsidR="00FD3425" w:rsidRPr="008C694A" w:rsidRDefault="00FD3425" w:rsidP="00FD3425">
            <w:pPr>
              <w:widowControl/>
              <w:rPr>
                <w:color w:val="000000"/>
              </w:rPr>
            </w:pPr>
          </w:p>
          <w:p w:rsidR="00FD3425" w:rsidRPr="000C0ABE" w:rsidRDefault="00FD3425" w:rsidP="00FD3425">
            <w:pPr>
              <w:widowControl/>
              <w:rPr>
                <w:color w:val="000000"/>
              </w:rPr>
            </w:pPr>
            <w:r w:rsidRPr="008C694A">
              <w:rPr>
                <w:color w:val="000000"/>
              </w:rPr>
              <w:t> </w:t>
            </w:r>
          </w:p>
        </w:tc>
        <w:tc>
          <w:tcPr>
            <w:tcW w:w="2400" w:type="dxa"/>
          </w:tcPr>
          <w:p w:rsidR="00FD3425" w:rsidRPr="008C694A" w:rsidRDefault="00FD3425" w:rsidP="00FD3425">
            <w:pPr>
              <w:widowControl/>
              <w:ind w:right="-108"/>
              <w:rPr>
                <w:color w:val="000000"/>
              </w:rPr>
            </w:pPr>
            <w:r w:rsidRPr="008C694A">
              <w:rPr>
                <w:color w:val="000000"/>
              </w:rPr>
              <w:t> </w:t>
            </w:r>
            <w:r w:rsidRPr="00045AE4">
              <w:t>Программы общеобразовательных учреждений 5 – 9 классы, Москва, «Просвещение»,</w:t>
            </w:r>
            <w:r>
              <w:t xml:space="preserve"> </w:t>
            </w:r>
            <w:r w:rsidRPr="00045AE4">
              <w:t>2010, под редакцией М.Т.Баранова,  Т.А.</w:t>
            </w:r>
            <w:r>
              <w:t xml:space="preserve"> </w:t>
            </w:r>
            <w:r w:rsidRPr="00045AE4">
              <w:t>Ладыженской, Н.М.</w:t>
            </w:r>
            <w:r>
              <w:t xml:space="preserve"> </w:t>
            </w:r>
            <w:r w:rsidRPr="00045AE4">
              <w:t>Шанского</w:t>
            </w:r>
          </w:p>
        </w:tc>
        <w:tc>
          <w:tcPr>
            <w:tcW w:w="1260" w:type="dxa"/>
          </w:tcPr>
          <w:p w:rsidR="00FD3425" w:rsidRPr="008C694A" w:rsidRDefault="00FD3425" w:rsidP="00FD3425">
            <w:pPr>
              <w:widowControl/>
              <w:rPr>
                <w:color w:val="000000"/>
              </w:rPr>
            </w:pPr>
            <w:r w:rsidRPr="008C694A">
              <w:rPr>
                <w:color w:val="000000"/>
              </w:rPr>
              <w:t> Государственная</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tc>
        <w:tc>
          <w:tcPr>
            <w:tcW w:w="2445" w:type="dxa"/>
          </w:tcPr>
          <w:p w:rsidR="00FD3425" w:rsidRDefault="00FD3425" w:rsidP="00FD3425">
            <w:pPr>
              <w:widowControl/>
              <w:rPr>
                <w:color w:val="000000"/>
              </w:rPr>
            </w:pPr>
            <w:r w:rsidRPr="008C694A">
              <w:rPr>
                <w:color w:val="000000"/>
              </w:rPr>
              <w:t> Учебник "Русский язык</w:t>
            </w:r>
            <w:r>
              <w:rPr>
                <w:color w:val="000000"/>
              </w:rPr>
              <w:t>»,</w:t>
            </w:r>
            <w:r w:rsidRPr="008C694A">
              <w:rPr>
                <w:color w:val="000000"/>
              </w:rPr>
              <w:t xml:space="preserve"> 7 кл </w:t>
            </w:r>
          </w:p>
          <w:p w:rsidR="00FD3425" w:rsidRPr="008C694A" w:rsidRDefault="00FD3425" w:rsidP="00FD3425">
            <w:pPr>
              <w:widowControl/>
              <w:rPr>
                <w:color w:val="000000"/>
              </w:rPr>
            </w:pPr>
            <w:r>
              <w:t xml:space="preserve">Баранов М.Т. и др. М.:Просвещение, 2010. </w:t>
            </w:r>
          </w:p>
        </w:tc>
        <w:tc>
          <w:tcPr>
            <w:tcW w:w="2160" w:type="dxa"/>
          </w:tcPr>
          <w:p w:rsidR="00FD3425" w:rsidRPr="008C694A" w:rsidRDefault="00FD3425" w:rsidP="00FD3425">
            <w:pPr>
              <w:widowControl/>
              <w:rPr>
                <w:color w:val="000000"/>
              </w:rPr>
            </w:pPr>
            <w:r>
              <w:rPr>
                <w:color w:val="000000"/>
              </w:rPr>
              <w:t>Рабочая программа/ Шилова О.И., Морозова Т.В.</w:t>
            </w:r>
          </w:p>
        </w:tc>
      </w:tr>
      <w:tr w:rsidR="00FD3425" w:rsidRPr="00826B2A" w:rsidTr="00FD3425">
        <w:trPr>
          <w:cantSplit/>
          <w:trHeight w:val="1704"/>
          <w:jc w:val="center"/>
        </w:trPr>
        <w:tc>
          <w:tcPr>
            <w:tcW w:w="549" w:type="dxa"/>
          </w:tcPr>
          <w:p w:rsidR="00FD3425" w:rsidRPr="00826B2A" w:rsidRDefault="00FD3425" w:rsidP="00FD3425">
            <w:pPr>
              <w:widowControl/>
            </w:pPr>
            <w:r>
              <w:t>2.</w:t>
            </w:r>
          </w:p>
        </w:tc>
        <w:tc>
          <w:tcPr>
            <w:tcW w:w="1200" w:type="dxa"/>
          </w:tcPr>
          <w:p w:rsidR="00FD3425" w:rsidRPr="005F3BD8" w:rsidRDefault="00FD3425" w:rsidP="00FD3425">
            <w:pPr>
              <w:widowControl/>
              <w:rPr>
                <w:b/>
                <w:color w:val="000000"/>
                <w:sz w:val="16"/>
                <w:szCs w:val="16"/>
              </w:rPr>
            </w:pPr>
            <w:r w:rsidRPr="005F3BD8">
              <w:rPr>
                <w:b/>
                <w:color w:val="000000"/>
                <w:sz w:val="16"/>
                <w:szCs w:val="16"/>
              </w:rPr>
              <w:t>Литература</w:t>
            </w:r>
          </w:p>
          <w:p w:rsidR="00FD3425" w:rsidRPr="001E749C" w:rsidRDefault="00FD3425" w:rsidP="00FD3425">
            <w:pPr>
              <w:widowControl/>
              <w:rPr>
                <w:color w:val="000000"/>
              </w:rPr>
            </w:pPr>
            <w:r w:rsidRPr="001E749C">
              <w:rPr>
                <w:color w:val="000000"/>
              </w:rPr>
              <w:t>7 класс</w:t>
            </w:r>
          </w:p>
          <w:p w:rsidR="00FD3425" w:rsidRPr="001E749C" w:rsidRDefault="00FD3425" w:rsidP="00FD3425">
            <w:pPr>
              <w:widowControl/>
              <w:rPr>
                <w:color w:val="000000"/>
              </w:rPr>
            </w:pPr>
            <w:r w:rsidRPr="001E749C">
              <w:rPr>
                <w:color w:val="000000"/>
              </w:rPr>
              <w:t>  Базовый</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tc>
        <w:tc>
          <w:tcPr>
            <w:tcW w:w="2400" w:type="dxa"/>
          </w:tcPr>
          <w:p w:rsidR="00FD3425" w:rsidRPr="001E749C" w:rsidRDefault="00FD3425" w:rsidP="00FD3425">
            <w:pPr>
              <w:widowControl/>
              <w:rPr>
                <w:color w:val="000000"/>
              </w:rPr>
            </w:pPr>
            <w:r w:rsidRPr="001E749C">
              <w:rPr>
                <w:color w:val="000000"/>
              </w:rPr>
              <w:t xml:space="preserve"> </w:t>
            </w:r>
            <w:r w:rsidRPr="008C694A">
              <w:rPr>
                <w:color w:val="000000"/>
              </w:rPr>
              <w:t>«Программа общеобразовательных учреждений. Литература. 5-11 класс (базовый уровень)». Под ред. В.Я. Ко</w:t>
            </w:r>
            <w:r>
              <w:rPr>
                <w:color w:val="000000"/>
              </w:rPr>
              <w:t>ровиной,  М. , Просвещение 2009</w:t>
            </w:r>
            <w:r w:rsidRPr="008C694A">
              <w:rPr>
                <w:color w:val="000000"/>
              </w:rPr>
              <w:t xml:space="preserve"> г.</w:t>
            </w:r>
          </w:p>
        </w:tc>
        <w:tc>
          <w:tcPr>
            <w:tcW w:w="1260" w:type="dxa"/>
          </w:tcPr>
          <w:p w:rsidR="00FD3425" w:rsidRPr="001E749C" w:rsidRDefault="00FD3425" w:rsidP="00FD3425">
            <w:pPr>
              <w:widowControl/>
              <w:rPr>
                <w:color w:val="000000"/>
              </w:rPr>
            </w:pPr>
            <w:r w:rsidRPr="001E749C">
              <w:rPr>
                <w:color w:val="000000"/>
              </w:rPr>
              <w:t> Государственная</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p>
        </w:tc>
        <w:tc>
          <w:tcPr>
            <w:tcW w:w="2445" w:type="dxa"/>
          </w:tcPr>
          <w:p w:rsidR="00FD3425" w:rsidRPr="005B25CB" w:rsidRDefault="00FD3425" w:rsidP="00FD3425">
            <w:pPr>
              <w:widowControl/>
              <w:rPr>
                <w:color w:val="000000"/>
              </w:rPr>
            </w:pPr>
            <w:r w:rsidRPr="001E749C">
              <w:rPr>
                <w:color w:val="000000"/>
              </w:rPr>
              <w:t> </w:t>
            </w:r>
            <w:r>
              <w:rPr>
                <w:color w:val="000000"/>
              </w:rPr>
              <w:t xml:space="preserve">Учебник </w:t>
            </w:r>
            <w:r w:rsidRPr="005B25CB">
              <w:rPr>
                <w:color w:val="000000"/>
              </w:rPr>
              <w:t>Литература</w:t>
            </w:r>
            <w:r>
              <w:rPr>
                <w:color w:val="000000"/>
              </w:rPr>
              <w:t xml:space="preserve">, </w:t>
            </w:r>
            <w:r w:rsidRPr="005B25CB">
              <w:rPr>
                <w:color w:val="000000"/>
              </w:rPr>
              <w:t xml:space="preserve"> 7 класс для общеобразовательных учреждений в двух частях"</w:t>
            </w:r>
          </w:p>
          <w:p w:rsidR="00FD3425" w:rsidRPr="005B25CB" w:rsidRDefault="00FD3425" w:rsidP="00FD3425">
            <w:pPr>
              <w:widowControl/>
              <w:rPr>
                <w:color w:val="000000"/>
              </w:rPr>
            </w:pPr>
            <w:r w:rsidRPr="005B25CB">
              <w:rPr>
                <w:color w:val="000000"/>
              </w:rPr>
              <w:t>Авторы: В.Я. Коровина</w:t>
            </w:r>
          </w:p>
          <w:p w:rsidR="00FD3425" w:rsidRPr="001E749C" w:rsidRDefault="00FD3425" w:rsidP="00FD3425">
            <w:pPr>
              <w:widowControl/>
              <w:rPr>
                <w:color w:val="000000"/>
              </w:rPr>
            </w:pPr>
            <w:r w:rsidRPr="005B25CB">
              <w:rPr>
                <w:color w:val="000000"/>
              </w:rPr>
              <w:t>Изд. М.: Просвещение, 2011</w:t>
            </w:r>
          </w:p>
        </w:tc>
        <w:tc>
          <w:tcPr>
            <w:tcW w:w="2160" w:type="dxa"/>
          </w:tcPr>
          <w:p w:rsidR="00FD3425" w:rsidRPr="001E749C" w:rsidRDefault="00FD3425" w:rsidP="00FD3425">
            <w:pPr>
              <w:widowControl/>
              <w:rPr>
                <w:color w:val="000000"/>
              </w:rPr>
            </w:pPr>
            <w:r>
              <w:rPr>
                <w:color w:val="000000"/>
              </w:rPr>
              <w:t>Рабочая программа/ Шилова О.И., Морозова Т.В.</w:t>
            </w:r>
          </w:p>
        </w:tc>
      </w:tr>
      <w:tr w:rsidR="00FD3425" w:rsidRPr="00826B2A" w:rsidTr="00FD3425">
        <w:trPr>
          <w:cantSplit/>
          <w:trHeight w:val="1704"/>
          <w:jc w:val="center"/>
        </w:trPr>
        <w:tc>
          <w:tcPr>
            <w:tcW w:w="549" w:type="dxa"/>
          </w:tcPr>
          <w:p w:rsidR="00FD3425" w:rsidRDefault="00FD3425" w:rsidP="00FD3425">
            <w:pPr>
              <w:widowControl/>
            </w:pPr>
            <w:r>
              <w:t>3.</w:t>
            </w:r>
          </w:p>
        </w:tc>
        <w:tc>
          <w:tcPr>
            <w:tcW w:w="1200" w:type="dxa"/>
          </w:tcPr>
          <w:p w:rsidR="00FD3425" w:rsidRDefault="00FD3425" w:rsidP="00FD3425">
            <w:pPr>
              <w:widowControl/>
              <w:rPr>
                <w:b/>
                <w:szCs w:val="24"/>
              </w:rPr>
            </w:pPr>
            <w:r>
              <w:rPr>
                <w:b/>
                <w:szCs w:val="24"/>
              </w:rPr>
              <w:t xml:space="preserve">Алгебра </w:t>
            </w:r>
          </w:p>
          <w:p w:rsidR="00FD3425" w:rsidRPr="005F3BD8" w:rsidRDefault="00FD3425" w:rsidP="00FD3425">
            <w:pPr>
              <w:widowControl/>
              <w:rPr>
                <w:szCs w:val="24"/>
              </w:rPr>
            </w:pPr>
            <w:r w:rsidRPr="005F3BD8">
              <w:rPr>
                <w:szCs w:val="24"/>
              </w:rPr>
              <w:t>7 класс</w:t>
            </w:r>
            <w:r>
              <w:rPr>
                <w:szCs w:val="24"/>
              </w:rPr>
              <w:t xml:space="preserve"> Базовый</w:t>
            </w:r>
          </w:p>
        </w:tc>
        <w:tc>
          <w:tcPr>
            <w:tcW w:w="2400" w:type="dxa"/>
          </w:tcPr>
          <w:p w:rsidR="00FD3425" w:rsidRPr="004835A2" w:rsidRDefault="00FD3425" w:rsidP="00FD3425">
            <w:pPr>
              <w:widowControl/>
            </w:pPr>
            <w:r w:rsidRPr="00D627DB">
              <w:rPr>
                <w:sz w:val="24"/>
                <w:szCs w:val="24"/>
              </w:rPr>
              <w:t xml:space="preserve"> </w:t>
            </w:r>
            <w:r w:rsidRPr="00D627DB">
              <w:t>Программа для общеобразовательных учреждений. Алгебра 7-9 классы (составитель Т.А. Бурмистрова) Сборник программ для общеобразовательных учреждений, «Просвещение». 2008г.</w:t>
            </w:r>
          </w:p>
        </w:tc>
        <w:tc>
          <w:tcPr>
            <w:tcW w:w="1260" w:type="dxa"/>
          </w:tcPr>
          <w:p w:rsidR="00FD3425" w:rsidRPr="00D627DB" w:rsidRDefault="00FD3425" w:rsidP="00FD3425">
            <w:pPr>
              <w:widowControl/>
              <w:rPr>
                <w:sz w:val="16"/>
                <w:szCs w:val="16"/>
              </w:rPr>
            </w:pPr>
            <w:r w:rsidRPr="00D627DB">
              <w:rPr>
                <w:color w:val="000000"/>
              </w:rPr>
              <w:t>Государственная</w:t>
            </w:r>
            <w:r w:rsidRPr="00D627DB">
              <w:rPr>
                <w:sz w:val="16"/>
                <w:szCs w:val="16"/>
              </w:rPr>
              <w:t xml:space="preserve"> </w:t>
            </w:r>
          </w:p>
        </w:tc>
        <w:tc>
          <w:tcPr>
            <w:tcW w:w="2445" w:type="dxa"/>
          </w:tcPr>
          <w:p w:rsidR="00FD3425" w:rsidRPr="00F72CE3" w:rsidRDefault="00FD3425" w:rsidP="00FD3425">
            <w:pPr>
              <w:widowControl/>
              <w:shd w:val="clear" w:color="auto" w:fill="FFFFFF"/>
              <w:spacing w:before="48" w:after="48" w:line="288" w:lineRule="atLeast"/>
              <w:jc w:val="both"/>
            </w:pPr>
            <w:r w:rsidRPr="005B25CB">
              <w:t>Алгебра 7: учеб</w:t>
            </w:r>
            <w:proofErr w:type="gramStart"/>
            <w:r w:rsidRPr="005B25CB">
              <w:t>.</w:t>
            </w:r>
            <w:proofErr w:type="gramEnd"/>
            <w:r w:rsidRPr="005B25CB">
              <w:t xml:space="preserve"> </w:t>
            </w:r>
            <w:proofErr w:type="gramStart"/>
            <w:r w:rsidRPr="005B25CB">
              <w:t>д</w:t>
            </w:r>
            <w:proofErr w:type="gramEnd"/>
            <w:r w:rsidRPr="005B25CB">
              <w:t>ля 7 кл. общеобразовательных  учреждений /Ш.А. Алимов - М.: Просвещение, 2010 г.</w:t>
            </w:r>
          </w:p>
        </w:tc>
        <w:tc>
          <w:tcPr>
            <w:tcW w:w="2160" w:type="dxa"/>
          </w:tcPr>
          <w:p w:rsidR="00FD3425" w:rsidRPr="00992527" w:rsidRDefault="00FD3425" w:rsidP="00FD3425">
            <w:pPr>
              <w:widowControl/>
            </w:pPr>
            <w:r>
              <w:rPr>
                <w:color w:val="000000"/>
              </w:rPr>
              <w:t>Рабочая программа Алгебра, 7 класс/ Повар В.А.</w:t>
            </w:r>
          </w:p>
        </w:tc>
      </w:tr>
      <w:tr w:rsidR="00FD3425" w:rsidRPr="00826B2A" w:rsidTr="00FD3425">
        <w:trPr>
          <w:cantSplit/>
          <w:trHeight w:val="1704"/>
          <w:jc w:val="center"/>
        </w:trPr>
        <w:tc>
          <w:tcPr>
            <w:tcW w:w="549" w:type="dxa"/>
          </w:tcPr>
          <w:p w:rsidR="00FD3425" w:rsidRDefault="00FD3425" w:rsidP="00FD3425">
            <w:pPr>
              <w:widowControl/>
            </w:pPr>
            <w:r>
              <w:t>4.</w:t>
            </w:r>
          </w:p>
        </w:tc>
        <w:tc>
          <w:tcPr>
            <w:tcW w:w="1200" w:type="dxa"/>
          </w:tcPr>
          <w:p w:rsidR="00FD3425" w:rsidRPr="000F39EC" w:rsidRDefault="00FD3425" w:rsidP="00FD3425">
            <w:pPr>
              <w:widowControl/>
              <w:rPr>
                <w:b/>
                <w:sz w:val="18"/>
                <w:szCs w:val="18"/>
              </w:rPr>
            </w:pPr>
            <w:r>
              <w:rPr>
                <w:b/>
                <w:sz w:val="18"/>
                <w:szCs w:val="18"/>
              </w:rPr>
              <w:t>Г</w:t>
            </w:r>
            <w:r w:rsidRPr="000F39EC">
              <w:rPr>
                <w:b/>
                <w:sz w:val="18"/>
                <w:szCs w:val="18"/>
              </w:rPr>
              <w:t>еометрия</w:t>
            </w:r>
          </w:p>
          <w:p w:rsidR="00FD3425" w:rsidRPr="000F39EC" w:rsidRDefault="00FD3425" w:rsidP="00FD3425">
            <w:pPr>
              <w:widowControl/>
            </w:pPr>
            <w:r w:rsidRPr="000F39EC">
              <w:t>7 класс</w:t>
            </w:r>
            <w:r w:rsidRPr="00B87F91">
              <w:t xml:space="preserve"> Базовый</w:t>
            </w:r>
          </w:p>
        </w:tc>
        <w:tc>
          <w:tcPr>
            <w:tcW w:w="2400" w:type="dxa"/>
          </w:tcPr>
          <w:p w:rsidR="00FD3425" w:rsidRPr="002178B0" w:rsidRDefault="00FD3425" w:rsidP="00FD3425">
            <w:pPr>
              <w:pStyle w:val="afd"/>
              <w:rPr>
                <w:rFonts w:ascii="Times New Roman" w:hAnsi="Times New Roman"/>
              </w:rPr>
            </w:pPr>
            <w:r w:rsidRPr="00CF2947">
              <w:rPr>
                <w:rFonts w:ascii="Times New Roman" w:hAnsi="Times New Roman"/>
              </w:rPr>
              <w:t>Программа для общеобразовательных учреждений. Геометрия 7-9 классы (составитель Т.А. Бурмистрова) Сборник программ для общеобразовательных учреждений, «Просвещение».2008</w:t>
            </w:r>
          </w:p>
        </w:tc>
        <w:tc>
          <w:tcPr>
            <w:tcW w:w="1260" w:type="dxa"/>
          </w:tcPr>
          <w:p w:rsidR="00FD3425" w:rsidRPr="00B87F91" w:rsidRDefault="00FD3425" w:rsidP="00FD3425">
            <w:pPr>
              <w:widowControl/>
            </w:pPr>
            <w:r w:rsidRPr="000F39EC">
              <w:rPr>
                <w:color w:val="000000"/>
              </w:rPr>
              <w:t>Государствен</w:t>
            </w:r>
            <w:r>
              <w:rPr>
                <w:color w:val="000000"/>
              </w:rPr>
              <w:t>ная</w:t>
            </w:r>
          </w:p>
        </w:tc>
        <w:tc>
          <w:tcPr>
            <w:tcW w:w="2445" w:type="dxa"/>
          </w:tcPr>
          <w:p w:rsidR="00FD3425" w:rsidRPr="00B87F91" w:rsidRDefault="00FD3425" w:rsidP="00FD3425">
            <w:pPr>
              <w:widowControl/>
            </w:pPr>
            <w:r w:rsidRPr="000F39EC">
              <w:rPr>
                <w:iCs/>
              </w:rPr>
              <w:t>Геометрия.</w:t>
            </w:r>
            <w:r w:rsidRPr="00B87F91">
              <w:t xml:space="preserve"> 7 класс : учеб</w:t>
            </w:r>
            <w:proofErr w:type="gramStart"/>
            <w:r w:rsidRPr="00B87F91">
              <w:t>.</w:t>
            </w:r>
            <w:proofErr w:type="gramEnd"/>
            <w:r w:rsidRPr="00B87F91">
              <w:t xml:space="preserve"> </w:t>
            </w:r>
            <w:proofErr w:type="gramStart"/>
            <w:r w:rsidRPr="00B87F91">
              <w:t>д</w:t>
            </w:r>
            <w:proofErr w:type="gramEnd"/>
            <w:r w:rsidRPr="00B87F91">
              <w:t xml:space="preserve">ля общеобразоват. учреждений / </w:t>
            </w:r>
            <w:r w:rsidRPr="000F39EC">
              <w:rPr>
                <w:i/>
              </w:rPr>
              <w:t>Л. С. Атанасян [и др.].</w:t>
            </w:r>
            <w:r w:rsidRPr="00B87F91">
              <w:t xml:space="preserve"> – М.</w:t>
            </w:r>
            <w:proofErr w:type="gramStart"/>
            <w:r w:rsidRPr="00B87F91">
              <w:t xml:space="preserve"> :</w:t>
            </w:r>
            <w:proofErr w:type="gramEnd"/>
            <w:r w:rsidRPr="00B87F91">
              <w:t xml:space="preserve"> Просвещение, 2011.</w:t>
            </w:r>
          </w:p>
        </w:tc>
        <w:tc>
          <w:tcPr>
            <w:tcW w:w="2160" w:type="dxa"/>
          </w:tcPr>
          <w:p w:rsidR="00FD3425" w:rsidRPr="00B87F91" w:rsidRDefault="00FD3425" w:rsidP="00FD3425">
            <w:pPr>
              <w:widowControl/>
            </w:pPr>
            <w:r>
              <w:rPr>
                <w:color w:val="000000"/>
              </w:rPr>
              <w:t>Рабочая программа Геометрия, 7 класс/ Повар В.А.</w:t>
            </w:r>
          </w:p>
        </w:tc>
      </w:tr>
      <w:tr w:rsidR="00FD3425" w:rsidRPr="00826B2A" w:rsidTr="00FD3425">
        <w:trPr>
          <w:cantSplit/>
          <w:trHeight w:val="1704"/>
          <w:jc w:val="center"/>
        </w:trPr>
        <w:tc>
          <w:tcPr>
            <w:tcW w:w="549" w:type="dxa"/>
          </w:tcPr>
          <w:p w:rsidR="00FD3425" w:rsidRPr="00826B2A" w:rsidRDefault="00FD3425" w:rsidP="00FD3425">
            <w:pPr>
              <w:widowControl/>
            </w:pPr>
            <w:r>
              <w:t>5.</w:t>
            </w:r>
          </w:p>
        </w:tc>
        <w:tc>
          <w:tcPr>
            <w:tcW w:w="1200" w:type="dxa"/>
          </w:tcPr>
          <w:p w:rsidR="00FD3425" w:rsidRPr="00DE2BCC" w:rsidRDefault="00FD3425" w:rsidP="00FD3425">
            <w:pPr>
              <w:widowControl/>
              <w:rPr>
                <w:b/>
              </w:rPr>
            </w:pPr>
            <w:r w:rsidRPr="00DE2BCC">
              <w:rPr>
                <w:b/>
              </w:rPr>
              <w:t>История</w:t>
            </w:r>
          </w:p>
          <w:p w:rsidR="00FD3425" w:rsidRPr="00E105D5" w:rsidRDefault="00FD3425" w:rsidP="00FD3425">
            <w:pPr>
              <w:widowControl/>
            </w:pPr>
            <w:r w:rsidRPr="00E105D5">
              <w:t>7 класс Базовый</w:t>
            </w:r>
          </w:p>
        </w:tc>
        <w:tc>
          <w:tcPr>
            <w:tcW w:w="2400" w:type="dxa"/>
          </w:tcPr>
          <w:p w:rsidR="00FD3425" w:rsidRDefault="00FD3425" w:rsidP="00FD3425">
            <w:pPr>
              <w:widowControl/>
              <w:rPr>
                <w:color w:val="000000"/>
              </w:rPr>
            </w:pPr>
            <w:r>
              <w:rPr>
                <w:color w:val="000000"/>
              </w:rPr>
              <w:t xml:space="preserve">Программы общеобразовательных учреждений </w:t>
            </w:r>
          </w:p>
          <w:p w:rsidR="00FD3425" w:rsidRDefault="00FD3425" w:rsidP="00FD3425">
            <w:pPr>
              <w:widowControl/>
              <w:rPr>
                <w:color w:val="000000"/>
              </w:rPr>
            </w:pPr>
            <w:r>
              <w:rPr>
                <w:color w:val="000000"/>
              </w:rPr>
              <w:t>История</w:t>
            </w:r>
          </w:p>
          <w:p w:rsidR="00FD3425" w:rsidRDefault="00FD3425" w:rsidP="00FD3425">
            <w:pPr>
              <w:widowControl/>
              <w:rPr>
                <w:color w:val="000000"/>
              </w:rPr>
            </w:pPr>
            <w:r>
              <w:rPr>
                <w:color w:val="000000"/>
              </w:rPr>
              <w:t>Обществознание 5-11 классы М.: Просвещение 2008</w:t>
            </w:r>
          </w:p>
          <w:p w:rsidR="00FD3425" w:rsidRPr="00E105D5" w:rsidRDefault="00FD3425" w:rsidP="00FD3425">
            <w:pPr>
              <w:widowControl/>
            </w:pPr>
            <w:r>
              <w:t xml:space="preserve">Л.Н. Алексашина </w:t>
            </w:r>
            <w:r w:rsidRPr="00BA605F">
              <w:t>Программа для общеобразовательных учреждений. Всеобщая история. История России</w:t>
            </w:r>
            <w:r>
              <w:t>, 5-9 кл</w:t>
            </w:r>
            <w:r w:rsidRPr="00BA605F">
              <w:t>.- М.: Мнемозина, 2009 .</w:t>
            </w:r>
          </w:p>
        </w:tc>
        <w:tc>
          <w:tcPr>
            <w:tcW w:w="1260" w:type="dxa"/>
          </w:tcPr>
          <w:p w:rsidR="00FD3425" w:rsidRPr="00E105D5" w:rsidRDefault="00FD3425" w:rsidP="00FD3425">
            <w:pPr>
              <w:widowControl/>
              <w:tabs>
                <w:tab w:val="left" w:pos="675"/>
                <w:tab w:val="left" w:pos="2376"/>
                <w:tab w:val="left" w:pos="6204"/>
                <w:tab w:val="left" w:pos="9147"/>
                <w:tab w:val="left" w:pos="11874"/>
              </w:tabs>
            </w:pPr>
            <w:r w:rsidRPr="00E105D5">
              <w:t>Государственная</w:t>
            </w:r>
          </w:p>
        </w:tc>
        <w:tc>
          <w:tcPr>
            <w:tcW w:w="2445" w:type="dxa"/>
          </w:tcPr>
          <w:p w:rsidR="00FD3425" w:rsidRDefault="00FD3425" w:rsidP="00FD3425">
            <w:pPr>
              <w:widowControl/>
            </w:pPr>
            <w:r w:rsidRPr="00C15F6C">
              <w:t xml:space="preserve">Всеобщая история. История Нового времени.  1500-1800 гг. </w:t>
            </w:r>
          </w:p>
          <w:p w:rsidR="00FD3425" w:rsidRDefault="00FD3425" w:rsidP="00FD3425">
            <w:pPr>
              <w:widowControl/>
            </w:pPr>
            <w:r w:rsidRPr="00C15F6C">
              <w:t>Юдовская А.Я. и др. М.: Просвещение, 2008.</w:t>
            </w:r>
          </w:p>
          <w:p w:rsidR="00FD3425" w:rsidRPr="00C15F6C" w:rsidRDefault="00FD3425" w:rsidP="00FD3425">
            <w:r w:rsidRPr="00C15F6C">
              <w:t xml:space="preserve">История России. Конец 16-18 век. Данилов  А.А. , </w:t>
            </w:r>
          </w:p>
          <w:p w:rsidR="00FD3425" w:rsidRPr="00C15F6C" w:rsidRDefault="00FD3425" w:rsidP="00FD3425">
            <w:pPr>
              <w:widowControl/>
            </w:pPr>
            <w:r w:rsidRPr="00C15F6C">
              <w:t>Косулина Л.Г. Просвещение, 2006.</w:t>
            </w:r>
          </w:p>
        </w:tc>
        <w:tc>
          <w:tcPr>
            <w:tcW w:w="2160" w:type="dxa"/>
          </w:tcPr>
          <w:p w:rsidR="00FD3425" w:rsidRPr="00E105D5" w:rsidRDefault="00FD3425" w:rsidP="00FD3425">
            <w:pPr>
              <w:widowControl/>
            </w:pPr>
            <w:r>
              <w:t>Рабочая программа, История, 7 класс/Павлова И.Н.</w:t>
            </w:r>
          </w:p>
        </w:tc>
      </w:tr>
      <w:tr w:rsidR="00FD3425" w:rsidRPr="00826B2A" w:rsidTr="00FD3425">
        <w:trPr>
          <w:cantSplit/>
          <w:trHeight w:val="1704"/>
          <w:jc w:val="center"/>
        </w:trPr>
        <w:tc>
          <w:tcPr>
            <w:tcW w:w="549" w:type="dxa"/>
          </w:tcPr>
          <w:p w:rsidR="00FD3425" w:rsidRDefault="00FD3425" w:rsidP="00FD3425">
            <w:pPr>
              <w:widowControl/>
            </w:pPr>
            <w:r>
              <w:t>6.</w:t>
            </w:r>
          </w:p>
        </w:tc>
        <w:tc>
          <w:tcPr>
            <w:tcW w:w="1200" w:type="dxa"/>
          </w:tcPr>
          <w:p w:rsidR="00FD3425" w:rsidRDefault="00FD3425" w:rsidP="00FD3425">
            <w:pPr>
              <w:widowControl/>
              <w:rPr>
                <w:b/>
              </w:rPr>
            </w:pPr>
            <w:r>
              <w:rPr>
                <w:b/>
              </w:rPr>
              <w:t>Обществознание</w:t>
            </w:r>
          </w:p>
          <w:p w:rsidR="00FD3425" w:rsidRPr="00DE2BCC" w:rsidRDefault="00FD3425" w:rsidP="00FD3425">
            <w:pPr>
              <w:widowControl/>
            </w:pPr>
            <w:r w:rsidRPr="00DE2BCC">
              <w:t>7 класс Базовый</w:t>
            </w:r>
          </w:p>
        </w:tc>
        <w:tc>
          <w:tcPr>
            <w:tcW w:w="2400" w:type="dxa"/>
          </w:tcPr>
          <w:p w:rsidR="00FD3425" w:rsidRPr="00DE2BCC" w:rsidRDefault="00FD3425" w:rsidP="00FD3425">
            <w:pPr>
              <w:widowControl/>
            </w:pPr>
            <w:r w:rsidRPr="00DE2BCC">
              <w:t>Программы для общеобразовательных учреждений. Обществознание. 6-11 класс. Составители О.Б. Соболева, А.</w:t>
            </w:r>
            <w:proofErr w:type="gramStart"/>
            <w:r w:rsidRPr="00DE2BCC">
              <w:t>В</w:t>
            </w:r>
            <w:proofErr w:type="gramEnd"/>
            <w:r w:rsidRPr="00DE2BCC">
              <w:t>, Воронцов, В.В.  Барабанов, М. Вентана-Граф, 2009</w:t>
            </w:r>
          </w:p>
        </w:tc>
        <w:tc>
          <w:tcPr>
            <w:tcW w:w="1260" w:type="dxa"/>
          </w:tcPr>
          <w:p w:rsidR="00FD3425" w:rsidRPr="00DE2BCC" w:rsidRDefault="00FD3425" w:rsidP="00FD3425">
            <w:pPr>
              <w:widowControl/>
              <w:tabs>
                <w:tab w:val="left" w:pos="675"/>
                <w:tab w:val="left" w:pos="2376"/>
                <w:tab w:val="left" w:pos="6204"/>
                <w:tab w:val="left" w:pos="9147"/>
                <w:tab w:val="left" w:pos="11874"/>
              </w:tabs>
            </w:pPr>
            <w:r w:rsidRPr="00DE2BCC">
              <w:t>Государственная</w:t>
            </w:r>
          </w:p>
        </w:tc>
        <w:tc>
          <w:tcPr>
            <w:tcW w:w="2445" w:type="dxa"/>
          </w:tcPr>
          <w:p w:rsidR="00FD3425" w:rsidRPr="00DE2BCC" w:rsidRDefault="00FD3425" w:rsidP="00FD3425">
            <w:pPr>
              <w:widowControl/>
            </w:pPr>
            <w:r w:rsidRPr="00DE2BCC">
              <w:t>Обществознание</w:t>
            </w:r>
            <w:r>
              <w:t>, 7 класс</w:t>
            </w:r>
            <w:r w:rsidRPr="00DE2BCC">
              <w:t xml:space="preserve">. </w:t>
            </w:r>
            <w:r>
              <w:t>Под ред. Боголюбова  Л.Н. М.: Просвещение, 2010.</w:t>
            </w:r>
          </w:p>
        </w:tc>
        <w:tc>
          <w:tcPr>
            <w:tcW w:w="2160" w:type="dxa"/>
          </w:tcPr>
          <w:p w:rsidR="00FD3425" w:rsidRDefault="00FD3425" w:rsidP="00FD3425">
            <w:pPr>
              <w:widowControl/>
            </w:pPr>
            <w:r>
              <w:t>Рабочая программа</w:t>
            </w:r>
          </w:p>
          <w:p w:rsidR="00FD3425" w:rsidRPr="00DE2BCC" w:rsidRDefault="00FD3425" w:rsidP="00FD3425">
            <w:pPr>
              <w:widowControl/>
            </w:pPr>
            <w:r>
              <w:t>Обществознание, 7 класс/ Павлова И.Н.</w:t>
            </w:r>
          </w:p>
        </w:tc>
      </w:tr>
      <w:tr w:rsidR="00FD3425" w:rsidRPr="00826B2A" w:rsidTr="00FD3425">
        <w:trPr>
          <w:cantSplit/>
          <w:trHeight w:val="1704"/>
          <w:jc w:val="center"/>
        </w:trPr>
        <w:tc>
          <w:tcPr>
            <w:tcW w:w="549" w:type="dxa"/>
          </w:tcPr>
          <w:p w:rsidR="00FD3425" w:rsidRPr="00826B2A" w:rsidRDefault="00FD3425" w:rsidP="00FD3425">
            <w:pPr>
              <w:widowControl/>
            </w:pPr>
            <w:r>
              <w:t>7.</w:t>
            </w:r>
          </w:p>
        </w:tc>
        <w:tc>
          <w:tcPr>
            <w:tcW w:w="1200" w:type="dxa"/>
          </w:tcPr>
          <w:p w:rsidR="00FD3425" w:rsidRPr="00776FA9" w:rsidRDefault="00FD3425" w:rsidP="00FD3425">
            <w:pPr>
              <w:widowControl/>
              <w:rPr>
                <w:b/>
                <w:sz w:val="18"/>
                <w:szCs w:val="18"/>
              </w:rPr>
            </w:pPr>
            <w:r w:rsidRPr="00776FA9">
              <w:rPr>
                <w:b/>
                <w:sz w:val="18"/>
                <w:szCs w:val="18"/>
              </w:rPr>
              <w:t>География</w:t>
            </w:r>
          </w:p>
          <w:p w:rsidR="00FD3425" w:rsidRPr="00776FA9" w:rsidRDefault="00FD3425" w:rsidP="00FD3425">
            <w:pPr>
              <w:widowControl/>
            </w:pPr>
            <w:r>
              <w:rPr>
                <w:lang w:val="de-DE"/>
              </w:rPr>
              <w:t>7</w:t>
            </w:r>
            <w:r w:rsidRPr="00776FA9">
              <w:t xml:space="preserve"> класс</w:t>
            </w:r>
          </w:p>
          <w:p w:rsidR="00FD3425" w:rsidRPr="00776FA9" w:rsidRDefault="00FD3425" w:rsidP="00FD3425">
            <w:pPr>
              <w:widowControl/>
              <w:rPr>
                <w:b/>
              </w:rPr>
            </w:pPr>
            <w:r w:rsidRPr="00776FA9">
              <w:rPr>
                <w:b/>
              </w:rPr>
              <w:t> </w:t>
            </w:r>
            <w:r w:rsidRPr="000E2F0B">
              <w:t>Базовый</w:t>
            </w:r>
          </w:p>
          <w:p w:rsidR="00FD3425" w:rsidRPr="00776FA9" w:rsidRDefault="00FD3425" w:rsidP="00FD3425">
            <w:pPr>
              <w:widowControl/>
              <w:rPr>
                <w:b/>
              </w:rPr>
            </w:pPr>
            <w:r w:rsidRPr="00776FA9">
              <w:rPr>
                <w:b/>
              </w:rPr>
              <w:t> </w:t>
            </w:r>
          </w:p>
          <w:p w:rsidR="00FD3425" w:rsidRPr="00776FA9" w:rsidRDefault="00FD3425" w:rsidP="00FD3425">
            <w:pPr>
              <w:widowControl/>
              <w:rPr>
                <w:b/>
              </w:rPr>
            </w:pPr>
            <w:r w:rsidRPr="00776FA9">
              <w:rPr>
                <w:b/>
              </w:rPr>
              <w:t> </w:t>
            </w:r>
          </w:p>
          <w:p w:rsidR="00FD3425" w:rsidRPr="00776FA9" w:rsidRDefault="00FD3425" w:rsidP="00FD3425">
            <w:pPr>
              <w:widowControl/>
              <w:rPr>
                <w:b/>
              </w:rPr>
            </w:pPr>
            <w:r w:rsidRPr="00776FA9">
              <w:rPr>
                <w:b/>
              </w:rPr>
              <w:t> </w:t>
            </w:r>
          </w:p>
        </w:tc>
        <w:tc>
          <w:tcPr>
            <w:tcW w:w="2400" w:type="dxa"/>
          </w:tcPr>
          <w:p w:rsidR="00FD3425" w:rsidRPr="000E2F0B" w:rsidRDefault="00FD3425" w:rsidP="00FD3425">
            <w:pPr>
              <w:widowControl/>
              <w:jc w:val="both"/>
            </w:pPr>
            <w:r>
              <w:t>Материки, океаны, народы и страны</w:t>
            </w:r>
          </w:p>
          <w:p w:rsidR="00FD3425" w:rsidRDefault="00FD3425" w:rsidP="00FD3425">
            <w:pPr>
              <w:widowControl/>
              <w:rPr>
                <w:color w:val="000000"/>
              </w:rPr>
            </w:pPr>
            <w:r w:rsidRPr="000E2F0B">
              <w:t xml:space="preserve">Примерные программы по географии, </w:t>
            </w:r>
            <w:r>
              <w:rPr>
                <w:color w:val="000000"/>
              </w:rPr>
              <w:t>Сборник нормативных документов</w:t>
            </w:r>
          </w:p>
          <w:p w:rsidR="00FD3425" w:rsidRPr="000E2F0B" w:rsidRDefault="00FD3425" w:rsidP="00FD3425">
            <w:pPr>
              <w:widowControl/>
              <w:jc w:val="both"/>
            </w:pPr>
            <w:r w:rsidRPr="009C4C75">
              <w:rPr>
                <w:color w:val="000000"/>
              </w:rPr>
              <w:t>М.:Дрофа, 20</w:t>
            </w:r>
            <w:r>
              <w:rPr>
                <w:color w:val="000000"/>
              </w:rPr>
              <w:t>06 г.</w:t>
            </w:r>
          </w:p>
        </w:tc>
        <w:tc>
          <w:tcPr>
            <w:tcW w:w="1260" w:type="dxa"/>
          </w:tcPr>
          <w:p w:rsidR="00FD3425" w:rsidRPr="000E2F0B" w:rsidRDefault="00FD3425" w:rsidP="00FD3425">
            <w:pPr>
              <w:widowControl/>
              <w:tabs>
                <w:tab w:val="left" w:pos="675"/>
                <w:tab w:val="left" w:pos="2376"/>
                <w:tab w:val="left" w:pos="6204"/>
                <w:tab w:val="left" w:pos="9147"/>
                <w:tab w:val="left" w:pos="11874"/>
              </w:tabs>
              <w:jc w:val="both"/>
            </w:pPr>
            <w:r w:rsidRPr="000E2F0B">
              <w:t>Государственная</w:t>
            </w:r>
          </w:p>
        </w:tc>
        <w:tc>
          <w:tcPr>
            <w:tcW w:w="2445" w:type="dxa"/>
          </w:tcPr>
          <w:p w:rsidR="00FD3425" w:rsidRPr="00C83756" w:rsidRDefault="00FD3425" w:rsidP="00FD3425">
            <w:pPr>
              <w:widowControl/>
              <w:jc w:val="both"/>
            </w:pPr>
            <w:r w:rsidRPr="00C83756">
              <w:t>Учебник  «География материков и океанов», В.А.Коринская, И.В.Душина, В.А.Щенев М.:Дрофа, 2008г.</w:t>
            </w:r>
          </w:p>
        </w:tc>
        <w:tc>
          <w:tcPr>
            <w:tcW w:w="2160" w:type="dxa"/>
          </w:tcPr>
          <w:p w:rsidR="00FD3425" w:rsidRPr="0044001C" w:rsidRDefault="00FD3425" w:rsidP="00FD3425">
            <w:pPr>
              <w:widowControl/>
              <w:jc w:val="both"/>
            </w:pPr>
            <w:r w:rsidRPr="0044001C">
              <w:t>Рабочая программа, География</w:t>
            </w:r>
            <w:r>
              <w:t>, 6-9 класс/Бахова Е.Г.</w:t>
            </w:r>
            <w:r w:rsidRPr="0044001C">
              <w:t xml:space="preserve"> </w:t>
            </w:r>
          </w:p>
        </w:tc>
      </w:tr>
      <w:tr w:rsidR="00FD3425" w:rsidRPr="00826B2A" w:rsidTr="00FD3425">
        <w:trPr>
          <w:cantSplit/>
          <w:trHeight w:val="985"/>
          <w:jc w:val="center"/>
        </w:trPr>
        <w:tc>
          <w:tcPr>
            <w:tcW w:w="549" w:type="dxa"/>
          </w:tcPr>
          <w:p w:rsidR="00FD3425" w:rsidRPr="000E2F0B" w:rsidRDefault="00FD3425" w:rsidP="00FD3425">
            <w:pPr>
              <w:widowControl/>
            </w:pPr>
            <w:r>
              <w:t>8</w:t>
            </w:r>
            <w:r w:rsidRPr="000E2F0B">
              <w:t>.</w:t>
            </w:r>
          </w:p>
        </w:tc>
        <w:tc>
          <w:tcPr>
            <w:tcW w:w="1200" w:type="dxa"/>
          </w:tcPr>
          <w:p w:rsidR="00FD3425" w:rsidRPr="00776FA9" w:rsidRDefault="00FD3425" w:rsidP="00FD3425">
            <w:pPr>
              <w:widowControl/>
              <w:rPr>
                <w:b/>
              </w:rPr>
            </w:pPr>
            <w:r w:rsidRPr="00776FA9">
              <w:rPr>
                <w:b/>
              </w:rPr>
              <w:t>Физика</w:t>
            </w:r>
          </w:p>
          <w:p w:rsidR="00FD3425" w:rsidRPr="00776FA9" w:rsidRDefault="00FD3425" w:rsidP="00FD3425">
            <w:pPr>
              <w:widowControl/>
            </w:pPr>
            <w:r>
              <w:t>7</w:t>
            </w:r>
            <w:r w:rsidRPr="00776FA9">
              <w:t xml:space="preserve"> класс</w:t>
            </w:r>
          </w:p>
          <w:p w:rsidR="00FD3425" w:rsidRPr="00776FA9" w:rsidRDefault="00FD3425" w:rsidP="00FD3425">
            <w:pPr>
              <w:widowControl/>
              <w:rPr>
                <w:b/>
                <w:sz w:val="18"/>
                <w:szCs w:val="18"/>
              </w:rPr>
            </w:pPr>
            <w:r w:rsidRPr="00776FA9">
              <w:rPr>
                <w:b/>
                <w:sz w:val="18"/>
                <w:szCs w:val="18"/>
              </w:rPr>
              <w:t> </w:t>
            </w:r>
            <w:r w:rsidRPr="00C827C5">
              <w:t>Базовый</w:t>
            </w:r>
          </w:p>
          <w:p w:rsidR="00FD3425" w:rsidRPr="00776FA9" w:rsidRDefault="00FD3425" w:rsidP="00FD3425">
            <w:pPr>
              <w:widowControl/>
              <w:rPr>
                <w:b/>
                <w:sz w:val="18"/>
                <w:szCs w:val="18"/>
              </w:rPr>
            </w:pPr>
            <w:r w:rsidRPr="00776FA9">
              <w:rPr>
                <w:b/>
                <w:sz w:val="18"/>
                <w:szCs w:val="18"/>
              </w:rPr>
              <w:t> </w:t>
            </w:r>
          </w:p>
        </w:tc>
        <w:tc>
          <w:tcPr>
            <w:tcW w:w="2400" w:type="dxa"/>
          </w:tcPr>
          <w:p w:rsidR="00FD3425" w:rsidRDefault="00FD3425" w:rsidP="00FD3425">
            <w:pPr>
              <w:widowControl/>
              <w:jc w:val="both"/>
            </w:pPr>
            <w:r>
              <w:t xml:space="preserve">Программы для общеобразовательных учреждений </w:t>
            </w:r>
          </w:p>
          <w:p w:rsidR="00FD3425" w:rsidRPr="00C827C5" w:rsidRDefault="00FD3425" w:rsidP="00FD3425">
            <w:pPr>
              <w:widowControl/>
              <w:jc w:val="both"/>
            </w:pPr>
            <w:r>
              <w:t>Физика, Астрономия  7-11 класс</w:t>
            </w:r>
            <w:proofErr w:type="gramStart"/>
            <w:r w:rsidRPr="003875D1">
              <w:t xml:space="preserve"> </w:t>
            </w:r>
            <w:r>
              <w:t>С</w:t>
            </w:r>
            <w:proofErr w:type="gramEnd"/>
            <w:r>
              <w:t xml:space="preserve">ост. В.А. Коровин, В.А. Орлов </w:t>
            </w:r>
            <w:r w:rsidRPr="003875D1">
              <w:t>Изд. М: Дрофа</w:t>
            </w:r>
            <w:r>
              <w:t>, 2010</w:t>
            </w:r>
            <w:r w:rsidRPr="003875D1">
              <w:t>г.</w:t>
            </w:r>
          </w:p>
        </w:tc>
        <w:tc>
          <w:tcPr>
            <w:tcW w:w="1260" w:type="dxa"/>
          </w:tcPr>
          <w:p w:rsidR="00FD3425" w:rsidRPr="00C827C5" w:rsidRDefault="00FD3425" w:rsidP="00FD3425">
            <w:pPr>
              <w:widowControl/>
              <w:tabs>
                <w:tab w:val="left" w:pos="675"/>
                <w:tab w:val="left" w:pos="2376"/>
                <w:tab w:val="left" w:pos="6204"/>
                <w:tab w:val="left" w:pos="9147"/>
                <w:tab w:val="left" w:pos="11874"/>
              </w:tabs>
              <w:jc w:val="both"/>
            </w:pPr>
            <w:r w:rsidRPr="00C827C5">
              <w:t>Государственная</w:t>
            </w:r>
          </w:p>
        </w:tc>
        <w:tc>
          <w:tcPr>
            <w:tcW w:w="2445" w:type="dxa"/>
          </w:tcPr>
          <w:p w:rsidR="00FD3425" w:rsidRPr="00CC1D4A" w:rsidRDefault="00FD3425" w:rsidP="00FD3425">
            <w:pPr>
              <w:widowControl/>
              <w:jc w:val="both"/>
            </w:pPr>
            <w:r w:rsidRPr="00174154">
              <w:t>Учебник «Физика. 7 класс» Автор: П</w:t>
            </w:r>
            <w:r>
              <w:t>ерышкин А.В. Изд. М: Дрофа, 2008</w:t>
            </w:r>
            <w:r w:rsidRPr="00174154">
              <w:t>г.</w:t>
            </w:r>
          </w:p>
        </w:tc>
        <w:tc>
          <w:tcPr>
            <w:tcW w:w="2160" w:type="dxa"/>
          </w:tcPr>
          <w:p w:rsidR="00FD3425" w:rsidRPr="0044001C" w:rsidRDefault="00FD3425" w:rsidP="00FD3425">
            <w:pPr>
              <w:widowControl/>
              <w:jc w:val="both"/>
            </w:pPr>
            <w:r w:rsidRPr="0044001C">
              <w:t xml:space="preserve">Рабочая программа, Физика, 7 класс/ Волконская Н.Н. </w:t>
            </w:r>
          </w:p>
        </w:tc>
      </w:tr>
      <w:tr w:rsidR="00FD3425" w:rsidRPr="00826B2A" w:rsidTr="00FD3425">
        <w:trPr>
          <w:cantSplit/>
          <w:trHeight w:val="1704"/>
          <w:jc w:val="center"/>
        </w:trPr>
        <w:tc>
          <w:tcPr>
            <w:tcW w:w="549" w:type="dxa"/>
          </w:tcPr>
          <w:p w:rsidR="00FD3425" w:rsidRPr="00C83756" w:rsidRDefault="00FD3425" w:rsidP="00FD3425">
            <w:pPr>
              <w:widowControl/>
            </w:pPr>
            <w:r w:rsidRPr="00C83756">
              <w:t>9.</w:t>
            </w:r>
          </w:p>
        </w:tc>
        <w:tc>
          <w:tcPr>
            <w:tcW w:w="1200" w:type="dxa"/>
          </w:tcPr>
          <w:p w:rsidR="00FD3425" w:rsidRPr="00C83756" w:rsidRDefault="00FD3425" w:rsidP="00FD3425">
            <w:pPr>
              <w:widowControl/>
              <w:rPr>
                <w:b/>
                <w:color w:val="000000"/>
              </w:rPr>
            </w:pPr>
            <w:r w:rsidRPr="00C83756">
              <w:rPr>
                <w:b/>
                <w:color w:val="000000"/>
              </w:rPr>
              <w:t>Биология</w:t>
            </w:r>
          </w:p>
          <w:p w:rsidR="00FD3425" w:rsidRPr="00C83756" w:rsidRDefault="00FD3425" w:rsidP="00FD3425">
            <w:pPr>
              <w:widowControl/>
              <w:rPr>
                <w:color w:val="000000"/>
              </w:rPr>
            </w:pPr>
            <w:r w:rsidRPr="00C83756">
              <w:rPr>
                <w:color w:val="000000"/>
              </w:rPr>
              <w:t>7 класс</w:t>
            </w:r>
          </w:p>
          <w:p w:rsidR="00FD3425" w:rsidRPr="00C83756" w:rsidRDefault="00FD3425" w:rsidP="00FD3425">
            <w:pPr>
              <w:widowControl/>
              <w:rPr>
                <w:color w:val="000000"/>
              </w:rPr>
            </w:pPr>
            <w:r w:rsidRPr="00C83756">
              <w:rPr>
                <w:color w:val="000000"/>
              </w:rPr>
              <w:t> </w:t>
            </w:r>
            <w:r w:rsidRPr="00C83756">
              <w:t>Базовый</w:t>
            </w:r>
          </w:p>
          <w:p w:rsidR="00FD3425" w:rsidRPr="00C83756" w:rsidRDefault="00FD3425" w:rsidP="00FD3425">
            <w:pPr>
              <w:widowControl/>
              <w:rPr>
                <w:color w:val="000000"/>
              </w:rPr>
            </w:pPr>
            <w:r w:rsidRPr="00C83756">
              <w:rPr>
                <w:color w:val="000000"/>
              </w:rPr>
              <w:t> </w:t>
            </w:r>
          </w:p>
          <w:p w:rsidR="00FD3425" w:rsidRPr="00C83756" w:rsidRDefault="00FD3425" w:rsidP="00FD3425">
            <w:pPr>
              <w:widowControl/>
              <w:rPr>
                <w:color w:val="000000"/>
              </w:rPr>
            </w:pPr>
            <w:r w:rsidRPr="00C83756">
              <w:rPr>
                <w:color w:val="000000"/>
              </w:rPr>
              <w:t> </w:t>
            </w:r>
          </w:p>
          <w:p w:rsidR="00FD3425" w:rsidRPr="00C83756" w:rsidRDefault="00FD3425" w:rsidP="00FD3425">
            <w:pPr>
              <w:widowControl/>
              <w:rPr>
                <w:color w:val="000000"/>
              </w:rPr>
            </w:pPr>
            <w:r w:rsidRPr="00C83756">
              <w:rPr>
                <w:color w:val="000000"/>
              </w:rPr>
              <w:t> </w:t>
            </w:r>
          </w:p>
        </w:tc>
        <w:tc>
          <w:tcPr>
            <w:tcW w:w="2400" w:type="dxa"/>
          </w:tcPr>
          <w:p w:rsidR="00FD3425" w:rsidRPr="00C83756" w:rsidRDefault="00FD3425" w:rsidP="00FD3425">
            <w:pPr>
              <w:widowControl/>
              <w:jc w:val="both"/>
            </w:pPr>
            <w:r w:rsidRPr="00C83756">
              <w:t>«Биология. Многообразие живых организмов» 7кл.</w:t>
            </w:r>
          </w:p>
          <w:p w:rsidR="00FD3425" w:rsidRPr="00C83756" w:rsidRDefault="00FD3425" w:rsidP="00FD3425">
            <w:pPr>
              <w:widowControl/>
              <w:jc w:val="both"/>
            </w:pPr>
            <w:r w:rsidRPr="00C83756">
              <w:t xml:space="preserve"> Программы для общеобразовательных учреждений к комплекту учебников Н.И. </w:t>
            </w:r>
            <w:proofErr w:type="gramStart"/>
            <w:r w:rsidRPr="00C83756">
              <w:t>Сонина</w:t>
            </w:r>
            <w:proofErr w:type="gramEnd"/>
            <w:r w:rsidRPr="00C83756">
              <w:t>, 5-11 кл. М.: Дрофа, 2010</w:t>
            </w:r>
          </w:p>
        </w:tc>
        <w:tc>
          <w:tcPr>
            <w:tcW w:w="1260" w:type="dxa"/>
          </w:tcPr>
          <w:p w:rsidR="00FD3425" w:rsidRPr="00C83756" w:rsidRDefault="00FD3425" w:rsidP="00FD3425">
            <w:pPr>
              <w:widowControl/>
              <w:jc w:val="both"/>
              <w:rPr>
                <w:color w:val="000000"/>
              </w:rPr>
            </w:pPr>
            <w:r w:rsidRPr="00C83756">
              <w:t>Государственная</w:t>
            </w:r>
          </w:p>
        </w:tc>
        <w:tc>
          <w:tcPr>
            <w:tcW w:w="2445" w:type="dxa"/>
          </w:tcPr>
          <w:p w:rsidR="00FD3425" w:rsidRPr="00C83756" w:rsidRDefault="00FD3425" w:rsidP="00FD3425">
            <w:pPr>
              <w:widowControl/>
              <w:jc w:val="both"/>
            </w:pPr>
            <w:r w:rsidRPr="00C83756">
              <w:t>Учебник «Биология. Многообразие живых организмов»</w:t>
            </w:r>
          </w:p>
          <w:p w:rsidR="00FD3425" w:rsidRPr="00C83756" w:rsidRDefault="00FD3425" w:rsidP="00FD3425">
            <w:pPr>
              <w:widowControl/>
              <w:jc w:val="both"/>
            </w:pPr>
            <w:r w:rsidRPr="00C83756">
              <w:t xml:space="preserve">Авторы: Н.И.Сонин, В.Б.Захаров, Изд. «Дрофа»,  2011г </w:t>
            </w:r>
          </w:p>
          <w:p w:rsidR="00FD3425" w:rsidRPr="00C83756" w:rsidRDefault="00FD3425" w:rsidP="00FD3425">
            <w:pPr>
              <w:widowControl/>
              <w:jc w:val="both"/>
              <w:rPr>
                <w:color w:val="000000"/>
              </w:rPr>
            </w:pPr>
          </w:p>
        </w:tc>
        <w:tc>
          <w:tcPr>
            <w:tcW w:w="2160" w:type="dxa"/>
          </w:tcPr>
          <w:p w:rsidR="00FD3425" w:rsidRPr="00C83756" w:rsidRDefault="00FD3425" w:rsidP="00FD3425">
            <w:pPr>
              <w:widowControl/>
              <w:jc w:val="both"/>
              <w:rPr>
                <w:color w:val="000000"/>
              </w:rPr>
            </w:pPr>
            <w:r w:rsidRPr="00C83756">
              <w:rPr>
                <w:color w:val="000000"/>
              </w:rPr>
              <w:t>Рабочая программа, Биология,  6-9 класс/Раснюк Л.И.</w:t>
            </w:r>
          </w:p>
        </w:tc>
      </w:tr>
      <w:tr w:rsidR="00FD3425" w:rsidRPr="00826B2A" w:rsidTr="00FD3425">
        <w:trPr>
          <w:cantSplit/>
          <w:trHeight w:val="1704"/>
          <w:jc w:val="center"/>
        </w:trPr>
        <w:tc>
          <w:tcPr>
            <w:tcW w:w="549" w:type="dxa"/>
          </w:tcPr>
          <w:p w:rsidR="00FD3425" w:rsidRPr="00C83756" w:rsidRDefault="00FD3425" w:rsidP="00FD3425">
            <w:pPr>
              <w:widowControl/>
            </w:pPr>
            <w:r w:rsidRPr="00C83756">
              <w:t>10.</w:t>
            </w:r>
          </w:p>
        </w:tc>
        <w:tc>
          <w:tcPr>
            <w:tcW w:w="1200" w:type="dxa"/>
          </w:tcPr>
          <w:p w:rsidR="00FD3425" w:rsidRPr="00C83756" w:rsidRDefault="00FD3425" w:rsidP="00FD3425">
            <w:pPr>
              <w:widowControl/>
              <w:rPr>
                <w:b/>
                <w:color w:val="000000"/>
              </w:rPr>
            </w:pPr>
            <w:r w:rsidRPr="00C83756">
              <w:rPr>
                <w:b/>
                <w:color w:val="000000"/>
              </w:rPr>
              <w:t>Музыка</w:t>
            </w:r>
          </w:p>
          <w:p w:rsidR="00FD3425" w:rsidRPr="00C83756" w:rsidRDefault="00FD3425" w:rsidP="00FD3425">
            <w:pPr>
              <w:widowControl/>
              <w:rPr>
                <w:color w:val="000000"/>
              </w:rPr>
            </w:pPr>
            <w:r w:rsidRPr="00C83756">
              <w:rPr>
                <w:color w:val="000000"/>
              </w:rPr>
              <w:t>7 класс</w:t>
            </w:r>
          </w:p>
          <w:p w:rsidR="00FD3425" w:rsidRPr="00C83756" w:rsidRDefault="00FD3425" w:rsidP="00FD3425">
            <w:pPr>
              <w:widowControl/>
              <w:rPr>
                <w:b/>
                <w:color w:val="000000"/>
              </w:rPr>
            </w:pPr>
            <w:r w:rsidRPr="00C83756">
              <w:rPr>
                <w:b/>
                <w:color w:val="000000"/>
              </w:rPr>
              <w:t> </w:t>
            </w:r>
            <w:r w:rsidRPr="00C83756">
              <w:t>Базовый</w:t>
            </w:r>
          </w:p>
          <w:p w:rsidR="00FD3425" w:rsidRPr="00C83756" w:rsidRDefault="00FD3425" w:rsidP="00FD3425">
            <w:pPr>
              <w:widowControl/>
              <w:rPr>
                <w:b/>
                <w:color w:val="000000"/>
              </w:rPr>
            </w:pPr>
            <w:r w:rsidRPr="00C83756">
              <w:rPr>
                <w:b/>
                <w:color w:val="000000"/>
              </w:rPr>
              <w:t> </w:t>
            </w:r>
          </w:p>
          <w:p w:rsidR="00FD3425" w:rsidRPr="00C83756" w:rsidRDefault="00FD3425" w:rsidP="00FD3425">
            <w:pPr>
              <w:widowControl/>
              <w:rPr>
                <w:b/>
                <w:color w:val="000000"/>
              </w:rPr>
            </w:pPr>
            <w:r w:rsidRPr="00C83756">
              <w:rPr>
                <w:b/>
                <w:color w:val="000000"/>
              </w:rPr>
              <w:t> </w:t>
            </w:r>
          </w:p>
          <w:p w:rsidR="00FD3425" w:rsidRPr="00C83756" w:rsidRDefault="00FD3425" w:rsidP="00FD3425">
            <w:pPr>
              <w:widowControl/>
              <w:rPr>
                <w:b/>
                <w:color w:val="000000"/>
              </w:rPr>
            </w:pPr>
            <w:r w:rsidRPr="00C83756">
              <w:rPr>
                <w:b/>
                <w:color w:val="000000"/>
              </w:rPr>
              <w:t> </w:t>
            </w:r>
          </w:p>
        </w:tc>
        <w:tc>
          <w:tcPr>
            <w:tcW w:w="2400" w:type="dxa"/>
          </w:tcPr>
          <w:p w:rsidR="00FD3425" w:rsidRPr="00C83756" w:rsidRDefault="00FD3425" w:rsidP="00FD3425">
            <w:pPr>
              <w:widowControl/>
              <w:jc w:val="both"/>
            </w:pPr>
            <w:r w:rsidRPr="00C83756">
              <w:t xml:space="preserve">Программа по музыке для общеобразовательных учреждений  – М.: Просвещение, 2010, . авторская программа «Музыка» В.В. Алеева, Т.И. Науменко, Т.Н. Кичак– </w:t>
            </w:r>
            <w:proofErr w:type="gramStart"/>
            <w:r w:rsidRPr="00C83756">
              <w:t>М.</w:t>
            </w:r>
            <w:proofErr w:type="gramEnd"/>
            <w:r w:rsidRPr="00C83756">
              <w:t>: Дрофа, 2010.</w:t>
            </w:r>
          </w:p>
        </w:tc>
        <w:tc>
          <w:tcPr>
            <w:tcW w:w="1260" w:type="dxa"/>
          </w:tcPr>
          <w:p w:rsidR="00FD3425" w:rsidRPr="00C83756" w:rsidRDefault="00FD3425" w:rsidP="00FD3425">
            <w:pPr>
              <w:widowControl/>
              <w:jc w:val="both"/>
              <w:rPr>
                <w:color w:val="000000"/>
              </w:rPr>
            </w:pPr>
            <w:r w:rsidRPr="00C83756">
              <w:t>Государственная</w:t>
            </w:r>
          </w:p>
        </w:tc>
        <w:tc>
          <w:tcPr>
            <w:tcW w:w="2445" w:type="dxa"/>
          </w:tcPr>
          <w:p w:rsidR="00FD3425" w:rsidRPr="00C83756" w:rsidRDefault="00FD3425" w:rsidP="00FD3425">
            <w:pPr>
              <w:widowControl/>
              <w:jc w:val="both"/>
              <w:rPr>
                <w:color w:val="000000"/>
              </w:rPr>
            </w:pPr>
            <w:r w:rsidRPr="00C83756">
              <w:rPr>
                <w:color w:val="000000"/>
              </w:rPr>
              <w:t>Науменко Т.И., Алеев В.В.  Музыка, 7 класс</w:t>
            </w:r>
          </w:p>
          <w:p w:rsidR="00FD3425" w:rsidRPr="00C83756" w:rsidRDefault="00FD3425" w:rsidP="00FD3425">
            <w:pPr>
              <w:widowControl/>
              <w:jc w:val="both"/>
              <w:rPr>
                <w:color w:val="000000"/>
              </w:rPr>
            </w:pPr>
            <w:r w:rsidRPr="00C83756">
              <w:rPr>
                <w:color w:val="000000"/>
              </w:rPr>
              <w:t xml:space="preserve">М.: Дрофа, 2008 </w:t>
            </w:r>
          </w:p>
        </w:tc>
        <w:tc>
          <w:tcPr>
            <w:tcW w:w="2160" w:type="dxa"/>
          </w:tcPr>
          <w:p w:rsidR="00FD3425" w:rsidRPr="00C83756" w:rsidRDefault="00FD3425" w:rsidP="00FD3425">
            <w:pPr>
              <w:widowControl/>
              <w:jc w:val="both"/>
              <w:rPr>
                <w:color w:val="000000"/>
              </w:rPr>
            </w:pPr>
            <w:r w:rsidRPr="00C83756">
              <w:rPr>
                <w:color w:val="000000"/>
              </w:rPr>
              <w:t>Рабочая программа Музыка, 7 класс/ Козырева Г.И.</w:t>
            </w:r>
          </w:p>
        </w:tc>
      </w:tr>
      <w:tr w:rsidR="00FD3425" w:rsidRPr="00826B2A" w:rsidTr="00FD3425">
        <w:trPr>
          <w:cantSplit/>
          <w:trHeight w:val="1704"/>
          <w:jc w:val="center"/>
        </w:trPr>
        <w:tc>
          <w:tcPr>
            <w:tcW w:w="549" w:type="dxa"/>
          </w:tcPr>
          <w:p w:rsidR="00FD3425" w:rsidRPr="00826B2A" w:rsidRDefault="00FD3425" w:rsidP="00FD3425">
            <w:pPr>
              <w:widowControl/>
            </w:pPr>
            <w:r>
              <w:t>11.</w:t>
            </w:r>
          </w:p>
        </w:tc>
        <w:tc>
          <w:tcPr>
            <w:tcW w:w="1200" w:type="dxa"/>
          </w:tcPr>
          <w:p w:rsidR="00FD3425" w:rsidRPr="005F3BD8" w:rsidRDefault="00FD3425" w:rsidP="00FD3425">
            <w:pPr>
              <w:widowControl/>
              <w:rPr>
                <w:b/>
                <w:color w:val="000000"/>
              </w:rPr>
            </w:pPr>
            <w:r>
              <w:rPr>
                <w:b/>
                <w:color w:val="000000"/>
              </w:rPr>
              <w:t>ИЗО</w:t>
            </w:r>
          </w:p>
          <w:p w:rsidR="00FD3425" w:rsidRPr="00FC31AB" w:rsidRDefault="00FD3425" w:rsidP="00FD3425">
            <w:pPr>
              <w:widowControl/>
              <w:rPr>
                <w:color w:val="000000"/>
              </w:rPr>
            </w:pPr>
            <w:r w:rsidRPr="00FC31AB">
              <w:rPr>
                <w:color w:val="000000"/>
              </w:rPr>
              <w:t>7 класс</w:t>
            </w:r>
          </w:p>
          <w:p w:rsidR="00FD3425" w:rsidRPr="00FC31AB" w:rsidRDefault="00FD3425" w:rsidP="00FD3425">
            <w:pPr>
              <w:widowControl/>
              <w:rPr>
                <w:b/>
                <w:color w:val="000000"/>
              </w:rPr>
            </w:pPr>
            <w:r w:rsidRPr="00FC31AB">
              <w:rPr>
                <w:b/>
                <w:color w:val="000000"/>
              </w:rPr>
              <w:t> </w:t>
            </w:r>
          </w:p>
          <w:p w:rsidR="00FD3425" w:rsidRPr="00FC31AB" w:rsidRDefault="00FD3425" w:rsidP="00FD3425">
            <w:pPr>
              <w:widowControl/>
              <w:rPr>
                <w:b/>
                <w:color w:val="000000"/>
              </w:rPr>
            </w:pPr>
            <w:r w:rsidRPr="00FC31AB">
              <w:rPr>
                <w:b/>
                <w:color w:val="000000"/>
              </w:rPr>
              <w:t> </w:t>
            </w:r>
            <w:r>
              <w:rPr>
                <w:szCs w:val="22"/>
              </w:rPr>
              <w:t>Базовый</w:t>
            </w:r>
          </w:p>
          <w:p w:rsidR="00FD3425" w:rsidRPr="00FC31AB" w:rsidRDefault="00FD3425" w:rsidP="00FD3425">
            <w:pPr>
              <w:widowControl/>
              <w:rPr>
                <w:b/>
                <w:color w:val="000000"/>
              </w:rPr>
            </w:pPr>
            <w:r w:rsidRPr="00FC31AB">
              <w:rPr>
                <w:b/>
                <w:color w:val="000000"/>
              </w:rPr>
              <w:t> </w:t>
            </w:r>
          </w:p>
          <w:p w:rsidR="00FD3425" w:rsidRPr="00FC31AB" w:rsidRDefault="00FD3425" w:rsidP="00FD3425">
            <w:pPr>
              <w:widowControl/>
              <w:rPr>
                <w:b/>
                <w:color w:val="000000"/>
              </w:rPr>
            </w:pPr>
            <w:r w:rsidRPr="00FC31AB">
              <w:rPr>
                <w:b/>
                <w:color w:val="000000"/>
              </w:rPr>
              <w:t> </w:t>
            </w:r>
          </w:p>
        </w:tc>
        <w:tc>
          <w:tcPr>
            <w:tcW w:w="2400" w:type="dxa"/>
          </w:tcPr>
          <w:p w:rsidR="00FD3425" w:rsidRPr="008C694A" w:rsidRDefault="00FD3425" w:rsidP="00FD3425">
            <w:pPr>
              <w:widowControl/>
              <w:rPr>
                <w:color w:val="000000"/>
              </w:rPr>
            </w:pPr>
            <w:r>
              <w:rPr>
                <w:noProof/>
                <w:szCs w:val="22"/>
              </w:rPr>
              <w:t>Программы общеобразовательных учреждений. Изобразительное искусство и художественный труд. Под рук. Б.М. Неменского. М. Просвещение 2005</w:t>
            </w:r>
          </w:p>
        </w:tc>
        <w:tc>
          <w:tcPr>
            <w:tcW w:w="1260" w:type="dxa"/>
          </w:tcPr>
          <w:p w:rsidR="00FD3425" w:rsidRPr="008C694A" w:rsidRDefault="00FD3425" w:rsidP="00FD3425">
            <w:pPr>
              <w:widowControl/>
              <w:rPr>
                <w:color w:val="000000"/>
              </w:rPr>
            </w:pPr>
            <w:r>
              <w:rPr>
                <w:szCs w:val="22"/>
              </w:rPr>
              <w:t>Государственная</w:t>
            </w:r>
          </w:p>
        </w:tc>
        <w:tc>
          <w:tcPr>
            <w:tcW w:w="2445" w:type="dxa"/>
          </w:tcPr>
          <w:p w:rsidR="00FD3425" w:rsidRPr="008C694A" w:rsidRDefault="00FD3425" w:rsidP="00FD3425">
            <w:pPr>
              <w:widowControl/>
              <w:rPr>
                <w:color w:val="000000"/>
              </w:rPr>
            </w:pPr>
            <w:r>
              <w:t>Неменская, Л. А. Изобразительное искусство</w:t>
            </w:r>
            <w:proofErr w:type="gramStart"/>
            <w:r>
              <w:t xml:space="preserve"> :</w:t>
            </w:r>
            <w:proofErr w:type="gramEnd"/>
            <w:r>
              <w:t xml:space="preserve"> Каждый народ – художник</w:t>
            </w:r>
            <w:proofErr w:type="gramStart"/>
            <w:r>
              <w:t xml:space="preserve"> :</w:t>
            </w:r>
            <w:proofErr w:type="gramEnd"/>
            <w:r>
              <w:t xml:space="preserve"> учебник для 4 кл. нач. шк. / под ред. Б. М. Неменского. – М.</w:t>
            </w:r>
            <w:proofErr w:type="gramStart"/>
            <w:r>
              <w:t xml:space="preserve"> :</w:t>
            </w:r>
            <w:proofErr w:type="gramEnd"/>
            <w:r>
              <w:t xml:space="preserve"> Просвещение, 2010</w:t>
            </w:r>
          </w:p>
        </w:tc>
        <w:tc>
          <w:tcPr>
            <w:tcW w:w="2160" w:type="dxa"/>
          </w:tcPr>
          <w:p w:rsidR="00FD3425" w:rsidRPr="008C694A" w:rsidRDefault="00FD3425" w:rsidP="00FD3425">
            <w:pPr>
              <w:widowControl/>
              <w:rPr>
                <w:color w:val="000000"/>
              </w:rPr>
            </w:pPr>
            <w:r>
              <w:rPr>
                <w:color w:val="000000"/>
              </w:rPr>
              <w:t>Рабочая программа ИЗО, 7 класс/ Зонова В.А.</w:t>
            </w:r>
          </w:p>
        </w:tc>
      </w:tr>
      <w:tr w:rsidR="00FD3425" w:rsidRPr="00826B2A" w:rsidTr="00FD3425">
        <w:trPr>
          <w:cantSplit/>
          <w:trHeight w:val="1704"/>
          <w:jc w:val="center"/>
        </w:trPr>
        <w:tc>
          <w:tcPr>
            <w:tcW w:w="549" w:type="dxa"/>
          </w:tcPr>
          <w:p w:rsidR="00FD3425" w:rsidRPr="00826B2A" w:rsidRDefault="00FD3425" w:rsidP="00FD3425">
            <w:pPr>
              <w:widowControl/>
            </w:pPr>
            <w:r>
              <w:t>12.</w:t>
            </w:r>
          </w:p>
        </w:tc>
        <w:tc>
          <w:tcPr>
            <w:tcW w:w="1200" w:type="dxa"/>
          </w:tcPr>
          <w:p w:rsidR="00FD3425" w:rsidRPr="00FC31AB" w:rsidRDefault="00FD3425" w:rsidP="00FD3425">
            <w:pPr>
              <w:widowControl/>
              <w:rPr>
                <w:b/>
                <w:color w:val="000000"/>
                <w:sz w:val="16"/>
                <w:szCs w:val="16"/>
              </w:rPr>
            </w:pPr>
            <w:r w:rsidRPr="00FC31AB">
              <w:rPr>
                <w:b/>
                <w:color w:val="000000"/>
                <w:sz w:val="16"/>
                <w:szCs w:val="16"/>
              </w:rPr>
              <w:t>Технология</w:t>
            </w:r>
          </w:p>
          <w:p w:rsidR="00FD3425" w:rsidRPr="00FC31AB" w:rsidRDefault="00FD3425" w:rsidP="00FD3425">
            <w:pPr>
              <w:widowControl/>
              <w:rPr>
                <w:color w:val="000000"/>
              </w:rPr>
            </w:pPr>
            <w:r>
              <w:rPr>
                <w:color w:val="000000"/>
              </w:rPr>
              <w:t>7</w:t>
            </w:r>
            <w:r w:rsidRPr="00FC31AB">
              <w:rPr>
                <w:color w:val="000000"/>
              </w:rPr>
              <w:t xml:space="preserve"> класс</w:t>
            </w:r>
          </w:p>
          <w:p w:rsidR="00FD3425" w:rsidRPr="00FC31AB" w:rsidRDefault="00FD3425" w:rsidP="00FD3425">
            <w:pPr>
              <w:widowControl/>
              <w:rPr>
                <w:b/>
                <w:color w:val="000000"/>
              </w:rPr>
            </w:pPr>
            <w:r w:rsidRPr="00FC31AB">
              <w:rPr>
                <w:b/>
                <w:color w:val="000000"/>
              </w:rPr>
              <w:t> </w:t>
            </w:r>
            <w:r w:rsidRPr="00830C25">
              <w:t>Базовый</w:t>
            </w:r>
          </w:p>
          <w:p w:rsidR="00FD3425" w:rsidRPr="00FC31AB" w:rsidRDefault="00FD3425" w:rsidP="00FD3425">
            <w:pPr>
              <w:widowControl/>
              <w:rPr>
                <w:b/>
                <w:color w:val="000000"/>
              </w:rPr>
            </w:pPr>
            <w:r w:rsidRPr="00FC31AB">
              <w:rPr>
                <w:b/>
                <w:color w:val="000000"/>
              </w:rPr>
              <w:t> </w:t>
            </w:r>
          </w:p>
          <w:p w:rsidR="00FD3425" w:rsidRPr="00FC31AB" w:rsidRDefault="00FD3425" w:rsidP="00FD3425">
            <w:pPr>
              <w:widowControl/>
              <w:rPr>
                <w:b/>
                <w:color w:val="000000"/>
              </w:rPr>
            </w:pPr>
            <w:r w:rsidRPr="00FC31AB">
              <w:rPr>
                <w:b/>
                <w:color w:val="000000"/>
              </w:rPr>
              <w:t> </w:t>
            </w:r>
          </w:p>
          <w:p w:rsidR="00FD3425" w:rsidRPr="00FC31AB" w:rsidRDefault="00FD3425" w:rsidP="00FD3425">
            <w:pPr>
              <w:widowControl/>
              <w:rPr>
                <w:b/>
                <w:color w:val="000000"/>
              </w:rPr>
            </w:pPr>
            <w:r w:rsidRPr="00FC31AB">
              <w:rPr>
                <w:b/>
                <w:color w:val="000000"/>
              </w:rPr>
              <w:t> </w:t>
            </w:r>
          </w:p>
        </w:tc>
        <w:tc>
          <w:tcPr>
            <w:tcW w:w="2400" w:type="dxa"/>
          </w:tcPr>
          <w:p w:rsidR="00FD3425" w:rsidRPr="00830C25" w:rsidRDefault="00FD3425" w:rsidP="00FD3425">
            <w:pPr>
              <w:widowControl/>
            </w:pPr>
            <w:r w:rsidRPr="00830C25">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w:t>
            </w:r>
            <w:r>
              <w:t xml:space="preserve"> БИНОМ, Лаборатория знаний, 2007</w:t>
            </w:r>
          </w:p>
        </w:tc>
        <w:tc>
          <w:tcPr>
            <w:tcW w:w="1260" w:type="dxa"/>
          </w:tcPr>
          <w:p w:rsidR="00FD3425" w:rsidRPr="00830C25" w:rsidRDefault="00FD3425" w:rsidP="00FD3425">
            <w:pPr>
              <w:widowControl/>
              <w:tabs>
                <w:tab w:val="left" w:pos="675"/>
                <w:tab w:val="left" w:pos="2376"/>
                <w:tab w:val="left" w:pos="6204"/>
                <w:tab w:val="left" w:pos="9147"/>
                <w:tab w:val="left" w:pos="11874"/>
              </w:tabs>
            </w:pPr>
            <w:r w:rsidRPr="00830C25">
              <w:t xml:space="preserve">Государственная </w:t>
            </w:r>
          </w:p>
        </w:tc>
        <w:tc>
          <w:tcPr>
            <w:tcW w:w="2445" w:type="dxa"/>
          </w:tcPr>
          <w:p w:rsidR="00FD3425" w:rsidRPr="00CC1D4A" w:rsidRDefault="00FD3425" w:rsidP="00FD3425">
            <w:pPr>
              <w:widowControl/>
            </w:pPr>
            <w:r w:rsidRPr="00CC1D4A">
              <w:t>Босова Л.Л. Информатика: Учебник для 7 класса. – М.: БИНОМ. Лаборатория знаний, 2008</w:t>
            </w:r>
          </w:p>
        </w:tc>
        <w:tc>
          <w:tcPr>
            <w:tcW w:w="2160" w:type="dxa"/>
          </w:tcPr>
          <w:p w:rsidR="00FD3425" w:rsidRPr="00830C25" w:rsidRDefault="00FD3425" w:rsidP="00FD3425">
            <w:pPr>
              <w:widowControl/>
            </w:pPr>
            <w:r>
              <w:t>Рабочая программа, 7 класс/ Солоденникова Т.Ф.</w:t>
            </w:r>
          </w:p>
        </w:tc>
      </w:tr>
      <w:tr w:rsidR="00FD3425" w:rsidRPr="00826B2A" w:rsidTr="00FD3425">
        <w:trPr>
          <w:cantSplit/>
          <w:trHeight w:val="1372"/>
          <w:jc w:val="center"/>
        </w:trPr>
        <w:tc>
          <w:tcPr>
            <w:tcW w:w="549" w:type="dxa"/>
            <w:tcBorders>
              <w:bottom w:val="single" w:sz="4" w:space="0" w:color="auto"/>
            </w:tcBorders>
          </w:tcPr>
          <w:p w:rsidR="00FD3425" w:rsidRDefault="00FD3425" w:rsidP="00FD3425">
            <w:pPr>
              <w:widowControl/>
            </w:pPr>
            <w:r>
              <w:t>13.</w:t>
            </w:r>
          </w:p>
        </w:tc>
        <w:tc>
          <w:tcPr>
            <w:tcW w:w="1200" w:type="dxa"/>
            <w:tcBorders>
              <w:bottom w:val="single" w:sz="4" w:space="0" w:color="auto"/>
            </w:tcBorders>
          </w:tcPr>
          <w:p w:rsidR="00FD3425" w:rsidRPr="00D42530" w:rsidRDefault="00FD3425" w:rsidP="00FD3425">
            <w:pPr>
              <w:widowControl/>
              <w:rPr>
                <w:b/>
              </w:rPr>
            </w:pPr>
            <w:r w:rsidRPr="00D42530">
              <w:rPr>
                <w:b/>
              </w:rPr>
              <w:t>Физическая культура</w:t>
            </w:r>
          </w:p>
          <w:p w:rsidR="00FD3425" w:rsidRPr="00FC31AB" w:rsidRDefault="00FD3425" w:rsidP="00FD3425">
            <w:pPr>
              <w:widowControl/>
              <w:rPr>
                <w:color w:val="000000"/>
              </w:rPr>
            </w:pPr>
            <w:r>
              <w:rPr>
                <w:color w:val="000000"/>
              </w:rPr>
              <w:t>7</w:t>
            </w:r>
            <w:r w:rsidRPr="00FC31AB">
              <w:rPr>
                <w:color w:val="000000"/>
              </w:rPr>
              <w:t xml:space="preserve"> класс</w:t>
            </w:r>
          </w:p>
          <w:p w:rsidR="00FD3425" w:rsidRPr="00FC31AB" w:rsidRDefault="00FD3425" w:rsidP="00FD3425">
            <w:pPr>
              <w:widowControl/>
              <w:rPr>
                <w:b/>
                <w:color w:val="000000"/>
              </w:rPr>
            </w:pPr>
            <w:r w:rsidRPr="00FC31AB">
              <w:rPr>
                <w:b/>
                <w:color w:val="000000"/>
              </w:rPr>
              <w:t> </w:t>
            </w:r>
            <w:r w:rsidRPr="00830C25">
              <w:t>Базовый</w:t>
            </w:r>
          </w:p>
          <w:p w:rsidR="00FD3425" w:rsidRPr="00FC31AB" w:rsidRDefault="00FD3425" w:rsidP="00FD3425">
            <w:pPr>
              <w:widowControl/>
              <w:rPr>
                <w:b/>
                <w:color w:val="000000"/>
                <w:sz w:val="16"/>
                <w:szCs w:val="16"/>
              </w:rPr>
            </w:pPr>
          </w:p>
        </w:tc>
        <w:tc>
          <w:tcPr>
            <w:tcW w:w="2400" w:type="dxa"/>
            <w:tcBorders>
              <w:bottom w:val="single" w:sz="4" w:space="0" w:color="auto"/>
            </w:tcBorders>
          </w:tcPr>
          <w:p w:rsidR="00FD3425" w:rsidRPr="009C4C75" w:rsidRDefault="00FD3425" w:rsidP="00FD3425">
            <w:pPr>
              <w:widowControl/>
              <w:rPr>
                <w:color w:val="000000"/>
              </w:rPr>
            </w:pPr>
            <w:r w:rsidRPr="009C4C75">
              <w:rPr>
                <w:color w:val="000000"/>
              </w:rPr>
              <w:t>Лях В.И. Зданевич А.А. Комплесная программа физического воспитания учащихся 1-11 классов. М. Просвещение 2008</w:t>
            </w:r>
          </w:p>
        </w:tc>
        <w:tc>
          <w:tcPr>
            <w:tcW w:w="1260" w:type="dxa"/>
            <w:tcBorders>
              <w:bottom w:val="single" w:sz="4" w:space="0" w:color="auto"/>
            </w:tcBorders>
          </w:tcPr>
          <w:p w:rsidR="00FD3425" w:rsidRPr="003C4F38" w:rsidRDefault="00FD3425" w:rsidP="00FD3425">
            <w:pPr>
              <w:widowControl/>
              <w:rPr>
                <w:color w:val="000000"/>
              </w:rPr>
            </w:pPr>
            <w:r w:rsidRPr="009C4C75">
              <w:rPr>
                <w:color w:val="000000"/>
              </w:rPr>
              <w:t>Государственная</w:t>
            </w:r>
          </w:p>
        </w:tc>
        <w:tc>
          <w:tcPr>
            <w:tcW w:w="2445" w:type="dxa"/>
            <w:tcBorders>
              <w:bottom w:val="single" w:sz="4" w:space="0" w:color="auto"/>
            </w:tcBorders>
          </w:tcPr>
          <w:p w:rsidR="00FD3425" w:rsidRPr="00D42530" w:rsidRDefault="00FD3425" w:rsidP="00FD3425">
            <w:pPr>
              <w:widowControl/>
            </w:pPr>
            <w:r w:rsidRPr="00D42530">
              <w:t xml:space="preserve">Виленский М.Я., Туревский И.М., Торочкова Т.Ю.  </w:t>
            </w:r>
          </w:p>
          <w:p w:rsidR="00FD3425" w:rsidRDefault="00FD3425" w:rsidP="00FD3425">
            <w:pPr>
              <w:widowControl/>
            </w:pPr>
            <w:r w:rsidRPr="00D42530">
              <w:t>Физическая культура</w:t>
            </w:r>
            <w:r>
              <w:t>, 5-7 класс</w:t>
            </w:r>
          </w:p>
          <w:p w:rsidR="00FD3425" w:rsidRPr="00830C25" w:rsidRDefault="00FD3425" w:rsidP="00FD3425">
            <w:pPr>
              <w:widowControl/>
              <w:rPr>
                <w:i/>
              </w:rPr>
            </w:pPr>
            <w:r>
              <w:t>М.: Просвещение, 2010</w:t>
            </w:r>
          </w:p>
        </w:tc>
        <w:tc>
          <w:tcPr>
            <w:tcW w:w="2160" w:type="dxa"/>
            <w:tcBorders>
              <w:bottom w:val="single" w:sz="4" w:space="0" w:color="auto"/>
            </w:tcBorders>
          </w:tcPr>
          <w:p w:rsidR="00FD3425" w:rsidRPr="00830C25" w:rsidRDefault="00FD3425" w:rsidP="00FD3425">
            <w:pPr>
              <w:widowControl/>
            </w:pPr>
            <w:r>
              <w:t xml:space="preserve">Рабочая программа, </w:t>
            </w:r>
            <w:r w:rsidRPr="00D42530">
              <w:t>Физическая культура</w:t>
            </w:r>
            <w:r>
              <w:t xml:space="preserve">, 5-9 класс/ Поцелуйко С.В. </w:t>
            </w:r>
          </w:p>
        </w:tc>
      </w:tr>
      <w:tr w:rsidR="00FD3425" w:rsidRPr="00826B2A" w:rsidTr="00FD3425">
        <w:trPr>
          <w:cantSplit/>
          <w:trHeight w:val="1058"/>
          <w:jc w:val="center"/>
        </w:trPr>
        <w:tc>
          <w:tcPr>
            <w:tcW w:w="549" w:type="dxa"/>
            <w:tcBorders>
              <w:top w:val="single" w:sz="4" w:space="0" w:color="auto"/>
              <w:bottom w:val="single" w:sz="4" w:space="0" w:color="auto"/>
            </w:tcBorders>
          </w:tcPr>
          <w:p w:rsidR="00FD3425" w:rsidRDefault="00FD3425" w:rsidP="00FD3425">
            <w:r>
              <w:t>14.</w:t>
            </w:r>
          </w:p>
        </w:tc>
        <w:tc>
          <w:tcPr>
            <w:tcW w:w="1200" w:type="dxa"/>
            <w:tcBorders>
              <w:top w:val="single" w:sz="4" w:space="0" w:color="auto"/>
              <w:bottom w:val="single" w:sz="4" w:space="0" w:color="auto"/>
            </w:tcBorders>
          </w:tcPr>
          <w:p w:rsidR="00FD3425" w:rsidRPr="00973F9F" w:rsidRDefault="00FD3425" w:rsidP="00FD3425">
            <w:pPr>
              <w:widowControl/>
              <w:rPr>
                <w:b/>
                <w:color w:val="000000"/>
                <w:sz w:val="14"/>
                <w:szCs w:val="14"/>
              </w:rPr>
            </w:pPr>
            <w:r w:rsidRPr="00973F9F">
              <w:rPr>
                <w:b/>
                <w:color w:val="000000"/>
                <w:sz w:val="14"/>
                <w:szCs w:val="14"/>
              </w:rPr>
              <w:t>Основы безопасности жизнедеятельности</w:t>
            </w:r>
          </w:p>
          <w:p w:rsidR="00FD3425" w:rsidRPr="00973F9F" w:rsidRDefault="00FD3425" w:rsidP="00FD3425">
            <w:pPr>
              <w:widowControl/>
              <w:rPr>
                <w:color w:val="000000"/>
              </w:rPr>
            </w:pPr>
            <w:r w:rsidRPr="00973F9F">
              <w:rPr>
                <w:color w:val="000000"/>
              </w:rPr>
              <w:t>7 класс</w:t>
            </w:r>
          </w:p>
          <w:p w:rsidR="00FD3425" w:rsidRPr="007D15E4" w:rsidRDefault="00FD3425" w:rsidP="00FD3425">
            <w:pPr>
              <w:widowControl/>
              <w:rPr>
                <w:color w:val="000000"/>
              </w:rPr>
            </w:pPr>
            <w:r w:rsidRPr="00973F9F">
              <w:rPr>
                <w:color w:val="000000"/>
              </w:rPr>
              <w:t> </w:t>
            </w:r>
            <w:r w:rsidRPr="00BF0C30">
              <w:t>Базовый</w:t>
            </w:r>
          </w:p>
        </w:tc>
        <w:tc>
          <w:tcPr>
            <w:tcW w:w="2400" w:type="dxa"/>
            <w:tcBorders>
              <w:top w:val="single" w:sz="4" w:space="0" w:color="auto"/>
              <w:bottom w:val="single" w:sz="4" w:space="0" w:color="auto"/>
            </w:tcBorders>
          </w:tcPr>
          <w:p w:rsidR="00FD3425" w:rsidRDefault="00FD3425" w:rsidP="00FD3425">
            <w:pPr>
              <w:widowControl/>
              <w:jc w:val="both"/>
            </w:pPr>
            <w:r w:rsidRPr="00124FA8">
              <w:t xml:space="preserve">Программа по курсу </w:t>
            </w:r>
            <w:proofErr w:type="gramStart"/>
            <w:r w:rsidRPr="00124FA8">
              <w:t>ОБЖ А.</w:t>
            </w:r>
            <w:proofErr w:type="gramEnd"/>
            <w:r w:rsidRPr="00124FA8">
              <w:t>Т. Смирнов Б.О. Хренников</w:t>
            </w:r>
            <w:r>
              <w:t xml:space="preserve"> 5-11 кл.</w:t>
            </w:r>
            <w:r w:rsidRPr="00124FA8">
              <w:t xml:space="preserve">. </w:t>
            </w:r>
          </w:p>
          <w:p w:rsidR="00FD3425" w:rsidRPr="00124FA8" w:rsidRDefault="00FD3425" w:rsidP="00FD3425">
            <w:pPr>
              <w:widowControl/>
              <w:jc w:val="both"/>
            </w:pPr>
            <w:r w:rsidRPr="00124FA8">
              <w:t xml:space="preserve">М. Просвещение </w:t>
            </w:r>
            <w:r>
              <w:t>2010</w:t>
            </w:r>
          </w:p>
        </w:tc>
        <w:tc>
          <w:tcPr>
            <w:tcW w:w="1260" w:type="dxa"/>
            <w:tcBorders>
              <w:top w:val="single" w:sz="4" w:space="0" w:color="auto"/>
              <w:bottom w:val="single" w:sz="4" w:space="0" w:color="auto"/>
            </w:tcBorders>
          </w:tcPr>
          <w:p w:rsidR="00FD3425" w:rsidRPr="00124FA8" w:rsidRDefault="00FD3425" w:rsidP="00FD3425">
            <w:pPr>
              <w:widowControl/>
              <w:tabs>
                <w:tab w:val="left" w:pos="675"/>
                <w:tab w:val="left" w:pos="2376"/>
                <w:tab w:val="left" w:pos="6204"/>
                <w:tab w:val="left" w:pos="9147"/>
                <w:tab w:val="left" w:pos="11874"/>
              </w:tabs>
              <w:jc w:val="both"/>
            </w:pPr>
            <w:r w:rsidRPr="00124FA8">
              <w:t xml:space="preserve">Государственная </w:t>
            </w:r>
          </w:p>
        </w:tc>
        <w:tc>
          <w:tcPr>
            <w:tcW w:w="2445" w:type="dxa"/>
            <w:tcBorders>
              <w:top w:val="single" w:sz="4" w:space="0" w:color="auto"/>
              <w:bottom w:val="single" w:sz="4" w:space="0" w:color="auto"/>
            </w:tcBorders>
          </w:tcPr>
          <w:p w:rsidR="00FD3425" w:rsidRDefault="00FD3425" w:rsidP="00FD3425">
            <w:r>
              <w:t>ОБЖ, 7 класс</w:t>
            </w:r>
          </w:p>
          <w:p w:rsidR="00FD3425" w:rsidRDefault="00FD3425" w:rsidP="00FD3425">
            <w:r>
              <w:t>Смирнов А.Т.,</w:t>
            </w:r>
          </w:p>
          <w:p w:rsidR="00FD3425" w:rsidRDefault="00FD3425" w:rsidP="00FD3425">
            <w:r>
              <w:t>Хренников Б.О.</w:t>
            </w:r>
          </w:p>
          <w:p w:rsidR="00FD3425" w:rsidRPr="00BF0C30" w:rsidRDefault="00FD3425" w:rsidP="00FD3425">
            <w:pPr>
              <w:widowControl/>
            </w:pPr>
            <w:r>
              <w:t>М.: Просвещение, 2010</w:t>
            </w:r>
          </w:p>
        </w:tc>
        <w:tc>
          <w:tcPr>
            <w:tcW w:w="2160" w:type="dxa"/>
            <w:tcBorders>
              <w:top w:val="single" w:sz="4" w:space="0" w:color="auto"/>
              <w:bottom w:val="single" w:sz="4" w:space="0" w:color="auto"/>
            </w:tcBorders>
          </w:tcPr>
          <w:p w:rsidR="00FD3425" w:rsidRPr="00BF0C30" w:rsidRDefault="00FD3425" w:rsidP="00FD3425">
            <w:pPr>
              <w:widowControl/>
            </w:pPr>
            <w:r>
              <w:t>Рабочая программа ОБЖ 5-9 класс / Зотов И.В.</w:t>
            </w:r>
          </w:p>
        </w:tc>
      </w:tr>
      <w:tr w:rsidR="00FD3425" w:rsidRPr="00826B2A" w:rsidTr="00FD3425">
        <w:trPr>
          <w:cantSplit/>
          <w:trHeight w:val="1035"/>
          <w:jc w:val="center"/>
        </w:trPr>
        <w:tc>
          <w:tcPr>
            <w:tcW w:w="549" w:type="dxa"/>
            <w:tcBorders>
              <w:top w:val="single" w:sz="4" w:space="0" w:color="auto"/>
              <w:bottom w:val="single" w:sz="4" w:space="0" w:color="auto"/>
            </w:tcBorders>
          </w:tcPr>
          <w:p w:rsidR="00FD3425" w:rsidRDefault="00FD3425" w:rsidP="00FD3425">
            <w:r>
              <w:t>15.</w:t>
            </w:r>
          </w:p>
        </w:tc>
        <w:tc>
          <w:tcPr>
            <w:tcW w:w="1200" w:type="dxa"/>
            <w:tcBorders>
              <w:top w:val="single" w:sz="4" w:space="0" w:color="auto"/>
              <w:bottom w:val="single" w:sz="4" w:space="0" w:color="auto"/>
            </w:tcBorders>
          </w:tcPr>
          <w:p w:rsidR="00FD3425" w:rsidRPr="00C83756" w:rsidRDefault="00FD3425" w:rsidP="00FD3425">
            <w:pPr>
              <w:widowControl/>
              <w:rPr>
                <w:b/>
                <w:color w:val="000000"/>
              </w:rPr>
            </w:pPr>
            <w:r w:rsidRPr="00C83756">
              <w:rPr>
                <w:b/>
                <w:color w:val="000000"/>
              </w:rPr>
              <w:t xml:space="preserve">Химия </w:t>
            </w:r>
          </w:p>
          <w:p w:rsidR="00FD3425" w:rsidRPr="00C83756" w:rsidRDefault="00FD3425" w:rsidP="00FD3425">
            <w:pPr>
              <w:widowControl/>
              <w:rPr>
                <w:b/>
                <w:color w:val="000000"/>
              </w:rPr>
            </w:pPr>
            <w:r w:rsidRPr="00C83756">
              <w:rPr>
                <w:b/>
                <w:color w:val="000000"/>
              </w:rPr>
              <w:t>(вводный курс)</w:t>
            </w:r>
          </w:p>
          <w:p w:rsidR="00FD3425" w:rsidRPr="00C83756" w:rsidRDefault="00FD3425" w:rsidP="00FD3425">
            <w:pPr>
              <w:widowControl/>
              <w:rPr>
                <w:color w:val="000000"/>
              </w:rPr>
            </w:pPr>
            <w:r w:rsidRPr="00C83756">
              <w:rPr>
                <w:color w:val="000000"/>
              </w:rPr>
              <w:t>7 класс</w:t>
            </w:r>
          </w:p>
          <w:p w:rsidR="00FD3425" w:rsidRPr="00C83756" w:rsidRDefault="00FD3425" w:rsidP="00FD3425">
            <w:pPr>
              <w:widowControl/>
              <w:rPr>
                <w:b/>
                <w:color w:val="000000"/>
              </w:rPr>
            </w:pPr>
            <w:r w:rsidRPr="00C83756">
              <w:rPr>
                <w:color w:val="000000"/>
              </w:rPr>
              <w:t>базовый</w:t>
            </w:r>
          </w:p>
        </w:tc>
        <w:tc>
          <w:tcPr>
            <w:tcW w:w="2400" w:type="dxa"/>
            <w:tcBorders>
              <w:top w:val="single" w:sz="4" w:space="0" w:color="auto"/>
              <w:bottom w:val="single" w:sz="4" w:space="0" w:color="auto"/>
            </w:tcBorders>
          </w:tcPr>
          <w:p w:rsidR="00FD3425" w:rsidRPr="00124FA8" w:rsidRDefault="00FD3425" w:rsidP="00FD3425">
            <w:pPr>
              <w:widowControl/>
              <w:jc w:val="both"/>
            </w:pPr>
            <w:r>
              <w:t xml:space="preserve">Методическое пособие к пропедевтическому курсу О.С. Габриелян и др. М.: Дрофа. 2007 </w:t>
            </w:r>
          </w:p>
        </w:tc>
        <w:tc>
          <w:tcPr>
            <w:tcW w:w="1260" w:type="dxa"/>
            <w:tcBorders>
              <w:top w:val="single" w:sz="4" w:space="0" w:color="auto"/>
              <w:bottom w:val="single" w:sz="4" w:space="0" w:color="auto"/>
            </w:tcBorders>
          </w:tcPr>
          <w:p w:rsidR="00FD3425" w:rsidRPr="00124FA8" w:rsidRDefault="00FD3425" w:rsidP="00FD3425">
            <w:pPr>
              <w:widowControl/>
              <w:tabs>
                <w:tab w:val="left" w:pos="675"/>
                <w:tab w:val="left" w:pos="2376"/>
                <w:tab w:val="left" w:pos="6204"/>
                <w:tab w:val="left" w:pos="9147"/>
                <w:tab w:val="left" w:pos="11874"/>
              </w:tabs>
              <w:jc w:val="both"/>
            </w:pPr>
            <w:r w:rsidRPr="00124FA8">
              <w:t>Государственная</w:t>
            </w:r>
          </w:p>
        </w:tc>
        <w:tc>
          <w:tcPr>
            <w:tcW w:w="2445" w:type="dxa"/>
            <w:tcBorders>
              <w:top w:val="single" w:sz="4" w:space="0" w:color="auto"/>
              <w:bottom w:val="single" w:sz="4" w:space="0" w:color="auto"/>
            </w:tcBorders>
          </w:tcPr>
          <w:p w:rsidR="00FD3425" w:rsidRDefault="00FD3425" w:rsidP="00FD3425">
            <w:r>
              <w:t>Химия Вводный курс, 7 класс О.С. Габриелян и др.</w:t>
            </w:r>
          </w:p>
          <w:p w:rsidR="00FD3425" w:rsidRDefault="00FD3425" w:rsidP="00FD3425">
            <w:r>
              <w:t>М.: Дрофа, 2011</w:t>
            </w:r>
          </w:p>
        </w:tc>
        <w:tc>
          <w:tcPr>
            <w:tcW w:w="2160" w:type="dxa"/>
            <w:tcBorders>
              <w:top w:val="single" w:sz="4" w:space="0" w:color="auto"/>
              <w:bottom w:val="single" w:sz="4" w:space="0" w:color="auto"/>
            </w:tcBorders>
          </w:tcPr>
          <w:p w:rsidR="00FD3425" w:rsidRDefault="00FD3425" w:rsidP="00FD3425">
            <w:pPr>
              <w:widowControl/>
            </w:pPr>
            <w:r>
              <w:t>Рабочая программа</w:t>
            </w:r>
          </w:p>
          <w:p w:rsidR="00FD3425" w:rsidRDefault="00FD3425" w:rsidP="00FD3425">
            <w:pPr>
              <w:widowControl/>
            </w:pPr>
            <w:r>
              <w:t>Химия 7 класс/ Новосадова Н.И.</w:t>
            </w:r>
          </w:p>
          <w:p w:rsidR="00FD3425" w:rsidRPr="00BF0C30" w:rsidRDefault="00FD3425" w:rsidP="00FD3425">
            <w:pPr>
              <w:widowControl/>
            </w:pPr>
          </w:p>
        </w:tc>
      </w:tr>
      <w:tr w:rsidR="00FD3425" w:rsidRPr="00826B2A" w:rsidTr="00FD3425">
        <w:trPr>
          <w:cantSplit/>
          <w:trHeight w:val="1035"/>
          <w:jc w:val="center"/>
        </w:trPr>
        <w:tc>
          <w:tcPr>
            <w:tcW w:w="549" w:type="dxa"/>
            <w:tcBorders>
              <w:top w:val="single" w:sz="4" w:space="0" w:color="auto"/>
            </w:tcBorders>
          </w:tcPr>
          <w:p w:rsidR="00FD3425" w:rsidRDefault="00FD3425" w:rsidP="00FD3425">
            <w:r>
              <w:t>16</w:t>
            </w:r>
          </w:p>
        </w:tc>
        <w:tc>
          <w:tcPr>
            <w:tcW w:w="1200" w:type="dxa"/>
            <w:tcBorders>
              <w:top w:val="single" w:sz="4" w:space="0" w:color="auto"/>
            </w:tcBorders>
          </w:tcPr>
          <w:p w:rsidR="00FD3425" w:rsidRPr="00973F9F" w:rsidRDefault="00FD3425" w:rsidP="00FD3425">
            <w:pPr>
              <w:widowControl/>
              <w:rPr>
                <w:b/>
                <w:color w:val="000000"/>
                <w:sz w:val="16"/>
                <w:szCs w:val="16"/>
              </w:rPr>
            </w:pPr>
            <w:r w:rsidRPr="00973F9F">
              <w:rPr>
                <w:b/>
                <w:color w:val="000000"/>
                <w:sz w:val="16"/>
                <w:szCs w:val="16"/>
              </w:rPr>
              <w:t>Английский язык</w:t>
            </w:r>
          </w:p>
          <w:p w:rsidR="00FD3425" w:rsidRDefault="00FD3425" w:rsidP="00FD3425">
            <w:pPr>
              <w:widowControl/>
              <w:rPr>
                <w:color w:val="000000"/>
              </w:rPr>
            </w:pPr>
            <w:r>
              <w:rPr>
                <w:color w:val="000000"/>
              </w:rPr>
              <w:t>7</w:t>
            </w:r>
            <w:r w:rsidRPr="008C694A">
              <w:rPr>
                <w:color w:val="000000"/>
              </w:rPr>
              <w:t xml:space="preserve"> класс</w:t>
            </w:r>
          </w:p>
          <w:p w:rsidR="00FD3425" w:rsidRPr="008C694A" w:rsidRDefault="00FD3425" w:rsidP="00FD3425">
            <w:pPr>
              <w:widowControl/>
              <w:rPr>
                <w:color w:val="000000"/>
              </w:rPr>
            </w:pPr>
            <w:r>
              <w:rPr>
                <w:color w:val="000000"/>
              </w:rPr>
              <w:t xml:space="preserve">Базовый </w:t>
            </w:r>
          </w:p>
        </w:tc>
        <w:tc>
          <w:tcPr>
            <w:tcW w:w="2400" w:type="dxa"/>
            <w:tcBorders>
              <w:top w:val="single" w:sz="4" w:space="0" w:color="auto"/>
            </w:tcBorders>
          </w:tcPr>
          <w:p w:rsidR="00FD3425" w:rsidRDefault="00FD3425" w:rsidP="00FD3425">
            <w:pPr>
              <w:widowControl/>
              <w:jc w:val="both"/>
            </w:pPr>
            <w:r w:rsidRPr="00DC6174">
              <w:t>Сборник нормативных документов. Иностранный язык/сост.Э.Д. Днепров, А.Г. Аркадьев. – 3-е изд., стереотип. – М.: Дрофа, 200</w:t>
            </w:r>
            <w:r>
              <w:t>9</w:t>
            </w:r>
          </w:p>
          <w:p w:rsidR="00FD3425" w:rsidRPr="007D15E4" w:rsidRDefault="00FD3425" w:rsidP="00FD3425">
            <w:pPr>
              <w:widowControl/>
              <w:jc w:val="both"/>
            </w:pPr>
            <w:r w:rsidRPr="00DC6174">
              <w:rPr>
                <w:color w:val="000000"/>
              </w:rPr>
              <w:t>Биболетова М.З., Трубанева Н.Н. Программа курса английского языка к УМК «Английский с удовольствием» /  «</w:t>
            </w:r>
            <w:r w:rsidRPr="00DC6174">
              <w:rPr>
                <w:color w:val="000000"/>
                <w:lang w:val="en-US"/>
              </w:rPr>
              <w:t>Enjoy</w:t>
            </w:r>
            <w:r w:rsidRPr="00DC6174">
              <w:rPr>
                <w:color w:val="000000"/>
              </w:rPr>
              <w:t xml:space="preserve"> </w:t>
            </w:r>
            <w:r w:rsidRPr="00DC6174">
              <w:rPr>
                <w:color w:val="000000"/>
                <w:lang w:val="en-US"/>
              </w:rPr>
              <w:t>English</w:t>
            </w:r>
            <w:r w:rsidRPr="00DC6174">
              <w:rPr>
                <w:color w:val="000000"/>
              </w:rPr>
              <w:t>» для 2-9 кл. общеобраз. учрежд. -  Обнинск: Титул, 2007.</w:t>
            </w:r>
          </w:p>
        </w:tc>
        <w:tc>
          <w:tcPr>
            <w:tcW w:w="1260" w:type="dxa"/>
            <w:tcBorders>
              <w:top w:val="single" w:sz="4" w:space="0" w:color="auto"/>
            </w:tcBorders>
          </w:tcPr>
          <w:p w:rsidR="00FD3425" w:rsidRPr="00FB4737" w:rsidRDefault="00FD3425" w:rsidP="00FD3425">
            <w:pPr>
              <w:widowControl/>
              <w:rPr>
                <w:szCs w:val="24"/>
              </w:rPr>
            </w:pPr>
            <w:r w:rsidRPr="00124FA8">
              <w:t>Государственная</w:t>
            </w:r>
          </w:p>
        </w:tc>
        <w:tc>
          <w:tcPr>
            <w:tcW w:w="2445" w:type="dxa"/>
            <w:tcBorders>
              <w:top w:val="single" w:sz="4" w:space="0" w:color="auto"/>
            </w:tcBorders>
          </w:tcPr>
          <w:p w:rsidR="00FD3425" w:rsidRDefault="00FD3425" w:rsidP="00FD3425">
            <w:pPr>
              <w:widowControl/>
            </w:pPr>
            <w:r>
              <w:t>Английский язык Биболетова М.З. и др.</w:t>
            </w:r>
          </w:p>
          <w:p w:rsidR="00FD3425" w:rsidRPr="00826B2A" w:rsidRDefault="00FD3425" w:rsidP="00FD3425">
            <w:pPr>
              <w:widowControl/>
              <w:rPr>
                <w:color w:val="000000"/>
              </w:rPr>
            </w:pPr>
            <w:r>
              <w:t>Титул, 2010</w:t>
            </w:r>
          </w:p>
        </w:tc>
        <w:tc>
          <w:tcPr>
            <w:tcW w:w="2160" w:type="dxa"/>
            <w:tcBorders>
              <w:top w:val="single" w:sz="4" w:space="0" w:color="auto"/>
            </w:tcBorders>
          </w:tcPr>
          <w:p w:rsidR="00FD3425" w:rsidRPr="008C694A" w:rsidRDefault="00FD3425" w:rsidP="00FD3425">
            <w:pPr>
              <w:widowControl/>
              <w:rPr>
                <w:color w:val="000000"/>
              </w:rPr>
            </w:pPr>
            <w:r>
              <w:rPr>
                <w:color w:val="000000"/>
              </w:rPr>
              <w:t>Рабочая программа Английский язык, 7 класс/ Александрова Е.Е.</w:t>
            </w:r>
          </w:p>
        </w:tc>
      </w:tr>
    </w:tbl>
    <w:p w:rsidR="00FD3425" w:rsidRPr="00DA6D54" w:rsidRDefault="00FD3425" w:rsidP="00FD3425">
      <w:pPr>
        <w:pStyle w:val="a3"/>
        <w:spacing w:before="0" w:beforeAutospacing="0" w:after="0" w:afterAutospacing="0"/>
        <w:jc w:val="center"/>
        <w:rPr>
          <w:b/>
          <w:bCs/>
          <w:caps/>
          <w:color w:val="000000"/>
          <w:sz w:val="22"/>
          <w:szCs w:val="22"/>
        </w:rPr>
      </w:pPr>
    </w:p>
    <w:p w:rsidR="00DB692C" w:rsidRDefault="00DB692C" w:rsidP="00FD3425">
      <w:pPr>
        <w:widowControl/>
        <w:rPr>
          <w:b/>
          <w:sz w:val="24"/>
          <w:szCs w:val="24"/>
          <w:lang w:eastAsia="ar-SA"/>
        </w:rPr>
      </w:pPr>
    </w:p>
    <w:p w:rsidR="00DB692C" w:rsidRDefault="00DB692C" w:rsidP="00FD3425">
      <w:pPr>
        <w:widowControl/>
        <w:rPr>
          <w:b/>
          <w:sz w:val="24"/>
          <w:szCs w:val="24"/>
          <w:lang w:eastAsia="ar-SA"/>
        </w:rPr>
      </w:pPr>
    </w:p>
    <w:p w:rsidR="00DB692C" w:rsidRDefault="00DB692C" w:rsidP="00FD3425">
      <w:pPr>
        <w:widowControl/>
        <w:rPr>
          <w:b/>
          <w:sz w:val="24"/>
          <w:szCs w:val="24"/>
          <w:lang w:eastAsia="ar-SA"/>
        </w:rPr>
      </w:pPr>
    </w:p>
    <w:p w:rsidR="00DB692C" w:rsidRDefault="00DB692C" w:rsidP="00FD3425">
      <w:pPr>
        <w:widowControl/>
        <w:rPr>
          <w:b/>
          <w:sz w:val="24"/>
          <w:szCs w:val="24"/>
          <w:lang w:eastAsia="ar-SA"/>
        </w:rPr>
      </w:pPr>
    </w:p>
    <w:p w:rsidR="00FD3425" w:rsidRDefault="00FD3425" w:rsidP="00FD3425">
      <w:pPr>
        <w:widowControl/>
        <w:rPr>
          <w:b/>
          <w:sz w:val="24"/>
          <w:szCs w:val="24"/>
          <w:lang w:eastAsia="ar-SA"/>
        </w:rPr>
      </w:pPr>
      <w:r>
        <w:rPr>
          <w:b/>
          <w:sz w:val="24"/>
          <w:szCs w:val="24"/>
          <w:lang w:eastAsia="ar-SA"/>
        </w:rPr>
        <w:t>8 класс</w:t>
      </w:r>
    </w:p>
    <w:tbl>
      <w:tblPr>
        <w:tblW w:w="9960" w:type="dxa"/>
        <w:jc w:val="center"/>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1300"/>
        <w:gridCol w:w="17"/>
        <w:gridCol w:w="2985"/>
        <w:gridCol w:w="1080"/>
        <w:gridCol w:w="1855"/>
        <w:gridCol w:w="2183"/>
      </w:tblGrid>
      <w:tr w:rsidR="00FD3425" w:rsidTr="00FD3425">
        <w:trPr>
          <w:trHeight w:val="966"/>
          <w:tblHeader/>
          <w:jc w:val="center"/>
        </w:trPr>
        <w:tc>
          <w:tcPr>
            <w:tcW w:w="540" w:type="dxa"/>
          </w:tcPr>
          <w:p w:rsidR="00FD3425" w:rsidRDefault="00FD3425" w:rsidP="00FD3425">
            <w:pPr>
              <w:widowControl/>
              <w:spacing w:before="60" w:after="60"/>
              <w:jc w:val="center"/>
              <w:rPr>
                <w:b/>
                <w:szCs w:val="24"/>
              </w:rPr>
            </w:pPr>
            <w:r>
              <w:rPr>
                <w:b/>
                <w:szCs w:val="24"/>
              </w:rPr>
              <w:t xml:space="preserve">№ </w:t>
            </w:r>
            <w:proofErr w:type="gramStart"/>
            <w:r>
              <w:rPr>
                <w:b/>
                <w:szCs w:val="24"/>
              </w:rPr>
              <w:t>п</w:t>
            </w:r>
            <w:proofErr w:type="gramEnd"/>
            <w:r>
              <w:rPr>
                <w:b/>
                <w:szCs w:val="24"/>
              </w:rPr>
              <w:t>/п</w:t>
            </w:r>
          </w:p>
        </w:tc>
        <w:tc>
          <w:tcPr>
            <w:tcW w:w="1300" w:type="dxa"/>
          </w:tcPr>
          <w:p w:rsidR="00FD3425" w:rsidRDefault="00FD3425" w:rsidP="00FD3425">
            <w:pPr>
              <w:widowControl/>
              <w:jc w:val="center"/>
              <w:rPr>
                <w:b/>
                <w:spacing w:val="-20"/>
                <w:szCs w:val="24"/>
              </w:rPr>
            </w:pPr>
            <w:r>
              <w:rPr>
                <w:b/>
                <w:szCs w:val="24"/>
              </w:rPr>
              <w:t>Предмет</w:t>
            </w:r>
            <w:r>
              <w:rPr>
                <w:b/>
                <w:spacing w:val="-20"/>
                <w:szCs w:val="24"/>
              </w:rPr>
              <w:t xml:space="preserve"> /Уровень</w:t>
            </w:r>
          </w:p>
          <w:p w:rsidR="00FD3425" w:rsidRDefault="00FD3425" w:rsidP="00FD3425">
            <w:pPr>
              <w:widowControl/>
              <w:tabs>
                <w:tab w:val="left" w:pos="675"/>
                <w:tab w:val="left" w:pos="2376"/>
                <w:tab w:val="left" w:pos="6204"/>
                <w:tab w:val="left" w:pos="9147"/>
                <w:tab w:val="left" w:pos="11874"/>
              </w:tabs>
              <w:spacing w:before="60" w:after="60"/>
              <w:jc w:val="center"/>
              <w:rPr>
                <w:b/>
                <w:szCs w:val="24"/>
              </w:rPr>
            </w:pPr>
            <w:r>
              <w:rPr>
                <w:b/>
                <w:spacing w:val="-20"/>
                <w:szCs w:val="24"/>
              </w:rPr>
              <w:t>изучения</w:t>
            </w:r>
          </w:p>
        </w:tc>
        <w:tc>
          <w:tcPr>
            <w:tcW w:w="3002" w:type="dxa"/>
            <w:gridSpan w:val="2"/>
          </w:tcPr>
          <w:p w:rsidR="00FD3425" w:rsidRDefault="00FD3425" w:rsidP="00FD3425">
            <w:pPr>
              <w:widowControl/>
              <w:tabs>
                <w:tab w:val="left" w:pos="675"/>
                <w:tab w:val="left" w:pos="2376"/>
                <w:tab w:val="left" w:pos="9147"/>
                <w:tab w:val="left" w:pos="11874"/>
              </w:tabs>
              <w:jc w:val="center"/>
              <w:rPr>
                <w:b/>
                <w:szCs w:val="24"/>
              </w:rPr>
            </w:pPr>
            <w:r>
              <w:rPr>
                <w:b/>
                <w:szCs w:val="24"/>
              </w:rPr>
              <w:t>Название учебной программы</w:t>
            </w:r>
          </w:p>
        </w:tc>
        <w:tc>
          <w:tcPr>
            <w:tcW w:w="1080" w:type="dxa"/>
          </w:tcPr>
          <w:p w:rsidR="00FD3425" w:rsidRDefault="00FD3425" w:rsidP="00FD3425">
            <w:pPr>
              <w:widowControl/>
              <w:tabs>
                <w:tab w:val="left" w:pos="675"/>
                <w:tab w:val="left" w:pos="6204"/>
                <w:tab w:val="left" w:pos="9147"/>
                <w:tab w:val="left" w:pos="11874"/>
              </w:tabs>
              <w:jc w:val="center"/>
              <w:rPr>
                <w:b/>
                <w:szCs w:val="24"/>
              </w:rPr>
            </w:pPr>
            <w:r>
              <w:rPr>
                <w:b/>
                <w:szCs w:val="24"/>
              </w:rPr>
              <w:t>Вид учебной программы</w:t>
            </w:r>
          </w:p>
        </w:tc>
        <w:tc>
          <w:tcPr>
            <w:tcW w:w="1855" w:type="dxa"/>
          </w:tcPr>
          <w:p w:rsidR="00FD3425" w:rsidRDefault="00FD3425" w:rsidP="00FD3425">
            <w:pPr>
              <w:widowControl/>
              <w:jc w:val="center"/>
              <w:rPr>
                <w:b/>
                <w:szCs w:val="24"/>
              </w:rPr>
            </w:pPr>
            <w:r>
              <w:rPr>
                <w:b/>
                <w:szCs w:val="24"/>
              </w:rPr>
              <w:t>Используемые учебники (наименование, автор, год издания)</w:t>
            </w:r>
          </w:p>
        </w:tc>
        <w:tc>
          <w:tcPr>
            <w:tcW w:w="2183" w:type="dxa"/>
          </w:tcPr>
          <w:p w:rsidR="00FD3425" w:rsidRDefault="00FD3425" w:rsidP="00FD3425">
            <w:pPr>
              <w:widowControl/>
              <w:jc w:val="center"/>
              <w:rPr>
                <w:b/>
                <w:szCs w:val="24"/>
              </w:rPr>
            </w:pPr>
            <w:r>
              <w:rPr>
                <w:b/>
                <w:szCs w:val="24"/>
              </w:rPr>
              <w:t>Рабочая программа /автор</w:t>
            </w:r>
          </w:p>
        </w:tc>
      </w:tr>
      <w:tr w:rsidR="00FD3425" w:rsidRPr="00826B2A" w:rsidTr="00FD3425">
        <w:trPr>
          <w:cantSplit/>
          <w:trHeight w:val="1298"/>
          <w:jc w:val="center"/>
        </w:trPr>
        <w:tc>
          <w:tcPr>
            <w:tcW w:w="540" w:type="dxa"/>
          </w:tcPr>
          <w:p w:rsidR="00FD3425" w:rsidRPr="00826B2A" w:rsidRDefault="00FD3425" w:rsidP="00FD3425">
            <w:pPr>
              <w:widowControl/>
            </w:pPr>
            <w:r>
              <w:t>1.</w:t>
            </w:r>
          </w:p>
        </w:tc>
        <w:tc>
          <w:tcPr>
            <w:tcW w:w="1300" w:type="dxa"/>
          </w:tcPr>
          <w:p w:rsidR="00FD3425" w:rsidRPr="005F3BD8" w:rsidRDefault="00FD3425" w:rsidP="00FD3425">
            <w:pPr>
              <w:widowControl/>
              <w:rPr>
                <w:b/>
                <w:color w:val="000000"/>
              </w:rPr>
            </w:pPr>
            <w:r w:rsidRPr="005F3BD8">
              <w:rPr>
                <w:b/>
                <w:color w:val="000000"/>
              </w:rPr>
              <w:t>Русский язык</w:t>
            </w:r>
          </w:p>
          <w:p w:rsidR="00FD3425" w:rsidRPr="008C694A" w:rsidRDefault="00FD3425" w:rsidP="00FD3425">
            <w:pPr>
              <w:widowControl/>
              <w:rPr>
                <w:color w:val="000000"/>
              </w:rPr>
            </w:pPr>
            <w:r w:rsidRPr="008C694A">
              <w:rPr>
                <w:color w:val="000000"/>
              </w:rPr>
              <w:t>8 класс</w:t>
            </w:r>
          </w:p>
          <w:p w:rsidR="00FD3425" w:rsidRPr="008C694A" w:rsidRDefault="00FD3425" w:rsidP="00FD3425">
            <w:pPr>
              <w:widowControl/>
              <w:rPr>
                <w:color w:val="000000"/>
              </w:rPr>
            </w:pPr>
            <w:r w:rsidRPr="008C694A">
              <w:rPr>
                <w:color w:val="000000"/>
              </w:rPr>
              <w:t> Базовый</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tc>
        <w:tc>
          <w:tcPr>
            <w:tcW w:w="3002" w:type="dxa"/>
            <w:gridSpan w:val="2"/>
          </w:tcPr>
          <w:p w:rsidR="00FD3425" w:rsidRPr="008C694A" w:rsidRDefault="00FD3425" w:rsidP="00FD3425">
            <w:pPr>
              <w:widowControl/>
              <w:rPr>
                <w:color w:val="000000"/>
              </w:rPr>
            </w:pPr>
            <w:r w:rsidRPr="008C694A">
              <w:rPr>
                <w:color w:val="000000"/>
              </w:rPr>
              <w:t> Львова С.И. «Программа по русскому языку для общеобразовательных учреждений 5-11 классы». М. , Мнемозина 2009 г.</w:t>
            </w:r>
          </w:p>
        </w:tc>
        <w:tc>
          <w:tcPr>
            <w:tcW w:w="1080" w:type="dxa"/>
          </w:tcPr>
          <w:p w:rsidR="00FD3425" w:rsidRPr="008C694A" w:rsidRDefault="00FD3425" w:rsidP="00FD3425">
            <w:pPr>
              <w:widowControl/>
              <w:rPr>
                <w:color w:val="000000"/>
              </w:rPr>
            </w:pPr>
            <w:r w:rsidRPr="008C694A">
              <w:rPr>
                <w:color w:val="000000"/>
              </w:rPr>
              <w:t> Государственная</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p>
        </w:tc>
        <w:tc>
          <w:tcPr>
            <w:tcW w:w="1855" w:type="dxa"/>
          </w:tcPr>
          <w:p w:rsidR="00FD3425" w:rsidRPr="008C694A" w:rsidRDefault="00FD3425" w:rsidP="00FD3425">
            <w:pPr>
              <w:widowControl/>
              <w:rPr>
                <w:color w:val="000000"/>
              </w:rPr>
            </w:pPr>
            <w:r w:rsidRPr="008C694A">
              <w:rPr>
                <w:color w:val="000000"/>
              </w:rPr>
              <w:t> Учебник "Русский язык</w:t>
            </w:r>
            <w:r>
              <w:rPr>
                <w:color w:val="000000"/>
              </w:rPr>
              <w:t xml:space="preserve">», </w:t>
            </w:r>
            <w:r w:rsidRPr="008C694A">
              <w:rPr>
                <w:color w:val="000000"/>
              </w:rPr>
              <w:t xml:space="preserve">8 кл </w:t>
            </w:r>
            <w:r w:rsidRPr="00FD6DD1">
              <w:t>Бархударов С.Г</w:t>
            </w:r>
            <w:proofErr w:type="gramStart"/>
            <w:r w:rsidRPr="00FD6DD1">
              <w:t xml:space="preserve"> .</w:t>
            </w:r>
            <w:proofErr w:type="gramEnd"/>
            <w:r w:rsidRPr="00FD6DD1">
              <w:t xml:space="preserve"> и др</w:t>
            </w:r>
            <w:r>
              <w:t xml:space="preserve">. М.: </w:t>
            </w:r>
            <w:r w:rsidRPr="00FD6DD1">
              <w:t>Просвещение, 2010.</w:t>
            </w:r>
          </w:p>
        </w:tc>
        <w:tc>
          <w:tcPr>
            <w:tcW w:w="2183" w:type="dxa"/>
          </w:tcPr>
          <w:p w:rsidR="00FD3425" w:rsidRPr="008C694A" w:rsidRDefault="00FD3425" w:rsidP="00FD3425">
            <w:pPr>
              <w:widowControl/>
              <w:rPr>
                <w:color w:val="000000"/>
              </w:rPr>
            </w:pPr>
            <w:r>
              <w:rPr>
                <w:color w:val="000000"/>
              </w:rPr>
              <w:t xml:space="preserve">Рабочая программа Русский язык, 8 класс/ Морозова Т.В., Зотова Л.А., Подрубная Е.А. </w:t>
            </w:r>
          </w:p>
        </w:tc>
      </w:tr>
      <w:tr w:rsidR="00FD3425" w:rsidRPr="00826B2A" w:rsidTr="00FD3425">
        <w:trPr>
          <w:cantSplit/>
          <w:trHeight w:val="2528"/>
          <w:jc w:val="center"/>
        </w:trPr>
        <w:tc>
          <w:tcPr>
            <w:tcW w:w="540" w:type="dxa"/>
          </w:tcPr>
          <w:p w:rsidR="00FD3425" w:rsidRPr="00826B2A" w:rsidRDefault="00FD3425" w:rsidP="00FD3425">
            <w:pPr>
              <w:widowControl/>
            </w:pPr>
            <w:r>
              <w:t>2.</w:t>
            </w:r>
          </w:p>
        </w:tc>
        <w:tc>
          <w:tcPr>
            <w:tcW w:w="1300" w:type="dxa"/>
          </w:tcPr>
          <w:p w:rsidR="00FD3425" w:rsidRPr="000D7140" w:rsidRDefault="00FD3425" w:rsidP="00FD3425">
            <w:pPr>
              <w:widowControl/>
              <w:rPr>
                <w:color w:val="000000"/>
                <w:sz w:val="16"/>
                <w:szCs w:val="16"/>
              </w:rPr>
            </w:pPr>
            <w:r w:rsidRPr="000D7140">
              <w:rPr>
                <w:color w:val="000000"/>
                <w:sz w:val="16"/>
                <w:szCs w:val="16"/>
              </w:rPr>
              <w:t>Л</w:t>
            </w:r>
            <w:r w:rsidRPr="005F3BD8">
              <w:rPr>
                <w:b/>
                <w:color w:val="000000"/>
                <w:sz w:val="16"/>
                <w:szCs w:val="16"/>
              </w:rPr>
              <w:t>итература</w:t>
            </w:r>
          </w:p>
          <w:p w:rsidR="00FD3425" w:rsidRPr="001E749C" w:rsidRDefault="00FD3425" w:rsidP="00FD3425">
            <w:pPr>
              <w:widowControl/>
              <w:rPr>
                <w:color w:val="000000"/>
              </w:rPr>
            </w:pPr>
            <w:r w:rsidRPr="001E749C">
              <w:rPr>
                <w:color w:val="000000"/>
              </w:rPr>
              <w:t>8 класс</w:t>
            </w:r>
          </w:p>
          <w:p w:rsidR="00FD3425" w:rsidRPr="001E749C" w:rsidRDefault="00FD3425" w:rsidP="00FD3425">
            <w:pPr>
              <w:widowControl/>
              <w:rPr>
                <w:color w:val="000000"/>
              </w:rPr>
            </w:pPr>
            <w:r w:rsidRPr="001E749C">
              <w:rPr>
                <w:color w:val="000000"/>
              </w:rPr>
              <w:t> Базовый</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tc>
        <w:tc>
          <w:tcPr>
            <w:tcW w:w="3002" w:type="dxa"/>
            <w:gridSpan w:val="2"/>
          </w:tcPr>
          <w:p w:rsidR="00FD3425" w:rsidRPr="001E749C" w:rsidRDefault="00FD3425" w:rsidP="00FD3425">
            <w:pPr>
              <w:widowControl/>
              <w:rPr>
                <w:color w:val="000000"/>
              </w:rPr>
            </w:pPr>
            <w:r w:rsidRPr="001E749C">
              <w:rPr>
                <w:color w:val="000000"/>
              </w:rPr>
              <w:t xml:space="preserve"> </w:t>
            </w:r>
            <w:r w:rsidRPr="008C694A">
              <w:rPr>
                <w:color w:val="000000"/>
              </w:rPr>
              <w:t>«Программа общеобразовательных учреждений. Литература. 5-11 класс (базовый уровень)». Под ред. В.Я. Ко</w:t>
            </w:r>
            <w:r>
              <w:rPr>
                <w:color w:val="000000"/>
              </w:rPr>
              <w:t>ровиной,  М. , Просвещение 2009</w:t>
            </w:r>
            <w:r w:rsidRPr="008C694A">
              <w:rPr>
                <w:color w:val="000000"/>
              </w:rPr>
              <w:t xml:space="preserve"> г.</w:t>
            </w:r>
          </w:p>
        </w:tc>
        <w:tc>
          <w:tcPr>
            <w:tcW w:w="1080" w:type="dxa"/>
          </w:tcPr>
          <w:p w:rsidR="00FD3425" w:rsidRPr="001E749C" w:rsidRDefault="00FD3425" w:rsidP="00FD3425">
            <w:pPr>
              <w:widowControl/>
              <w:rPr>
                <w:color w:val="000000"/>
              </w:rPr>
            </w:pPr>
            <w:r w:rsidRPr="001E749C">
              <w:rPr>
                <w:color w:val="000000"/>
              </w:rPr>
              <w:t> Государственная</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tc>
        <w:tc>
          <w:tcPr>
            <w:tcW w:w="1855" w:type="dxa"/>
          </w:tcPr>
          <w:p w:rsidR="00FD3425" w:rsidRPr="007D15E4" w:rsidRDefault="00FD3425" w:rsidP="00FD3425">
            <w:pPr>
              <w:widowControl/>
              <w:rPr>
                <w:color w:val="000000"/>
              </w:rPr>
            </w:pPr>
            <w:r w:rsidRPr="001E749C">
              <w:rPr>
                <w:color w:val="000000"/>
              </w:rPr>
              <w:t> </w:t>
            </w:r>
            <w:r w:rsidRPr="007D15E4">
              <w:rPr>
                <w:color w:val="000000"/>
              </w:rPr>
              <w:t>Учебник "Литература 8 класс для общеобразовательных учреждений в двух частях"</w:t>
            </w:r>
          </w:p>
          <w:p w:rsidR="00FD3425" w:rsidRPr="007D15E4" w:rsidRDefault="00FD3425" w:rsidP="00FD3425">
            <w:pPr>
              <w:widowControl/>
              <w:rPr>
                <w:color w:val="000000"/>
              </w:rPr>
            </w:pPr>
            <w:r w:rsidRPr="007D15E4">
              <w:rPr>
                <w:color w:val="000000"/>
              </w:rPr>
              <w:t>Авторы: В.Я. Коровина</w:t>
            </w:r>
          </w:p>
          <w:p w:rsidR="00FD3425" w:rsidRPr="001E749C" w:rsidRDefault="00FD3425" w:rsidP="00FD3425">
            <w:pPr>
              <w:widowControl/>
              <w:rPr>
                <w:color w:val="000000"/>
              </w:rPr>
            </w:pPr>
            <w:r w:rsidRPr="007D15E4">
              <w:rPr>
                <w:color w:val="000000"/>
              </w:rPr>
              <w:t>Изд. М.: Просвещение, 201</w:t>
            </w:r>
            <w:r>
              <w:rPr>
                <w:color w:val="000000"/>
              </w:rPr>
              <w:t>1</w:t>
            </w:r>
          </w:p>
        </w:tc>
        <w:tc>
          <w:tcPr>
            <w:tcW w:w="2183" w:type="dxa"/>
          </w:tcPr>
          <w:p w:rsidR="00FD3425" w:rsidRPr="001E749C" w:rsidRDefault="00FD3425" w:rsidP="00FD3425">
            <w:pPr>
              <w:widowControl/>
              <w:rPr>
                <w:color w:val="000000"/>
              </w:rPr>
            </w:pPr>
            <w:r>
              <w:rPr>
                <w:color w:val="000000"/>
              </w:rPr>
              <w:t>Рабочая программа Литература, 8 класс/ Морозова Т.В., Зотова Л.А., Подрубная Е.А.</w:t>
            </w:r>
          </w:p>
        </w:tc>
      </w:tr>
      <w:tr w:rsidR="00FD3425" w:rsidRPr="00826B2A" w:rsidTr="00FD3425">
        <w:trPr>
          <w:cantSplit/>
          <w:trHeight w:val="2141"/>
          <w:jc w:val="center"/>
        </w:trPr>
        <w:tc>
          <w:tcPr>
            <w:tcW w:w="540" w:type="dxa"/>
          </w:tcPr>
          <w:p w:rsidR="00FD3425" w:rsidRDefault="00FD3425" w:rsidP="00FD3425">
            <w:pPr>
              <w:widowControl/>
            </w:pPr>
            <w:r>
              <w:t>3.</w:t>
            </w:r>
          </w:p>
        </w:tc>
        <w:tc>
          <w:tcPr>
            <w:tcW w:w="1300" w:type="dxa"/>
          </w:tcPr>
          <w:p w:rsidR="00FD3425" w:rsidRDefault="00FD3425" w:rsidP="00FD3425">
            <w:pPr>
              <w:widowControl/>
              <w:rPr>
                <w:b/>
                <w:szCs w:val="24"/>
              </w:rPr>
            </w:pPr>
            <w:r>
              <w:rPr>
                <w:b/>
                <w:szCs w:val="24"/>
              </w:rPr>
              <w:t xml:space="preserve">Алгебра </w:t>
            </w:r>
          </w:p>
          <w:p w:rsidR="00FD3425" w:rsidRPr="00F44AD1" w:rsidRDefault="00FD3425" w:rsidP="00FD3425">
            <w:pPr>
              <w:widowControl/>
              <w:rPr>
                <w:szCs w:val="24"/>
              </w:rPr>
            </w:pPr>
            <w:r w:rsidRPr="00F44AD1">
              <w:rPr>
                <w:szCs w:val="24"/>
              </w:rPr>
              <w:t>8 класс</w:t>
            </w:r>
            <w:r>
              <w:rPr>
                <w:szCs w:val="24"/>
              </w:rPr>
              <w:t xml:space="preserve"> Базовый/ предпрофильный уровень</w:t>
            </w:r>
          </w:p>
        </w:tc>
        <w:tc>
          <w:tcPr>
            <w:tcW w:w="3002" w:type="dxa"/>
            <w:gridSpan w:val="2"/>
          </w:tcPr>
          <w:p w:rsidR="00FD3425" w:rsidRPr="00EC150F" w:rsidRDefault="00FD3425" w:rsidP="00FD3425">
            <w:pPr>
              <w:widowControl/>
            </w:pPr>
            <w:r w:rsidRPr="002178B0">
              <w:rPr>
                <w:sz w:val="24"/>
                <w:szCs w:val="24"/>
              </w:rPr>
              <w:t xml:space="preserve"> </w:t>
            </w:r>
            <w:r w:rsidRPr="00CF2947">
              <w:t>Программа для общеобразовательных учреждений. Алгебра 7-9 классы (составитель Т.А. Бурмистрова) Сборник программ для общеобразовательных учреждений, «Просвещение». 2008г.</w:t>
            </w:r>
          </w:p>
        </w:tc>
        <w:tc>
          <w:tcPr>
            <w:tcW w:w="1080" w:type="dxa"/>
          </w:tcPr>
          <w:p w:rsidR="00FD3425" w:rsidRPr="0022320A" w:rsidRDefault="00FD3425" w:rsidP="00FD3425">
            <w:pPr>
              <w:widowControl/>
              <w:rPr>
                <w:sz w:val="16"/>
                <w:szCs w:val="16"/>
              </w:rPr>
            </w:pPr>
            <w:r w:rsidRPr="00F44AD1">
              <w:rPr>
                <w:color w:val="000000"/>
              </w:rPr>
              <w:t>Государствен</w:t>
            </w:r>
            <w:r>
              <w:rPr>
                <w:color w:val="000000"/>
              </w:rPr>
              <w:t>ная/ государственная скорректированная</w:t>
            </w:r>
            <w:r w:rsidRPr="0022320A">
              <w:rPr>
                <w:sz w:val="16"/>
                <w:szCs w:val="16"/>
              </w:rPr>
              <w:t xml:space="preserve"> </w:t>
            </w:r>
          </w:p>
        </w:tc>
        <w:tc>
          <w:tcPr>
            <w:tcW w:w="1855" w:type="dxa"/>
          </w:tcPr>
          <w:p w:rsidR="00FD3425" w:rsidRDefault="00FD3425" w:rsidP="00FD3425">
            <w:pPr>
              <w:widowControl/>
            </w:pPr>
            <w:r>
              <w:t>Алгебра, 8 класс</w:t>
            </w:r>
          </w:p>
          <w:p w:rsidR="00FD3425" w:rsidRDefault="00FD3425" w:rsidP="00FD3425">
            <w:pPr>
              <w:widowControl/>
            </w:pPr>
            <w:r>
              <w:t xml:space="preserve">Алимов  Ш.А. и др. </w:t>
            </w:r>
          </w:p>
          <w:p w:rsidR="00FD3425" w:rsidRPr="00992527" w:rsidRDefault="00FD3425" w:rsidP="00FD3425">
            <w:pPr>
              <w:widowControl/>
            </w:pPr>
            <w:r>
              <w:t>Просвещение, 2008 г.</w:t>
            </w:r>
          </w:p>
        </w:tc>
        <w:tc>
          <w:tcPr>
            <w:tcW w:w="2183" w:type="dxa"/>
          </w:tcPr>
          <w:p w:rsidR="00FD3425" w:rsidRDefault="00FD3425" w:rsidP="00FD3425">
            <w:pPr>
              <w:widowControl/>
            </w:pPr>
            <w:r>
              <w:t>Рабочая программа Алгебра, 8 класс/ Волконская Н.Н. , Якимова О.А.</w:t>
            </w:r>
          </w:p>
          <w:p w:rsidR="00FD3425" w:rsidRPr="00992527" w:rsidRDefault="00FD3425" w:rsidP="00FD3425">
            <w:pPr>
              <w:widowControl/>
            </w:pPr>
            <w:r>
              <w:t>Рабочая программа Алгебра (предпрофильный уровень), 8 класс/ Повар В.А.</w:t>
            </w:r>
          </w:p>
        </w:tc>
      </w:tr>
      <w:tr w:rsidR="00FD3425" w:rsidRPr="00826B2A" w:rsidTr="00FD3425">
        <w:trPr>
          <w:cantSplit/>
          <w:trHeight w:val="2220"/>
          <w:jc w:val="center"/>
        </w:trPr>
        <w:tc>
          <w:tcPr>
            <w:tcW w:w="540" w:type="dxa"/>
            <w:tcBorders>
              <w:bottom w:val="single" w:sz="4" w:space="0" w:color="auto"/>
            </w:tcBorders>
          </w:tcPr>
          <w:p w:rsidR="00FD3425" w:rsidRDefault="00FD3425" w:rsidP="00FD3425">
            <w:pPr>
              <w:widowControl/>
            </w:pPr>
            <w:r>
              <w:t>4.</w:t>
            </w:r>
          </w:p>
        </w:tc>
        <w:tc>
          <w:tcPr>
            <w:tcW w:w="1300" w:type="dxa"/>
            <w:tcBorders>
              <w:bottom w:val="single" w:sz="4" w:space="0" w:color="auto"/>
            </w:tcBorders>
          </w:tcPr>
          <w:p w:rsidR="00FD3425" w:rsidRPr="008966FB" w:rsidRDefault="00FD3425" w:rsidP="00FD3425">
            <w:pPr>
              <w:widowControl/>
              <w:rPr>
                <w:b/>
                <w:sz w:val="18"/>
                <w:szCs w:val="18"/>
              </w:rPr>
            </w:pPr>
            <w:r>
              <w:rPr>
                <w:b/>
                <w:sz w:val="18"/>
                <w:szCs w:val="18"/>
              </w:rPr>
              <w:t>Г</w:t>
            </w:r>
            <w:r w:rsidRPr="008966FB">
              <w:rPr>
                <w:b/>
                <w:sz w:val="18"/>
                <w:szCs w:val="18"/>
              </w:rPr>
              <w:t>еометрия</w:t>
            </w:r>
          </w:p>
          <w:p w:rsidR="00FD3425" w:rsidRPr="008966FB" w:rsidRDefault="00FD3425" w:rsidP="00FD3425">
            <w:pPr>
              <w:widowControl/>
            </w:pPr>
            <w:r w:rsidRPr="008966FB">
              <w:t>8 класс</w:t>
            </w:r>
            <w:r w:rsidRPr="00B87F91">
              <w:t xml:space="preserve"> Базовый</w:t>
            </w:r>
            <w:r>
              <w:t>/ предпрофильный уровень</w:t>
            </w:r>
          </w:p>
        </w:tc>
        <w:tc>
          <w:tcPr>
            <w:tcW w:w="3002" w:type="dxa"/>
            <w:gridSpan w:val="2"/>
            <w:tcBorders>
              <w:bottom w:val="single" w:sz="4" w:space="0" w:color="auto"/>
            </w:tcBorders>
          </w:tcPr>
          <w:p w:rsidR="00FD3425" w:rsidRDefault="00FD3425" w:rsidP="00FD3425">
            <w:pPr>
              <w:pStyle w:val="afd"/>
              <w:rPr>
                <w:rFonts w:ascii="Times New Roman" w:hAnsi="Times New Roman"/>
              </w:rPr>
            </w:pPr>
            <w:r w:rsidRPr="00CF2947">
              <w:rPr>
                <w:rFonts w:ascii="Times New Roman" w:hAnsi="Times New Roman"/>
              </w:rPr>
              <w:t>Программа для общеобразовательных учреждений. Геометрия 7-9 классы (составитель Т.А. Бурмистрова) Сборник программ для общеобразовательных учреждений, «Просвещение».</w:t>
            </w:r>
          </w:p>
          <w:p w:rsidR="00FD3425" w:rsidRPr="00CF2947" w:rsidRDefault="00FD3425" w:rsidP="00FD3425">
            <w:pPr>
              <w:pStyle w:val="afd"/>
              <w:rPr>
                <w:rFonts w:ascii="Times New Roman" w:hAnsi="Times New Roman"/>
              </w:rPr>
            </w:pPr>
            <w:r w:rsidRPr="00CF2947">
              <w:rPr>
                <w:rFonts w:ascii="Times New Roman" w:hAnsi="Times New Roman"/>
              </w:rPr>
              <w:t>2008</w:t>
            </w:r>
          </w:p>
        </w:tc>
        <w:tc>
          <w:tcPr>
            <w:tcW w:w="1080" w:type="dxa"/>
            <w:tcBorders>
              <w:bottom w:val="single" w:sz="4" w:space="0" w:color="auto"/>
            </w:tcBorders>
          </w:tcPr>
          <w:p w:rsidR="00FD3425" w:rsidRPr="00B87F91" w:rsidRDefault="00FD3425" w:rsidP="00FD3425">
            <w:pPr>
              <w:widowControl/>
              <w:tabs>
                <w:tab w:val="left" w:pos="675"/>
                <w:tab w:val="left" w:pos="2376"/>
                <w:tab w:val="left" w:pos="6204"/>
                <w:tab w:val="left" w:pos="9147"/>
                <w:tab w:val="left" w:pos="11874"/>
              </w:tabs>
            </w:pPr>
            <w:r w:rsidRPr="00F44AD1">
              <w:rPr>
                <w:color w:val="000000"/>
              </w:rPr>
              <w:t>Государствен</w:t>
            </w:r>
            <w:r>
              <w:rPr>
                <w:color w:val="000000"/>
              </w:rPr>
              <w:t>ная/ государственная скорректированная</w:t>
            </w:r>
          </w:p>
        </w:tc>
        <w:tc>
          <w:tcPr>
            <w:tcW w:w="1855" w:type="dxa"/>
            <w:tcBorders>
              <w:bottom w:val="single" w:sz="4" w:space="0" w:color="auto"/>
            </w:tcBorders>
          </w:tcPr>
          <w:p w:rsidR="00FD3425" w:rsidRPr="001637C7" w:rsidRDefault="00FD3425" w:rsidP="00FD3425">
            <w:pPr>
              <w:widowControl/>
              <w:jc w:val="both"/>
              <w:rPr>
                <w:sz w:val="18"/>
                <w:szCs w:val="18"/>
              </w:rPr>
            </w:pPr>
            <w:r w:rsidRPr="001637C7">
              <w:rPr>
                <w:sz w:val="18"/>
                <w:szCs w:val="18"/>
              </w:rPr>
              <w:t>Атанасян Л.С. Геометрия 7-9 кл.</w:t>
            </w:r>
          </w:p>
          <w:p w:rsidR="00FD3425" w:rsidRPr="00B87F91" w:rsidRDefault="00FD3425" w:rsidP="00FD3425">
            <w:pPr>
              <w:widowControl/>
            </w:pPr>
            <w:r w:rsidRPr="001637C7">
              <w:rPr>
                <w:sz w:val="18"/>
                <w:szCs w:val="18"/>
              </w:rPr>
              <w:t>Просвещение, 2007</w:t>
            </w:r>
          </w:p>
        </w:tc>
        <w:tc>
          <w:tcPr>
            <w:tcW w:w="2183" w:type="dxa"/>
            <w:tcBorders>
              <w:bottom w:val="single" w:sz="4" w:space="0" w:color="auto"/>
            </w:tcBorders>
          </w:tcPr>
          <w:p w:rsidR="00FD3425" w:rsidRDefault="00FD3425" w:rsidP="00FD3425">
            <w:pPr>
              <w:widowControl/>
            </w:pPr>
            <w:r>
              <w:t>Рабочая программа 8</w:t>
            </w:r>
            <w:proofErr w:type="gramStart"/>
            <w:r>
              <w:t>Б(</w:t>
            </w:r>
            <w:proofErr w:type="gramEnd"/>
            <w:r>
              <w:t>базовый)/ Якимова О.А.</w:t>
            </w:r>
          </w:p>
          <w:p w:rsidR="00FD3425" w:rsidRDefault="00FD3425" w:rsidP="00FD3425">
            <w:pPr>
              <w:widowControl/>
            </w:pPr>
          </w:p>
          <w:p w:rsidR="00FD3425" w:rsidRDefault="00FD3425" w:rsidP="00FD3425">
            <w:pPr>
              <w:widowControl/>
            </w:pPr>
            <w:r>
              <w:t>Рабочая программа 8м-9м</w:t>
            </w:r>
          </w:p>
          <w:p w:rsidR="00FD3425" w:rsidRDefault="00FD3425" w:rsidP="00FD3425">
            <w:pPr>
              <w:widowControl/>
            </w:pPr>
            <w:r>
              <w:t>(предпрофильный)/</w:t>
            </w:r>
          </w:p>
          <w:p w:rsidR="00FD3425" w:rsidRPr="00B87F91" w:rsidRDefault="00FD3425" w:rsidP="00FD3425">
            <w:pPr>
              <w:widowControl/>
            </w:pPr>
            <w:r>
              <w:t xml:space="preserve">Повар В.А. </w:t>
            </w:r>
          </w:p>
        </w:tc>
      </w:tr>
      <w:tr w:rsidR="00FD3425" w:rsidRPr="00826B2A" w:rsidTr="00FD3425">
        <w:trPr>
          <w:cantSplit/>
          <w:trHeight w:val="1065"/>
          <w:jc w:val="center"/>
        </w:trPr>
        <w:tc>
          <w:tcPr>
            <w:tcW w:w="540" w:type="dxa"/>
            <w:tcBorders>
              <w:top w:val="single" w:sz="4" w:space="0" w:color="auto"/>
            </w:tcBorders>
          </w:tcPr>
          <w:p w:rsidR="00FD3425" w:rsidRDefault="00FD3425" w:rsidP="00FD3425">
            <w:r>
              <w:t>5.</w:t>
            </w:r>
          </w:p>
        </w:tc>
        <w:tc>
          <w:tcPr>
            <w:tcW w:w="1300" w:type="dxa"/>
            <w:tcBorders>
              <w:top w:val="single" w:sz="4" w:space="0" w:color="auto"/>
            </w:tcBorders>
          </w:tcPr>
          <w:p w:rsidR="00FD3425" w:rsidRDefault="00FD3425" w:rsidP="00FD3425">
            <w:pPr>
              <w:widowControl/>
              <w:rPr>
                <w:b/>
              </w:rPr>
            </w:pPr>
            <w:r>
              <w:rPr>
                <w:b/>
              </w:rPr>
              <w:t>Обществознание</w:t>
            </w:r>
          </w:p>
          <w:p w:rsidR="00FD3425" w:rsidRPr="00DE2BCC" w:rsidRDefault="00FD3425" w:rsidP="00FD3425">
            <w:pPr>
              <w:widowControl/>
            </w:pPr>
            <w:r w:rsidRPr="00DE2BCC">
              <w:t>8 класс Базовый</w:t>
            </w:r>
          </w:p>
        </w:tc>
        <w:tc>
          <w:tcPr>
            <w:tcW w:w="3002" w:type="dxa"/>
            <w:gridSpan w:val="2"/>
            <w:tcBorders>
              <w:top w:val="single" w:sz="4" w:space="0" w:color="auto"/>
            </w:tcBorders>
          </w:tcPr>
          <w:p w:rsidR="00FD3425" w:rsidRPr="00DE2BCC" w:rsidRDefault="00FD3425" w:rsidP="00FD3425">
            <w:pPr>
              <w:widowControl/>
            </w:pPr>
            <w:r w:rsidRPr="00DE2BCC">
              <w:t>Программы для общеобразовательных учреждений. Обществознание. 6-11 класс. Составители О.Б. Соболева, А.</w:t>
            </w:r>
            <w:proofErr w:type="gramStart"/>
            <w:r w:rsidRPr="00DE2BCC">
              <w:t>В</w:t>
            </w:r>
            <w:proofErr w:type="gramEnd"/>
            <w:r w:rsidRPr="00DE2BCC">
              <w:t>, Воронцов, В.В.  Барабанов, М. Вентана-Граф, 2009</w:t>
            </w:r>
          </w:p>
        </w:tc>
        <w:tc>
          <w:tcPr>
            <w:tcW w:w="1080" w:type="dxa"/>
            <w:tcBorders>
              <w:top w:val="single" w:sz="4" w:space="0" w:color="auto"/>
            </w:tcBorders>
          </w:tcPr>
          <w:p w:rsidR="00FD3425" w:rsidRPr="00DE2BCC" w:rsidRDefault="00FD3425" w:rsidP="00FD3425">
            <w:pPr>
              <w:widowControl/>
              <w:tabs>
                <w:tab w:val="left" w:pos="675"/>
                <w:tab w:val="left" w:pos="2376"/>
                <w:tab w:val="left" w:pos="6204"/>
                <w:tab w:val="left" w:pos="9147"/>
                <w:tab w:val="left" w:pos="11874"/>
              </w:tabs>
            </w:pPr>
            <w:r w:rsidRPr="00DE2BCC">
              <w:t>Государственная</w:t>
            </w:r>
          </w:p>
        </w:tc>
        <w:tc>
          <w:tcPr>
            <w:tcW w:w="1855" w:type="dxa"/>
            <w:tcBorders>
              <w:top w:val="single" w:sz="4" w:space="0" w:color="auto"/>
            </w:tcBorders>
          </w:tcPr>
          <w:p w:rsidR="00FD3425" w:rsidRPr="00DE2BCC" w:rsidRDefault="00FD3425" w:rsidP="00FD3425">
            <w:pPr>
              <w:widowControl/>
            </w:pPr>
            <w:r w:rsidRPr="00DE2BCC">
              <w:t>Обществознание</w:t>
            </w:r>
            <w:r>
              <w:t>, 8 класс</w:t>
            </w:r>
            <w:r w:rsidRPr="00DE2BCC">
              <w:t xml:space="preserve">. </w:t>
            </w:r>
            <w:r>
              <w:t>Под ред. Боголюбова  Л.Н. М.: Просвещение, 2010.</w:t>
            </w:r>
          </w:p>
        </w:tc>
        <w:tc>
          <w:tcPr>
            <w:tcW w:w="2183" w:type="dxa"/>
            <w:tcBorders>
              <w:top w:val="single" w:sz="4" w:space="0" w:color="auto"/>
            </w:tcBorders>
          </w:tcPr>
          <w:p w:rsidR="00FD3425" w:rsidRDefault="00FD3425" w:rsidP="00FD3425">
            <w:pPr>
              <w:widowControl/>
            </w:pPr>
            <w:r>
              <w:t>Рабочая программа</w:t>
            </w:r>
          </w:p>
          <w:p w:rsidR="00FD3425" w:rsidRPr="00DE2BCC" w:rsidRDefault="00FD3425" w:rsidP="00FD3425">
            <w:pPr>
              <w:widowControl/>
            </w:pPr>
            <w:r>
              <w:t>Обществознание, 8 класс/ Павлова И.Н.</w:t>
            </w:r>
          </w:p>
        </w:tc>
      </w:tr>
      <w:tr w:rsidR="00FD3425" w:rsidRPr="00826B2A" w:rsidTr="00FD3425">
        <w:trPr>
          <w:cantSplit/>
          <w:trHeight w:val="2135"/>
          <w:jc w:val="center"/>
        </w:trPr>
        <w:tc>
          <w:tcPr>
            <w:tcW w:w="540" w:type="dxa"/>
          </w:tcPr>
          <w:p w:rsidR="00FD3425" w:rsidRPr="00826B2A" w:rsidRDefault="00FD3425" w:rsidP="00FD3425">
            <w:pPr>
              <w:widowControl/>
            </w:pPr>
            <w:r>
              <w:t>6.</w:t>
            </w:r>
          </w:p>
        </w:tc>
        <w:tc>
          <w:tcPr>
            <w:tcW w:w="1300" w:type="dxa"/>
          </w:tcPr>
          <w:p w:rsidR="00FD3425" w:rsidRPr="00DE2BCC" w:rsidRDefault="00FD3425" w:rsidP="00FD3425">
            <w:pPr>
              <w:widowControl/>
              <w:rPr>
                <w:b/>
              </w:rPr>
            </w:pPr>
            <w:r w:rsidRPr="00DE2BCC">
              <w:rPr>
                <w:b/>
              </w:rPr>
              <w:t>История</w:t>
            </w:r>
          </w:p>
          <w:p w:rsidR="00FD3425" w:rsidRPr="00DE2BCC" w:rsidRDefault="00FD3425" w:rsidP="00FD3425">
            <w:pPr>
              <w:widowControl/>
            </w:pPr>
            <w:r w:rsidRPr="00DE2BCC">
              <w:t>8 класс Базовый</w:t>
            </w:r>
          </w:p>
          <w:p w:rsidR="00FD3425" w:rsidRPr="00DE2BCC" w:rsidRDefault="00FD3425" w:rsidP="00FD3425">
            <w:pPr>
              <w:widowControl/>
              <w:rPr>
                <w:b/>
                <w:sz w:val="18"/>
                <w:szCs w:val="18"/>
              </w:rPr>
            </w:pPr>
            <w:r w:rsidRPr="00DE2BCC">
              <w:rPr>
                <w:b/>
                <w:sz w:val="18"/>
                <w:szCs w:val="18"/>
              </w:rPr>
              <w:t> </w:t>
            </w:r>
          </w:p>
          <w:p w:rsidR="00FD3425" w:rsidRPr="00DE2BCC" w:rsidRDefault="00FD3425" w:rsidP="00FD3425">
            <w:pPr>
              <w:widowControl/>
              <w:rPr>
                <w:b/>
                <w:sz w:val="18"/>
                <w:szCs w:val="18"/>
              </w:rPr>
            </w:pPr>
            <w:r w:rsidRPr="00DE2BCC">
              <w:rPr>
                <w:b/>
                <w:sz w:val="18"/>
                <w:szCs w:val="18"/>
              </w:rPr>
              <w:t> </w:t>
            </w:r>
          </w:p>
          <w:p w:rsidR="00FD3425" w:rsidRPr="00DE2BCC" w:rsidRDefault="00FD3425" w:rsidP="00FD3425">
            <w:pPr>
              <w:widowControl/>
              <w:rPr>
                <w:b/>
                <w:sz w:val="18"/>
                <w:szCs w:val="18"/>
              </w:rPr>
            </w:pPr>
            <w:r w:rsidRPr="00DE2BCC">
              <w:rPr>
                <w:b/>
                <w:sz w:val="18"/>
                <w:szCs w:val="18"/>
              </w:rPr>
              <w:t> </w:t>
            </w:r>
          </w:p>
          <w:p w:rsidR="00FD3425" w:rsidRPr="00DE2BCC" w:rsidRDefault="00FD3425" w:rsidP="00FD3425">
            <w:pPr>
              <w:widowControl/>
              <w:rPr>
                <w:b/>
                <w:sz w:val="18"/>
                <w:szCs w:val="18"/>
              </w:rPr>
            </w:pPr>
            <w:r w:rsidRPr="00DE2BCC">
              <w:rPr>
                <w:b/>
                <w:sz w:val="18"/>
                <w:szCs w:val="18"/>
              </w:rPr>
              <w:t> </w:t>
            </w:r>
          </w:p>
        </w:tc>
        <w:tc>
          <w:tcPr>
            <w:tcW w:w="3002" w:type="dxa"/>
            <w:gridSpan w:val="2"/>
          </w:tcPr>
          <w:p w:rsidR="00FD3425" w:rsidRDefault="00FD3425" w:rsidP="00FD3425">
            <w:pPr>
              <w:widowControl/>
              <w:rPr>
                <w:color w:val="000000"/>
              </w:rPr>
            </w:pPr>
            <w:r>
              <w:rPr>
                <w:color w:val="000000"/>
              </w:rPr>
              <w:t xml:space="preserve">Программы общеобразовательных учреждений </w:t>
            </w:r>
          </w:p>
          <w:p w:rsidR="00FD3425" w:rsidRDefault="00FD3425" w:rsidP="00FD3425">
            <w:pPr>
              <w:widowControl/>
              <w:rPr>
                <w:color w:val="000000"/>
              </w:rPr>
            </w:pPr>
            <w:r>
              <w:rPr>
                <w:color w:val="000000"/>
              </w:rPr>
              <w:t>История</w:t>
            </w:r>
          </w:p>
          <w:p w:rsidR="00FD3425" w:rsidRDefault="00FD3425" w:rsidP="00FD3425">
            <w:pPr>
              <w:widowControl/>
              <w:rPr>
                <w:color w:val="000000"/>
              </w:rPr>
            </w:pPr>
            <w:r>
              <w:rPr>
                <w:color w:val="000000"/>
              </w:rPr>
              <w:t>Обществознание 5-11 классы М.: Просвещение 2008</w:t>
            </w:r>
          </w:p>
          <w:p w:rsidR="00FD3425" w:rsidRPr="00DE2BCC" w:rsidRDefault="00FD3425" w:rsidP="00FD3425">
            <w:pPr>
              <w:widowControl/>
            </w:pPr>
            <w:r>
              <w:t xml:space="preserve">Л.Н. Алексашина </w:t>
            </w:r>
            <w:r w:rsidRPr="00BA605F">
              <w:t>Программа для общеобразовательных учреждений. Всеобщая история. История России</w:t>
            </w:r>
            <w:r>
              <w:t>, 5-9 кл</w:t>
            </w:r>
            <w:r w:rsidRPr="00BA605F">
              <w:t>.- М.: Мнемозина, 2009 .</w:t>
            </w:r>
          </w:p>
        </w:tc>
        <w:tc>
          <w:tcPr>
            <w:tcW w:w="1080" w:type="dxa"/>
          </w:tcPr>
          <w:p w:rsidR="00FD3425" w:rsidRPr="00DE2BCC" w:rsidRDefault="00FD3425" w:rsidP="00FD3425">
            <w:pPr>
              <w:widowControl/>
              <w:tabs>
                <w:tab w:val="left" w:pos="675"/>
                <w:tab w:val="left" w:pos="2376"/>
                <w:tab w:val="left" w:pos="6204"/>
                <w:tab w:val="left" w:pos="9147"/>
                <w:tab w:val="left" w:pos="11874"/>
              </w:tabs>
            </w:pPr>
            <w:r w:rsidRPr="00DE2BCC">
              <w:t>Государственная</w:t>
            </w:r>
          </w:p>
        </w:tc>
        <w:tc>
          <w:tcPr>
            <w:tcW w:w="1855" w:type="dxa"/>
          </w:tcPr>
          <w:p w:rsidR="00FD3425" w:rsidRDefault="00FD3425" w:rsidP="00FD3425">
            <w:pPr>
              <w:widowControl/>
            </w:pPr>
            <w:r w:rsidRPr="00EC150F">
              <w:t>Всеобщая история. Новая история. 1800-1913. , 8 класс Юдовская А.Я. и др. М.:</w:t>
            </w:r>
            <w:r>
              <w:t xml:space="preserve"> </w:t>
            </w:r>
            <w:r w:rsidRPr="00FD6DD1">
              <w:t>Просвещение, 2006.</w:t>
            </w:r>
          </w:p>
          <w:p w:rsidR="00FD3425" w:rsidRDefault="00FD3425" w:rsidP="00FD3425">
            <w:pPr>
              <w:rPr>
                <w:sz w:val="24"/>
                <w:szCs w:val="24"/>
              </w:rPr>
            </w:pPr>
            <w:r w:rsidRPr="00EC150F">
              <w:t>История России. 19 век</w:t>
            </w:r>
            <w:r>
              <w:rPr>
                <w:sz w:val="24"/>
                <w:szCs w:val="24"/>
              </w:rPr>
              <w:t>, 8 класс</w:t>
            </w:r>
          </w:p>
          <w:p w:rsidR="00FD3425" w:rsidRPr="00FD6DD1" w:rsidRDefault="00FD3425" w:rsidP="00FD3425">
            <w:r w:rsidRPr="00FD6DD1">
              <w:t xml:space="preserve"> Данилов  А.А. , </w:t>
            </w:r>
          </w:p>
          <w:p w:rsidR="00FD3425" w:rsidRPr="00DE2BCC" w:rsidRDefault="00FD3425" w:rsidP="00FD3425">
            <w:pPr>
              <w:widowControl/>
            </w:pPr>
            <w:r w:rsidRPr="00FD6DD1">
              <w:t>Косулина Л.Г.</w:t>
            </w:r>
            <w:r w:rsidRPr="00EC150F">
              <w:t xml:space="preserve"> М.:</w:t>
            </w:r>
            <w:r>
              <w:t xml:space="preserve"> </w:t>
            </w:r>
            <w:r w:rsidRPr="00FD6DD1">
              <w:t>Просвещение, 2006.</w:t>
            </w:r>
          </w:p>
        </w:tc>
        <w:tc>
          <w:tcPr>
            <w:tcW w:w="2183" w:type="dxa"/>
          </w:tcPr>
          <w:p w:rsidR="00FD3425" w:rsidRPr="00DE2BCC" w:rsidRDefault="00FD3425" w:rsidP="00FD3425">
            <w:pPr>
              <w:widowControl/>
            </w:pPr>
            <w:r>
              <w:t>Рабочая программа История, 8 класс/ Павлова И.Н.</w:t>
            </w:r>
          </w:p>
        </w:tc>
      </w:tr>
      <w:tr w:rsidR="00FD3425" w:rsidRPr="00826B2A" w:rsidTr="00FD3425">
        <w:trPr>
          <w:cantSplit/>
          <w:trHeight w:val="1652"/>
          <w:jc w:val="center"/>
        </w:trPr>
        <w:tc>
          <w:tcPr>
            <w:tcW w:w="540" w:type="dxa"/>
          </w:tcPr>
          <w:p w:rsidR="00FD3425" w:rsidRPr="00826B2A" w:rsidRDefault="00FD3425" w:rsidP="00FD3425">
            <w:pPr>
              <w:widowControl/>
            </w:pPr>
            <w:r>
              <w:t>7.</w:t>
            </w:r>
          </w:p>
        </w:tc>
        <w:tc>
          <w:tcPr>
            <w:tcW w:w="1317" w:type="dxa"/>
            <w:gridSpan w:val="2"/>
          </w:tcPr>
          <w:p w:rsidR="00FD3425" w:rsidRPr="000C66C0" w:rsidRDefault="00FD3425" w:rsidP="00FD3425">
            <w:pPr>
              <w:widowControl/>
              <w:rPr>
                <w:b/>
              </w:rPr>
            </w:pPr>
            <w:r w:rsidRPr="000C66C0">
              <w:rPr>
                <w:b/>
              </w:rPr>
              <w:t>Информатика и ИКТ</w:t>
            </w:r>
          </w:p>
          <w:p w:rsidR="00FD3425" w:rsidRPr="000C66C0" w:rsidRDefault="00FD3425" w:rsidP="00FD3425">
            <w:pPr>
              <w:widowControl/>
            </w:pPr>
            <w:r w:rsidRPr="000C66C0">
              <w:t>8 класс</w:t>
            </w:r>
          </w:p>
          <w:p w:rsidR="00FD3425" w:rsidRPr="000C66C0" w:rsidRDefault="00FD3425" w:rsidP="00FD3425">
            <w:pPr>
              <w:widowControl/>
            </w:pPr>
            <w:r w:rsidRPr="000C66C0">
              <w:t> </w:t>
            </w:r>
          </w:p>
          <w:p w:rsidR="00FD3425" w:rsidRPr="000C66C0" w:rsidRDefault="00FD3425" w:rsidP="00FD3425">
            <w:pPr>
              <w:widowControl/>
            </w:pPr>
            <w:r w:rsidRPr="000C66C0">
              <w:t> Базовый</w:t>
            </w:r>
          </w:p>
          <w:p w:rsidR="00FD3425" w:rsidRPr="000C66C0" w:rsidRDefault="00FD3425" w:rsidP="00FD3425">
            <w:pPr>
              <w:widowControl/>
              <w:rPr>
                <w:b/>
              </w:rPr>
            </w:pPr>
            <w:r w:rsidRPr="000C66C0">
              <w:rPr>
                <w:b/>
              </w:rPr>
              <w:t> </w:t>
            </w:r>
          </w:p>
          <w:p w:rsidR="00FD3425" w:rsidRPr="000C66C0" w:rsidRDefault="00FD3425" w:rsidP="00FD3425">
            <w:pPr>
              <w:widowControl/>
              <w:rPr>
                <w:b/>
              </w:rPr>
            </w:pPr>
            <w:r w:rsidRPr="000C66C0">
              <w:rPr>
                <w:b/>
              </w:rPr>
              <w:t> </w:t>
            </w:r>
          </w:p>
        </w:tc>
        <w:tc>
          <w:tcPr>
            <w:tcW w:w="2985" w:type="dxa"/>
          </w:tcPr>
          <w:p w:rsidR="00FD3425" w:rsidRPr="00EC6C25" w:rsidRDefault="00FD3425" w:rsidP="00FD3425">
            <w:pPr>
              <w:widowControl/>
            </w:pPr>
            <w:r w:rsidRPr="00EC6C25">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 БИНОМ, Лаборатория знаний, 2005</w:t>
            </w:r>
          </w:p>
        </w:tc>
        <w:tc>
          <w:tcPr>
            <w:tcW w:w="1080" w:type="dxa"/>
          </w:tcPr>
          <w:p w:rsidR="00FD3425" w:rsidRPr="00EC6C25" w:rsidRDefault="00FD3425" w:rsidP="00FD3425">
            <w:pPr>
              <w:widowControl/>
              <w:tabs>
                <w:tab w:val="left" w:pos="675"/>
                <w:tab w:val="left" w:pos="2376"/>
                <w:tab w:val="left" w:pos="6204"/>
                <w:tab w:val="left" w:pos="9147"/>
                <w:tab w:val="left" w:pos="11874"/>
              </w:tabs>
            </w:pPr>
            <w:r w:rsidRPr="00EC6C25">
              <w:t xml:space="preserve">Государственная </w:t>
            </w:r>
          </w:p>
        </w:tc>
        <w:tc>
          <w:tcPr>
            <w:tcW w:w="1855" w:type="dxa"/>
          </w:tcPr>
          <w:p w:rsidR="00FD3425" w:rsidRPr="00EC150F" w:rsidRDefault="00FD3425" w:rsidP="00FD3425">
            <w:pPr>
              <w:widowControl/>
            </w:pPr>
            <w:r w:rsidRPr="00EC150F">
              <w:t xml:space="preserve">Учебник по информатике и ИКТ 8 класс / </w:t>
            </w:r>
            <w:r w:rsidRPr="00FD6DD1">
              <w:t>Семакин И.Г. и др. БИНОМ. Лаборатория знаний, 2009</w:t>
            </w:r>
          </w:p>
        </w:tc>
        <w:tc>
          <w:tcPr>
            <w:tcW w:w="2183" w:type="dxa"/>
          </w:tcPr>
          <w:p w:rsidR="00FD3425" w:rsidRPr="00EC6C25" w:rsidRDefault="00FD3425" w:rsidP="00FD3425">
            <w:pPr>
              <w:widowControl/>
            </w:pPr>
            <w:r>
              <w:t>Рабочая программа, Информатика и ИКТ/ Солоденникова Т.Ф.</w:t>
            </w:r>
          </w:p>
        </w:tc>
      </w:tr>
      <w:tr w:rsidR="00FD3425" w:rsidRPr="00826B2A" w:rsidTr="00FD3425">
        <w:trPr>
          <w:cantSplit/>
          <w:trHeight w:val="1181"/>
          <w:jc w:val="center"/>
        </w:trPr>
        <w:tc>
          <w:tcPr>
            <w:tcW w:w="540" w:type="dxa"/>
          </w:tcPr>
          <w:p w:rsidR="00FD3425" w:rsidRDefault="00FD3425" w:rsidP="00FD3425">
            <w:pPr>
              <w:widowControl/>
            </w:pPr>
            <w:r>
              <w:t>8.</w:t>
            </w:r>
          </w:p>
        </w:tc>
        <w:tc>
          <w:tcPr>
            <w:tcW w:w="1317" w:type="dxa"/>
            <w:gridSpan w:val="2"/>
          </w:tcPr>
          <w:p w:rsidR="00FD3425" w:rsidRPr="000C66C0" w:rsidRDefault="00FD3425" w:rsidP="00FD3425">
            <w:pPr>
              <w:widowControl/>
              <w:rPr>
                <w:b/>
              </w:rPr>
            </w:pPr>
            <w:r w:rsidRPr="000C66C0">
              <w:rPr>
                <w:b/>
              </w:rPr>
              <w:t>География</w:t>
            </w:r>
          </w:p>
          <w:p w:rsidR="00FD3425" w:rsidRPr="000C66C0" w:rsidRDefault="00FD3425" w:rsidP="00FD3425">
            <w:pPr>
              <w:widowControl/>
            </w:pPr>
            <w:r w:rsidRPr="000C66C0">
              <w:t>8 класс Базовый</w:t>
            </w:r>
          </w:p>
        </w:tc>
        <w:tc>
          <w:tcPr>
            <w:tcW w:w="2985" w:type="dxa"/>
          </w:tcPr>
          <w:p w:rsidR="00FD3425" w:rsidRPr="000C66C0" w:rsidRDefault="00FD3425" w:rsidP="00FD3425">
            <w:pPr>
              <w:widowControl/>
            </w:pPr>
            <w:r>
              <w:t xml:space="preserve">География России </w:t>
            </w:r>
            <w:r w:rsidRPr="000E2F0B">
              <w:t xml:space="preserve">Примерные программы по географии, </w:t>
            </w:r>
            <w:r w:rsidRPr="000C66C0">
              <w:t>Сборник нормативных документов</w:t>
            </w:r>
          </w:p>
          <w:p w:rsidR="00FD3425" w:rsidRPr="00772DA5" w:rsidRDefault="00FD3425" w:rsidP="00FD3425">
            <w:pPr>
              <w:widowControl/>
            </w:pPr>
            <w:r w:rsidRPr="000C66C0">
              <w:t>М.:</w:t>
            </w:r>
            <w:r>
              <w:t xml:space="preserve"> </w:t>
            </w:r>
            <w:r w:rsidRPr="000C66C0">
              <w:t>Дрофа, 2006 г.</w:t>
            </w:r>
          </w:p>
        </w:tc>
        <w:tc>
          <w:tcPr>
            <w:tcW w:w="1080" w:type="dxa"/>
          </w:tcPr>
          <w:p w:rsidR="00FD3425" w:rsidRPr="00772DA5" w:rsidRDefault="00FD3425" w:rsidP="00FD3425">
            <w:pPr>
              <w:widowControl/>
              <w:tabs>
                <w:tab w:val="left" w:pos="675"/>
                <w:tab w:val="left" w:pos="2376"/>
                <w:tab w:val="left" w:pos="6204"/>
                <w:tab w:val="left" w:pos="9147"/>
                <w:tab w:val="left" w:pos="11874"/>
              </w:tabs>
            </w:pPr>
            <w:r w:rsidRPr="00772DA5">
              <w:t>Государственная</w:t>
            </w:r>
          </w:p>
        </w:tc>
        <w:tc>
          <w:tcPr>
            <w:tcW w:w="1855" w:type="dxa"/>
          </w:tcPr>
          <w:p w:rsidR="00FD3425" w:rsidRPr="00772DA5" w:rsidRDefault="00FD3425" w:rsidP="00FD3425">
            <w:pPr>
              <w:widowControl/>
            </w:pPr>
            <w:r w:rsidRPr="00EC150F">
              <w:t>География. Природа России. Баринова И.И.</w:t>
            </w:r>
            <w:r w:rsidRPr="00FD6DD1">
              <w:t xml:space="preserve"> </w:t>
            </w:r>
            <w:r>
              <w:t xml:space="preserve">М.: </w:t>
            </w:r>
            <w:r w:rsidRPr="00FD6DD1">
              <w:t>Дрофа, 2010.</w:t>
            </w:r>
          </w:p>
        </w:tc>
        <w:tc>
          <w:tcPr>
            <w:tcW w:w="2183" w:type="dxa"/>
          </w:tcPr>
          <w:p w:rsidR="00FD3425" w:rsidRPr="00772DA5" w:rsidRDefault="00FD3425" w:rsidP="00FD3425">
            <w:pPr>
              <w:widowControl/>
            </w:pPr>
            <w:r>
              <w:t>Рабочая программа География 6-9 класс/ Бахова Е.Г.</w:t>
            </w:r>
          </w:p>
        </w:tc>
      </w:tr>
      <w:tr w:rsidR="00FD3425" w:rsidRPr="00826B2A" w:rsidTr="00FD3425">
        <w:trPr>
          <w:cantSplit/>
          <w:trHeight w:val="1652"/>
          <w:jc w:val="center"/>
        </w:trPr>
        <w:tc>
          <w:tcPr>
            <w:tcW w:w="540" w:type="dxa"/>
          </w:tcPr>
          <w:p w:rsidR="00FD3425" w:rsidRDefault="00FD3425" w:rsidP="00FD3425">
            <w:pPr>
              <w:widowControl/>
            </w:pPr>
            <w:r>
              <w:t>9.</w:t>
            </w:r>
          </w:p>
        </w:tc>
        <w:tc>
          <w:tcPr>
            <w:tcW w:w="1317" w:type="dxa"/>
            <w:gridSpan w:val="2"/>
          </w:tcPr>
          <w:p w:rsidR="00FD3425" w:rsidRPr="000C66C0" w:rsidRDefault="00FD3425" w:rsidP="00FD3425">
            <w:pPr>
              <w:widowControl/>
              <w:rPr>
                <w:b/>
              </w:rPr>
            </w:pPr>
            <w:r w:rsidRPr="000C66C0">
              <w:rPr>
                <w:b/>
              </w:rPr>
              <w:t>Физика</w:t>
            </w:r>
          </w:p>
          <w:p w:rsidR="00FD3425" w:rsidRPr="000C66C0" w:rsidRDefault="00FD3425" w:rsidP="00FD3425">
            <w:pPr>
              <w:widowControl/>
              <w:rPr>
                <w:b/>
              </w:rPr>
            </w:pPr>
            <w:r w:rsidRPr="000C66C0">
              <w:t>8 класс Базовый/ предпрофильный уровень</w:t>
            </w:r>
          </w:p>
        </w:tc>
        <w:tc>
          <w:tcPr>
            <w:tcW w:w="2985" w:type="dxa"/>
          </w:tcPr>
          <w:p w:rsidR="00FD3425" w:rsidRDefault="00FD3425" w:rsidP="00FD3425">
            <w:pPr>
              <w:widowControl/>
              <w:jc w:val="both"/>
            </w:pPr>
            <w:r>
              <w:t xml:space="preserve">Программы для общеобразовательных учреждений </w:t>
            </w:r>
          </w:p>
          <w:p w:rsidR="00FD3425" w:rsidRPr="003875D1" w:rsidRDefault="00FD3425" w:rsidP="00FD3425">
            <w:pPr>
              <w:widowControl/>
            </w:pPr>
            <w:r>
              <w:t>Физика, Астрономия  7-11 класс</w:t>
            </w:r>
            <w:proofErr w:type="gramStart"/>
            <w:r w:rsidRPr="003875D1">
              <w:t xml:space="preserve"> </w:t>
            </w:r>
            <w:r>
              <w:t>С</w:t>
            </w:r>
            <w:proofErr w:type="gramEnd"/>
            <w:r>
              <w:t xml:space="preserve">ост. В.А. Коровин, В.А. Орлов </w:t>
            </w:r>
            <w:r w:rsidRPr="003875D1">
              <w:t>Изд. М: Дрофа</w:t>
            </w:r>
            <w:r>
              <w:t>, 2010</w:t>
            </w:r>
            <w:r w:rsidRPr="003875D1">
              <w:t>г.</w:t>
            </w:r>
          </w:p>
        </w:tc>
        <w:tc>
          <w:tcPr>
            <w:tcW w:w="1080" w:type="dxa"/>
          </w:tcPr>
          <w:p w:rsidR="00FD3425" w:rsidRPr="003875D1" w:rsidRDefault="00FD3425" w:rsidP="00FD3425">
            <w:pPr>
              <w:widowControl/>
              <w:tabs>
                <w:tab w:val="left" w:pos="675"/>
                <w:tab w:val="left" w:pos="2376"/>
                <w:tab w:val="left" w:pos="6204"/>
                <w:tab w:val="left" w:pos="9147"/>
                <w:tab w:val="left" w:pos="11874"/>
              </w:tabs>
            </w:pPr>
            <w:r w:rsidRPr="003875D1">
              <w:t>Государственная</w:t>
            </w:r>
          </w:p>
        </w:tc>
        <w:tc>
          <w:tcPr>
            <w:tcW w:w="1855" w:type="dxa"/>
          </w:tcPr>
          <w:p w:rsidR="00FD3425" w:rsidRPr="003313CE" w:rsidRDefault="00FD3425" w:rsidP="00FD3425">
            <w:pPr>
              <w:widowControl/>
            </w:pPr>
            <w:r w:rsidRPr="003313CE">
              <w:t xml:space="preserve">Физика. 8 класс. Перышкин А.В., Издательство «Дрофа» 2011 год, издание 14-е./ </w:t>
            </w:r>
          </w:p>
          <w:p w:rsidR="00FD3425" w:rsidRPr="003875D1" w:rsidRDefault="00FD3425" w:rsidP="00FD3425">
            <w:pPr>
              <w:widowControl/>
            </w:pPr>
            <w:r w:rsidRPr="003313CE">
              <w:t>Физика, 8 класс Под  ред</w:t>
            </w:r>
            <w:proofErr w:type="gramStart"/>
            <w:r w:rsidRPr="003313CE">
              <w:t xml:space="preserve"> .</w:t>
            </w:r>
            <w:proofErr w:type="gramEnd"/>
            <w:r w:rsidRPr="003313CE">
              <w:t xml:space="preserve"> Пинского А.А. М.: Просвещение, 2010.</w:t>
            </w:r>
          </w:p>
        </w:tc>
        <w:tc>
          <w:tcPr>
            <w:tcW w:w="2183" w:type="dxa"/>
          </w:tcPr>
          <w:p w:rsidR="00FD3425" w:rsidRDefault="00FD3425" w:rsidP="00FD3425">
            <w:pPr>
              <w:widowControl/>
            </w:pPr>
            <w:r>
              <w:t>Рабочая программа, 8 класс/ Волконская Н.Н.</w:t>
            </w:r>
          </w:p>
          <w:p w:rsidR="00FD3425" w:rsidRDefault="00FD3425" w:rsidP="00FD3425">
            <w:pPr>
              <w:widowControl/>
            </w:pPr>
            <w:r>
              <w:t>Рабочая программа, 8 класс/</w:t>
            </w:r>
          </w:p>
          <w:p w:rsidR="00FD3425" w:rsidRPr="003875D1" w:rsidRDefault="00FD3425" w:rsidP="00FD3425">
            <w:pPr>
              <w:widowControl/>
            </w:pPr>
            <w:r>
              <w:t>(предпрофильный уровень) Волконская Н.Н.</w:t>
            </w:r>
          </w:p>
        </w:tc>
      </w:tr>
      <w:tr w:rsidR="00FD3425" w:rsidRPr="00826B2A" w:rsidTr="00FD3425">
        <w:trPr>
          <w:cantSplit/>
          <w:trHeight w:val="997"/>
          <w:jc w:val="center"/>
        </w:trPr>
        <w:tc>
          <w:tcPr>
            <w:tcW w:w="540" w:type="dxa"/>
          </w:tcPr>
          <w:p w:rsidR="00FD3425" w:rsidRDefault="00FD3425" w:rsidP="00FD3425">
            <w:pPr>
              <w:widowControl/>
            </w:pPr>
            <w:r>
              <w:t>10.</w:t>
            </w:r>
          </w:p>
        </w:tc>
        <w:tc>
          <w:tcPr>
            <w:tcW w:w="1317" w:type="dxa"/>
            <w:gridSpan w:val="2"/>
          </w:tcPr>
          <w:p w:rsidR="00FD3425" w:rsidRPr="000C66C0" w:rsidRDefault="00FD3425" w:rsidP="00FD3425">
            <w:pPr>
              <w:widowControl/>
              <w:rPr>
                <w:b/>
              </w:rPr>
            </w:pPr>
            <w:r w:rsidRPr="000C66C0">
              <w:rPr>
                <w:b/>
              </w:rPr>
              <w:t>Химия</w:t>
            </w:r>
          </w:p>
          <w:p w:rsidR="00FD3425" w:rsidRPr="000C66C0" w:rsidRDefault="00FD3425" w:rsidP="00FD3425">
            <w:pPr>
              <w:widowControl/>
            </w:pPr>
            <w:r w:rsidRPr="000C66C0">
              <w:t>8 класс Базовый</w:t>
            </w:r>
          </w:p>
        </w:tc>
        <w:tc>
          <w:tcPr>
            <w:tcW w:w="2985" w:type="dxa"/>
          </w:tcPr>
          <w:p w:rsidR="00FD3425" w:rsidRPr="009B6D56" w:rsidRDefault="00FD3425" w:rsidP="00FD3425">
            <w:pPr>
              <w:widowControl/>
            </w:pPr>
            <w:r w:rsidRPr="009B6D56">
              <w:t>«Программа курса химии для 8-11 классов»</w:t>
            </w:r>
            <w:r>
              <w:t>, О.С.Габриелян, М. Дрофа 2011</w:t>
            </w:r>
          </w:p>
        </w:tc>
        <w:tc>
          <w:tcPr>
            <w:tcW w:w="1080" w:type="dxa"/>
          </w:tcPr>
          <w:p w:rsidR="00FD3425" w:rsidRPr="009B6D56" w:rsidRDefault="00FD3425" w:rsidP="00FD3425">
            <w:pPr>
              <w:widowControl/>
              <w:tabs>
                <w:tab w:val="left" w:pos="675"/>
                <w:tab w:val="left" w:pos="2376"/>
                <w:tab w:val="left" w:pos="6204"/>
                <w:tab w:val="left" w:pos="9147"/>
                <w:tab w:val="left" w:pos="11874"/>
              </w:tabs>
            </w:pPr>
            <w:r w:rsidRPr="009B6D56">
              <w:t>Государственная</w:t>
            </w:r>
          </w:p>
        </w:tc>
        <w:tc>
          <w:tcPr>
            <w:tcW w:w="1855" w:type="dxa"/>
          </w:tcPr>
          <w:p w:rsidR="00FD3425" w:rsidRPr="009B6D56" w:rsidRDefault="00FD3425" w:rsidP="00FD3425">
            <w:pPr>
              <w:widowControl/>
            </w:pPr>
            <w:r w:rsidRPr="009B6D56">
              <w:t>«</w:t>
            </w:r>
            <w:r w:rsidRPr="003313CE">
              <w:t>Химия 8 класс», О.С.Габриелян, издательство «Дрофа» 2008г</w:t>
            </w:r>
          </w:p>
        </w:tc>
        <w:tc>
          <w:tcPr>
            <w:tcW w:w="2183" w:type="dxa"/>
          </w:tcPr>
          <w:p w:rsidR="00FD3425" w:rsidRPr="009B6D56" w:rsidRDefault="00FD3425" w:rsidP="00FD3425">
            <w:pPr>
              <w:widowControl/>
            </w:pPr>
            <w:r>
              <w:t>Рабочая программа Химия, 8 класс/ Новосадова Н.И.</w:t>
            </w:r>
          </w:p>
        </w:tc>
      </w:tr>
      <w:tr w:rsidR="00FD3425" w:rsidRPr="00826B2A" w:rsidTr="00FD3425">
        <w:trPr>
          <w:cantSplit/>
          <w:trHeight w:val="1428"/>
          <w:jc w:val="center"/>
        </w:trPr>
        <w:tc>
          <w:tcPr>
            <w:tcW w:w="540" w:type="dxa"/>
          </w:tcPr>
          <w:p w:rsidR="00FD3425" w:rsidRDefault="00FD3425" w:rsidP="00FD3425">
            <w:pPr>
              <w:widowControl/>
            </w:pPr>
            <w:r>
              <w:t>11.</w:t>
            </w:r>
          </w:p>
        </w:tc>
        <w:tc>
          <w:tcPr>
            <w:tcW w:w="1317" w:type="dxa"/>
            <w:gridSpan w:val="2"/>
          </w:tcPr>
          <w:p w:rsidR="00FD3425" w:rsidRPr="000C66C0" w:rsidRDefault="00FD3425" w:rsidP="00FD3425">
            <w:pPr>
              <w:widowControl/>
              <w:rPr>
                <w:b/>
              </w:rPr>
            </w:pPr>
            <w:r w:rsidRPr="000C66C0">
              <w:rPr>
                <w:b/>
              </w:rPr>
              <w:t>Биология</w:t>
            </w:r>
          </w:p>
          <w:p w:rsidR="00FD3425" w:rsidRPr="000C66C0" w:rsidRDefault="00FD3425" w:rsidP="00FD3425">
            <w:pPr>
              <w:widowControl/>
            </w:pPr>
            <w:r w:rsidRPr="000C66C0">
              <w:t>8 класс Базовый</w:t>
            </w:r>
          </w:p>
        </w:tc>
        <w:tc>
          <w:tcPr>
            <w:tcW w:w="2985" w:type="dxa"/>
          </w:tcPr>
          <w:p w:rsidR="00FD3425" w:rsidRPr="008645EF" w:rsidRDefault="00FD3425" w:rsidP="00FD3425">
            <w:pPr>
              <w:widowControl/>
            </w:pPr>
            <w:r w:rsidRPr="0044001C">
              <w:t>«Биология. Человек» 8кл.,</w:t>
            </w:r>
            <w:r>
              <w:t xml:space="preserve"> Программы для общеобразовательных учреждений к комплекту учебников Н.И. </w:t>
            </w:r>
            <w:proofErr w:type="gramStart"/>
            <w:r>
              <w:t>Сонина</w:t>
            </w:r>
            <w:proofErr w:type="gramEnd"/>
            <w:r>
              <w:t>, 5-11 кл. М.: Дрофа, 2010</w:t>
            </w:r>
          </w:p>
        </w:tc>
        <w:tc>
          <w:tcPr>
            <w:tcW w:w="1080" w:type="dxa"/>
          </w:tcPr>
          <w:p w:rsidR="00FD3425" w:rsidRPr="008645EF" w:rsidRDefault="00FD3425" w:rsidP="00FD3425">
            <w:pPr>
              <w:widowControl/>
              <w:tabs>
                <w:tab w:val="left" w:pos="675"/>
                <w:tab w:val="left" w:pos="2376"/>
                <w:tab w:val="left" w:pos="6204"/>
                <w:tab w:val="left" w:pos="9147"/>
                <w:tab w:val="left" w:pos="11874"/>
              </w:tabs>
            </w:pPr>
            <w:r w:rsidRPr="008645EF">
              <w:t>Государственная</w:t>
            </w:r>
          </w:p>
        </w:tc>
        <w:tc>
          <w:tcPr>
            <w:tcW w:w="1855" w:type="dxa"/>
          </w:tcPr>
          <w:p w:rsidR="00FD3425" w:rsidRPr="003313CE" w:rsidRDefault="00FD3425" w:rsidP="00FD3425">
            <w:pPr>
              <w:widowControl/>
            </w:pPr>
            <w:r w:rsidRPr="003313CE">
              <w:t>Учебник «Биология.  Человек», Авторы: Н.И.</w:t>
            </w:r>
            <w:proofErr w:type="gramStart"/>
            <w:r w:rsidRPr="003313CE">
              <w:t>Сонин</w:t>
            </w:r>
            <w:proofErr w:type="gramEnd"/>
            <w:r w:rsidRPr="003313CE">
              <w:t>, М.Р.Сапин, Изд. «Дрофа»,  2011г</w:t>
            </w:r>
          </w:p>
        </w:tc>
        <w:tc>
          <w:tcPr>
            <w:tcW w:w="2183" w:type="dxa"/>
          </w:tcPr>
          <w:p w:rsidR="00FD3425" w:rsidRPr="008645EF" w:rsidRDefault="00FD3425" w:rsidP="00FD3425">
            <w:pPr>
              <w:widowControl/>
            </w:pPr>
            <w:r>
              <w:t>Рабочая программа Биология, 6-9 класс/ Раснюк Л.И.</w:t>
            </w:r>
          </w:p>
        </w:tc>
      </w:tr>
      <w:tr w:rsidR="00FD3425" w:rsidRPr="00826B2A" w:rsidTr="00FD3425">
        <w:trPr>
          <w:cantSplit/>
          <w:trHeight w:val="1652"/>
          <w:jc w:val="center"/>
        </w:trPr>
        <w:tc>
          <w:tcPr>
            <w:tcW w:w="540" w:type="dxa"/>
          </w:tcPr>
          <w:p w:rsidR="00FD3425" w:rsidRDefault="00FD3425" w:rsidP="00FD3425">
            <w:pPr>
              <w:widowControl/>
            </w:pPr>
            <w:r>
              <w:t xml:space="preserve">12. </w:t>
            </w:r>
          </w:p>
        </w:tc>
        <w:tc>
          <w:tcPr>
            <w:tcW w:w="1317" w:type="dxa"/>
            <w:gridSpan w:val="2"/>
          </w:tcPr>
          <w:p w:rsidR="00FD3425" w:rsidRDefault="00FD3425" w:rsidP="00FD3425">
            <w:pPr>
              <w:widowControl/>
              <w:rPr>
                <w:b/>
              </w:rPr>
            </w:pPr>
            <w:r w:rsidRPr="000C66C0">
              <w:rPr>
                <w:b/>
              </w:rPr>
              <w:t>Искусство</w:t>
            </w:r>
          </w:p>
          <w:p w:rsidR="00FD3425" w:rsidRPr="000C66C0" w:rsidRDefault="00FD3425" w:rsidP="00FD3425">
            <w:pPr>
              <w:widowControl/>
              <w:rPr>
                <w:b/>
              </w:rPr>
            </w:pPr>
            <w:r>
              <w:rPr>
                <w:b/>
              </w:rPr>
              <w:t>(музыка)</w:t>
            </w:r>
          </w:p>
          <w:p w:rsidR="00FD3425" w:rsidRPr="000C66C0" w:rsidRDefault="00FD3425" w:rsidP="00FD3425">
            <w:pPr>
              <w:widowControl/>
            </w:pPr>
            <w:r w:rsidRPr="000C66C0">
              <w:t>8 класс Базовый</w:t>
            </w:r>
          </w:p>
        </w:tc>
        <w:tc>
          <w:tcPr>
            <w:tcW w:w="2985" w:type="dxa"/>
          </w:tcPr>
          <w:p w:rsidR="00FD3425" w:rsidRDefault="00FD3425" w:rsidP="00FD3425">
            <w:pPr>
              <w:widowControl/>
            </w:pPr>
            <w:r>
              <w:t>Программы общеобразовательных учреждений</w:t>
            </w:r>
          </w:p>
          <w:p w:rsidR="00FD3425" w:rsidRPr="00EC6C25" w:rsidRDefault="00FD3425" w:rsidP="00FD3425">
            <w:pPr>
              <w:widowControl/>
            </w:pPr>
            <w:r>
              <w:t xml:space="preserve">Искусство 8-9 класс, авторы Г.П. Сергеева, И.Э. Кашекова, Е.Д. Критская М.: Просвещение, 2010 </w:t>
            </w:r>
          </w:p>
        </w:tc>
        <w:tc>
          <w:tcPr>
            <w:tcW w:w="1080" w:type="dxa"/>
          </w:tcPr>
          <w:p w:rsidR="00FD3425" w:rsidRPr="00EC6C25" w:rsidRDefault="00FD3425" w:rsidP="00FD3425">
            <w:pPr>
              <w:widowControl/>
              <w:tabs>
                <w:tab w:val="left" w:pos="675"/>
                <w:tab w:val="left" w:pos="2376"/>
                <w:tab w:val="left" w:pos="6204"/>
                <w:tab w:val="left" w:pos="9147"/>
                <w:tab w:val="left" w:pos="11874"/>
              </w:tabs>
            </w:pPr>
            <w:r w:rsidRPr="008645EF">
              <w:t>Государственная</w:t>
            </w:r>
          </w:p>
        </w:tc>
        <w:tc>
          <w:tcPr>
            <w:tcW w:w="1855" w:type="dxa"/>
          </w:tcPr>
          <w:p w:rsidR="00FD3425" w:rsidRDefault="00FD3425" w:rsidP="00FD3425">
            <w:pPr>
              <w:widowControl/>
            </w:pPr>
            <w:r w:rsidRPr="00C83756">
              <w:t>Науменко Т.И., Алеев В.В.  Музыка</w:t>
            </w:r>
          </w:p>
          <w:p w:rsidR="00FD3425" w:rsidRPr="000C66C0" w:rsidRDefault="00FD3425" w:rsidP="00FD3425">
            <w:pPr>
              <w:widowControl/>
            </w:pPr>
            <w:r>
              <w:t xml:space="preserve">М.: </w:t>
            </w:r>
            <w:r w:rsidRPr="00C83756">
              <w:t>Дрофа</w:t>
            </w:r>
            <w:r>
              <w:t>, 2010</w:t>
            </w:r>
          </w:p>
        </w:tc>
        <w:tc>
          <w:tcPr>
            <w:tcW w:w="2183" w:type="dxa"/>
          </w:tcPr>
          <w:p w:rsidR="00FD3425" w:rsidRPr="000C66C0" w:rsidRDefault="00FD3425" w:rsidP="00FD3425">
            <w:pPr>
              <w:widowControl/>
            </w:pPr>
            <w:r>
              <w:t>Рабочая программа Искусств</w:t>
            </w:r>
            <w:proofErr w:type="gramStart"/>
            <w:r>
              <w:t>о(</w:t>
            </w:r>
            <w:proofErr w:type="gramEnd"/>
            <w:r>
              <w:t>музыка) 8 класс/ Козырева Г.И.</w:t>
            </w:r>
          </w:p>
        </w:tc>
      </w:tr>
      <w:tr w:rsidR="00FD3425" w:rsidRPr="00826B2A" w:rsidTr="00FD3425">
        <w:trPr>
          <w:cantSplit/>
          <w:trHeight w:val="1102"/>
          <w:jc w:val="center"/>
        </w:trPr>
        <w:tc>
          <w:tcPr>
            <w:tcW w:w="540" w:type="dxa"/>
          </w:tcPr>
          <w:p w:rsidR="00FD3425" w:rsidRDefault="00FD3425" w:rsidP="00FD3425">
            <w:pPr>
              <w:widowControl/>
            </w:pPr>
            <w:r>
              <w:t>13.</w:t>
            </w:r>
          </w:p>
        </w:tc>
        <w:tc>
          <w:tcPr>
            <w:tcW w:w="1317" w:type="dxa"/>
            <w:gridSpan w:val="2"/>
          </w:tcPr>
          <w:p w:rsidR="00FD3425" w:rsidRPr="000C66C0" w:rsidRDefault="00FD3425" w:rsidP="00FD3425">
            <w:pPr>
              <w:widowControl/>
              <w:rPr>
                <w:b/>
              </w:rPr>
            </w:pPr>
            <w:r w:rsidRPr="000C66C0">
              <w:rPr>
                <w:b/>
              </w:rPr>
              <w:t xml:space="preserve">Основы безопасности </w:t>
            </w:r>
            <w:proofErr w:type="gramStart"/>
            <w:r w:rsidRPr="000C66C0">
              <w:rPr>
                <w:b/>
              </w:rPr>
              <w:t>жизнедея-тельности</w:t>
            </w:r>
            <w:proofErr w:type="gramEnd"/>
          </w:p>
          <w:p w:rsidR="00FD3425" w:rsidRPr="000C66C0" w:rsidRDefault="00FD3425" w:rsidP="00FD3425">
            <w:pPr>
              <w:widowControl/>
            </w:pPr>
            <w:r w:rsidRPr="000C66C0">
              <w:t>8 класс Базовый</w:t>
            </w:r>
          </w:p>
        </w:tc>
        <w:tc>
          <w:tcPr>
            <w:tcW w:w="2985" w:type="dxa"/>
          </w:tcPr>
          <w:p w:rsidR="00FD3425" w:rsidRDefault="00FD3425" w:rsidP="00FD3425">
            <w:pPr>
              <w:widowControl/>
            </w:pPr>
            <w:r w:rsidRPr="00124FA8">
              <w:t xml:space="preserve">Программа по курсу </w:t>
            </w:r>
            <w:proofErr w:type="gramStart"/>
            <w:r w:rsidRPr="00124FA8">
              <w:t>ОБЖ А.</w:t>
            </w:r>
            <w:proofErr w:type="gramEnd"/>
            <w:r w:rsidRPr="00124FA8">
              <w:t>Т. Смирнов Б.О. Хренников</w:t>
            </w:r>
            <w:r>
              <w:t xml:space="preserve"> 5-11 кл.</w:t>
            </w:r>
            <w:r w:rsidRPr="00124FA8">
              <w:t xml:space="preserve">. </w:t>
            </w:r>
          </w:p>
          <w:p w:rsidR="00FD3425" w:rsidRPr="00124FA8" w:rsidRDefault="00FD3425" w:rsidP="00FD3425">
            <w:pPr>
              <w:widowControl/>
            </w:pPr>
            <w:r w:rsidRPr="00124FA8">
              <w:t xml:space="preserve">М. Просвещение </w:t>
            </w:r>
            <w:r>
              <w:t>2010</w:t>
            </w:r>
          </w:p>
        </w:tc>
        <w:tc>
          <w:tcPr>
            <w:tcW w:w="1080" w:type="dxa"/>
          </w:tcPr>
          <w:p w:rsidR="00FD3425" w:rsidRPr="00124FA8" w:rsidRDefault="00FD3425" w:rsidP="00FD3425">
            <w:pPr>
              <w:widowControl/>
              <w:tabs>
                <w:tab w:val="left" w:pos="675"/>
                <w:tab w:val="left" w:pos="2376"/>
                <w:tab w:val="left" w:pos="6204"/>
                <w:tab w:val="left" w:pos="9147"/>
                <w:tab w:val="left" w:pos="11874"/>
              </w:tabs>
            </w:pPr>
            <w:r w:rsidRPr="00124FA8">
              <w:t xml:space="preserve">Государственная </w:t>
            </w:r>
          </w:p>
        </w:tc>
        <w:tc>
          <w:tcPr>
            <w:tcW w:w="1855" w:type="dxa"/>
          </w:tcPr>
          <w:p w:rsidR="00FD3425" w:rsidRDefault="00FD3425" w:rsidP="00FD3425">
            <w:pPr>
              <w:widowControl/>
            </w:pPr>
            <w:r>
              <w:t>ОБЖ, 8 класс</w:t>
            </w:r>
          </w:p>
          <w:p w:rsidR="00FD3425" w:rsidRDefault="00FD3425" w:rsidP="00FD3425">
            <w:pPr>
              <w:widowControl/>
            </w:pPr>
            <w:r>
              <w:t>Смирнов А.Т.,</w:t>
            </w:r>
          </w:p>
          <w:p w:rsidR="00FD3425" w:rsidRDefault="00FD3425" w:rsidP="00FD3425">
            <w:pPr>
              <w:widowControl/>
            </w:pPr>
            <w:r>
              <w:t>Хренников Б.О.</w:t>
            </w:r>
          </w:p>
          <w:p w:rsidR="00FD3425" w:rsidRPr="00777289" w:rsidRDefault="00FD3425" w:rsidP="00FD3425">
            <w:pPr>
              <w:widowControl/>
            </w:pPr>
            <w:r>
              <w:t>М.: Просвещение, 2010</w:t>
            </w:r>
          </w:p>
        </w:tc>
        <w:tc>
          <w:tcPr>
            <w:tcW w:w="2183" w:type="dxa"/>
          </w:tcPr>
          <w:p w:rsidR="00FD3425" w:rsidRDefault="00FD3425" w:rsidP="00FD3425">
            <w:pPr>
              <w:widowControl/>
            </w:pPr>
            <w:r>
              <w:t>Рабочая программа ОБЖ,</w:t>
            </w:r>
          </w:p>
          <w:p w:rsidR="00FD3425" w:rsidRPr="00777289" w:rsidRDefault="00FD3425" w:rsidP="00FD3425">
            <w:pPr>
              <w:widowControl/>
            </w:pPr>
            <w:r>
              <w:t xml:space="preserve"> 5-9 класс/ Зотов И.В.</w:t>
            </w:r>
          </w:p>
        </w:tc>
      </w:tr>
      <w:tr w:rsidR="00FD3425" w:rsidRPr="00826B2A" w:rsidTr="00FD3425">
        <w:trPr>
          <w:cantSplit/>
          <w:trHeight w:val="1432"/>
          <w:jc w:val="center"/>
        </w:trPr>
        <w:tc>
          <w:tcPr>
            <w:tcW w:w="540" w:type="dxa"/>
          </w:tcPr>
          <w:p w:rsidR="00FD3425" w:rsidRDefault="00FD3425" w:rsidP="00FD3425">
            <w:pPr>
              <w:widowControl/>
            </w:pPr>
            <w:r>
              <w:t>14.</w:t>
            </w:r>
          </w:p>
        </w:tc>
        <w:tc>
          <w:tcPr>
            <w:tcW w:w="1317" w:type="dxa"/>
            <w:gridSpan w:val="2"/>
          </w:tcPr>
          <w:p w:rsidR="00FD3425" w:rsidRPr="000C66C0" w:rsidRDefault="00FD3425" w:rsidP="00FD3425">
            <w:pPr>
              <w:widowControl/>
              <w:rPr>
                <w:b/>
              </w:rPr>
            </w:pPr>
            <w:r w:rsidRPr="000C66C0">
              <w:rPr>
                <w:b/>
              </w:rPr>
              <w:t>Физическая культура</w:t>
            </w:r>
          </w:p>
          <w:p w:rsidR="00FD3425" w:rsidRPr="000C66C0" w:rsidRDefault="00FD3425" w:rsidP="00FD3425">
            <w:pPr>
              <w:widowControl/>
            </w:pPr>
            <w:r w:rsidRPr="000C66C0">
              <w:t>8 класс Базовый</w:t>
            </w:r>
          </w:p>
          <w:p w:rsidR="00FD3425" w:rsidRPr="000C66C0" w:rsidRDefault="00FD3425" w:rsidP="00FD3425">
            <w:pPr>
              <w:widowControl/>
              <w:rPr>
                <w:b/>
              </w:rPr>
            </w:pPr>
            <w:r w:rsidRPr="000C66C0">
              <w:rPr>
                <w:b/>
              </w:rPr>
              <w:t> </w:t>
            </w:r>
          </w:p>
        </w:tc>
        <w:tc>
          <w:tcPr>
            <w:tcW w:w="2985" w:type="dxa"/>
          </w:tcPr>
          <w:p w:rsidR="00FD3425" w:rsidRPr="003C4F38" w:rsidRDefault="00FD3425" w:rsidP="00FD3425">
            <w:pPr>
              <w:widowControl/>
            </w:pPr>
            <w:r w:rsidRPr="003C4F38">
              <w:t>Лях В.И. Зданевич А.А. Комплесная программа физического воспитания учащихся 1-11 классов. М. Просвещение 2008</w:t>
            </w:r>
          </w:p>
        </w:tc>
        <w:tc>
          <w:tcPr>
            <w:tcW w:w="1080" w:type="dxa"/>
          </w:tcPr>
          <w:p w:rsidR="00FD3425" w:rsidRPr="000C66C0" w:rsidRDefault="00FD3425" w:rsidP="00FD3425">
            <w:pPr>
              <w:widowControl/>
              <w:tabs>
                <w:tab w:val="left" w:pos="675"/>
                <w:tab w:val="left" w:pos="2376"/>
                <w:tab w:val="left" w:pos="6204"/>
                <w:tab w:val="left" w:pos="9147"/>
                <w:tab w:val="left" w:pos="11874"/>
              </w:tabs>
            </w:pPr>
            <w:r w:rsidRPr="003C4F38">
              <w:t>Государственная</w:t>
            </w:r>
          </w:p>
        </w:tc>
        <w:tc>
          <w:tcPr>
            <w:tcW w:w="1855" w:type="dxa"/>
          </w:tcPr>
          <w:p w:rsidR="00FD3425" w:rsidRPr="000C66C0" w:rsidRDefault="00FD3425" w:rsidP="00FD3425">
            <w:pPr>
              <w:widowControl/>
            </w:pPr>
            <w:r w:rsidRPr="000C66C0">
              <w:t>Лях В.И., Зданевич А.А.  Физическая культура,8-9 класс</w:t>
            </w:r>
          </w:p>
          <w:p w:rsidR="00FD3425" w:rsidRPr="000C66C0" w:rsidRDefault="00FD3425" w:rsidP="00FD3425">
            <w:pPr>
              <w:widowControl/>
            </w:pPr>
            <w:r w:rsidRPr="000C66C0">
              <w:t>М.: Просвещение, 2010</w:t>
            </w:r>
          </w:p>
        </w:tc>
        <w:tc>
          <w:tcPr>
            <w:tcW w:w="2183" w:type="dxa"/>
          </w:tcPr>
          <w:p w:rsidR="00FD3425" w:rsidRPr="000C66C0" w:rsidRDefault="00FD3425" w:rsidP="00FD3425">
            <w:pPr>
              <w:widowControl/>
            </w:pPr>
            <w:r>
              <w:t xml:space="preserve">Рабочая программа, </w:t>
            </w:r>
            <w:r w:rsidRPr="00D42530">
              <w:t>Физическая культура</w:t>
            </w:r>
            <w:r>
              <w:t>, 5-9 класс/ Поцелуйко С.В.</w:t>
            </w:r>
          </w:p>
        </w:tc>
      </w:tr>
      <w:tr w:rsidR="00FD3425" w:rsidRPr="00826B2A" w:rsidTr="00FD3425">
        <w:trPr>
          <w:cantSplit/>
          <w:trHeight w:val="1222"/>
          <w:jc w:val="center"/>
        </w:trPr>
        <w:tc>
          <w:tcPr>
            <w:tcW w:w="540" w:type="dxa"/>
          </w:tcPr>
          <w:p w:rsidR="00FD3425" w:rsidRDefault="00FD3425" w:rsidP="00FD3425">
            <w:pPr>
              <w:widowControl/>
            </w:pPr>
            <w:r>
              <w:t>15.</w:t>
            </w:r>
          </w:p>
        </w:tc>
        <w:tc>
          <w:tcPr>
            <w:tcW w:w="1317" w:type="dxa"/>
            <w:gridSpan w:val="2"/>
          </w:tcPr>
          <w:p w:rsidR="00FD3425" w:rsidRPr="000C66C0" w:rsidRDefault="00FD3425" w:rsidP="00FD3425">
            <w:pPr>
              <w:widowControl/>
              <w:rPr>
                <w:b/>
              </w:rPr>
            </w:pPr>
            <w:r w:rsidRPr="000C66C0">
              <w:rPr>
                <w:b/>
              </w:rPr>
              <w:t>Английский язык</w:t>
            </w:r>
          </w:p>
          <w:p w:rsidR="00FD3425" w:rsidRPr="000C66C0" w:rsidRDefault="00FD3425" w:rsidP="00FD3425">
            <w:pPr>
              <w:widowControl/>
            </w:pPr>
            <w:r w:rsidRPr="000C66C0">
              <w:t>8 класс Базовый</w:t>
            </w:r>
          </w:p>
          <w:p w:rsidR="00FD3425" w:rsidRPr="000C66C0" w:rsidRDefault="00FD3425" w:rsidP="00FD3425">
            <w:pPr>
              <w:widowControl/>
              <w:rPr>
                <w:b/>
              </w:rPr>
            </w:pPr>
            <w:r w:rsidRPr="000C66C0">
              <w:rPr>
                <w:b/>
              </w:rPr>
              <w:t> </w:t>
            </w:r>
          </w:p>
        </w:tc>
        <w:tc>
          <w:tcPr>
            <w:tcW w:w="2985" w:type="dxa"/>
          </w:tcPr>
          <w:p w:rsidR="00FD3425" w:rsidRDefault="00FD3425" w:rsidP="00FD3425">
            <w:pPr>
              <w:widowControl/>
            </w:pPr>
            <w:r w:rsidRPr="00DC6174">
              <w:t>Сборник нормативных документов. Иностранный язык/сост.Э.Д. Днепров, А.Г. Аркадьев. – 3-е изд., стереотип. – М.: Дрофа, 200</w:t>
            </w:r>
            <w:r>
              <w:t>9</w:t>
            </w:r>
          </w:p>
          <w:p w:rsidR="00FD3425" w:rsidRPr="000C66C0" w:rsidRDefault="00FD3425" w:rsidP="00FD3425">
            <w:pPr>
              <w:widowControl/>
            </w:pPr>
            <w:r w:rsidRPr="000C66C0">
              <w:t>Биболетова М.З., Трубанева Н.Н. Программа курса английского языка к УМК «Английский с удовольствием» /  «Enjoy English» для 2-9 кл. общеобраз. учрежд. -  Обнинск: Титул, 2007.</w:t>
            </w:r>
          </w:p>
        </w:tc>
        <w:tc>
          <w:tcPr>
            <w:tcW w:w="1080" w:type="dxa"/>
          </w:tcPr>
          <w:p w:rsidR="00FD3425" w:rsidRPr="000C66C0" w:rsidRDefault="00FD3425" w:rsidP="00FD3425">
            <w:pPr>
              <w:widowControl/>
              <w:tabs>
                <w:tab w:val="left" w:pos="675"/>
                <w:tab w:val="left" w:pos="2376"/>
                <w:tab w:val="left" w:pos="6204"/>
                <w:tab w:val="left" w:pos="9147"/>
                <w:tab w:val="left" w:pos="11874"/>
              </w:tabs>
            </w:pPr>
            <w:r w:rsidRPr="00124FA8">
              <w:t>Государственная</w:t>
            </w:r>
          </w:p>
        </w:tc>
        <w:tc>
          <w:tcPr>
            <w:tcW w:w="1855" w:type="dxa"/>
          </w:tcPr>
          <w:p w:rsidR="00FD3425" w:rsidRDefault="00FD3425" w:rsidP="00FD3425">
            <w:pPr>
              <w:widowControl/>
            </w:pPr>
            <w:r>
              <w:t>Английский язык Биболетова М.З. и др.</w:t>
            </w:r>
          </w:p>
          <w:p w:rsidR="00FD3425" w:rsidRPr="000C66C0" w:rsidRDefault="00FD3425" w:rsidP="00FD3425">
            <w:pPr>
              <w:widowControl/>
            </w:pPr>
            <w:r>
              <w:t>Титул, 2010</w:t>
            </w:r>
          </w:p>
        </w:tc>
        <w:tc>
          <w:tcPr>
            <w:tcW w:w="2183" w:type="dxa"/>
          </w:tcPr>
          <w:p w:rsidR="00FD3425" w:rsidRDefault="00FD3425" w:rsidP="00FD3425">
            <w:pPr>
              <w:widowControl/>
            </w:pPr>
            <w:r>
              <w:t>Рабочая программа</w:t>
            </w:r>
          </w:p>
          <w:p w:rsidR="00FD3425" w:rsidRPr="00EC6C25" w:rsidRDefault="00FD3425" w:rsidP="00FD3425">
            <w:pPr>
              <w:widowControl/>
            </w:pPr>
            <w:r>
              <w:t>Английский язык, 8 класс/ Александрова Е.Е.</w:t>
            </w:r>
          </w:p>
        </w:tc>
      </w:tr>
      <w:tr w:rsidR="00FD3425" w:rsidRPr="00826B2A" w:rsidTr="00FD3425">
        <w:trPr>
          <w:cantSplit/>
          <w:trHeight w:val="921"/>
          <w:jc w:val="center"/>
        </w:trPr>
        <w:tc>
          <w:tcPr>
            <w:tcW w:w="540" w:type="dxa"/>
          </w:tcPr>
          <w:p w:rsidR="00FD3425" w:rsidRDefault="00FD3425" w:rsidP="00FD3425">
            <w:pPr>
              <w:widowControl/>
            </w:pPr>
            <w:r>
              <w:t>16.</w:t>
            </w:r>
          </w:p>
        </w:tc>
        <w:tc>
          <w:tcPr>
            <w:tcW w:w="1317" w:type="dxa"/>
            <w:gridSpan w:val="2"/>
          </w:tcPr>
          <w:p w:rsidR="00FD3425" w:rsidRPr="000C66C0" w:rsidRDefault="00FD3425" w:rsidP="00FD3425">
            <w:pPr>
              <w:widowControl/>
              <w:rPr>
                <w:b/>
              </w:rPr>
            </w:pPr>
            <w:r w:rsidRPr="000C66C0">
              <w:rPr>
                <w:b/>
              </w:rPr>
              <w:t xml:space="preserve">Черчение и графика </w:t>
            </w:r>
          </w:p>
          <w:p w:rsidR="00FD3425" w:rsidRPr="00194E8C" w:rsidRDefault="00FD3425" w:rsidP="00FD3425">
            <w:pPr>
              <w:widowControl/>
            </w:pPr>
            <w:r w:rsidRPr="00194E8C">
              <w:t>Базовый</w:t>
            </w:r>
          </w:p>
          <w:p w:rsidR="00FD3425" w:rsidRPr="000C66C0" w:rsidRDefault="00FD3425" w:rsidP="00FD3425">
            <w:pPr>
              <w:widowControl/>
              <w:rPr>
                <w:b/>
              </w:rPr>
            </w:pPr>
            <w:r w:rsidRPr="00194E8C">
              <w:t>8 класс</w:t>
            </w:r>
          </w:p>
        </w:tc>
        <w:tc>
          <w:tcPr>
            <w:tcW w:w="2985" w:type="dxa"/>
          </w:tcPr>
          <w:p w:rsidR="00FD3425" w:rsidRDefault="00FD3425" w:rsidP="00FD3425">
            <w:pPr>
              <w:widowControl/>
            </w:pPr>
            <w:r>
              <w:t xml:space="preserve">А.А. Павлова, С.В. Жуков Методика обучения черчению и графике </w:t>
            </w:r>
          </w:p>
          <w:p w:rsidR="00FD3425" w:rsidRPr="00DC6174" w:rsidRDefault="00FD3425" w:rsidP="00FD3425">
            <w:pPr>
              <w:widowControl/>
            </w:pPr>
            <w:r>
              <w:t>М</w:t>
            </w:r>
            <w:proofErr w:type="gramStart"/>
            <w:r>
              <w:t xml:space="preserve"> .</w:t>
            </w:r>
            <w:proofErr w:type="gramEnd"/>
            <w:r>
              <w:t xml:space="preserve"> Владос, 2004</w:t>
            </w:r>
          </w:p>
        </w:tc>
        <w:tc>
          <w:tcPr>
            <w:tcW w:w="1080" w:type="dxa"/>
          </w:tcPr>
          <w:p w:rsidR="00FD3425" w:rsidRPr="00124FA8" w:rsidRDefault="00FD3425" w:rsidP="00FD3425">
            <w:pPr>
              <w:widowControl/>
              <w:tabs>
                <w:tab w:val="left" w:pos="675"/>
                <w:tab w:val="left" w:pos="2376"/>
                <w:tab w:val="left" w:pos="6204"/>
                <w:tab w:val="left" w:pos="9147"/>
                <w:tab w:val="left" w:pos="11874"/>
              </w:tabs>
            </w:pPr>
            <w:r>
              <w:t>государственная</w:t>
            </w:r>
          </w:p>
        </w:tc>
        <w:tc>
          <w:tcPr>
            <w:tcW w:w="1855" w:type="dxa"/>
          </w:tcPr>
          <w:p w:rsidR="00FD3425" w:rsidRDefault="00FD3425" w:rsidP="00FD3425">
            <w:pPr>
              <w:widowControl/>
            </w:pPr>
            <w:r w:rsidRPr="00FD6DD1">
              <w:t>Ботвинников  А.Д. и др. Астрель, 2010.</w:t>
            </w:r>
          </w:p>
        </w:tc>
        <w:tc>
          <w:tcPr>
            <w:tcW w:w="2183" w:type="dxa"/>
          </w:tcPr>
          <w:p w:rsidR="00FD3425" w:rsidRDefault="00FD3425" w:rsidP="00FD3425">
            <w:pPr>
              <w:widowControl/>
            </w:pPr>
            <w:r>
              <w:t>Рабочая программа Черчение и графика, 8 класс/ Зонова В.А.</w:t>
            </w:r>
          </w:p>
        </w:tc>
      </w:tr>
    </w:tbl>
    <w:p w:rsidR="00FD3425" w:rsidRDefault="00FD3425" w:rsidP="00FD3425">
      <w:pPr>
        <w:widowControl/>
        <w:rPr>
          <w:b/>
          <w:sz w:val="24"/>
          <w:szCs w:val="24"/>
          <w:lang w:eastAsia="ar-SA"/>
        </w:rPr>
      </w:pPr>
    </w:p>
    <w:p w:rsidR="00FD3425" w:rsidRDefault="00FD3425" w:rsidP="00FD3425">
      <w:pPr>
        <w:widowControl/>
        <w:rPr>
          <w:b/>
          <w:sz w:val="24"/>
          <w:szCs w:val="24"/>
          <w:lang w:eastAsia="ar-SA"/>
        </w:rPr>
      </w:pPr>
      <w:r>
        <w:rPr>
          <w:b/>
          <w:sz w:val="24"/>
          <w:szCs w:val="24"/>
          <w:lang w:eastAsia="ar-SA"/>
        </w:rPr>
        <w:t>9 класс</w:t>
      </w:r>
    </w:p>
    <w:tbl>
      <w:tblPr>
        <w:tblW w:w="9866"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5"/>
        <w:gridCol w:w="1368"/>
        <w:gridCol w:w="2952"/>
        <w:gridCol w:w="1080"/>
        <w:gridCol w:w="2462"/>
        <w:gridCol w:w="1529"/>
      </w:tblGrid>
      <w:tr w:rsidR="00FD3425" w:rsidTr="00FD3425">
        <w:trPr>
          <w:trHeight w:val="966"/>
          <w:tblHeader/>
          <w:jc w:val="center"/>
        </w:trPr>
        <w:tc>
          <w:tcPr>
            <w:tcW w:w="475" w:type="dxa"/>
          </w:tcPr>
          <w:p w:rsidR="00FD3425" w:rsidRDefault="00FD3425" w:rsidP="00FD3425">
            <w:pPr>
              <w:widowControl/>
              <w:spacing w:before="60" w:after="60"/>
              <w:jc w:val="center"/>
              <w:rPr>
                <w:b/>
                <w:szCs w:val="24"/>
              </w:rPr>
            </w:pPr>
            <w:r>
              <w:rPr>
                <w:b/>
                <w:szCs w:val="24"/>
              </w:rPr>
              <w:t xml:space="preserve">№ </w:t>
            </w:r>
            <w:proofErr w:type="gramStart"/>
            <w:r>
              <w:rPr>
                <w:b/>
                <w:szCs w:val="24"/>
              </w:rPr>
              <w:t>п</w:t>
            </w:r>
            <w:proofErr w:type="gramEnd"/>
            <w:r>
              <w:rPr>
                <w:b/>
                <w:szCs w:val="24"/>
              </w:rPr>
              <w:t>/п</w:t>
            </w:r>
          </w:p>
        </w:tc>
        <w:tc>
          <w:tcPr>
            <w:tcW w:w="1368" w:type="dxa"/>
          </w:tcPr>
          <w:p w:rsidR="00FD3425" w:rsidRDefault="00FD3425" w:rsidP="00FD3425">
            <w:pPr>
              <w:widowControl/>
              <w:jc w:val="center"/>
              <w:rPr>
                <w:b/>
                <w:spacing w:val="-20"/>
                <w:szCs w:val="24"/>
              </w:rPr>
            </w:pPr>
            <w:r>
              <w:rPr>
                <w:b/>
                <w:szCs w:val="24"/>
              </w:rPr>
              <w:t>Предмет</w:t>
            </w:r>
            <w:r>
              <w:rPr>
                <w:b/>
                <w:spacing w:val="-20"/>
                <w:szCs w:val="24"/>
              </w:rPr>
              <w:t xml:space="preserve"> /Уровень</w:t>
            </w:r>
          </w:p>
          <w:p w:rsidR="00FD3425" w:rsidRDefault="00FD3425" w:rsidP="00FD3425">
            <w:pPr>
              <w:widowControl/>
              <w:tabs>
                <w:tab w:val="left" w:pos="675"/>
                <w:tab w:val="left" w:pos="2376"/>
                <w:tab w:val="left" w:pos="6204"/>
                <w:tab w:val="left" w:pos="9147"/>
                <w:tab w:val="left" w:pos="11874"/>
              </w:tabs>
              <w:spacing w:before="60" w:after="60"/>
              <w:jc w:val="center"/>
              <w:rPr>
                <w:b/>
                <w:szCs w:val="24"/>
              </w:rPr>
            </w:pPr>
            <w:r>
              <w:rPr>
                <w:b/>
                <w:spacing w:val="-20"/>
                <w:szCs w:val="24"/>
              </w:rPr>
              <w:t>изучения</w:t>
            </w:r>
          </w:p>
        </w:tc>
        <w:tc>
          <w:tcPr>
            <w:tcW w:w="2952" w:type="dxa"/>
            <w:tcBorders>
              <w:top w:val="single" w:sz="4" w:space="0" w:color="auto"/>
            </w:tcBorders>
          </w:tcPr>
          <w:p w:rsidR="00FD3425" w:rsidRDefault="00FD3425" w:rsidP="00FD3425">
            <w:pPr>
              <w:widowControl/>
              <w:tabs>
                <w:tab w:val="left" w:pos="675"/>
                <w:tab w:val="left" w:pos="2376"/>
                <w:tab w:val="left" w:pos="9147"/>
                <w:tab w:val="left" w:pos="11874"/>
              </w:tabs>
              <w:jc w:val="center"/>
              <w:rPr>
                <w:b/>
                <w:szCs w:val="24"/>
              </w:rPr>
            </w:pPr>
            <w:r>
              <w:rPr>
                <w:b/>
                <w:szCs w:val="24"/>
              </w:rPr>
              <w:t>Название учебной программы</w:t>
            </w:r>
          </w:p>
        </w:tc>
        <w:tc>
          <w:tcPr>
            <w:tcW w:w="1080" w:type="dxa"/>
          </w:tcPr>
          <w:p w:rsidR="00FD3425" w:rsidRDefault="00FD3425" w:rsidP="00FD3425">
            <w:pPr>
              <w:widowControl/>
              <w:tabs>
                <w:tab w:val="left" w:pos="675"/>
                <w:tab w:val="left" w:pos="6204"/>
                <w:tab w:val="left" w:pos="9147"/>
                <w:tab w:val="left" w:pos="11874"/>
              </w:tabs>
              <w:jc w:val="center"/>
              <w:rPr>
                <w:b/>
                <w:szCs w:val="24"/>
              </w:rPr>
            </w:pPr>
            <w:r>
              <w:rPr>
                <w:b/>
                <w:szCs w:val="24"/>
              </w:rPr>
              <w:t>Вид учебной программы</w:t>
            </w:r>
          </w:p>
        </w:tc>
        <w:tc>
          <w:tcPr>
            <w:tcW w:w="2462" w:type="dxa"/>
          </w:tcPr>
          <w:p w:rsidR="00FD3425" w:rsidRDefault="00FD3425" w:rsidP="00FD3425">
            <w:pPr>
              <w:widowControl/>
              <w:jc w:val="center"/>
              <w:rPr>
                <w:b/>
                <w:szCs w:val="24"/>
              </w:rPr>
            </w:pPr>
            <w:r>
              <w:rPr>
                <w:b/>
                <w:szCs w:val="24"/>
              </w:rPr>
              <w:t>Используемые учебники (наименование, автор, год издания)</w:t>
            </w:r>
          </w:p>
        </w:tc>
        <w:tc>
          <w:tcPr>
            <w:tcW w:w="1529" w:type="dxa"/>
          </w:tcPr>
          <w:p w:rsidR="00FD3425" w:rsidRDefault="00FD3425" w:rsidP="00FD3425">
            <w:pPr>
              <w:widowControl/>
              <w:jc w:val="center"/>
              <w:rPr>
                <w:b/>
                <w:szCs w:val="24"/>
              </w:rPr>
            </w:pPr>
            <w:r>
              <w:rPr>
                <w:b/>
                <w:szCs w:val="24"/>
              </w:rPr>
              <w:t>Рабочая программа/автор</w:t>
            </w:r>
          </w:p>
        </w:tc>
      </w:tr>
      <w:tr w:rsidR="00FD3425" w:rsidRPr="00826B2A" w:rsidTr="00FD3425">
        <w:trPr>
          <w:cantSplit/>
          <w:trHeight w:val="1295"/>
          <w:jc w:val="center"/>
        </w:trPr>
        <w:tc>
          <w:tcPr>
            <w:tcW w:w="475" w:type="dxa"/>
          </w:tcPr>
          <w:p w:rsidR="00FD3425" w:rsidRPr="00826B2A" w:rsidRDefault="00FD3425" w:rsidP="00FD3425">
            <w:pPr>
              <w:widowControl/>
            </w:pPr>
            <w:r>
              <w:t>1.</w:t>
            </w:r>
          </w:p>
        </w:tc>
        <w:tc>
          <w:tcPr>
            <w:tcW w:w="1368" w:type="dxa"/>
          </w:tcPr>
          <w:p w:rsidR="00FD3425" w:rsidRPr="00D60BE2" w:rsidRDefault="00FD3425" w:rsidP="00FD3425">
            <w:pPr>
              <w:widowControl/>
              <w:rPr>
                <w:b/>
                <w:color w:val="000000"/>
              </w:rPr>
            </w:pPr>
            <w:r w:rsidRPr="00D60BE2">
              <w:rPr>
                <w:b/>
                <w:color w:val="000000"/>
              </w:rPr>
              <w:t>Русский язык</w:t>
            </w:r>
          </w:p>
          <w:p w:rsidR="00FD3425" w:rsidRPr="008C694A" w:rsidRDefault="00FD3425" w:rsidP="00FD3425">
            <w:pPr>
              <w:widowControl/>
              <w:rPr>
                <w:color w:val="000000"/>
              </w:rPr>
            </w:pPr>
            <w:r w:rsidRPr="008C694A">
              <w:rPr>
                <w:color w:val="000000"/>
              </w:rPr>
              <w:t>9 класс  Базовый</w:t>
            </w:r>
          </w:p>
        </w:tc>
        <w:tc>
          <w:tcPr>
            <w:tcW w:w="2952" w:type="dxa"/>
          </w:tcPr>
          <w:p w:rsidR="00FD3425" w:rsidRPr="008C694A" w:rsidRDefault="00FD3425" w:rsidP="00FD3425">
            <w:pPr>
              <w:widowControl/>
              <w:rPr>
                <w:color w:val="000000"/>
              </w:rPr>
            </w:pPr>
            <w:r w:rsidRPr="008C694A">
              <w:rPr>
                <w:color w:val="000000"/>
              </w:rPr>
              <w:t> Львова С.И. «Программа по русскому языку для общеобразовательных учреждений 5-11 классы». М. , Мнемозина 2009 г.</w:t>
            </w:r>
          </w:p>
        </w:tc>
        <w:tc>
          <w:tcPr>
            <w:tcW w:w="1080" w:type="dxa"/>
          </w:tcPr>
          <w:p w:rsidR="00FD3425" w:rsidRPr="008C694A" w:rsidRDefault="00FD3425" w:rsidP="00FD3425">
            <w:pPr>
              <w:widowControl/>
              <w:rPr>
                <w:color w:val="000000"/>
              </w:rPr>
            </w:pPr>
            <w:r w:rsidRPr="008C694A">
              <w:rPr>
                <w:color w:val="000000"/>
              </w:rPr>
              <w:t> Государственная</w:t>
            </w:r>
          </w:p>
          <w:p w:rsidR="00FD3425" w:rsidRPr="008C694A" w:rsidRDefault="00FD3425" w:rsidP="00FD3425">
            <w:pPr>
              <w:widowControl/>
              <w:rPr>
                <w:color w:val="000000"/>
              </w:rPr>
            </w:pPr>
            <w:r w:rsidRPr="008C694A">
              <w:rPr>
                <w:color w:val="000000"/>
              </w:rPr>
              <w:t> </w:t>
            </w:r>
          </w:p>
          <w:p w:rsidR="00FD3425" w:rsidRPr="008C694A" w:rsidRDefault="00FD3425" w:rsidP="00FD3425">
            <w:pPr>
              <w:widowControl/>
              <w:rPr>
                <w:color w:val="000000"/>
              </w:rPr>
            </w:pPr>
            <w:r w:rsidRPr="008C694A">
              <w:rPr>
                <w:color w:val="000000"/>
              </w:rPr>
              <w:t> </w:t>
            </w:r>
          </w:p>
        </w:tc>
        <w:tc>
          <w:tcPr>
            <w:tcW w:w="2462" w:type="dxa"/>
          </w:tcPr>
          <w:p w:rsidR="00FD3425" w:rsidRDefault="00FD3425" w:rsidP="00FD3425">
            <w:pPr>
              <w:widowControl/>
              <w:rPr>
                <w:color w:val="000000"/>
              </w:rPr>
            </w:pPr>
            <w:r w:rsidRPr="008C694A">
              <w:rPr>
                <w:color w:val="000000"/>
              </w:rPr>
              <w:t> Учебник "Русский язык</w:t>
            </w:r>
            <w:r>
              <w:rPr>
                <w:color w:val="000000"/>
              </w:rPr>
              <w:t xml:space="preserve">», </w:t>
            </w:r>
          </w:p>
          <w:p w:rsidR="00FD3425" w:rsidRDefault="00FD3425" w:rsidP="00FD3425">
            <w:pPr>
              <w:widowControl/>
              <w:rPr>
                <w:color w:val="000000"/>
              </w:rPr>
            </w:pPr>
            <w:r w:rsidRPr="008C694A">
              <w:rPr>
                <w:color w:val="000000"/>
              </w:rPr>
              <w:t xml:space="preserve"> 9 кл</w:t>
            </w:r>
            <w:r>
              <w:rPr>
                <w:color w:val="000000"/>
              </w:rPr>
              <w:t>.</w:t>
            </w:r>
          </w:p>
          <w:p w:rsidR="00FD3425" w:rsidRPr="008C694A" w:rsidRDefault="00FD3425" w:rsidP="00FD3425">
            <w:pPr>
              <w:widowControl/>
              <w:rPr>
                <w:color w:val="000000"/>
              </w:rPr>
            </w:pPr>
            <w:r w:rsidRPr="008C694A">
              <w:rPr>
                <w:color w:val="000000"/>
              </w:rPr>
              <w:t xml:space="preserve"> </w:t>
            </w:r>
            <w:r w:rsidRPr="00FD6DD1">
              <w:t>Бархударов С.Г</w:t>
            </w:r>
            <w:proofErr w:type="gramStart"/>
            <w:r w:rsidRPr="00FD6DD1">
              <w:t xml:space="preserve"> .</w:t>
            </w:r>
            <w:proofErr w:type="gramEnd"/>
            <w:r w:rsidRPr="00FD6DD1">
              <w:t xml:space="preserve"> и др. </w:t>
            </w:r>
            <w:r>
              <w:t xml:space="preserve">М.: </w:t>
            </w:r>
            <w:r w:rsidRPr="00FD6DD1">
              <w:t>Просвещение, 2010.</w:t>
            </w:r>
          </w:p>
        </w:tc>
        <w:tc>
          <w:tcPr>
            <w:tcW w:w="1529" w:type="dxa"/>
          </w:tcPr>
          <w:p w:rsidR="00FD3425" w:rsidRPr="008C694A" w:rsidRDefault="00FD3425" w:rsidP="00FD3425">
            <w:pPr>
              <w:widowControl/>
              <w:rPr>
                <w:color w:val="000000"/>
              </w:rPr>
            </w:pPr>
            <w:r>
              <w:rPr>
                <w:color w:val="000000"/>
              </w:rPr>
              <w:t>Рабочая программа/ Подрубная Е.А./ Морозова Т.В.</w:t>
            </w:r>
          </w:p>
        </w:tc>
      </w:tr>
      <w:tr w:rsidR="00FD3425" w:rsidRPr="00826B2A" w:rsidTr="00FD3425">
        <w:trPr>
          <w:cantSplit/>
          <w:trHeight w:val="2280"/>
          <w:jc w:val="center"/>
        </w:trPr>
        <w:tc>
          <w:tcPr>
            <w:tcW w:w="475" w:type="dxa"/>
            <w:tcBorders>
              <w:bottom w:val="single" w:sz="4" w:space="0" w:color="auto"/>
            </w:tcBorders>
          </w:tcPr>
          <w:p w:rsidR="00FD3425" w:rsidRPr="00826B2A" w:rsidRDefault="00FD3425" w:rsidP="00FD3425">
            <w:pPr>
              <w:widowControl/>
            </w:pPr>
            <w:r>
              <w:t>2.</w:t>
            </w:r>
          </w:p>
        </w:tc>
        <w:tc>
          <w:tcPr>
            <w:tcW w:w="1368" w:type="dxa"/>
            <w:tcBorders>
              <w:bottom w:val="single" w:sz="4" w:space="0" w:color="auto"/>
            </w:tcBorders>
          </w:tcPr>
          <w:p w:rsidR="00FD3425" w:rsidRPr="0049038C" w:rsidRDefault="00FD3425" w:rsidP="00FD3425">
            <w:pPr>
              <w:widowControl/>
              <w:rPr>
                <w:b/>
                <w:color w:val="000000"/>
                <w:sz w:val="16"/>
                <w:szCs w:val="16"/>
              </w:rPr>
            </w:pPr>
            <w:r w:rsidRPr="0049038C">
              <w:rPr>
                <w:b/>
                <w:color w:val="000000"/>
                <w:sz w:val="16"/>
                <w:szCs w:val="16"/>
              </w:rPr>
              <w:t>Литература</w:t>
            </w:r>
          </w:p>
          <w:p w:rsidR="00FD3425" w:rsidRPr="001E749C" w:rsidRDefault="00FD3425" w:rsidP="00FD3425">
            <w:pPr>
              <w:widowControl/>
              <w:rPr>
                <w:color w:val="000000"/>
              </w:rPr>
            </w:pPr>
            <w:r w:rsidRPr="001E749C">
              <w:rPr>
                <w:color w:val="000000"/>
              </w:rPr>
              <w:t>9 класс</w:t>
            </w:r>
          </w:p>
          <w:p w:rsidR="00FD3425" w:rsidRPr="001E749C" w:rsidRDefault="00FD3425" w:rsidP="00FD3425">
            <w:pPr>
              <w:widowControl/>
              <w:rPr>
                <w:color w:val="000000"/>
              </w:rPr>
            </w:pPr>
            <w:r w:rsidRPr="001E749C">
              <w:rPr>
                <w:color w:val="000000"/>
              </w:rPr>
              <w:t> Базовый</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p>
        </w:tc>
        <w:tc>
          <w:tcPr>
            <w:tcW w:w="2952" w:type="dxa"/>
            <w:tcBorders>
              <w:bottom w:val="single" w:sz="4" w:space="0" w:color="auto"/>
            </w:tcBorders>
          </w:tcPr>
          <w:p w:rsidR="00FD3425" w:rsidRPr="001E749C" w:rsidRDefault="00FD3425" w:rsidP="00FD3425">
            <w:pPr>
              <w:widowControl/>
              <w:rPr>
                <w:color w:val="000000"/>
              </w:rPr>
            </w:pPr>
            <w:r w:rsidRPr="001E749C">
              <w:rPr>
                <w:color w:val="000000"/>
              </w:rPr>
              <w:t xml:space="preserve"> </w:t>
            </w:r>
            <w:r w:rsidRPr="008C694A">
              <w:rPr>
                <w:color w:val="000000"/>
              </w:rPr>
              <w:t>«Программа общеобразовательных учреждений. Литература. 5-11 класс (базовый уровень)». Под ред. В.Я. Ко</w:t>
            </w:r>
            <w:r>
              <w:rPr>
                <w:color w:val="000000"/>
              </w:rPr>
              <w:t>ровиной,  М. , Просвещение 2009</w:t>
            </w:r>
            <w:r w:rsidRPr="008C694A">
              <w:rPr>
                <w:color w:val="000000"/>
              </w:rPr>
              <w:t xml:space="preserve"> г.</w:t>
            </w:r>
          </w:p>
        </w:tc>
        <w:tc>
          <w:tcPr>
            <w:tcW w:w="1080" w:type="dxa"/>
            <w:tcBorders>
              <w:bottom w:val="single" w:sz="4" w:space="0" w:color="auto"/>
            </w:tcBorders>
          </w:tcPr>
          <w:p w:rsidR="00FD3425" w:rsidRPr="001E749C" w:rsidRDefault="00FD3425" w:rsidP="00FD3425">
            <w:pPr>
              <w:widowControl/>
              <w:rPr>
                <w:color w:val="000000"/>
              </w:rPr>
            </w:pPr>
            <w:r w:rsidRPr="001E749C">
              <w:rPr>
                <w:color w:val="000000"/>
              </w:rPr>
              <w:t> Государственная</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p w:rsidR="00FD3425" w:rsidRPr="001E749C" w:rsidRDefault="00FD3425" w:rsidP="00FD3425">
            <w:pPr>
              <w:widowControl/>
              <w:rPr>
                <w:color w:val="000000"/>
              </w:rPr>
            </w:pPr>
            <w:r w:rsidRPr="001E749C">
              <w:rPr>
                <w:color w:val="000000"/>
              </w:rPr>
              <w:t> </w:t>
            </w:r>
          </w:p>
        </w:tc>
        <w:tc>
          <w:tcPr>
            <w:tcW w:w="2462" w:type="dxa"/>
            <w:tcBorders>
              <w:bottom w:val="single" w:sz="4" w:space="0" w:color="auto"/>
            </w:tcBorders>
          </w:tcPr>
          <w:p w:rsidR="00FD3425" w:rsidRPr="000C66C0" w:rsidRDefault="00FD3425" w:rsidP="00FD3425">
            <w:pPr>
              <w:widowControl/>
              <w:rPr>
                <w:color w:val="000000"/>
              </w:rPr>
            </w:pPr>
            <w:r w:rsidRPr="001E749C">
              <w:rPr>
                <w:color w:val="000000"/>
              </w:rPr>
              <w:t> </w:t>
            </w:r>
            <w:r w:rsidRPr="000C66C0">
              <w:rPr>
                <w:color w:val="000000"/>
              </w:rPr>
              <w:t>Учебник "Литература 9 класс для общеобразовательных учреждений в двух частях"</w:t>
            </w:r>
          </w:p>
          <w:p w:rsidR="00FD3425" w:rsidRPr="000C66C0" w:rsidRDefault="00FD3425" w:rsidP="00FD3425">
            <w:pPr>
              <w:widowControl/>
              <w:rPr>
                <w:color w:val="000000"/>
              </w:rPr>
            </w:pPr>
            <w:r w:rsidRPr="000C66C0">
              <w:rPr>
                <w:color w:val="000000"/>
              </w:rPr>
              <w:t>Авторы: В.Я. Коровина</w:t>
            </w:r>
          </w:p>
          <w:p w:rsidR="00FD3425" w:rsidRPr="001E749C" w:rsidRDefault="00FD3425" w:rsidP="00FD3425">
            <w:pPr>
              <w:widowControl/>
              <w:rPr>
                <w:color w:val="000000"/>
              </w:rPr>
            </w:pPr>
            <w:r w:rsidRPr="000C66C0">
              <w:rPr>
                <w:color w:val="000000"/>
              </w:rPr>
              <w:t>Изд. М.: Просвещение, 2011</w:t>
            </w:r>
          </w:p>
        </w:tc>
        <w:tc>
          <w:tcPr>
            <w:tcW w:w="1529" w:type="dxa"/>
            <w:tcBorders>
              <w:bottom w:val="single" w:sz="4" w:space="0" w:color="auto"/>
            </w:tcBorders>
          </w:tcPr>
          <w:p w:rsidR="00FD3425" w:rsidRPr="001E749C" w:rsidRDefault="00FD3425" w:rsidP="00FD3425">
            <w:pPr>
              <w:widowControl/>
              <w:rPr>
                <w:color w:val="000000"/>
              </w:rPr>
            </w:pPr>
            <w:r>
              <w:rPr>
                <w:color w:val="000000"/>
              </w:rPr>
              <w:t>Рабочая программа/ Подрубная Е.А./ Морозова Т.В.</w:t>
            </w:r>
          </w:p>
        </w:tc>
      </w:tr>
      <w:tr w:rsidR="00FD3425" w:rsidRPr="00826B2A" w:rsidTr="00FD3425">
        <w:trPr>
          <w:cantSplit/>
          <w:trHeight w:val="1620"/>
          <w:jc w:val="center"/>
        </w:trPr>
        <w:tc>
          <w:tcPr>
            <w:tcW w:w="475" w:type="dxa"/>
            <w:tcBorders>
              <w:top w:val="single" w:sz="4" w:space="0" w:color="auto"/>
            </w:tcBorders>
          </w:tcPr>
          <w:p w:rsidR="00FD3425" w:rsidRDefault="00FD3425" w:rsidP="00FD3425">
            <w:r>
              <w:t>3.</w:t>
            </w:r>
          </w:p>
        </w:tc>
        <w:tc>
          <w:tcPr>
            <w:tcW w:w="1368" w:type="dxa"/>
            <w:tcBorders>
              <w:top w:val="single" w:sz="4" w:space="0" w:color="auto"/>
            </w:tcBorders>
          </w:tcPr>
          <w:p w:rsidR="00FD3425" w:rsidRPr="00666B7F" w:rsidRDefault="00FD3425" w:rsidP="00FD3425">
            <w:pPr>
              <w:widowControl/>
              <w:rPr>
                <w:b/>
                <w:sz w:val="14"/>
                <w:szCs w:val="14"/>
              </w:rPr>
            </w:pPr>
            <w:r w:rsidRPr="00666B7F">
              <w:rPr>
                <w:b/>
                <w:sz w:val="14"/>
                <w:szCs w:val="14"/>
              </w:rPr>
              <w:t>Основы безопасности жизнедеятельности</w:t>
            </w:r>
          </w:p>
          <w:p w:rsidR="00FD3425" w:rsidRPr="00666B7F" w:rsidRDefault="00FD3425" w:rsidP="00FD3425">
            <w:pPr>
              <w:widowControl/>
            </w:pPr>
            <w:r w:rsidRPr="00666B7F">
              <w:t>9 класс</w:t>
            </w:r>
          </w:p>
          <w:p w:rsidR="00FD3425" w:rsidRPr="00666B7F" w:rsidRDefault="00FD3425" w:rsidP="00FD3425">
            <w:pPr>
              <w:widowControl/>
              <w:rPr>
                <w:b/>
                <w:sz w:val="16"/>
                <w:szCs w:val="16"/>
              </w:rPr>
            </w:pPr>
            <w:r w:rsidRPr="00666B7F">
              <w:rPr>
                <w:b/>
                <w:sz w:val="16"/>
                <w:szCs w:val="16"/>
              </w:rPr>
              <w:t> </w:t>
            </w:r>
            <w:r w:rsidRPr="00777289">
              <w:t>Базовый</w:t>
            </w:r>
          </w:p>
        </w:tc>
        <w:tc>
          <w:tcPr>
            <w:tcW w:w="2952" w:type="dxa"/>
            <w:tcBorders>
              <w:top w:val="single" w:sz="4" w:space="0" w:color="auto"/>
            </w:tcBorders>
          </w:tcPr>
          <w:p w:rsidR="00FD3425" w:rsidRPr="00124FA8" w:rsidRDefault="00FD3425" w:rsidP="00FD3425">
            <w:pPr>
              <w:widowControl/>
              <w:jc w:val="both"/>
            </w:pPr>
            <w:r w:rsidRPr="00124FA8">
              <w:t xml:space="preserve">Программа по курсу </w:t>
            </w:r>
            <w:proofErr w:type="gramStart"/>
            <w:r w:rsidRPr="00124FA8">
              <w:t>ОБЖ А.</w:t>
            </w:r>
            <w:proofErr w:type="gramEnd"/>
            <w:r w:rsidRPr="00124FA8">
              <w:t>Т. Смирнов Б.О. Хренников</w:t>
            </w:r>
            <w:r>
              <w:t xml:space="preserve"> 5-11 кл.</w:t>
            </w:r>
            <w:r w:rsidRPr="00124FA8">
              <w:t xml:space="preserve">. </w:t>
            </w:r>
            <w:r>
              <w:t xml:space="preserve"> </w:t>
            </w:r>
            <w:r w:rsidRPr="00124FA8">
              <w:t xml:space="preserve">М. Просвещение </w:t>
            </w:r>
            <w:r>
              <w:t>2010</w:t>
            </w:r>
          </w:p>
        </w:tc>
        <w:tc>
          <w:tcPr>
            <w:tcW w:w="1080" w:type="dxa"/>
            <w:tcBorders>
              <w:top w:val="single" w:sz="4" w:space="0" w:color="auto"/>
            </w:tcBorders>
          </w:tcPr>
          <w:p w:rsidR="00FD3425" w:rsidRPr="00124FA8" w:rsidRDefault="00FD3425" w:rsidP="00FD3425">
            <w:pPr>
              <w:widowControl/>
              <w:tabs>
                <w:tab w:val="left" w:pos="675"/>
                <w:tab w:val="left" w:pos="2376"/>
                <w:tab w:val="left" w:pos="6204"/>
                <w:tab w:val="left" w:pos="9147"/>
                <w:tab w:val="left" w:pos="11874"/>
              </w:tabs>
              <w:jc w:val="both"/>
            </w:pPr>
            <w:r w:rsidRPr="00124FA8">
              <w:t xml:space="preserve">Государственная </w:t>
            </w:r>
          </w:p>
        </w:tc>
        <w:tc>
          <w:tcPr>
            <w:tcW w:w="2462" w:type="dxa"/>
            <w:tcBorders>
              <w:top w:val="single" w:sz="4" w:space="0" w:color="auto"/>
            </w:tcBorders>
          </w:tcPr>
          <w:p w:rsidR="00FD3425" w:rsidRDefault="00FD3425" w:rsidP="00FD3425">
            <w:r>
              <w:t>ОБЖ, 9 класс</w:t>
            </w:r>
          </w:p>
          <w:p w:rsidR="00FD3425" w:rsidRDefault="00FD3425" w:rsidP="00FD3425">
            <w:r>
              <w:t>Смирнов А.Т.,</w:t>
            </w:r>
          </w:p>
          <w:p w:rsidR="00FD3425" w:rsidRDefault="00FD3425" w:rsidP="00FD3425">
            <w:r>
              <w:t>Хренников Б.О.</w:t>
            </w:r>
          </w:p>
          <w:p w:rsidR="00FD3425" w:rsidRPr="00777289" w:rsidRDefault="00FD3425" w:rsidP="00FD3425">
            <w:pPr>
              <w:widowControl/>
            </w:pPr>
            <w:r>
              <w:t>М.: Просвещение, 2010</w:t>
            </w:r>
          </w:p>
        </w:tc>
        <w:tc>
          <w:tcPr>
            <w:tcW w:w="1529" w:type="dxa"/>
            <w:tcBorders>
              <w:top w:val="single" w:sz="4" w:space="0" w:color="auto"/>
            </w:tcBorders>
          </w:tcPr>
          <w:p w:rsidR="00FD3425" w:rsidRPr="00777289" w:rsidRDefault="00FD3425" w:rsidP="00FD3425">
            <w:pPr>
              <w:widowControl/>
            </w:pPr>
            <w:r>
              <w:t>Рабочая программа ОБЖ 5-9 класс/ Зотов И.В.</w:t>
            </w:r>
          </w:p>
        </w:tc>
      </w:tr>
      <w:tr w:rsidR="00FD3425" w:rsidRPr="00826B2A" w:rsidTr="00FD3425">
        <w:trPr>
          <w:cantSplit/>
          <w:trHeight w:val="851"/>
          <w:jc w:val="center"/>
        </w:trPr>
        <w:tc>
          <w:tcPr>
            <w:tcW w:w="475" w:type="dxa"/>
          </w:tcPr>
          <w:p w:rsidR="00FD3425" w:rsidRPr="00826B2A" w:rsidRDefault="00FD3425" w:rsidP="00FD3425">
            <w:pPr>
              <w:widowControl/>
            </w:pPr>
            <w:r>
              <w:t>4.</w:t>
            </w:r>
          </w:p>
        </w:tc>
        <w:tc>
          <w:tcPr>
            <w:tcW w:w="1368" w:type="dxa"/>
          </w:tcPr>
          <w:p w:rsidR="00FD3425" w:rsidRDefault="00FD3425" w:rsidP="00FD3425">
            <w:pPr>
              <w:widowControl/>
              <w:rPr>
                <w:b/>
                <w:szCs w:val="24"/>
              </w:rPr>
            </w:pPr>
            <w:r>
              <w:rPr>
                <w:b/>
                <w:szCs w:val="24"/>
              </w:rPr>
              <w:t xml:space="preserve">Алгебра </w:t>
            </w:r>
          </w:p>
          <w:p w:rsidR="00FD3425" w:rsidRPr="0049038C" w:rsidRDefault="00FD3425" w:rsidP="00FD3425">
            <w:pPr>
              <w:widowControl/>
              <w:rPr>
                <w:szCs w:val="24"/>
              </w:rPr>
            </w:pPr>
            <w:r w:rsidRPr="0049038C">
              <w:rPr>
                <w:szCs w:val="24"/>
              </w:rPr>
              <w:t>9 класс</w:t>
            </w:r>
            <w:r>
              <w:rPr>
                <w:szCs w:val="24"/>
              </w:rPr>
              <w:t xml:space="preserve"> Базовый/ Предпрофильный</w:t>
            </w:r>
          </w:p>
        </w:tc>
        <w:tc>
          <w:tcPr>
            <w:tcW w:w="2952" w:type="dxa"/>
          </w:tcPr>
          <w:p w:rsidR="00FD3425" w:rsidRPr="00EC150F" w:rsidRDefault="00FD3425" w:rsidP="00FD3425">
            <w:pPr>
              <w:widowControl/>
            </w:pPr>
            <w:r w:rsidRPr="002178B0">
              <w:rPr>
                <w:sz w:val="24"/>
                <w:szCs w:val="24"/>
              </w:rPr>
              <w:t xml:space="preserve"> </w:t>
            </w:r>
            <w:r w:rsidRPr="00CF2947">
              <w:t>Программа для общеобразовательных учреждений. Алгебра 7-9 классы (составитель Т.А. Бурмистрова) Сборник программ для общеобразовательных учреждений, «Просвещение». 2008г.</w:t>
            </w:r>
          </w:p>
        </w:tc>
        <w:tc>
          <w:tcPr>
            <w:tcW w:w="1080" w:type="dxa"/>
          </w:tcPr>
          <w:p w:rsidR="00FD3425" w:rsidRPr="0022320A" w:rsidRDefault="00FD3425" w:rsidP="00FD3425">
            <w:pPr>
              <w:widowControl/>
              <w:rPr>
                <w:sz w:val="16"/>
                <w:szCs w:val="16"/>
              </w:rPr>
            </w:pPr>
            <w:r w:rsidRPr="00F44AD1">
              <w:rPr>
                <w:color w:val="000000"/>
              </w:rPr>
              <w:t>Государствен</w:t>
            </w:r>
            <w:r>
              <w:rPr>
                <w:color w:val="000000"/>
              </w:rPr>
              <w:t>ная/ государственная скорректированная</w:t>
            </w:r>
            <w:r w:rsidRPr="0022320A">
              <w:rPr>
                <w:sz w:val="16"/>
                <w:szCs w:val="16"/>
              </w:rPr>
              <w:t xml:space="preserve"> </w:t>
            </w:r>
          </w:p>
        </w:tc>
        <w:tc>
          <w:tcPr>
            <w:tcW w:w="2462" w:type="dxa"/>
          </w:tcPr>
          <w:p w:rsidR="00FD3425" w:rsidRDefault="00FD3425" w:rsidP="00FD3425">
            <w:pPr>
              <w:widowControl/>
            </w:pPr>
            <w:r>
              <w:t>Алгебра, 9 класс</w:t>
            </w:r>
          </w:p>
          <w:p w:rsidR="00FD3425" w:rsidRDefault="00FD3425" w:rsidP="00FD3425">
            <w:pPr>
              <w:widowControl/>
            </w:pPr>
            <w:r>
              <w:t xml:space="preserve">Алимов  Ш.А. и др. </w:t>
            </w:r>
          </w:p>
          <w:p w:rsidR="00FD3425" w:rsidRPr="00992527" w:rsidRDefault="00FD3425" w:rsidP="00FD3425">
            <w:pPr>
              <w:widowControl/>
            </w:pPr>
            <w:r>
              <w:t>Просвещение, 2008 г.</w:t>
            </w:r>
          </w:p>
        </w:tc>
        <w:tc>
          <w:tcPr>
            <w:tcW w:w="1529" w:type="dxa"/>
          </w:tcPr>
          <w:p w:rsidR="00FD3425" w:rsidRDefault="00FD3425" w:rsidP="00FD3425">
            <w:pPr>
              <w:widowControl/>
            </w:pPr>
            <w:r>
              <w:t>Рабочая программа Алгебра, 9 класс/ Волконская Н.Н. , Якимова О.А.</w:t>
            </w:r>
          </w:p>
          <w:p w:rsidR="00FD3425" w:rsidRPr="00992527" w:rsidRDefault="00FD3425" w:rsidP="00FD3425">
            <w:pPr>
              <w:widowControl/>
            </w:pPr>
            <w:r>
              <w:t>Рабочая программа Алгебра (предпрофильный уровень), 9 класс/ Попова Т.Г.</w:t>
            </w:r>
          </w:p>
        </w:tc>
      </w:tr>
      <w:tr w:rsidR="00FD3425" w:rsidRPr="00826B2A" w:rsidTr="00FD3425">
        <w:trPr>
          <w:cantSplit/>
          <w:trHeight w:val="1330"/>
          <w:jc w:val="center"/>
        </w:trPr>
        <w:tc>
          <w:tcPr>
            <w:tcW w:w="475" w:type="dxa"/>
          </w:tcPr>
          <w:p w:rsidR="00FD3425" w:rsidRPr="00826B2A" w:rsidRDefault="00FD3425" w:rsidP="00FD3425">
            <w:pPr>
              <w:widowControl/>
            </w:pPr>
            <w:r>
              <w:t>5.</w:t>
            </w:r>
          </w:p>
        </w:tc>
        <w:tc>
          <w:tcPr>
            <w:tcW w:w="1368" w:type="dxa"/>
          </w:tcPr>
          <w:p w:rsidR="00FD3425" w:rsidRPr="009832DA" w:rsidRDefault="00FD3425" w:rsidP="00FD3425">
            <w:pPr>
              <w:widowControl/>
              <w:rPr>
                <w:b/>
                <w:sz w:val="18"/>
                <w:szCs w:val="18"/>
              </w:rPr>
            </w:pPr>
            <w:r>
              <w:rPr>
                <w:b/>
                <w:sz w:val="18"/>
                <w:szCs w:val="18"/>
              </w:rPr>
              <w:t>Г</w:t>
            </w:r>
            <w:r w:rsidRPr="009832DA">
              <w:rPr>
                <w:b/>
                <w:sz w:val="18"/>
                <w:szCs w:val="18"/>
              </w:rPr>
              <w:t>еометрия</w:t>
            </w:r>
          </w:p>
          <w:p w:rsidR="00FD3425" w:rsidRPr="00DE2BCC" w:rsidRDefault="00FD3425" w:rsidP="00FD3425">
            <w:pPr>
              <w:widowControl/>
            </w:pPr>
            <w:r w:rsidRPr="00DE2BCC">
              <w:t>9 класс</w:t>
            </w:r>
            <w:r w:rsidRPr="00B87F91">
              <w:t xml:space="preserve"> Базовый</w:t>
            </w:r>
            <w:r>
              <w:t>/Предпрофильный</w:t>
            </w:r>
          </w:p>
        </w:tc>
        <w:tc>
          <w:tcPr>
            <w:tcW w:w="2952" w:type="dxa"/>
          </w:tcPr>
          <w:p w:rsidR="00FD3425" w:rsidRDefault="00FD3425" w:rsidP="00FD3425">
            <w:pPr>
              <w:pStyle w:val="afd"/>
              <w:rPr>
                <w:rFonts w:ascii="Times New Roman" w:hAnsi="Times New Roman"/>
              </w:rPr>
            </w:pPr>
            <w:r w:rsidRPr="00CF2947">
              <w:rPr>
                <w:rFonts w:ascii="Times New Roman" w:hAnsi="Times New Roman"/>
              </w:rPr>
              <w:t>Программа для общеобразовательных учреждений. Геометрия 7-9 классы (составитель Т.А. Бурмистрова) Сборник программ для общеобразовательных учреждений, «Просвещение».</w:t>
            </w:r>
          </w:p>
          <w:p w:rsidR="00FD3425" w:rsidRPr="00CF2947" w:rsidRDefault="00FD3425" w:rsidP="00FD3425">
            <w:pPr>
              <w:pStyle w:val="afd"/>
              <w:rPr>
                <w:rFonts w:ascii="Times New Roman" w:hAnsi="Times New Roman"/>
              </w:rPr>
            </w:pPr>
            <w:r w:rsidRPr="00CF2947">
              <w:rPr>
                <w:rFonts w:ascii="Times New Roman" w:hAnsi="Times New Roman"/>
              </w:rPr>
              <w:t>2008</w:t>
            </w:r>
          </w:p>
        </w:tc>
        <w:tc>
          <w:tcPr>
            <w:tcW w:w="1080" w:type="dxa"/>
          </w:tcPr>
          <w:p w:rsidR="00FD3425" w:rsidRPr="00B87F91" w:rsidRDefault="00FD3425" w:rsidP="00FD3425">
            <w:pPr>
              <w:widowControl/>
              <w:tabs>
                <w:tab w:val="left" w:pos="675"/>
                <w:tab w:val="left" w:pos="2376"/>
                <w:tab w:val="left" w:pos="6204"/>
                <w:tab w:val="left" w:pos="9147"/>
                <w:tab w:val="left" w:pos="11874"/>
              </w:tabs>
            </w:pPr>
            <w:r w:rsidRPr="00B87F91">
              <w:t>Государст</w:t>
            </w:r>
            <w:r>
              <w:t>венная</w:t>
            </w:r>
            <w:r w:rsidRPr="00B87F91">
              <w:t xml:space="preserve"> </w:t>
            </w:r>
          </w:p>
        </w:tc>
        <w:tc>
          <w:tcPr>
            <w:tcW w:w="2462" w:type="dxa"/>
          </w:tcPr>
          <w:p w:rsidR="00FD3425" w:rsidRPr="001637C7" w:rsidRDefault="00FD3425" w:rsidP="00FD3425">
            <w:pPr>
              <w:widowControl/>
              <w:jc w:val="both"/>
              <w:rPr>
                <w:sz w:val="18"/>
                <w:szCs w:val="18"/>
              </w:rPr>
            </w:pPr>
            <w:r w:rsidRPr="001637C7">
              <w:rPr>
                <w:sz w:val="18"/>
                <w:szCs w:val="18"/>
              </w:rPr>
              <w:t>Атанасян Л.С. Геометрия 7-9 кл.</w:t>
            </w:r>
          </w:p>
          <w:p w:rsidR="00FD3425" w:rsidRPr="00B87F91" w:rsidRDefault="00FD3425" w:rsidP="00FD3425">
            <w:pPr>
              <w:widowControl/>
            </w:pPr>
            <w:r w:rsidRPr="001637C7">
              <w:rPr>
                <w:sz w:val="18"/>
                <w:szCs w:val="18"/>
              </w:rPr>
              <w:t>Просвещение, 2007</w:t>
            </w:r>
          </w:p>
        </w:tc>
        <w:tc>
          <w:tcPr>
            <w:tcW w:w="1529" w:type="dxa"/>
          </w:tcPr>
          <w:p w:rsidR="00FD3425" w:rsidRDefault="00FD3425" w:rsidP="00FD3425">
            <w:pPr>
              <w:widowControl/>
            </w:pPr>
            <w:r>
              <w:t>Рабочая программа 8М-9М (предпрофильный уровень)/ Повар В.А.</w:t>
            </w:r>
          </w:p>
          <w:p w:rsidR="00FD3425" w:rsidRPr="00B87F91" w:rsidRDefault="00FD3425" w:rsidP="00FD3425">
            <w:pPr>
              <w:widowControl/>
            </w:pPr>
            <w:r>
              <w:t>Рабочая программа 9Б (</w:t>
            </w:r>
            <w:proofErr w:type="gramStart"/>
            <w:r>
              <w:t>базовый</w:t>
            </w:r>
            <w:proofErr w:type="gramEnd"/>
            <w:r>
              <w:t>) /Волконская Н.Н.</w:t>
            </w:r>
          </w:p>
        </w:tc>
      </w:tr>
      <w:tr w:rsidR="00FD3425" w:rsidRPr="00826B2A" w:rsidTr="00FD3425">
        <w:trPr>
          <w:cantSplit/>
          <w:trHeight w:val="2229"/>
          <w:jc w:val="center"/>
        </w:trPr>
        <w:tc>
          <w:tcPr>
            <w:tcW w:w="475" w:type="dxa"/>
          </w:tcPr>
          <w:p w:rsidR="00FD3425" w:rsidRDefault="00FD3425" w:rsidP="00FD3425">
            <w:pPr>
              <w:widowControl/>
            </w:pPr>
            <w:r>
              <w:t>6.</w:t>
            </w:r>
          </w:p>
        </w:tc>
        <w:tc>
          <w:tcPr>
            <w:tcW w:w="1368" w:type="dxa"/>
          </w:tcPr>
          <w:p w:rsidR="00FD3425" w:rsidRPr="00DE2BCC" w:rsidRDefault="00FD3425" w:rsidP="00FD3425">
            <w:pPr>
              <w:widowControl/>
              <w:rPr>
                <w:b/>
              </w:rPr>
            </w:pPr>
            <w:r w:rsidRPr="00DE2BCC">
              <w:rPr>
                <w:b/>
              </w:rPr>
              <w:t>История</w:t>
            </w:r>
          </w:p>
          <w:p w:rsidR="00FD3425" w:rsidRPr="00DE2BCC" w:rsidRDefault="00FD3425" w:rsidP="00FD3425">
            <w:pPr>
              <w:widowControl/>
            </w:pPr>
            <w:r w:rsidRPr="00DE2BCC">
              <w:t>9 класс</w:t>
            </w:r>
          </w:p>
          <w:p w:rsidR="00FD3425" w:rsidRPr="00DE2BCC" w:rsidRDefault="00FD3425" w:rsidP="00FD3425">
            <w:pPr>
              <w:widowControl/>
              <w:rPr>
                <w:b/>
                <w:sz w:val="18"/>
                <w:szCs w:val="18"/>
              </w:rPr>
            </w:pPr>
            <w:r w:rsidRPr="00DE2BCC">
              <w:rPr>
                <w:b/>
                <w:sz w:val="18"/>
                <w:szCs w:val="18"/>
              </w:rPr>
              <w:t> </w:t>
            </w:r>
            <w:r w:rsidRPr="00DE2BCC">
              <w:t>Базовый</w:t>
            </w:r>
          </w:p>
          <w:p w:rsidR="00FD3425" w:rsidRPr="00DE2BCC" w:rsidRDefault="00FD3425" w:rsidP="00FD3425">
            <w:pPr>
              <w:widowControl/>
              <w:rPr>
                <w:b/>
                <w:sz w:val="18"/>
                <w:szCs w:val="18"/>
              </w:rPr>
            </w:pPr>
            <w:r w:rsidRPr="00DE2BCC">
              <w:rPr>
                <w:b/>
                <w:sz w:val="18"/>
                <w:szCs w:val="18"/>
              </w:rPr>
              <w:t> </w:t>
            </w:r>
          </w:p>
          <w:p w:rsidR="00FD3425" w:rsidRPr="00DE2BCC" w:rsidRDefault="00FD3425" w:rsidP="00FD3425">
            <w:pPr>
              <w:widowControl/>
              <w:rPr>
                <w:b/>
                <w:sz w:val="18"/>
                <w:szCs w:val="18"/>
              </w:rPr>
            </w:pPr>
            <w:r w:rsidRPr="00DE2BCC">
              <w:rPr>
                <w:b/>
                <w:sz w:val="18"/>
                <w:szCs w:val="18"/>
              </w:rPr>
              <w:t> </w:t>
            </w:r>
          </w:p>
          <w:p w:rsidR="00FD3425" w:rsidRPr="00DE2BCC" w:rsidRDefault="00FD3425" w:rsidP="00FD3425">
            <w:pPr>
              <w:widowControl/>
              <w:rPr>
                <w:b/>
                <w:sz w:val="18"/>
                <w:szCs w:val="18"/>
              </w:rPr>
            </w:pPr>
            <w:r w:rsidRPr="00DE2BCC">
              <w:rPr>
                <w:b/>
                <w:sz w:val="18"/>
                <w:szCs w:val="18"/>
              </w:rPr>
              <w:t> </w:t>
            </w:r>
          </w:p>
        </w:tc>
        <w:tc>
          <w:tcPr>
            <w:tcW w:w="2952" w:type="dxa"/>
          </w:tcPr>
          <w:p w:rsidR="00FD3425" w:rsidRDefault="00FD3425" w:rsidP="00FD3425">
            <w:pPr>
              <w:widowControl/>
              <w:rPr>
                <w:color w:val="000000"/>
              </w:rPr>
            </w:pPr>
            <w:r>
              <w:rPr>
                <w:color w:val="000000"/>
              </w:rPr>
              <w:t xml:space="preserve">Программы общеобразовательных учреждений </w:t>
            </w:r>
          </w:p>
          <w:p w:rsidR="00FD3425" w:rsidRDefault="00FD3425" w:rsidP="00FD3425">
            <w:pPr>
              <w:widowControl/>
              <w:rPr>
                <w:color w:val="000000"/>
              </w:rPr>
            </w:pPr>
            <w:r>
              <w:rPr>
                <w:color w:val="000000"/>
              </w:rPr>
              <w:t>История</w:t>
            </w:r>
          </w:p>
          <w:p w:rsidR="00FD3425" w:rsidRDefault="00FD3425" w:rsidP="00FD3425">
            <w:pPr>
              <w:widowControl/>
              <w:rPr>
                <w:color w:val="000000"/>
              </w:rPr>
            </w:pPr>
            <w:r>
              <w:rPr>
                <w:color w:val="000000"/>
              </w:rPr>
              <w:t>Обществознание 5-11 классы М.: Просвещение 2008</w:t>
            </w:r>
          </w:p>
          <w:p w:rsidR="00FD3425" w:rsidRPr="00DE2BCC" w:rsidRDefault="00FD3425" w:rsidP="00FD3425">
            <w:pPr>
              <w:widowControl/>
            </w:pPr>
            <w:r>
              <w:t xml:space="preserve">Л.Н. Алексашина </w:t>
            </w:r>
            <w:r w:rsidRPr="00BA605F">
              <w:t>Программа для общеобразовательных учреждений. Всеобщая история. История России</w:t>
            </w:r>
            <w:r>
              <w:t>, 5-9 кл</w:t>
            </w:r>
            <w:r w:rsidRPr="00BA605F">
              <w:t>.- М.: Мнемозина, 2009 .</w:t>
            </w:r>
          </w:p>
        </w:tc>
        <w:tc>
          <w:tcPr>
            <w:tcW w:w="1080" w:type="dxa"/>
          </w:tcPr>
          <w:p w:rsidR="00FD3425" w:rsidRPr="00DE2BCC" w:rsidRDefault="00FD3425" w:rsidP="00FD3425">
            <w:pPr>
              <w:widowControl/>
              <w:tabs>
                <w:tab w:val="left" w:pos="675"/>
                <w:tab w:val="left" w:pos="2376"/>
                <w:tab w:val="left" w:pos="6204"/>
                <w:tab w:val="left" w:pos="9147"/>
                <w:tab w:val="left" w:pos="11874"/>
              </w:tabs>
            </w:pPr>
            <w:r w:rsidRPr="00DE2BCC">
              <w:t>Государственная</w:t>
            </w:r>
          </w:p>
        </w:tc>
        <w:tc>
          <w:tcPr>
            <w:tcW w:w="2462" w:type="dxa"/>
          </w:tcPr>
          <w:p w:rsidR="00FD3425" w:rsidRPr="00194E8C" w:rsidRDefault="00FD3425" w:rsidP="00FD3425">
            <w:r w:rsidRPr="00194E8C">
              <w:t>Новейшая история зарубежных стран. Сороко-Цюпа О.С.,</w:t>
            </w:r>
          </w:p>
          <w:p w:rsidR="00FD3425" w:rsidRPr="00194E8C" w:rsidRDefault="00FD3425" w:rsidP="00FD3425">
            <w:pPr>
              <w:widowControl/>
            </w:pPr>
            <w:r w:rsidRPr="00194E8C">
              <w:t>Сороко-Цюпа А.О. М.: Просвещение, 2006.</w:t>
            </w:r>
          </w:p>
          <w:p w:rsidR="00FD3425" w:rsidRPr="00194E8C" w:rsidRDefault="00FD3425" w:rsidP="00FD3425">
            <w:r w:rsidRPr="00194E8C">
              <w:t xml:space="preserve">История России. 20-начало 21 века. Данилов  А.А. , </w:t>
            </w:r>
          </w:p>
          <w:p w:rsidR="00FD3425" w:rsidRPr="00DE2BCC" w:rsidRDefault="00FD3425" w:rsidP="00FD3425">
            <w:pPr>
              <w:widowControl/>
            </w:pPr>
            <w:r w:rsidRPr="00194E8C">
              <w:t>Косулина Л.Г.,</w:t>
            </w:r>
            <w:r w:rsidRPr="00FD6DD1">
              <w:t xml:space="preserve"> Брандт.</w:t>
            </w:r>
            <w:r w:rsidRPr="00194E8C">
              <w:t xml:space="preserve"> М.: Просвещение, 2006.</w:t>
            </w:r>
          </w:p>
        </w:tc>
        <w:tc>
          <w:tcPr>
            <w:tcW w:w="1529" w:type="dxa"/>
          </w:tcPr>
          <w:p w:rsidR="00FD3425" w:rsidRPr="00DE2BCC" w:rsidRDefault="00FD3425" w:rsidP="00FD3425">
            <w:pPr>
              <w:widowControl/>
            </w:pPr>
            <w:r>
              <w:t>Рабочая программа/ Павлова И.Н.</w:t>
            </w:r>
          </w:p>
        </w:tc>
      </w:tr>
      <w:tr w:rsidR="00FD3425" w:rsidRPr="00826B2A" w:rsidTr="00FD3425">
        <w:trPr>
          <w:cantSplit/>
          <w:trHeight w:val="1531"/>
          <w:jc w:val="center"/>
        </w:trPr>
        <w:tc>
          <w:tcPr>
            <w:tcW w:w="475" w:type="dxa"/>
          </w:tcPr>
          <w:p w:rsidR="00FD3425" w:rsidRPr="00826B2A" w:rsidRDefault="00FD3425" w:rsidP="00FD3425">
            <w:pPr>
              <w:widowControl/>
            </w:pPr>
            <w:r>
              <w:t>7.</w:t>
            </w:r>
          </w:p>
        </w:tc>
        <w:tc>
          <w:tcPr>
            <w:tcW w:w="1368" w:type="dxa"/>
          </w:tcPr>
          <w:p w:rsidR="00FD3425" w:rsidRDefault="00FD3425" w:rsidP="00FD3425">
            <w:pPr>
              <w:widowControl/>
              <w:rPr>
                <w:b/>
              </w:rPr>
            </w:pPr>
            <w:r>
              <w:rPr>
                <w:b/>
              </w:rPr>
              <w:t>Обществознание</w:t>
            </w:r>
          </w:p>
          <w:p w:rsidR="00FD3425" w:rsidRPr="002366A7" w:rsidRDefault="00FD3425" w:rsidP="00FD3425">
            <w:pPr>
              <w:widowControl/>
            </w:pPr>
            <w:r w:rsidRPr="002366A7">
              <w:t>9 класс Базовый</w:t>
            </w:r>
          </w:p>
        </w:tc>
        <w:tc>
          <w:tcPr>
            <w:tcW w:w="2952" w:type="dxa"/>
          </w:tcPr>
          <w:p w:rsidR="00FD3425" w:rsidRPr="00DE2BCC" w:rsidRDefault="00FD3425" w:rsidP="00FD3425">
            <w:pPr>
              <w:widowControl/>
            </w:pPr>
            <w:r w:rsidRPr="00DE2BCC">
              <w:t>Программы для общеобразовательных учреждений. Обществознание. 6-11 класс. Составители О.Б. Соболева, А.</w:t>
            </w:r>
            <w:proofErr w:type="gramStart"/>
            <w:r w:rsidRPr="00DE2BCC">
              <w:t>В</w:t>
            </w:r>
            <w:proofErr w:type="gramEnd"/>
            <w:r w:rsidRPr="00DE2BCC">
              <w:t>, Воронцов, В.В.  Барабанов, М. Вентана-Граф, 2009</w:t>
            </w:r>
          </w:p>
        </w:tc>
        <w:tc>
          <w:tcPr>
            <w:tcW w:w="1080" w:type="dxa"/>
          </w:tcPr>
          <w:p w:rsidR="00FD3425" w:rsidRPr="00DE2BCC" w:rsidRDefault="00FD3425" w:rsidP="00FD3425">
            <w:pPr>
              <w:widowControl/>
              <w:tabs>
                <w:tab w:val="left" w:pos="675"/>
                <w:tab w:val="left" w:pos="2376"/>
                <w:tab w:val="left" w:pos="6204"/>
                <w:tab w:val="left" w:pos="9147"/>
                <w:tab w:val="left" w:pos="11874"/>
              </w:tabs>
            </w:pPr>
            <w:r w:rsidRPr="00DE2BCC">
              <w:t>Государственная</w:t>
            </w:r>
          </w:p>
        </w:tc>
        <w:tc>
          <w:tcPr>
            <w:tcW w:w="2462" w:type="dxa"/>
          </w:tcPr>
          <w:p w:rsidR="00FD3425" w:rsidRPr="00DE2BCC" w:rsidRDefault="00FD3425" w:rsidP="00FD3425">
            <w:pPr>
              <w:widowControl/>
            </w:pPr>
            <w:r w:rsidRPr="00DE2BCC">
              <w:t>Обществознание</w:t>
            </w:r>
            <w:r>
              <w:t>, 9 класс</w:t>
            </w:r>
            <w:r w:rsidRPr="00DE2BCC">
              <w:t xml:space="preserve">. </w:t>
            </w:r>
            <w:r>
              <w:t>Под ред. Боголюбова  Л.Н. М.: Просвещение, 2010.</w:t>
            </w:r>
          </w:p>
        </w:tc>
        <w:tc>
          <w:tcPr>
            <w:tcW w:w="1529" w:type="dxa"/>
          </w:tcPr>
          <w:p w:rsidR="00FD3425" w:rsidRDefault="00FD3425" w:rsidP="00FD3425">
            <w:pPr>
              <w:widowControl/>
            </w:pPr>
            <w:r>
              <w:t>Рабочая программа</w:t>
            </w:r>
          </w:p>
          <w:p w:rsidR="00FD3425" w:rsidRPr="00DE2BCC" w:rsidRDefault="00FD3425" w:rsidP="00FD3425">
            <w:pPr>
              <w:widowControl/>
            </w:pPr>
            <w:r>
              <w:t>Обществознание, 9 класс/ Павлова И.Н.</w:t>
            </w:r>
          </w:p>
        </w:tc>
      </w:tr>
      <w:tr w:rsidR="00FD3425" w:rsidRPr="00826B2A" w:rsidTr="00FD3425">
        <w:trPr>
          <w:cantSplit/>
          <w:trHeight w:val="1167"/>
          <w:jc w:val="center"/>
        </w:trPr>
        <w:tc>
          <w:tcPr>
            <w:tcW w:w="475" w:type="dxa"/>
          </w:tcPr>
          <w:p w:rsidR="00FD3425" w:rsidRPr="00826B2A" w:rsidRDefault="00FD3425" w:rsidP="00FD3425">
            <w:pPr>
              <w:widowControl/>
            </w:pPr>
            <w:r>
              <w:t>8.</w:t>
            </w:r>
          </w:p>
        </w:tc>
        <w:tc>
          <w:tcPr>
            <w:tcW w:w="1368" w:type="dxa"/>
          </w:tcPr>
          <w:p w:rsidR="00FD3425" w:rsidRPr="00F75D20" w:rsidRDefault="00FD3425" w:rsidP="00FD3425">
            <w:pPr>
              <w:widowControl/>
              <w:rPr>
                <w:b/>
              </w:rPr>
            </w:pPr>
            <w:r w:rsidRPr="00F75D20">
              <w:rPr>
                <w:b/>
              </w:rPr>
              <w:t>Информатика и ИКТ</w:t>
            </w:r>
          </w:p>
          <w:p w:rsidR="00FD3425" w:rsidRPr="00F75D20" w:rsidRDefault="00FD3425" w:rsidP="00FD3425">
            <w:pPr>
              <w:widowControl/>
            </w:pPr>
            <w:r w:rsidRPr="00F75D20">
              <w:t>9 класс</w:t>
            </w:r>
          </w:p>
          <w:p w:rsidR="00FD3425" w:rsidRPr="00F75D20" w:rsidRDefault="00FD3425" w:rsidP="00FD3425">
            <w:pPr>
              <w:widowControl/>
              <w:rPr>
                <w:b/>
              </w:rPr>
            </w:pPr>
            <w:r w:rsidRPr="00F75D20">
              <w:rPr>
                <w:b/>
              </w:rPr>
              <w:t> </w:t>
            </w:r>
            <w:r w:rsidRPr="00F75D20">
              <w:t>Базовый</w:t>
            </w:r>
          </w:p>
        </w:tc>
        <w:tc>
          <w:tcPr>
            <w:tcW w:w="2952" w:type="dxa"/>
          </w:tcPr>
          <w:p w:rsidR="00FD3425" w:rsidRPr="00F75D20" w:rsidRDefault="00FD3425" w:rsidP="00FD3425">
            <w:pPr>
              <w:widowControl/>
              <w:rPr>
                <w:color w:val="FF0000"/>
              </w:rPr>
            </w:pPr>
            <w:r w:rsidRPr="00F75D20">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 БИНОМ, Лаборатория знаний, 2005</w:t>
            </w:r>
          </w:p>
        </w:tc>
        <w:tc>
          <w:tcPr>
            <w:tcW w:w="1080" w:type="dxa"/>
          </w:tcPr>
          <w:p w:rsidR="00FD3425" w:rsidRPr="00F75D20" w:rsidRDefault="00FD3425" w:rsidP="00FD3425">
            <w:pPr>
              <w:widowControl/>
              <w:tabs>
                <w:tab w:val="left" w:pos="675"/>
                <w:tab w:val="left" w:pos="2376"/>
                <w:tab w:val="left" w:pos="6204"/>
                <w:tab w:val="left" w:pos="9147"/>
                <w:tab w:val="left" w:pos="11874"/>
              </w:tabs>
            </w:pPr>
            <w:r w:rsidRPr="00F75D20">
              <w:t xml:space="preserve">Государственная </w:t>
            </w:r>
          </w:p>
        </w:tc>
        <w:tc>
          <w:tcPr>
            <w:tcW w:w="2462" w:type="dxa"/>
          </w:tcPr>
          <w:p w:rsidR="00FD3425" w:rsidRPr="00F75D20" w:rsidRDefault="00FD3425" w:rsidP="00FD3425">
            <w:pPr>
              <w:widowControl/>
            </w:pPr>
            <w:r w:rsidRPr="00F75D20">
              <w:t>Учебник по информатике и ИКТ 9 класс / Семакин И.Г. и др. БИНОМ. Лаборатория знаний, 2009</w:t>
            </w:r>
          </w:p>
        </w:tc>
        <w:tc>
          <w:tcPr>
            <w:tcW w:w="1529" w:type="dxa"/>
          </w:tcPr>
          <w:p w:rsidR="00FD3425" w:rsidRPr="00F75D20" w:rsidRDefault="00FD3425" w:rsidP="00FD3425">
            <w:pPr>
              <w:widowControl/>
            </w:pPr>
            <w:r w:rsidRPr="00F75D20">
              <w:t>Рабочая программа 9 класс/ Солоденникова Т.Ф.</w:t>
            </w:r>
          </w:p>
        </w:tc>
      </w:tr>
      <w:tr w:rsidR="00FD3425" w:rsidRPr="00826B2A" w:rsidTr="00FD3425">
        <w:trPr>
          <w:cantSplit/>
          <w:trHeight w:val="1259"/>
          <w:jc w:val="center"/>
        </w:trPr>
        <w:tc>
          <w:tcPr>
            <w:tcW w:w="475" w:type="dxa"/>
          </w:tcPr>
          <w:p w:rsidR="00FD3425" w:rsidRPr="00826B2A" w:rsidRDefault="00FD3425" w:rsidP="00FD3425">
            <w:pPr>
              <w:widowControl/>
            </w:pPr>
            <w:r>
              <w:t>11.</w:t>
            </w:r>
          </w:p>
        </w:tc>
        <w:tc>
          <w:tcPr>
            <w:tcW w:w="1368" w:type="dxa"/>
          </w:tcPr>
          <w:p w:rsidR="00FD3425" w:rsidRPr="00D44B8F" w:rsidRDefault="00FD3425" w:rsidP="00FD3425">
            <w:pPr>
              <w:widowControl/>
              <w:rPr>
                <w:b/>
                <w:sz w:val="18"/>
                <w:szCs w:val="18"/>
              </w:rPr>
            </w:pPr>
            <w:r w:rsidRPr="00D44B8F">
              <w:rPr>
                <w:b/>
                <w:sz w:val="18"/>
                <w:szCs w:val="18"/>
              </w:rPr>
              <w:t>География</w:t>
            </w:r>
          </w:p>
          <w:p w:rsidR="00FD3425" w:rsidRPr="00D44B8F" w:rsidRDefault="00FD3425" w:rsidP="00FD3425">
            <w:pPr>
              <w:widowControl/>
            </w:pPr>
            <w:r w:rsidRPr="00D44B8F">
              <w:t>9 класс</w:t>
            </w:r>
          </w:p>
          <w:p w:rsidR="00FD3425" w:rsidRPr="00D44B8F" w:rsidRDefault="00FD3425" w:rsidP="00FD3425">
            <w:pPr>
              <w:widowControl/>
              <w:rPr>
                <w:b/>
              </w:rPr>
            </w:pPr>
            <w:r w:rsidRPr="00D44B8F">
              <w:rPr>
                <w:b/>
              </w:rPr>
              <w:t> </w:t>
            </w:r>
            <w:r w:rsidRPr="00772DA5">
              <w:t>Базовый</w:t>
            </w:r>
          </w:p>
          <w:p w:rsidR="00FD3425" w:rsidRPr="00D44B8F" w:rsidRDefault="00FD3425" w:rsidP="00FD3425">
            <w:pPr>
              <w:widowControl/>
              <w:rPr>
                <w:b/>
              </w:rPr>
            </w:pPr>
            <w:r w:rsidRPr="00D44B8F">
              <w:rPr>
                <w:b/>
              </w:rPr>
              <w:t> </w:t>
            </w:r>
          </w:p>
          <w:p w:rsidR="00FD3425" w:rsidRPr="00D44B8F" w:rsidRDefault="00FD3425" w:rsidP="00FD3425">
            <w:pPr>
              <w:widowControl/>
              <w:rPr>
                <w:b/>
              </w:rPr>
            </w:pPr>
            <w:r w:rsidRPr="00D44B8F">
              <w:rPr>
                <w:b/>
              </w:rPr>
              <w:t> </w:t>
            </w:r>
          </w:p>
        </w:tc>
        <w:tc>
          <w:tcPr>
            <w:tcW w:w="2952" w:type="dxa"/>
          </w:tcPr>
          <w:p w:rsidR="00FD3425" w:rsidRDefault="00FD3425" w:rsidP="00FD3425">
            <w:pPr>
              <w:widowControl/>
              <w:rPr>
                <w:color w:val="000000"/>
              </w:rPr>
            </w:pPr>
            <w:r>
              <w:t xml:space="preserve">География России </w:t>
            </w:r>
            <w:r w:rsidRPr="000E2F0B">
              <w:t xml:space="preserve">Примерные программы по географии, </w:t>
            </w:r>
            <w:r>
              <w:rPr>
                <w:color w:val="000000"/>
              </w:rPr>
              <w:t>Сборник нормативных документов</w:t>
            </w:r>
          </w:p>
          <w:p w:rsidR="00FD3425" w:rsidRPr="00D627DB" w:rsidRDefault="00FD3425" w:rsidP="00FD3425">
            <w:pPr>
              <w:widowControl/>
              <w:jc w:val="both"/>
            </w:pPr>
            <w:r w:rsidRPr="009C4C75">
              <w:rPr>
                <w:color w:val="000000"/>
              </w:rPr>
              <w:t>М.:</w:t>
            </w:r>
            <w:r>
              <w:rPr>
                <w:color w:val="000000"/>
              </w:rPr>
              <w:t xml:space="preserve"> </w:t>
            </w:r>
            <w:r w:rsidRPr="009C4C75">
              <w:rPr>
                <w:color w:val="000000"/>
              </w:rPr>
              <w:t>Дрофа, 20</w:t>
            </w:r>
            <w:r>
              <w:rPr>
                <w:color w:val="000000"/>
              </w:rPr>
              <w:t>06 г.</w:t>
            </w:r>
          </w:p>
        </w:tc>
        <w:tc>
          <w:tcPr>
            <w:tcW w:w="1080" w:type="dxa"/>
          </w:tcPr>
          <w:p w:rsidR="00FD3425" w:rsidRPr="00772DA5" w:rsidRDefault="00FD3425" w:rsidP="00FD3425">
            <w:pPr>
              <w:widowControl/>
              <w:tabs>
                <w:tab w:val="left" w:pos="675"/>
                <w:tab w:val="left" w:pos="2376"/>
                <w:tab w:val="left" w:pos="6204"/>
                <w:tab w:val="left" w:pos="9147"/>
                <w:tab w:val="left" w:pos="11874"/>
              </w:tabs>
              <w:jc w:val="both"/>
            </w:pPr>
            <w:r w:rsidRPr="00772DA5">
              <w:t>Государственная</w:t>
            </w:r>
          </w:p>
        </w:tc>
        <w:tc>
          <w:tcPr>
            <w:tcW w:w="2462" w:type="dxa"/>
          </w:tcPr>
          <w:p w:rsidR="00FD3425" w:rsidRPr="00194E8C" w:rsidRDefault="00FD3425" w:rsidP="00FD3425">
            <w:pPr>
              <w:widowControl/>
              <w:jc w:val="both"/>
            </w:pPr>
            <w:r w:rsidRPr="00194E8C">
              <w:t>География России. Население и хозяйство. Дронов В.П., Ром В.Я. Дрофа, 2010.</w:t>
            </w:r>
          </w:p>
        </w:tc>
        <w:tc>
          <w:tcPr>
            <w:tcW w:w="1529" w:type="dxa"/>
          </w:tcPr>
          <w:p w:rsidR="00FD3425" w:rsidRPr="00772DA5" w:rsidRDefault="00FD3425" w:rsidP="00FD3425">
            <w:pPr>
              <w:widowControl/>
              <w:jc w:val="both"/>
            </w:pPr>
            <w:r>
              <w:t>Рабочая программа География 6-9 класс/ Бахова Е.Г.</w:t>
            </w:r>
          </w:p>
        </w:tc>
      </w:tr>
      <w:tr w:rsidR="00FD3425" w:rsidRPr="00826B2A" w:rsidTr="00FD3425">
        <w:trPr>
          <w:cantSplit/>
          <w:trHeight w:val="1276"/>
          <w:jc w:val="center"/>
        </w:trPr>
        <w:tc>
          <w:tcPr>
            <w:tcW w:w="475" w:type="dxa"/>
          </w:tcPr>
          <w:p w:rsidR="00FD3425" w:rsidRPr="00826B2A" w:rsidRDefault="00FD3425" w:rsidP="00FD3425">
            <w:pPr>
              <w:widowControl/>
            </w:pPr>
            <w:r>
              <w:t>12.</w:t>
            </w:r>
          </w:p>
        </w:tc>
        <w:tc>
          <w:tcPr>
            <w:tcW w:w="1368" w:type="dxa"/>
          </w:tcPr>
          <w:p w:rsidR="00FD3425" w:rsidRPr="00D44B8F" w:rsidRDefault="00FD3425" w:rsidP="00FD3425">
            <w:pPr>
              <w:widowControl/>
              <w:rPr>
                <w:b/>
              </w:rPr>
            </w:pPr>
            <w:r w:rsidRPr="00D44B8F">
              <w:rPr>
                <w:b/>
              </w:rPr>
              <w:t>Физика</w:t>
            </w:r>
          </w:p>
          <w:p w:rsidR="00FD3425" w:rsidRPr="00D44B8F" w:rsidRDefault="00FD3425" w:rsidP="00FD3425">
            <w:pPr>
              <w:widowControl/>
            </w:pPr>
            <w:r w:rsidRPr="00D44B8F">
              <w:t>9 класс</w:t>
            </w:r>
          </w:p>
          <w:p w:rsidR="00FD3425" w:rsidRPr="00D44B8F" w:rsidRDefault="00FD3425" w:rsidP="00FD3425">
            <w:pPr>
              <w:widowControl/>
              <w:rPr>
                <w:b/>
                <w:sz w:val="18"/>
                <w:szCs w:val="18"/>
              </w:rPr>
            </w:pPr>
            <w:r w:rsidRPr="00D44B8F">
              <w:rPr>
                <w:b/>
                <w:sz w:val="18"/>
                <w:szCs w:val="18"/>
              </w:rPr>
              <w:t> </w:t>
            </w:r>
            <w:r w:rsidRPr="003875D1">
              <w:t>Базовый</w:t>
            </w:r>
            <w:r>
              <w:t>/ предпрофильный уровень</w:t>
            </w:r>
          </w:p>
          <w:p w:rsidR="00FD3425" w:rsidRPr="00D44B8F" w:rsidRDefault="00FD3425" w:rsidP="00FD3425">
            <w:pPr>
              <w:widowControl/>
              <w:rPr>
                <w:b/>
                <w:sz w:val="18"/>
                <w:szCs w:val="18"/>
              </w:rPr>
            </w:pPr>
            <w:r w:rsidRPr="00D44B8F">
              <w:rPr>
                <w:b/>
                <w:sz w:val="18"/>
                <w:szCs w:val="18"/>
              </w:rPr>
              <w:t> </w:t>
            </w:r>
          </w:p>
          <w:p w:rsidR="00FD3425" w:rsidRPr="00D44B8F" w:rsidRDefault="00FD3425" w:rsidP="00FD3425">
            <w:pPr>
              <w:widowControl/>
              <w:rPr>
                <w:b/>
                <w:sz w:val="18"/>
                <w:szCs w:val="18"/>
              </w:rPr>
            </w:pPr>
          </w:p>
        </w:tc>
        <w:tc>
          <w:tcPr>
            <w:tcW w:w="2952" w:type="dxa"/>
          </w:tcPr>
          <w:p w:rsidR="00FD3425" w:rsidRDefault="00FD3425" w:rsidP="00FD3425">
            <w:pPr>
              <w:widowControl/>
              <w:jc w:val="both"/>
            </w:pPr>
            <w:r>
              <w:t xml:space="preserve"> Программы для общеобразовательных учреждений </w:t>
            </w:r>
          </w:p>
          <w:p w:rsidR="00FD3425" w:rsidRPr="00D627DB" w:rsidRDefault="00FD3425" w:rsidP="00FD3425">
            <w:pPr>
              <w:widowControl/>
              <w:jc w:val="both"/>
            </w:pPr>
            <w:r>
              <w:t>Физика, Астрономия  7-11 класс</w:t>
            </w:r>
            <w:proofErr w:type="gramStart"/>
            <w:r w:rsidRPr="003875D1">
              <w:t xml:space="preserve"> </w:t>
            </w:r>
            <w:r>
              <w:t>С</w:t>
            </w:r>
            <w:proofErr w:type="gramEnd"/>
            <w:r>
              <w:t xml:space="preserve">ост. В.А. Коровин, В.А. Орлов </w:t>
            </w:r>
            <w:r w:rsidRPr="003875D1">
              <w:t>Изд. М: Дрофа</w:t>
            </w:r>
            <w:r>
              <w:t>, 2010</w:t>
            </w:r>
            <w:r w:rsidRPr="003875D1">
              <w:t>г.</w:t>
            </w:r>
          </w:p>
        </w:tc>
        <w:tc>
          <w:tcPr>
            <w:tcW w:w="1080" w:type="dxa"/>
          </w:tcPr>
          <w:p w:rsidR="00FD3425" w:rsidRPr="003875D1" w:rsidRDefault="00FD3425" w:rsidP="00FD3425">
            <w:pPr>
              <w:widowControl/>
              <w:tabs>
                <w:tab w:val="left" w:pos="675"/>
                <w:tab w:val="left" w:pos="2376"/>
                <w:tab w:val="left" w:pos="6204"/>
                <w:tab w:val="left" w:pos="9147"/>
                <w:tab w:val="left" w:pos="11874"/>
              </w:tabs>
              <w:jc w:val="both"/>
            </w:pPr>
            <w:r w:rsidRPr="003875D1">
              <w:t>Государственная</w:t>
            </w:r>
          </w:p>
        </w:tc>
        <w:tc>
          <w:tcPr>
            <w:tcW w:w="2462" w:type="dxa"/>
          </w:tcPr>
          <w:p w:rsidR="00FD3425" w:rsidRPr="00F75D20" w:rsidRDefault="00FD3425" w:rsidP="00FD3425">
            <w:pPr>
              <w:widowControl/>
              <w:jc w:val="both"/>
            </w:pPr>
            <w:r w:rsidRPr="00F75D20">
              <w:t>Физика. 9 класс.</w:t>
            </w:r>
          </w:p>
          <w:p w:rsidR="00FD3425" w:rsidRPr="00F75D20" w:rsidRDefault="00FD3425" w:rsidP="00FD3425">
            <w:pPr>
              <w:widowControl/>
              <w:jc w:val="both"/>
            </w:pPr>
            <w:r w:rsidRPr="00C83756">
              <w:t>Перышкин А.В., Издательство «Дрофа» 2006 г.</w:t>
            </w:r>
          </w:p>
          <w:p w:rsidR="00FD3425" w:rsidRPr="003875D1" w:rsidRDefault="00FD3425" w:rsidP="00FD3425">
            <w:r w:rsidRPr="00F75D20">
              <w:t>Физика. 9 класс</w:t>
            </w:r>
            <w:proofErr w:type="gramStart"/>
            <w:r w:rsidRPr="00F75D20">
              <w:rPr>
                <w:color w:val="FFFFFF"/>
              </w:rPr>
              <w:t xml:space="preserve"> </w:t>
            </w:r>
            <w:r w:rsidRPr="00FD6DD1">
              <w:t>П</w:t>
            </w:r>
            <w:proofErr w:type="gramEnd"/>
            <w:r w:rsidRPr="00FD6DD1">
              <w:t xml:space="preserve">од  ред. Пинского А.А. </w:t>
            </w:r>
            <w:r>
              <w:t xml:space="preserve">М.: </w:t>
            </w:r>
            <w:r w:rsidRPr="00FD6DD1">
              <w:t>Просвещение, 2010.</w:t>
            </w:r>
          </w:p>
        </w:tc>
        <w:tc>
          <w:tcPr>
            <w:tcW w:w="1529" w:type="dxa"/>
          </w:tcPr>
          <w:p w:rsidR="00FD3425" w:rsidRDefault="00FD3425" w:rsidP="00FD3425">
            <w:pPr>
              <w:widowControl/>
              <w:jc w:val="both"/>
            </w:pPr>
            <w:r>
              <w:t xml:space="preserve">Рабочая программа Физика 9 класс </w:t>
            </w:r>
          </w:p>
          <w:p w:rsidR="00FD3425" w:rsidRDefault="00FD3425" w:rsidP="00FD3425">
            <w:pPr>
              <w:widowControl/>
              <w:jc w:val="both"/>
            </w:pPr>
            <w:r>
              <w:t>(базовый уровень)/</w:t>
            </w:r>
          </w:p>
          <w:p w:rsidR="00FD3425" w:rsidRDefault="00FD3425" w:rsidP="00FD3425">
            <w:pPr>
              <w:widowControl/>
              <w:jc w:val="both"/>
            </w:pPr>
            <w:r>
              <w:t>Волконская Н.Н.</w:t>
            </w:r>
          </w:p>
          <w:p w:rsidR="00FD3425" w:rsidRPr="003875D1" w:rsidRDefault="00FD3425" w:rsidP="00FD3425">
            <w:pPr>
              <w:widowControl/>
              <w:jc w:val="both"/>
            </w:pPr>
            <w:r>
              <w:t>Рабочая программа Физика 9 класс (предпрофильный уровень)/ Звягина Т.И.</w:t>
            </w:r>
          </w:p>
        </w:tc>
      </w:tr>
      <w:tr w:rsidR="00FD3425" w:rsidRPr="00826B2A" w:rsidTr="00FD3425">
        <w:trPr>
          <w:cantSplit/>
          <w:trHeight w:val="991"/>
          <w:jc w:val="center"/>
        </w:trPr>
        <w:tc>
          <w:tcPr>
            <w:tcW w:w="475" w:type="dxa"/>
            <w:tcBorders>
              <w:top w:val="single" w:sz="4" w:space="0" w:color="auto"/>
            </w:tcBorders>
          </w:tcPr>
          <w:p w:rsidR="00FD3425" w:rsidRPr="00826B2A" w:rsidRDefault="00FD3425" w:rsidP="00FD3425">
            <w:pPr>
              <w:widowControl/>
            </w:pPr>
            <w:r>
              <w:t>13.</w:t>
            </w:r>
          </w:p>
        </w:tc>
        <w:tc>
          <w:tcPr>
            <w:tcW w:w="1368" w:type="dxa"/>
            <w:tcBorders>
              <w:top w:val="single" w:sz="4" w:space="0" w:color="auto"/>
            </w:tcBorders>
          </w:tcPr>
          <w:p w:rsidR="00FD3425" w:rsidRPr="00D44B8F" w:rsidRDefault="00FD3425" w:rsidP="00FD3425">
            <w:pPr>
              <w:widowControl/>
              <w:rPr>
                <w:b/>
              </w:rPr>
            </w:pPr>
            <w:r>
              <w:rPr>
                <w:b/>
              </w:rPr>
              <w:t>Химия</w:t>
            </w:r>
          </w:p>
          <w:p w:rsidR="00FD3425" w:rsidRPr="00D44B8F" w:rsidRDefault="00FD3425" w:rsidP="00FD3425">
            <w:pPr>
              <w:widowControl/>
            </w:pPr>
            <w:r w:rsidRPr="00D44B8F">
              <w:t>9 класс</w:t>
            </w:r>
          </w:p>
          <w:p w:rsidR="00FD3425" w:rsidRPr="00D44B8F" w:rsidRDefault="00FD3425" w:rsidP="00FD3425">
            <w:pPr>
              <w:widowControl/>
              <w:rPr>
                <w:b/>
              </w:rPr>
            </w:pPr>
            <w:r w:rsidRPr="00D44B8F">
              <w:rPr>
                <w:b/>
              </w:rPr>
              <w:t> </w:t>
            </w:r>
            <w:r w:rsidRPr="009B6D56">
              <w:t>Базовый</w:t>
            </w:r>
          </w:p>
          <w:p w:rsidR="00FD3425" w:rsidRPr="00D44B8F" w:rsidRDefault="00FD3425" w:rsidP="00FD3425">
            <w:pPr>
              <w:widowControl/>
              <w:rPr>
                <w:b/>
              </w:rPr>
            </w:pPr>
            <w:r w:rsidRPr="00D44B8F">
              <w:rPr>
                <w:b/>
              </w:rPr>
              <w:t> </w:t>
            </w:r>
          </w:p>
        </w:tc>
        <w:tc>
          <w:tcPr>
            <w:tcW w:w="2952" w:type="dxa"/>
            <w:tcBorders>
              <w:top w:val="single" w:sz="4" w:space="0" w:color="auto"/>
            </w:tcBorders>
          </w:tcPr>
          <w:p w:rsidR="00FD3425" w:rsidRPr="009B6D56" w:rsidRDefault="00FD3425" w:rsidP="00FD3425">
            <w:pPr>
              <w:widowControl/>
              <w:jc w:val="both"/>
              <w:rPr>
                <w:color w:val="FF0000"/>
                <w:highlight w:val="yellow"/>
              </w:rPr>
            </w:pPr>
            <w:r w:rsidRPr="009B6D56">
              <w:t>«Программа курса химии для 8-11 классов»</w:t>
            </w:r>
            <w:r>
              <w:t xml:space="preserve">, </w:t>
            </w:r>
            <w:r w:rsidRPr="009B6D56">
              <w:t>О.С.Габриелян, М.</w:t>
            </w:r>
            <w:r>
              <w:t>,</w:t>
            </w:r>
            <w:r w:rsidRPr="009B6D56">
              <w:t xml:space="preserve"> Дрофа 2008</w:t>
            </w:r>
          </w:p>
        </w:tc>
        <w:tc>
          <w:tcPr>
            <w:tcW w:w="1080" w:type="dxa"/>
            <w:tcBorders>
              <w:top w:val="single" w:sz="4" w:space="0" w:color="auto"/>
            </w:tcBorders>
          </w:tcPr>
          <w:p w:rsidR="00FD3425" w:rsidRPr="009B6D56" w:rsidRDefault="00FD3425" w:rsidP="00FD3425">
            <w:pPr>
              <w:widowControl/>
              <w:tabs>
                <w:tab w:val="left" w:pos="675"/>
                <w:tab w:val="left" w:pos="2376"/>
                <w:tab w:val="left" w:pos="6204"/>
                <w:tab w:val="left" w:pos="9147"/>
                <w:tab w:val="left" w:pos="11874"/>
              </w:tabs>
              <w:jc w:val="both"/>
            </w:pPr>
            <w:r w:rsidRPr="009B6D56">
              <w:t>Государственная</w:t>
            </w:r>
          </w:p>
        </w:tc>
        <w:tc>
          <w:tcPr>
            <w:tcW w:w="2462" w:type="dxa"/>
            <w:tcBorders>
              <w:top w:val="single" w:sz="4" w:space="0" w:color="auto"/>
            </w:tcBorders>
          </w:tcPr>
          <w:p w:rsidR="00FD3425" w:rsidRPr="009B6D56" w:rsidRDefault="00FD3425" w:rsidP="00FD3425">
            <w:pPr>
              <w:widowControl/>
              <w:jc w:val="both"/>
            </w:pPr>
            <w:r w:rsidRPr="009B6D56">
              <w:t>«</w:t>
            </w:r>
            <w:r w:rsidRPr="00174154">
              <w:t>Химия 9 класс » О.С.Габриелян, изд-во «Дрофа» 2008г</w:t>
            </w:r>
          </w:p>
        </w:tc>
        <w:tc>
          <w:tcPr>
            <w:tcW w:w="1529" w:type="dxa"/>
            <w:tcBorders>
              <w:top w:val="single" w:sz="4" w:space="0" w:color="auto"/>
            </w:tcBorders>
          </w:tcPr>
          <w:p w:rsidR="00FD3425" w:rsidRPr="009B6D56" w:rsidRDefault="00FD3425" w:rsidP="00FD3425">
            <w:pPr>
              <w:widowControl/>
              <w:jc w:val="both"/>
            </w:pPr>
            <w:r>
              <w:t>Рабочая программа Химия 9 класс/ Новосадова Н.И.</w:t>
            </w:r>
          </w:p>
        </w:tc>
      </w:tr>
      <w:tr w:rsidR="00FD3425" w:rsidRPr="00826B2A" w:rsidTr="00FD3425">
        <w:trPr>
          <w:cantSplit/>
          <w:trHeight w:val="1824"/>
          <w:jc w:val="center"/>
        </w:trPr>
        <w:tc>
          <w:tcPr>
            <w:tcW w:w="475" w:type="dxa"/>
          </w:tcPr>
          <w:p w:rsidR="00FD3425" w:rsidRPr="00826B2A" w:rsidRDefault="00FD3425" w:rsidP="00FD3425">
            <w:pPr>
              <w:widowControl/>
            </w:pPr>
            <w:r>
              <w:t>14.</w:t>
            </w:r>
          </w:p>
        </w:tc>
        <w:tc>
          <w:tcPr>
            <w:tcW w:w="1368" w:type="dxa"/>
          </w:tcPr>
          <w:p w:rsidR="00FD3425" w:rsidRPr="00D44B8F" w:rsidRDefault="00FD3425" w:rsidP="00FD3425">
            <w:pPr>
              <w:widowControl/>
              <w:rPr>
                <w:b/>
              </w:rPr>
            </w:pPr>
            <w:r>
              <w:rPr>
                <w:b/>
              </w:rPr>
              <w:t>Биология</w:t>
            </w:r>
          </w:p>
          <w:p w:rsidR="00FD3425" w:rsidRPr="00D44B8F" w:rsidRDefault="00FD3425" w:rsidP="00FD3425">
            <w:pPr>
              <w:widowControl/>
            </w:pPr>
            <w:r w:rsidRPr="00D44B8F">
              <w:t>9 класс</w:t>
            </w:r>
          </w:p>
          <w:p w:rsidR="00FD3425" w:rsidRPr="00D44B8F" w:rsidRDefault="00FD3425" w:rsidP="00FD3425">
            <w:pPr>
              <w:widowControl/>
            </w:pPr>
            <w:r w:rsidRPr="00D44B8F">
              <w:rPr>
                <w:b/>
              </w:rPr>
              <w:t> </w:t>
            </w:r>
            <w:r w:rsidRPr="00D44B8F">
              <w:t> Базовый</w:t>
            </w:r>
          </w:p>
          <w:p w:rsidR="00FD3425" w:rsidRPr="00D44B8F" w:rsidRDefault="00FD3425" w:rsidP="00FD3425">
            <w:pPr>
              <w:widowControl/>
            </w:pPr>
            <w:r w:rsidRPr="00D44B8F">
              <w:t> </w:t>
            </w:r>
          </w:p>
          <w:p w:rsidR="00FD3425" w:rsidRPr="00D44B8F" w:rsidRDefault="00FD3425" w:rsidP="00FD3425">
            <w:pPr>
              <w:widowControl/>
              <w:rPr>
                <w:b/>
              </w:rPr>
            </w:pPr>
          </w:p>
          <w:p w:rsidR="00FD3425" w:rsidRPr="00D44B8F" w:rsidRDefault="00FD3425" w:rsidP="00FD3425">
            <w:pPr>
              <w:widowControl/>
              <w:rPr>
                <w:b/>
              </w:rPr>
            </w:pPr>
            <w:r w:rsidRPr="00D44B8F">
              <w:rPr>
                <w:b/>
              </w:rPr>
              <w:t> </w:t>
            </w:r>
          </w:p>
          <w:p w:rsidR="00FD3425" w:rsidRPr="00D44B8F" w:rsidRDefault="00FD3425" w:rsidP="00FD3425">
            <w:pPr>
              <w:widowControl/>
              <w:rPr>
                <w:b/>
              </w:rPr>
            </w:pPr>
            <w:r w:rsidRPr="00D44B8F">
              <w:rPr>
                <w:b/>
              </w:rPr>
              <w:t> </w:t>
            </w:r>
          </w:p>
          <w:p w:rsidR="00FD3425" w:rsidRPr="00D44B8F" w:rsidRDefault="00FD3425" w:rsidP="00FD3425">
            <w:pPr>
              <w:widowControl/>
              <w:rPr>
                <w:b/>
              </w:rPr>
            </w:pPr>
            <w:r w:rsidRPr="00D44B8F">
              <w:rPr>
                <w:b/>
              </w:rPr>
              <w:t> </w:t>
            </w:r>
          </w:p>
        </w:tc>
        <w:tc>
          <w:tcPr>
            <w:tcW w:w="2952" w:type="dxa"/>
          </w:tcPr>
          <w:p w:rsidR="00FD3425" w:rsidRPr="00EB39BE" w:rsidRDefault="00FD3425" w:rsidP="00FD3425">
            <w:pPr>
              <w:widowControl/>
              <w:jc w:val="both"/>
            </w:pPr>
            <w:r w:rsidRPr="0044001C">
              <w:t>«Биология. Общие закономерности» 9кл</w:t>
            </w:r>
            <w:r w:rsidRPr="00EB39BE">
              <w:t>.</w:t>
            </w:r>
          </w:p>
          <w:p w:rsidR="00FD3425" w:rsidRPr="00EB39BE" w:rsidRDefault="00FD3425" w:rsidP="00FD3425">
            <w:pPr>
              <w:widowControl/>
              <w:jc w:val="both"/>
              <w:rPr>
                <w:color w:val="FF0000"/>
                <w:highlight w:val="yellow"/>
              </w:rPr>
            </w:pPr>
            <w:r w:rsidRPr="00EB39BE">
              <w:t xml:space="preserve"> </w:t>
            </w:r>
            <w:r>
              <w:t xml:space="preserve">Программы для общеобразовательных учреждений к комплекту учебников Н.И. </w:t>
            </w:r>
            <w:proofErr w:type="gramStart"/>
            <w:r>
              <w:t>Сонина</w:t>
            </w:r>
            <w:proofErr w:type="gramEnd"/>
            <w:r>
              <w:t>, 5-11 кл. М.: Дрофа, 2010</w:t>
            </w:r>
          </w:p>
        </w:tc>
        <w:tc>
          <w:tcPr>
            <w:tcW w:w="1080" w:type="dxa"/>
          </w:tcPr>
          <w:p w:rsidR="00FD3425" w:rsidRPr="00EB39BE" w:rsidRDefault="00FD3425" w:rsidP="00FD3425">
            <w:pPr>
              <w:widowControl/>
              <w:tabs>
                <w:tab w:val="left" w:pos="675"/>
                <w:tab w:val="left" w:pos="2376"/>
                <w:tab w:val="left" w:pos="6204"/>
                <w:tab w:val="left" w:pos="9147"/>
                <w:tab w:val="left" w:pos="11874"/>
              </w:tabs>
              <w:jc w:val="both"/>
            </w:pPr>
            <w:r w:rsidRPr="00EB39BE">
              <w:t>Государственная</w:t>
            </w:r>
          </w:p>
        </w:tc>
        <w:tc>
          <w:tcPr>
            <w:tcW w:w="2462" w:type="dxa"/>
          </w:tcPr>
          <w:p w:rsidR="00FD3425" w:rsidRPr="00DB3E72" w:rsidRDefault="00FD3425" w:rsidP="00FD3425">
            <w:pPr>
              <w:widowControl/>
              <w:jc w:val="both"/>
            </w:pPr>
            <w:r w:rsidRPr="00DB3E72">
              <w:t>«Биология. Общие закономерности» 9кл.,  Авторы: С.Г. Мамонтов, В.Б.Захаров, И.Б.Агафонова, Н.И.Сонин, Изд. «Дрофа»,  2011г.</w:t>
            </w:r>
          </w:p>
          <w:p w:rsidR="00FD3425" w:rsidRPr="00EB39BE" w:rsidRDefault="00FD3425" w:rsidP="00FD3425">
            <w:pPr>
              <w:widowControl/>
              <w:jc w:val="both"/>
            </w:pPr>
            <w:r w:rsidRPr="00DB3E72">
              <w:t>Рекомендована МО   РФ</w:t>
            </w:r>
          </w:p>
        </w:tc>
        <w:tc>
          <w:tcPr>
            <w:tcW w:w="1529" w:type="dxa"/>
          </w:tcPr>
          <w:p w:rsidR="00FD3425" w:rsidRPr="00EB39BE" w:rsidRDefault="00FD3425" w:rsidP="00FD3425">
            <w:pPr>
              <w:widowControl/>
              <w:jc w:val="both"/>
            </w:pPr>
            <w:r>
              <w:t>Рабочая программа Биология, 6-9 класс/ Раснюк Л.И.</w:t>
            </w:r>
          </w:p>
        </w:tc>
      </w:tr>
      <w:tr w:rsidR="00FD3425" w:rsidRPr="00826B2A" w:rsidTr="00FD3425">
        <w:trPr>
          <w:cantSplit/>
          <w:trHeight w:val="1501"/>
          <w:jc w:val="center"/>
        </w:trPr>
        <w:tc>
          <w:tcPr>
            <w:tcW w:w="475" w:type="dxa"/>
          </w:tcPr>
          <w:p w:rsidR="00FD3425" w:rsidRPr="00826B2A" w:rsidRDefault="00FD3425" w:rsidP="00FD3425">
            <w:pPr>
              <w:widowControl/>
            </w:pPr>
            <w:r>
              <w:t>15.</w:t>
            </w:r>
          </w:p>
        </w:tc>
        <w:tc>
          <w:tcPr>
            <w:tcW w:w="1368" w:type="dxa"/>
          </w:tcPr>
          <w:p w:rsidR="00FD3425" w:rsidRPr="00666B7F" w:rsidRDefault="00FD3425" w:rsidP="00FD3425">
            <w:pPr>
              <w:widowControl/>
              <w:rPr>
                <w:b/>
                <w:sz w:val="18"/>
                <w:szCs w:val="18"/>
              </w:rPr>
            </w:pPr>
            <w:r w:rsidRPr="00666B7F">
              <w:rPr>
                <w:b/>
                <w:sz w:val="18"/>
                <w:szCs w:val="18"/>
              </w:rPr>
              <w:t>Искусство</w:t>
            </w:r>
            <w:r>
              <w:rPr>
                <w:b/>
                <w:sz w:val="18"/>
                <w:szCs w:val="18"/>
              </w:rPr>
              <w:t xml:space="preserve"> (</w:t>
            </w:r>
            <w:proofErr w:type="gramStart"/>
            <w:r>
              <w:rPr>
                <w:b/>
                <w:sz w:val="18"/>
                <w:szCs w:val="18"/>
              </w:rPr>
              <w:t>ИЗО</w:t>
            </w:r>
            <w:proofErr w:type="gramEnd"/>
            <w:r>
              <w:rPr>
                <w:b/>
                <w:sz w:val="18"/>
                <w:szCs w:val="18"/>
              </w:rPr>
              <w:t>)</w:t>
            </w:r>
          </w:p>
          <w:p w:rsidR="00FD3425" w:rsidRPr="00666B7F" w:rsidRDefault="00FD3425" w:rsidP="00FD3425">
            <w:pPr>
              <w:widowControl/>
            </w:pPr>
            <w:r w:rsidRPr="00666B7F">
              <w:t>9 класс</w:t>
            </w:r>
          </w:p>
          <w:p w:rsidR="00FD3425" w:rsidRPr="00666B7F" w:rsidRDefault="00FD3425" w:rsidP="00FD3425">
            <w:pPr>
              <w:widowControl/>
            </w:pPr>
            <w:r w:rsidRPr="00666B7F">
              <w:rPr>
                <w:b/>
              </w:rPr>
              <w:t> </w:t>
            </w:r>
            <w:r w:rsidRPr="00666B7F">
              <w:t> Базовый</w:t>
            </w:r>
          </w:p>
          <w:p w:rsidR="00FD3425" w:rsidRPr="00666B7F" w:rsidRDefault="00FD3425" w:rsidP="00FD3425">
            <w:pPr>
              <w:widowControl/>
              <w:rPr>
                <w:b/>
              </w:rPr>
            </w:pPr>
          </w:p>
          <w:p w:rsidR="00FD3425" w:rsidRPr="00666B7F" w:rsidRDefault="00FD3425" w:rsidP="00FD3425">
            <w:pPr>
              <w:widowControl/>
              <w:rPr>
                <w:b/>
              </w:rPr>
            </w:pPr>
            <w:r w:rsidRPr="00666B7F">
              <w:rPr>
                <w:b/>
              </w:rPr>
              <w:t> </w:t>
            </w:r>
          </w:p>
          <w:p w:rsidR="00FD3425" w:rsidRPr="00666B7F" w:rsidRDefault="00FD3425" w:rsidP="00FD3425">
            <w:pPr>
              <w:widowControl/>
              <w:rPr>
                <w:b/>
              </w:rPr>
            </w:pPr>
            <w:r w:rsidRPr="00666B7F">
              <w:rPr>
                <w:b/>
              </w:rPr>
              <w:t> </w:t>
            </w:r>
          </w:p>
          <w:p w:rsidR="00FD3425" w:rsidRPr="00666B7F" w:rsidRDefault="00FD3425" w:rsidP="00FD3425">
            <w:pPr>
              <w:widowControl/>
              <w:rPr>
                <w:b/>
              </w:rPr>
            </w:pPr>
            <w:r w:rsidRPr="00666B7F">
              <w:rPr>
                <w:b/>
              </w:rPr>
              <w:t> </w:t>
            </w:r>
          </w:p>
        </w:tc>
        <w:tc>
          <w:tcPr>
            <w:tcW w:w="2952" w:type="dxa"/>
          </w:tcPr>
          <w:p w:rsidR="00FD3425" w:rsidRDefault="00FD3425" w:rsidP="00FD3425">
            <w:pPr>
              <w:widowControl/>
            </w:pPr>
            <w:r>
              <w:t>Программы общеобразовательных учреждений</w:t>
            </w:r>
          </w:p>
          <w:p w:rsidR="00FD3425" w:rsidRPr="00EC6C25" w:rsidRDefault="00FD3425" w:rsidP="00FD3425">
            <w:pPr>
              <w:widowControl/>
            </w:pPr>
            <w:r>
              <w:t xml:space="preserve">Искусство 8-9 класс, авторы Г.П. Сергеева, И.Э. Кашекова, Е.Д. Критская М.: Просвещение, 2010 </w:t>
            </w:r>
          </w:p>
        </w:tc>
        <w:tc>
          <w:tcPr>
            <w:tcW w:w="1080" w:type="dxa"/>
          </w:tcPr>
          <w:p w:rsidR="00FD3425" w:rsidRPr="00EC6C25" w:rsidRDefault="00FD3425" w:rsidP="00FD3425">
            <w:pPr>
              <w:widowControl/>
              <w:tabs>
                <w:tab w:val="left" w:pos="675"/>
                <w:tab w:val="left" w:pos="2376"/>
                <w:tab w:val="left" w:pos="6204"/>
                <w:tab w:val="left" w:pos="9147"/>
                <w:tab w:val="left" w:pos="11874"/>
              </w:tabs>
            </w:pPr>
            <w:r w:rsidRPr="008645EF">
              <w:t>Государственная</w:t>
            </w:r>
          </w:p>
        </w:tc>
        <w:tc>
          <w:tcPr>
            <w:tcW w:w="2462" w:type="dxa"/>
          </w:tcPr>
          <w:p w:rsidR="00FD3425" w:rsidRDefault="00FD3425" w:rsidP="00FD3425">
            <w:pPr>
              <w:widowControl/>
            </w:pPr>
            <w:proofErr w:type="gramStart"/>
            <w:r>
              <w:t>Питерских</w:t>
            </w:r>
            <w:proofErr w:type="gramEnd"/>
            <w:r>
              <w:t xml:space="preserve"> А.С., Гуров Г.Е. / Под ред. Неменского </w:t>
            </w:r>
          </w:p>
          <w:p w:rsidR="00FD3425" w:rsidRPr="00777289" w:rsidRDefault="00FD3425" w:rsidP="00FD3425">
            <w:pPr>
              <w:widowControl/>
              <w:rPr>
                <w:highlight w:val="yellow"/>
              </w:rPr>
            </w:pPr>
            <w:r>
              <w:t xml:space="preserve">Б.М. Изобразительное искусство М.: </w:t>
            </w:r>
            <w:r w:rsidRPr="00C83756">
              <w:t>Просвещение</w:t>
            </w:r>
            <w:r>
              <w:t>, 2010</w:t>
            </w:r>
          </w:p>
        </w:tc>
        <w:tc>
          <w:tcPr>
            <w:tcW w:w="1529" w:type="dxa"/>
          </w:tcPr>
          <w:p w:rsidR="00FD3425" w:rsidRPr="00777289" w:rsidRDefault="00FD3425" w:rsidP="00FD3425">
            <w:pPr>
              <w:widowControl/>
              <w:rPr>
                <w:highlight w:val="yellow"/>
              </w:rPr>
            </w:pPr>
            <w:r w:rsidRPr="00C83756">
              <w:t>Рабочая программа Искусство (</w:t>
            </w:r>
            <w:proofErr w:type="gramStart"/>
            <w:r w:rsidRPr="00C83756">
              <w:t>ИЗО</w:t>
            </w:r>
            <w:proofErr w:type="gramEnd"/>
            <w:r w:rsidRPr="00C83756">
              <w:t>)/ Зонова В.А.</w:t>
            </w:r>
          </w:p>
        </w:tc>
      </w:tr>
      <w:tr w:rsidR="00FD3425" w:rsidRPr="00826B2A" w:rsidTr="00FD3425">
        <w:trPr>
          <w:cantSplit/>
          <w:trHeight w:val="1462"/>
          <w:jc w:val="center"/>
        </w:trPr>
        <w:tc>
          <w:tcPr>
            <w:tcW w:w="475" w:type="dxa"/>
          </w:tcPr>
          <w:p w:rsidR="00FD3425" w:rsidRPr="00826B2A" w:rsidRDefault="00FD3425" w:rsidP="00FD3425">
            <w:pPr>
              <w:widowControl/>
            </w:pPr>
            <w:r>
              <w:t>16.</w:t>
            </w:r>
          </w:p>
        </w:tc>
        <w:tc>
          <w:tcPr>
            <w:tcW w:w="1368" w:type="dxa"/>
          </w:tcPr>
          <w:p w:rsidR="00FD3425" w:rsidRPr="00666B7F" w:rsidRDefault="00FD3425" w:rsidP="00FD3425">
            <w:pPr>
              <w:widowControl/>
              <w:rPr>
                <w:b/>
                <w:sz w:val="16"/>
                <w:szCs w:val="16"/>
              </w:rPr>
            </w:pPr>
            <w:r w:rsidRPr="00666B7F">
              <w:rPr>
                <w:b/>
                <w:sz w:val="16"/>
                <w:szCs w:val="16"/>
              </w:rPr>
              <w:t>Физическая культура</w:t>
            </w:r>
          </w:p>
          <w:p w:rsidR="00FD3425" w:rsidRPr="00666B7F" w:rsidRDefault="00FD3425" w:rsidP="00FD3425">
            <w:pPr>
              <w:widowControl/>
              <w:rPr>
                <w:b/>
                <w:sz w:val="18"/>
                <w:szCs w:val="18"/>
              </w:rPr>
            </w:pPr>
            <w:r w:rsidRPr="00666B7F">
              <w:rPr>
                <w:b/>
                <w:sz w:val="18"/>
                <w:szCs w:val="18"/>
              </w:rPr>
              <w:t>9 класс</w:t>
            </w:r>
            <w:r w:rsidRPr="003C4F38">
              <w:t xml:space="preserve"> Базовый</w:t>
            </w:r>
          </w:p>
          <w:p w:rsidR="00FD3425" w:rsidRPr="00666B7F" w:rsidRDefault="00FD3425" w:rsidP="00FD3425">
            <w:pPr>
              <w:widowControl/>
              <w:rPr>
                <w:b/>
                <w:sz w:val="18"/>
                <w:szCs w:val="18"/>
              </w:rPr>
            </w:pPr>
            <w:r w:rsidRPr="00666B7F">
              <w:rPr>
                <w:b/>
                <w:sz w:val="18"/>
                <w:szCs w:val="18"/>
              </w:rPr>
              <w:t> </w:t>
            </w:r>
          </w:p>
          <w:p w:rsidR="00FD3425" w:rsidRPr="00666B7F" w:rsidRDefault="00FD3425" w:rsidP="00FD3425">
            <w:pPr>
              <w:widowControl/>
              <w:rPr>
                <w:b/>
                <w:sz w:val="18"/>
                <w:szCs w:val="18"/>
              </w:rPr>
            </w:pPr>
            <w:r w:rsidRPr="00666B7F">
              <w:rPr>
                <w:b/>
                <w:sz w:val="18"/>
                <w:szCs w:val="18"/>
              </w:rPr>
              <w:t> </w:t>
            </w:r>
          </w:p>
          <w:p w:rsidR="00FD3425" w:rsidRPr="00666B7F" w:rsidRDefault="00FD3425" w:rsidP="00FD3425">
            <w:pPr>
              <w:widowControl/>
              <w:rPr>
                <w:b/>
                <w:sz w:val="18"/>
                <w:szCs w:val="18"/>
              </w:rPr>
            </w:pPr>
            <w:r w:rsidRPr="00666B7F">
              <w:rPr>
                <w:b/>
                <w:sz w:val="18"/>
                <w:szCs w:val="18"/>
              </w:rPr>
              <w:t> </w:t>
            </w:r>
          </w:p>
        </w:tc>
        <w:tc>
          <w:tcPr>
            <w:tcW w:w="2952" w:type="dxa"/>
          </w:tcPr>
          <w:p w:rsidR="00FD3425" w:rsidRPr="003C4F38" w:rsidRDefault="00FD3425" w:rsidP="00FD3425">
            <w:pPr>
              <w:widowControl/>
              <w:jc w:val="both"/>
            </w:pPr>
            <w:r w:rsidRPr="003C4F38">
              <w:rPr>
                <w:noProof/>
              </w:rPr>
              <w:t>Лях В.И. Зданевич А.А. Комплесная программа физического воспитания учащихся 1-11 классов. М. Просвещение 2008</w:t>
            </w:r>
          </w:p>
        </w:tc>
        <w:tc>
          <w:tcPr>
            <w:tcW w:w="1080" w:type="dxa"/>
          </w:tcPr>
          <w:p w:rsidR="00FD3425" w:rsidRPr="003C4F38" w:rsidRDefault="00FD3425" w:rsidP="00FD3425">
            <w:pPr>
              <w:widowControl/>
              <w:jc w:val="both"/>
              <w:rPr>
                <w:color w:val="000000"/>
              </w:rPr>
            </w:pPr>
            <w:r w:rsidRPr="003C4F38">
              <w:t>Государственная</w:t>
            </w:r>
          </w:p>
        </w:tc>
        <w:tc>
          <w:tcPr>
            <w:tcW w:w="2462" w:type="dxa"/>
          </w:tcPr>
          <w:p w:rsidR="00FD3425" w:rsidRDefault="00FD3425" w:rsidP="00FD3425">
            <w:pPr>
              <w:widowControl/>
              <w:jc w:val="both"/>
              <w:rPr>
                <w:color w:val="000000"/>
              </w:rPr>
            </w:pPr>
            <w:r w:rsidRPr="00C22941">
              <w:rPr>
                <w:color w:val="000000"/>
              </w:rPr>
              <w:t>Лях В.И., Зданевич А.А.  Физическая культура</w:t>
            </w:r>
            <w:r>
              <w:rPr>
                <w:color w:val="000000"/>
              </w:rPr>
              <w:t>,8-9 класс</w:t>
            </w:r>
          </w:p>
          <w:p w:rsidR="00FD3425" w:rsidRPr="003C4F38" w:rsidRDefault="00FD3425" w:rsidP="00FD3425">
            <w:pPr>
              <w:widowControl/>
              <w:jc w:val="both"/>
              <w:rPr>
                <w:color w:val="000000"/>
              </w:rPr>
            </w:pPr>
            <w:r>
              <w:rPr>
                <w:color w:val="000000"/>
              </w:rPr>
              <w:t>М.: Просвещение, 2010</w:t>
            </w:r>
          </w:p>
        </w:tc>
        <w:tc>
          <w:tcPr>
            <w:tcW w:w="1529" w:type="dxa"/>
          </w:tcPr>
          <w:p w:rsidR="00FD3425" w:rsidRPr="003C4F38" w:rsidRDefault="00FD3425" w:rsidP="00FD3425">
            <w:pPr>
              <w:widowControl/>
              <w:jc w:val="both"/>
              <w:rPr>
                <w:i/>
                <w:iCs/>
                <w:color w:val="000000"/>
              </w:rPr>
            </w:pPr>
            <w:r>
              <w:t xml:space="preserve">Рабочая программа, </w:t>
            </w:r>
            <w:r w:rsidRPr="00D42530">
              <w:t>Физическая культура</w:t>
            </w:r>
            <w:r>
              <w:t>, 5-9 класс/ Поцелуйко С.В.</w:t>
            </w:r>
          </w:p>
        </w:tc>
      </w:tr>
      <w:tr w:rsidR="00FD3425" w:rsidRPr="00826B2A" w:rsidTr="00FD3425">
        <w:trPr>
          <w:cantSplit/>
          <w:trHeight w:val="987"/>
          <w:jc w:val="center"/>
        </w:trPr>
        <w:tc>
          <w:tcPr>
            <w:tcW w:w="475" w:type="dxa"/>
          </w:tcPr>
          <w:p w:rsidR="00FD3425" w:rsidRDefault="00FD3425" w:rsidP="00FD3425">
            <w:pPr>
              <w:widowControl/>
            </w:pPr>
            <w:r>
              <w:t>17.</w:t>
            </w:r>
          </w:p>
        </w:tc>
        <w:tc>
          <w:tcPr>
            <w:tcW w:w="1368" w:type="dxa"/>
          </w:tcPr>
          <w:p w:rsidR="00FD3425" w:rsidRPr="00666B7F" w:rsidRDefault="00FD3425" w:rsidP="00FD3425">
            <w:pPr>
              <w:widowControl/>
              <w:rPr>
                <w:b/>
                <w:sz w:val="16"/>
                <w:szCs w:val="16"/>
              </w:rPr>
            </w:pPr>
            <w:r w:rsidRPr="00666B7F">
              <w:rPr>
                <w:b/>
                <w:sz w:val="16"/>
                <w:szCs w:val="16"/>
              </w:rPr>
              <w:t>Английский язык</w:t>
            </w:r>
          </w:p>
          <w:p w:rsidR="00FD3425" w:rsidRPr="00666B7F" w:rsidRDefault="00FD3425" w:rsidP="00FD3425">
            <w:pPr>
              <w:widowControl/>
            </w:pPr>
            <w:r w:rsidRPr="00666B7F">
              <w:t>9 класс</w:t>
            </w:r>
          </w:p>
          <w:p w:rsidR="00FD3425" w:rsidRPr="00666B7F" w:rsidRDefault="00FD3425" w:rsidP="00FD3425">
            <w:pPr>
              <w:widowControl/>
            </w:pPr>
            <w:r w:rsidRPr="00666B7F">
              <w:rPr>
                <w:b/>
                <w:sz w:val="14"/>
                <w:szCs w:val="14"/>
              </w:rPr>
              <w:t> </w:t>
            </w:r>
            <w:r w:rsidRPr="00666B7F">
              <w:t> Базовый</w:t>
            </w:r>
          </w:p>
          <w:p w:rsidR="00FD3425" w:rsidRPr="00666B7F" w:rsidRDefault="00FD3425" w:rsidP="00FD3425">
            <w:pPr>
              <w:widowControl/>
            </w:pPr>
            <w:r w:rsidRPr="00666B7F">
              <w:t> </w:t>
            </w:r>
          </w:p>
          <w:p w:rsidR="00FD3425" w:rsidRPr="00666B7F" w:rsidRDefault="00FD3425" w:rsidP="00FD3425">
            <w:pPr>
              <w:widowControl/>
              <w:rPr>
                <w:b/>
                <w:sz w:val="14"/>
                <w:szCs w:val="14"/>
              </w:rPr>
            </w:pPr>
          </w:p>
          <w:p w:rsidR="00FD3425" w:rsidRPr="00666B7F" w:rsidRDefault="00FD3425" w:rsidP="00FD3425">
            <w:pPr>
              <w:widowControl/>
              <w:rPr>
                <w:b/>
                <w:sz w:val="14"/>
                <w:szCs w:val="14"/>
              </w:rPr>
            </w:pPr>
            <w:r w:rsidRPr="00666B7F">
              <w:rPr>
                <w:b/>
                <w:sz w:val="14"/>
                <w:szCs w:val="14"/>
              </w:rPr>
              <w:t> </w:t>
            </w:r>
          </w:p>
          <w:p w:rsidR="00FD3425" w:rsidRPr="00666B7F" w:rsidRDefault="00FD3425" w:rsidP="00FD3425">
            <w:pPr>
              <w:widowControl/>
              <w:rPr>
                <w:b/>
                <w:sz w:val="14"/>
                <w:szCs w:val="14"/>
              </w:rPr>
            </w:pPr>
            <w:r w:rsidRPr="00666B7F">
              <w:rPr>
                <w:b/>
                <w:sz w:val="14"/>
                <w:szCs w:val="14"/>
              </w:rPr>
              <w:t> </w:t>
            </w:r>
          </w:p>
          <w:p w:rsidR="00FD3425" w:rsidRPr="00666B7F" w:rsidRDefault="00FD3425" w:rsidP="00FD3425">
            <w:pPr>
              <w:widowControl/>
              <w:rPr>
                <w:b/>
                <w:sz w:val="14"/>
                <w:szCs w:val="14"/>
              </w:rPr>
            </w:pPr>
            <w:r w:rsidRPr="00666B7F">
              <w:rPr>
                <w:b/>
                <w:sz w:val="14"/>
                <w:szCs w:val="14"/>
              </w:rPr>
              <w:t> </w:t>
            </w:r>
          </w:p>
        </w:tc>
        <w:tc>
          <w:tcPr>
            <w:tcW w:w="2952" w:type="dxa"/>
          </w:tcPr>
          <w:p w:rsidR="00FD3425" w:rsidRDefault="00FD3425" w:rsidP="00FD3425">
            <w:pPr>
              <w:widowControl/>
              <w:jc w:val="both"/>
            </w:pPr>
            <w:r w:rsidRPr="00DC6174">
              <w:t>Сборник нормативных документов. Иностранный язык/сост.Э.Д. Днепров, А.Г. Аркадьев. – 3-е изд., стереотип. – М.: Дрофа, 200</w:t>
            </w:r>
            <w:r>
              <w:t>9</w:t>
            </w:r>
          </w:p>
          <w:p w:rsidR="00FD3425" w:rsidRPr="00F75D20" w:rsidRDefault="00FD3425" w:rsidP="00FD3425">
            <w:pPr>
              <w:widowControl/>
              <w:jc w:val="both"/>
            </w:pPr>
            <w:r w:rsidRPr="00DC6174">
              <w:rPr>
                <w:color w:val="000000"/>
              </w:rPr>
              <w:t>Биболетова М.З., Трубанева Н.Н. Программа курса английского языка к УМК «Английский с удовольствием» /  «</w:t>
            </w:r>
            <w:r w:rsidRPr="00DC6174">
              <w:rPr>
                <w:color w:val="000000"/>
                <w:lang w:val="en-US"/>
              </w:rPr>
              <w:t>Enjoy</w:t>
            </w:r>
            <w:r w:rsidRPr="00DC6174">
              <w:rPr>
                <w:color w:val="000000"/>
              </w:rPr>
              <w:t xml:space="preserve"> </w:t>
            </w:r>
            <w:r w:rsidRPr="00DC6174">
              <w:rPr>
                <w:color w:val="000000"/>
                <w:lang w:val="en-US"/>
              </w:rPr>
              <w:t>English</w:t>
            </w:r>
            <w:r w:rsidRPr="00DC6174">
              <w:rPr>
                <w:color w:val="000000"/>
              </w:rPr>
              <w:t>» для 2-9 кл. общеобраз. учрежд. -  Обнинск: Титул, 2007.</w:t>
            </w:r>
          </w:p>
        </w:tc>
        <w:tc>
          <w:tcPr>
            <w:tcW w:w="1080" w:type="dxa"/>
          </w:tcPr>
          <w:p w:rsidR="00FD3425" w:rsidRPr="008C694A" w:rsidRDefault="00FD3425" w:rsidP="00FD3425">
            <w:pPr>
              <w:widowControl/>
              <w:rPr>
                <w:color w:val="000000"/>
              </w:rPr>
            </w:pPr>
            <w:r w:rsidRPr="008C694A">
              <w:rPr>
                <w:color w:val="000000"/>
              </w:rPr>
              <w:t>Государственная</w:t>
            </w:r>
          </w:p>
          <w:p w:rsidR="00FD3425" w:rsidRPr="007C37C7" w:rsidRDefault="00FD3425" w:rsidP="00FD3425">
            <w:pPr>
              <w:widowControl/>
              <w:rPr>
                <w:szCs w:val="24"/>
              </w:rPr>
            </w:pPr>
          </w:p>
        </w:tc>
        <w:tc>
          <w:tcPr>
            <w:tcW w:w="2462" w:type="dxa"/>
          </w:tcPr>
          <w:p w:rsidR="00FD3425" w:rsidRDefault="00FD3425" w:rsidP="00FD3425">
            <w:r>
              <w:t>Английский язык</w:t>
            </w:r>
          </w:p>
          <w:p w:rsidR="00FD3425" w:rsidRDefault="00FD3425" w:rsidP="00FD3425">
            <w:r>
              <w:t>Титул, 2010</w:t>
            </w:r>
          </w:p>
        </w:tc>
        <w:tc>
          <w:tcPr>
            <w:tcW w:w="1529" w:type="dxa"/>
          </w:tcPr>
          <w:p w:rsidR="00FD3425" w:rsidRPr="00777289" w:rsidRDefault="00FD3425" w:rsidP="00FD3425">
            <w:pPr>
              <w:widowControl/>
            </w:pPr>
            <w:r>
              <w:t xml:space="preserve">Рабочая программа Английскому язык, 9 класс/ Митикасова Н.М. </w:t>
            </w:r>
          </w:p>
        </w:tc>
      </w:tr>
    </w:tbl>
    <w:p w:rsidR="00DB692C" w:rsidRDefault="00DB692C" w:rsidP="00F75D20">
      <w:pPr>
        <w:widowControl/>
        <w:jc w:val="both"/>
        <w:rPr>
          <w:caps/>
          <w:sz w:val="28"/>
          <w:szCs w:val="28"/>
        </w:rPr>
      </w:pPr>
    </w:p>
    <w:p w:rsidR="009705F4" w:rsidRDefault="009705F4" w:rsidP="00F75D20">
      <w:pPr>
        <w:widowControl/>
        <w:jc w:val="both"/>
        <w:rPr>
          <w:b/>
          <w:caps/>
          <w:sz w:val="24"/>
          <w:szCs w:val="24"/>
          <w:lang w:eastAsia="ar-SA"/>
        </w:rPr>
      </w:pPr>
      <w:r w:rsidRPr="00CD56B0">
        <w:rPr>
          <w:caps/>
          <w:sz w:val="28"/>
          <w:szCs w:val="28"/>
          <w:lang w:val="en-US"/>
        </w:rPr>
        <w:t>XI</w:t>
      </w:r>
      <w:r w:rsidRPr="00897ED4">
        <w:rPr>
          <w:b/>
          <w:caps/>
          <w:sz w:val="28"/>
          <w:szCs w:val="28"/>
        </w:rPr>
        <w:t>.</w:t>
      </w:r>
      <w:r w:rsidRPr="0075178A">
        <w:rPr>
          <w:b/>
          <w:caps/>
          <w:sz w:val="24"/>
          <w:szCs w:val="24"/>
          <w:lang w:eastAsia="ar-SA"/>
        </w:rPr>
        <w:t>Формы аттестации, контроля и учета достижений учащихся</w:t>
      </w:r>
    </w:p>
    <w:p w:rsidR="009705F4" w:rsidRPr="0075178A" w:rsidRDefault="009705F4" w:rsidP="00F75D20">
      <w:pPr>
        <w:widowControl/>
        <w:jc w:val="both"/>
        <w:rPr>
          <w:b/>
          <w:caps/>
          <w:sz w:val="24"/>
          <w:szCs w:val="24"/>
          <w:lang w:eastAsia="ar-SA"/>
        </w:rPr>
      </w:pPr>
    </w:p>
    <w:p w:rsidR="009705F4" w:rsidRPr="00DC7BC6" w:rsidRDefault="009705F4" w:rsidP="00F75D20">
      <w:pPr>
        <w:widowControl/>
        <w:jc w:val="both"/>
        <w:rPr>
          <w:sz w:val="24"/>
          <w:szCs w:val="24"/>
          <w:u w:val="single"/>
          <w:lang w:eastAsia="ar-SA"/>
        </w:rPr>
      </w:pPr>
      <w:r w:rsidRPr="00DC7BC6">
        <w:rPr>
          <w:sz w:val="24"/>
          <w:szCs w:val="24"/>
          <w:u w:val="single"/>
          <w:lang w:eastAsia="ar-SA"/>
        </w:rPr>
        <w:t>Диагностика включает в себя:</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социальную диагностику: наличие условий для домашней работы, состав семьи, материальное положение семьи;</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медицинскую диагностику (1 раз в год): показатели физического здоровья; обследования врачей-специалистов;</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психологическую диагностику: интеллектуальные и личностные особенности; внимание, объем кратковременной и долговременной памяти; тревожность; адаптация к образовательному процессу.</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педагогическую диагностику (регулярно): личные достижения, затруднения в образовательных областях, общая культура, коммуникативная деятельность.</w:t>
      </w:r>
    </w:p>
    <w:p w:rsidR="009705F4" w:rsidRPr="00DC7BC6" w:rsidRDefault="009705F4" w:rsidP="00F75D20">
      <w:pPr>
        <w:widowControl/>
        <w:ind w:firstLine="540"/>
        <w:jc w:val="both"/>
        <w:rPr>
          <w:sz w:val="24"/>
          <w:szCs w:val="24"/>
          <w:lang w:eastAsia="ar-SA"/>
        </w:rPr>
      </w:pPr>
      <w:r w:rsidRPr="003D64DC">
        <w:rPr>
          <w:sz w:val="24"/>
          <w:szCs w:val="24"/>
          <w:u w:val="single"/>
          <w:lang w:eastAsia="ar-SA"/>
        </w:rPr>
        <w:t>Формы промежуточной аттестации</w:t>
      </w:r>
      <w:r w:rsidRPr="00DC7BC6">
        <w:rPr>
          <w:sz w:val="24"/>
          <w:szCs w:val="24"/>
          <w:lang w:eastAsia="ar-SA"/>
        </w:rPr>
        <w:t xml:space="preserve"> соответствуют возрастным особенностям </w:t>
      </w:r>
      <w:proofErr w:type="gramStart"/>
      <w:r w:rsidRPr="00DC7BC6">
        <w:rPr>
          <w:sz w:val="24"/>
          <w:szCs w:val="24"/>
          <w:lang w:eastAsia="ar-SA"/>
        </w:rPr>
        <w:t>обучающихся</w:t>
      </w:r>
      <w:proofErr w:type="gramEnd"/>
      <w:r w:rsidRPr="00DC7BC6">
        <w:rPr>
          <w:sz w:val="24"/>
          <w:szCs w:val="24"/>
          <w:lang w:eastAsia="ar-SA"/>
        </w:rPr>
        <w:t xml:space="preserve"> и позволяют достигнуть цели образовательной программы. Они ориентированы на развитие:</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надпредметных умений и навыков;</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общей культуры личности;</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самостоятельности и креативности мышления;</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потребности в самообразовании;</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коммуникативной культуры.</w:t>
      </w:r>
    </w:p>
    <w:p w:rsidR="009705F4" w:rsidRPr="00DC7BC6" w:rsidRDefault="009705F4" w:rsidP="00F75D20">
      <w:pPr>
        <w:widowControl/>
        <w:ind w:firstLine="540"/>
        <w:jc w:val="both"/>
        <w:rPr>
          <w:sz w:val="24"/>
          <w:szCs w:val="24"/>
          <w:lang w:eastAsia="ar-SA"/>
        </w:rPr>
      </w:pPr>
      <w:r w:rsidRPr="00DC7BC6">
        <w:rPr>
          <w:sz w:val="24"/>
          <w:szCs w:val="24"/>
          <w:lang w:eastAsia="ar-SA"/>
        </w:rPr>
        <w:t>Промежуточная и итоговая аттестация учащихся проводится в соответствии с нормативными документами МО РФ, Комитета по образованию</w:t>
      </w:r>
      <w:proofErr w:type="gramStart"/>
      <w:r w:rsidRPr="00DC7BC6">
        <w:rPr>
          <w:sz w:val="24"/>
          <w:szCs w:val="24"/>
          <w:lang w:eastAsia="ar-SA"/>
        </w:rPr>
        <w:t xml:space="preserve"> С</w:t>
      </w:r>
      <w:proofErr w:type="gramEnd"/>
      <w:r w:rsidRPr="00DC7BC6">
        <w:rPr>
          <w:sz w:val="24"/>
          <w:szCs w:val="24"/>
          <w:lang w:eastAsia="ar-SA"/>
        </w:rPr>
        <w:t>анкт Петербурга и Положениями разработанными школой.</w:t>
      </w:r>
    </w:p>
    <w:p w:rsidR="009705F4" w:rsidRPr="003D64DC" w:rsidRDefault="009705F4" w:rsidP="00F75D20">
      <w:pPr>
        <w:widowControl/>
        <w:ind w:firstLine="540"/>
        <w:jc w:val="both"/>
        <w:rPr>
          <w:sz w:val="24"/>
          <w:szCs w:val="24"/>
          <w:u w:val="single"/>
          <w:lang w:eastAsia="ar-SA"/>
        </w:rPr>
      </w:pPr>
      <w:r w:rsidRPr="003D64DC">
        <w:rPr>
          <w:sz w:val="24"/>
          <w:szCs w:val="24"/>
          <w:u w:val="single"/>
          <w:lang w:eastAsia="ar-SA"/>
        </w:rPr>
        <w:t>Формы контроля:</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текущая успеваемость;</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самостоятельные, проверочные и контрольные работы;</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тестирование;</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творческие работы</w:t>
      </w:r>
      <w:proofErr w:type="gramStart"/>
      <w:r w:rsidRPr="00DC7BC6">
        <w:rPr>
          <w:sz w:val="24"/>
          <w:szCs w:val="24"/>
          <w:lang w:eastAsia="ar-SA"/>
        </w:rPr>
        <w:t>;к</w:t>
      </w:r>
      <w:proofErr w:type="gramEnd"/>
      <w:r w:rsidRPr="00DC7BC6">
        <w:rPr>
          <w:sz w:val="24"/>
          <w:szCs w:val="24"/>
          <w:lang w:eastAsia="ar-SA"/>
        </w:rPr>
        <w:t>онтрольные работы при переводе в следующий класс</w:t>
      </w:r>
      <w:r>
        <w:rPr>
          <w:sz w:val="24"/>
          <w:szCs w:val="24"/>
          <w:lang w:eastAsia="ar-SA"/>
        </w:rPr>
        <w:t>.</w:t>
      </w:r>
    </w:p>
    <w:p w:rsidR="009705F4" w:rsidRPr="003D64DC" w:rsidRDefault="009705F4" w:rsidP="00F75D20">
      <w:pPr>
        <w:widowControl/>
        <w:ind w:firstLine="540"/>
        <w:jc w:val="both"/>
        <w:rPr>
          <w:sz w:val="24"/>
          <w:szCs w:val="24"/>
          <w:lang w:eastAsia="ar-SA"/>
        </w:rPr>
      </w:pPr>
      <w:r w:rsidRPr="003D64DC">
        <w:rPr>
          <w:sz w:val="24"/>
          <w:szCs w:val="24"/>
          <w:lang w:eastAsia="ar-SA"/>
        </w:rPr>
        <w:t>Творческие достижения учащихся и формы их учета</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олимпиады по предметам;</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участие в конкурсах и смотрах, в спортивных соревнованиях;</w:t>
      </w:r>
    </w:p>
    <w:p w:rsidR="009705F4" w:rsidRDefault="009705F4" w:rsidP="00F75D20">
      <w:pPr>
        <w:widowControl/>
        <w:numPr>
          <w:ilvl w:val="0"/>
          <w:numId w:val="42"/>
        </w:numPr>
        <w:ind w:left="0" w:firstLine="0"/>
        <w:jc w:val="both"/>
        <w:rPr>
          <w:sz w:val="24"/>
          <w:szCs w:val="24"/>
          <w:lang w:eastAsia="ar-SA"/>
        </w:rPr>
      </w:pPr>
      <w:r w:rsidRPr="00DC7BC6">
        <w:rPr>
          <w:sz w:val="24"/>
          <w:szCs w:val="24"/>
          <w:lang w:eastAsia="ar-SA"/>
        </w:rPr>
        <w:t>достижения учащихся в учебной и внеучебной деятельности фиксируются в личных портфолио учащихс</w:t>
      </w:r>
      <w:r>
        <w:rPr>
          <w:sz w:val="24"/>
          <w:szCs w:val="24"/>
          <w:lang w:eastAsia="ar-SA"/>
        </w:rPr>
        <w:t>я и портфолио достижений класса;</w:t>
      </w:r>
    </w:p>
    <w:p w:rsidR="009705F4" w:rsidRDefault="009705F4" w:rsidP="00F75D20">
      <w:pPr>
        <w:widowControl/>
        <w:numPr>
          <w:ilvl w:val="0"/>
          <w:numId w:val="42"/>
        </w:numPr>
        <w:ind w:left="0" w:firstLine="0"/>
        <w:jc w:val="both"/>
        <w:rPr>
          <w:sz w:val="24"/>
          <w:szCs w:val="24"/>
          <w:lang w:eastAsia="ar-SA"/>
        </w:rPr>
      </w:pPr>
      <w:r>
        <w:rPr>
          <w:sz w:val="24"/>
          <w:szCs w:val="24"/>
          <w:lang w:eastAsia="ar-SA"/>
        </w:rPr>
        <w:t>участие в системе интеллектуальных игр;</w:t>
      </w:r>
    </w:p>
    <w:p w:rsidR="009705F4" w:rsidRPr="00DC7BC6" w:rsidRDefault="009705F4" w:rsidP="00F75D20">
      <w:pPr>
        <w:widowControl/>
        <w:numPr>
          <w:ilvl w:val="0"/>
          <w:numId w:val="42"/>
        </w:numPr>
        <w:ind w:left="0" w:firstLine="0"/>
        <w:jc w:val="both"/>
        <w:rPr>
          <w:sz w:val="24"/>
          <w:szCs w:val="24"/>
          <w:lang w:eastAsia="ar-SA"/>
        </w:rPr>
      </w:pPr>
      <w:r>
        <w:rPr>
          <w:sz w:val="24"/>
          <w:szCs w:val="24"/>
          <w:lang w:eastAsia="ar-SA"/>
        </w:rPr>
        <w:t>участие в работе УНИО (учебное научно-исследовательское общество).</w:t>
      </w:r>
    </w:p>
    <w:p w:rsidR="009705F4" w:rsidRDefault="009705F4" w:rsidP="00F75D20">
      <w:pPr>
        <w:widowControl/>
        <w:ind w:firstLine="540"/>
        <w:jc w:val="both"/>
        <w:rPr>
          <w:sz w:val="24"/>
          <w:szCs w:val="24"/>
          <w:lang w:eastAsia="ar-SA"/>
        </w:rPr>
      </w:pPr>
      <w:r w:rsidRPr="00DC7BC6">
        <w:rPr>
          <w:sz w:val="24"/>
          <w:szCs w:val="24"/>
          <w:lang w:eastAsia="ar-SA"/>
        </w:rPr>
        <w:t>Ориентация на достижения предполагает создание атмосферы поддержки и сопровождения творческого развития учащихся. Основные задачи педколлектива 5-</w:t>
      </w:r>
      <w:r>
        <w:rPr>
          <w:sz w:val="24"/>
          <w:szCs w:val="24"/>
          <w:lang w:eastAsia="ar-SA"/>
        </w:rPr>
        <w:t>9</w:t>
      </w:r>
      <w:r w:rsidRPr="00DC7BC6">
        <w:rPr>
          <w:sz w:val="24"/>
          <w:szCs w:val="24"/>
          <w:lang w:eastAsia="ar-SA"/>
        </w:rPr>
        <w:t xml:space="preserve"> классов связаны с выявлением индивидуальных особенностей познавательной деятельности, формированием интереса к </w:t>
      </w:r>
      <w:r>
        <w:rPr>
          <w:sz w:val="24"/>
          <w:szCs w:val="24"/>
          <w:lang w:eastAsia="ar-SA"/>
        </w:rPr>
        <w:t>предметам гуманитарного профиля, к изучению иностранных языков</w:t>
      </w:r>
      <w:r w:rsidRPr="00DC7BC6">
        <w:rPr>
          <w:sz w:val="24"/>
          <w:szCs w:val="24"/>
          <w:lang w:eastAsia="ar-SA"/>
        </w:rPr>
        <w:t>, с предупреждением перегрузки и обеспечением благоприятного режима развития.</w:t>
      </w:r>
    </w:p>
    <w:p w:rsidR="009705F4" w:rsidRDefault="009705F4" w:rsidP="00F75D20">
      <w:pPr>
        <w:pStyle w:val="a3"/>
        <w:spacing w:before="0" w:beforeAutospacing="0" w:after="0" w:afterAutospacing="0"/>
        <w:rPr>
          <w:b/>
          <w:bCs/>
          <w:caps/>
          <w:color w:val="000000"/>
          <w:sz w:val="28"/>
          <w:szCs w:val="28"/>
        </w:rPr>
      </w:pPr>
    </w:p>
    <w:p w:rsidR="009705F4" w:rsidRDefault="00DC0AC8" w:rsidP="00F75D20">
      <w:pPr>
        <w:widowControl/>
        <w:jc w:val="center"/>
        <w:rPr>
          <w:b/>
          <w:caps/>
          <w:sz w:val="24"/>
          <w:szCs w:val="24"/>
          <w:lang w:eastAsia="ar-SA"/>
        </w:rPr>
      </w:pPr>
      <w:r>
        <w:rPr>
          <w:caps/>
          <w:sz w:val="28"/>
          <w:szCs w:val="28"/>
          <w:lang w:val="en-US"/>
        </w:rPr>
        <w:t>XII</w:t>
      </w:r>
      <w:r w:rsidR="009705F4" w:rsidRPr="00CD56B0">
        <w:rPr>
          <w:caps/>
          <w:sz w:val="28"/>
          <w:szCs w:val="28"/>
        </w:rPr>
        <w:t>.</w:t>
      </w:r>
      <w:r w:rsidR="009705F4" w:rsidRPr="0075178A">
        <w:rPr>
          <w:b/>
          <w:caps/>
          <w:sz w:val="24"/>
          <w:szCs w:val="24"/>
          <w:lang w:eastAsia="ar-SA"/>
        </w:rPr>
        <w:t>Ожидаемый результат</w:t>
      </w:r>
    </w:p>
    <w:p w:rsidR="009705F4" w:rsidRPr="0075178A" w:rsidRDefault="009705F4" w:rsidP="00F75D20">
      <w:pPr>
        <w:widowControl/>
        <w:jc w:val="center"/>
        <w:rPr>
          <w:b/>
          <w:caps/>
          <w:sz w:val="24"/>
          <w:szCs w:val="24"/>
          <w:lang w:eastAsia="ar-SA"/>
        </w:rPr>
      </w:pPr>
    </w:p>
    <w:p w:rsidR="009705F4" w:rsidRPr="00DC7BC6" w:rsidRDefault="009705F4" w:rsidP="00F75D20">
      <w:pPr>
        <w:widowControl/>
        <w:numPr>
          <w:ilvl w:val="0"/>
          <w:numId w:val="42"/>
        </w:numPr>
        <w:ind w:left="0" w:firstLine="0"/>
        <w:jc w:val="both"/>
        <w:rPr>
          <w:sz w:val="24"/>
          <w:szCs w:val="24"/>
          <w:lang w:eastAsia="ar-SA"/>
        </w:rPr>
      </w:pPr>
      <w:r>
        <w:rPr>
          <w:sz w:val="24"/>
          <w:szCs w:val="24"/>
          <w:lang w:eastAsia="ar-SA"/>
        </w:rPr>
        <w:t>о</w:t>
      </w:r>
      <w:r w:rsidRPr="00DC7BC6">
        <w:rPr>
          <w:sz w:val="24"/>
          <w:szCs w:val="24"/>
          <w:lang w:eastAsia="ar-SA"/>
        </w:rPr>
        <w:t>своение образовательного стандарта, предусмотренного учебным планом;</w:t>
      </w:r>
    </w:p>
    <w:p w:rsidR="009705F4" w:rsidRPr="00DC7BC6" w:rsidRDefault="009705F4" w:rsidP="00F75D20">
      <w:pPr>
        <w:widowControl/>
        <w:numPr>
          <w:ilvl w:val="0"/>
          <w:numId w:val="42"/>
        </w:numPr>
        <w:ind w:left="0" w:firstLine="0"/>
        <w:jc w:val="both"/>
        <w:rPr>
          <w:sz w:val="24"/>
          <w:szCs w:val="24"/>
          <w:lang w:eastAsia="ar-SA"/>
        </w:rPr>
      </w:pPr>
      <w:proofErr w:type="gramStart"/>
      <w:r w:rsidRPr="00DC7BC6">
        <w:rPr>
          <w:sz w:val="24"/>
          <w:szCs w:val="24"/>
          <w:lang w:eastAsia="ar-SA"/>
        </w:rPr>
        <w:t>достижение оптимального для каждого учащегося уровня функциональной грамотности, т.е. уровня образованности, предполагающего готовность к решению  стандартных задач в познавательной, коммуникативной и поведенческой сферах практической деятельности;</w:t>
      </w:r>
      <w:proofErr w:type="gramEnd"/>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 xml:space="preserve">успешное овладение </w:t>
      </w:r>
      <w:r>
        <w:rPr>
          <w:sz w:val="24"/>
          <w:szCs w:val="24"/>
          <w:lang w:eastAsia="ar-SA"/>
        </w:rPr>
        <w:t>иностранными языками;</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сформированность положительной мотивации к обучению и активности в урочной и внеурочной учебно-познавательной деятельности;</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сформированность умения анализировать учебный материал и самостоятельно обобщать его, вычленять логические связи, сравнивать явления и события, оценивать значимость данных для решения задач;</w:t>
      </w:r>
    </w:p>
    <w:p w:rsidR="009705F4" w:rsidRPr="00DC7BC6" w:rsidRDefault="009705F4" w:rsidP="00F75D20">
      <w:pPr>
        <w:widowControl/>
        <w:numPr>
          <w:ilvl w:val="0"/>
          <w:numId w:val="42"/>
        </w:numPr>
        <w:ind w:left="0" w:firstLine="0"/>
        <w:jc w:val="both"/>
        <w:rPr>
          <w:sz w:val="24"/>
          <w:szCs w:val="24"/>
          <w:lang w:eastAsia="ar-SA"/>
        </w:rPr>
      </w:pPr>
      <w:r>
        <w:rPr>
          <w:sz w:val="24"/>
          <w:szCs w:val="24"/>
          <w:lang w:eastAsia="ar-SA"/>
        </w:rPr>
        <w:t>о</w:t>
      </w:r>
      <w:r w:rsidRPr="00DC7BC6">
        <w:rPr>
          <w:sz w:val="24"/>
          <w:szCs w:val="24"/>
          <w:lang w:eastAsia="ar-SA"/>
        </w:rPr>
        <w:t>владение основными навыками самообразования: умением правильно пользоваться аппаратом организации освоения учебника, самостоятельно подбирать дополнительную литературу к урокам, пользоваться каталогом библиотеки;</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развитие коммуникативных навыков со сверстниками и взрослыми: интереса к другим людям, понимания их поведения, проявления в различных ситуациях, знания правил общения, умения их применять в конфликтных ситуациях;</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развитие навыков самоконтроля и социального самоопределения;</w:t>
      </w:r>
    </w:p>
    <w:p w:rsidR="009705F4" w:rsidRPr="00DC7BC6" w:rsidRDefault="009705F4" w:rsidP="00F75D20">
      <w:pPr>
        <w:widowControl/>
        <w:numPr>
          <w:ilvl w:val="0"/>
          <w:numId w:val="42"/>
        </w:numPr>
        <w:ind w:left="0" w:firstLine="0"/>
        <w:jc w:val="both"/>
        <w:rPr>
          <w:sz w:val="24"/>
          <w:szCs w:val="24"/>
          <w:lang w:eastAsia="ar-SA"/>
        </w:rPr>
      </w:pPr>
      <w:r w:rsidRPr="00DC7BC6">
        <w:rPr>
          <w:sz w:val="24"/>
          <w:szCs w:val="24"/>
          <w:lang w:eastAsia="ar-SA"/>
        </w:rPr>
        <w:t>создание базы для возможного выбора образовательного маршрута дальнейшего обучения;</w:t>
      </w:r>
    </w:p>
    <w:p w:rsidR="009705F4" w:rsidRDefault="009705F4" w:rsidP="00F75D20">
      <w:pPr>
        <w:widowControl/>
        <w:numPr>
          <w:ilvl w:val="0"/>
          <w:numId w:val="42"/>
        </w:numPr>
        <w:ind w:left="0" w:firstLine="0"/>
        <w:jc w:val="both"/>
        <w:rPr>
          <w:sz w:val="24"/>
          <w:szCs w:val="24"/>
          <w:lang w:eastAsia="ar-SA"/>
        </w:rPr>
      </w:pPr>
      <w:r w:rsidRPr="00DC7BC6">
        <w:rPr>
          <w:sz w:val="24"/>
          <w:szCs w:val="24"/>
          <w:lang w:eastAsia="ar-SA"/>
        </w:rPr>
        <w:t>создание условий для сопровождения ученика внутри индивидуального образовательного маршрута.</w:t>
      </w:r>
    </w:p>
    <w:p w:rsidR="009705F4" w:rsidRPr="00DC7BC6" w:rsidRDefault="009705F4" w:rsidP="00F75D20">
      <w:pPr>
        <w:widowControl/>
        <w:jc w:val="both"/>
        <w:rPr>
          <w:sz w:val="24"/>
          <w:szCs w:val="24"/>
          <w:lang w:eastAsia="ar-SA"/>
        </w:rPr>
      </w:pPr>
    </w:p>
    <w:p w:rsidR="009705F4" w:rsidRDefault="009705F4" w:rsidP="00F75D20">
      <w:pPr>
        <w:pStyle w:val="a3"/>
        <w:spacing w:before="0" w:beforeAutospacing="0" w:after="0" w:afterAutospacing="0"/>
        <w:jc w:val="center"/>
        <w:rPr>
          <w:b/>
          <w:bCs/>
          <w:caps/>
          <w:color w:val="000000"/>
          <w:sz w:val="28"/>
          <w:szCs w:val="28"/>
        </w:rPr>
      </w:pPr>
    </w:p>
    <w:p w:rsidR="00DB692C" w:rsidRDefault="00DB692C" w:rsidP="00F75D20">
      <w:pPr>
        <w:pStyle w:val="a3"/>
        <w:spacing w:before="0" w:beforeAutospacing="0" w:after="0" w:afterAutospacing="0"/>
        <w:jc w:val="center"/>
        <w:rPr>
          <w:b/>
          <w:bCs/>
          <w:caps/>
          <w:color w:val="000000"/>
          <w:sz w:val="28"/>
          <w:szCs w:val="28"/>
        </w:rPr>
      </w:pPr>
    </w:p>
    <w:p w:rsidR="00DB692C" w:rsidRDefault="00DB692C" w:rsidP="00F75D20">
      <w:pPr>
        <w:pStyle w:val="a3"/>
        <w:spacing w:before="0" w:beforeAutospacing="0" w:after="0" w:afterAutospacing="0"/>
        <w:jc w:val="center"/>
        <w:rPr>
          <w:b/>
          <w:bCs/>
          <w:caps/>
          <w:color w:val="000000"/>
          <w:sz w:val="28"/>
          <w:szCs w:val="28"/>
        </w:rPr>
      </w:pPr>
    </w:p>
    <w:p w:rsidR="009705F4" w:rsidRPr="00043F6F" w:rsidRDefault="009705F4" w:rsidP="00F75D20">
      <w:pPr>
        <w:pStyle w:val="a3"/>
        <w:spacing w:before="0" w:beforeAutospacing="0" w:after="0" w:afterAutospacing="0"/>
        <w:jc w:val="center"/>
        <w:rPr>
          <w:b/>
          <w:bCs/>
          <w:caps/>
          <w:color w:val="000000"/>
          <w:sz w:val="28"/>
          <w:szCs w:val="28"/>
        </w:rPr>
      </w:pPr>
      <w:r w:rsidRPr="00043F6F">
        <w:rPr>
          <w:b/>
          <w:bCs/>
          <w:caps/>
          <w:color w:val="000000"/>
          <w:sz w:val="28"/>
          <w:szCs w:val="28"/>
        </w:rPr>
        <w:t xml:space="preserve">Образовательный модуль 10-11 кл. </w:t>
      </w:r>
    </w:p>
    <w:p w:rsidR="009705F4" w:rsidRPr="00043F6F" w:rsidRDefault="009705F4" w:rsidP="00F75D20">
      <w:pPr>
        <w:pStyle w:val="a3"/>
        <w:spacing w:before="0" w:beforeAutospacing="0" w:after="0" w:afterAutospacing="0"/>
        <w:jc w:val="center"/>
        <w:rPr>
          <w:caps/>
          <w:color w:val="FF0000"/>
        </w:rPr>
      </w:pPr>
      <w:r w:rsidRPr="00043F6F">
        <w:rPr>
          <w:b/>
          <w:bCs/>
          <w:caps/>
          <w:color w:val="000000"/>
          <w:sz w:val="28"/>
          <w:szCs w:val="28"/>
        </w:rPr>
        <w:t>«Профессиональное самоопределение учащихся»</w:t>
      </w:r>
    </w:p>
    <w:p w:rsidR="009705F4" w:rsidRDefault="009705F4" w:rsidP="00F75D20">
      <w:pPr>
        <w:widowControl/>
        <w:jc w:val="center"/>
        <w:rPr>
          <w:rFonts w:ascii="Arial" w:hAnsi="Arial" w:cs="Arial"/>
          <w:bCs/>
          <w:color w:val="000000"/>
          <w:sz w:val="28"/>
          <w:szCs w:val="28"/>
        </w:rPr>
      </w:pPr>
    </w:p>
    <w:p w:rsidR="009705F4" w:rsidRPr="00E6260B" w:rsidRDefault="009705F4" w:rsidP="00F75D20">
      <w:pPr>
        <w:widowControl/>
        <w:numPr>
          <w:ilvl w:val="2"/>
          <w:numId w:val="12"/>
        </w:numPr>
        <w:tabs>
          <w:tab w:val="num" w:pos="1980"/>
          <w:tab w:val="left" w:pos="2160"/>
        </w:tabs>
        <w:ind w:left="1980" w:firstLine="0"/>
        <w:jc w:val="center"/>
        <w:rPr>
          <w:b/>
          <w:bCs/>
          <w:caps/>
          <w:color w:val="000000"/>
          <w:sz w:val="24"/>
          <w:szCs w:val="24"/>
        </w:rPr>
      </w:pPr>
      <w:r w:rsidRPr="00E6260B">
        <w:rPr>
          <w:b/>
          <w:bCs/>
          <w:caps/>
          <w:color w:val="000000"/>
          <w:sz w:val="24"/>
          <w:szCs w:val="24"/>
        </w:rPr>
        <w:t>Нормативно-возрастная модель</w:t>
      </w:r>
    </w:p>
    <w:p w:rsidR="009705F4" w:rsidRPr="00463B44" w:rsidRDefault="009705F4" w:rsidP="00F75D20">
      <w:pPr>
        <w:widowControl/>
        <w:ind w:left="2160"/>
        <w:jc w:val="center"/>
        <w:rPr>
          <w:rFonts w:ascii="Arial" w:hAnsi="Arial" w:cs="Arial"/>
          <w:caps/>
          <w:color w:val="000000"/>
          <w:sz w:val="28"/>
          <w:szCs w:val="28"/>
        </w:rPr>
      </w:pPr>
    </w:p>
    <w:p w:rsidR="009705F4" w:rsidRPr="00E6260B" w:rsidRDefault="009705F4" w:rsidP="00F75D20">
      <w:pPr>
        <w:widowControl/>
        <w:ind w:firstLine="360"/>
        <w:jc w:val="both"/>
        <w:rPr>
          <w:color w:val="000000"/>
          <w:sz w:val="24"/>
          <w:szCs w:val="24"/>
        </w:rPr>
      </w:pPr>
      <w:r>
        <w:rPr>
          <w:color w:val="000000"/>
          <w:sz w:val="24"/>
          <w:szCs w:val="24"/>
        </w:rPr>
        <w:t>Образовательный модуль «</w:t>
      </w:r>
      <w:r w:rsidRPr="00E6260B">
        <w:rPr>
          <w:bCs/>
          <w:color w:val="000000"/>
          <w:sz w:val="24"/>
          <w:szCs w:val="24"/>
        </w:rPr>
        <w:t>Профессио</w:t>
      </w:r>
      <w:r>
        <w:rPr>
          <w:bCs/>
          <w:color w:val="000000"/>
          <w:sz w:val="24"/>
          <w:szCs w:val="24"/>
        </w:rPr>
        <w:t>нальное самоопределение учащихся»</w:t>
      </w:r>
      <w:r w:rsidRPr="00E6260B">
        <w:rPr>
          <w:color w:val="000000"/>
          <w:sz w:val="24"/>
          <w:szCs w:val="24"/>
        </w:rPr>
        <w:t xml:space="preserve"> 10-11 классы: общеобразовательные классы, профильные классы с реализацией физико-математического профиля (15-17 лет).</w:t>
      </w:r>
    </w:p>
    <w:p w:rsidR="009705F4" w:rsidRPr="00E6260B" w:rsidRDefault="009705F4" w:rsidP="00F75D20">
      <w:pPr>
        <w:widowControl/>
        <w:jc w:val="both"/>
        <w:rPr>
          <w:b/>
          <w:color w:val="000000"/>
          <w:sz w:val="24"/>
          <w:szCs w:val="24"/>
        </w:rPr>
      </w:pPr>
      <w:r w:rsidRPr="00E6260B">
        <w:rPr>
          <w:b/>
          <w:i/>
          <w:iCs/>
          <w:color w:val="000000"/>
          <w:sz w:val="24"/>
          <w:szCs w:val="24"/>
        </w:rPr>
        <w:t xml:space="preserve">Основные задачи модуля: </w:t>
      </w:r>
    </w:p>
    <w:p w:rsidR="009705F4" w:rsidRPr="00A355F1" w:rsidRDefault="009705F4" w:rsidP="00F75D20">
      <w:pPr>
        <w:widowControl/>
        <w:numPr>
          <w:ilvl w:val="0"/>
          <w:numId w:val="34"/>
        </w:numPr>
        <w:tabs>
          <w:tab w:val="clear" w:pos="360"/>
          <w:tab w:val="num" w:pos="0"/>
        </w:tabs>
        <w:ind w:left="0" w:firstLine="360"/>
        <w:rPr>
          <w:color w:val="000000"/>
          <w:sz w:val="24"/>
          <w:szCs w:val="24"/>
        </w:rPr>
      </w:pPr>
      <w:r>
        <w:rPr>
          <w:color w:val="000000"/>
          <w:sz w:val="24"/>
          <w:szCs w:val="24"/>
        </w:rPr>
        <w:t>Обеспечение содержательной и методической</w:t>
      </w:r>
      <w:r w:rsidRPr="00A355F1">
        <w:rPr>
          <w:color w:val="000000"/>
          <w:sz w:val="24"/>
          <w:szCs w:val="24"/>
        </w:rPr>
        <w:t xml:space="preserve"> преемственности обучения, воспитания и развития учащихс</w:t>
      </w:r>
      <w:r>
        <w:rPr>
          <w:color w:val="000000"/>
          <w:sz w:val="24"/>
          <w:szCs w:val="24"/>
        </w:rPr>
        <w:t>я с модулем "Основная школа, 5-9</w:t>
      </w:r>
      <w:r w:rsidRPr="00A355F1">
        <w:rPr>
          <w:color w:val="000000"/>
          <w:sz w:val="24"/>
          <w:szCs w:val="24"/>
        </w:rPr>
        <w:t xml:space="preserve"> классы</w:t>
      </w:r>
      <w:r>
        <w:rPr>
          <w:color w:val="000000"/>
          <w:sz w:val="24"/>
          <w:szCs w:val="24"/>
        </w:rPr>
        <w:t>";</w:t>
      </w:r>
      <w:r w:rsidRPr="00A355F1">
        <w:rPr>
          <w:color w:val="000000"/>
          <w:sz w:val="24"/>
          <w:szCs w:val="24"/>
        </w:rPr>
        <w:t xml:space="preserve"> </w:t>
      </w:r>
    </w:p>
    <w:p w:rsidR="009705F4" w:rsidRPr="00A355F1" w:rsidRDefault="009705F4" w:rsidP="00F75D20">
      <w:pPr>
        <w:widowControl/>
        <w:numPr>
          <w:ilvl w:val="0"/>
          <w:numId w:val="34"/>
        </w:numPr>
        <w:tabs>
          <w:tab w:val="clear" w:pos="360"/>
          <w:tab w:val="num" w:pos="0"/>
        </w:tabs>
        <w:ind w:left="0" w:firstLine="360"/>
        <w:rPr>
          <w:color w:val="000000"/>
          <w:sz w:val="24"/>
          <w:szCs w:val="24"/>
        </w:rPr>
      </w:pPr>
      <w:r w:rsidRPr="00A355F1">
        <w:rPr>
          <w:color w:val="000000"/>
          <w:sz w:val="24"/>
          <w:szCs w:val="24"/>
        </w:rPr>
        <w:t xml:space="preserve">Обеспечение оптимального пути реализации индивидуальных учебных траекторий каждым учащимся; </w:t>
      </w:r>
    </w:p>
    <w:p w:rsidR="009705F4" w:rsidRPr="00A355F1" w:rsidRDefault="009705F4" w:rsidP="00F75D20">
      <w:pPr>
        <w:widowControl/>
        <w:numPr>
          <w:ilvl w:val="0"/>
          <w:numId w:val="34"/>
        </w:numPr>
        <w:tabs>
          <w:tab w:val="clear" w:pos="360"/>
          <w:tab w:val="num" w:pos="0"/>
        </w:tabs>
        <w:ind w:left="0" w:firstLine="360"/>
        <w:rPr>
          <w:color w:val="000000"/>
          <w:sz w:val="24"/>
          <w:szCs w:val="24"/>
        </w:rPr>
      </w:pPr>
      <w:r w:rsidRPr="00A355F1">
        <w:rPr>
          <w:color w:val="000000"/>
          <w:sz w:val="24"/>
          <w:szCs w:val="24"/>
        </w:rPr>
        <w:t>Формирование прочных, устойчивых, глубоких знаний основ наук, общих учебны</w:t>
      </w:r>
      <w:r>
        <w:rPr>
          <w:color w:val="000000"/>
          <w:sz w:val="24"/>
          <w:szCs w:val="24"/>
        </w:rPr>
        <w:t>х и предметных умений и навыков;</w:t>
      </w:r>
      <w:r w:rsidRPr="00A355F1">
        <w:rPr>
          <w:color w:val="000000"/>
          <w:sz w:val="24"/>
          <w:szCs w:val="24"/>
        </w:rPr>
        <w:t xml:space="preserve"> </w:t>
      </w:r>
    </w:p>
    <w:p w:rsidR="009705F4" w:rsidRPr="00A355F1" w:rsidRDefault="009705F4" w:rsidP="00F75D20">
      <w:pPr>
        <w:widowControl/>
        <w:numPr>
          <w:ilvl w:val="0"/>
          <w:numId w:val="34"/>
        </w:numPr>
        <w:tabs>
          <w:tab w:val="clear" w:pos="360"/>
          <w:tab w:val="num" w:pos="0"/>
        </w:tabs>
        <w:ind w:left="0" w:firstLine="360"/>
        <w:rPr>
          <w:color w:val="000000"/>
          <w:sz w:val="24"/>
          <w:szCs w:val="24"/>
        </w:rPr>
      </w:pPr>
      <w:r w:rsidRPr="00A355F1">
        <w:rPr>
          <w:color w:val="000000"/>
          <w:sz w:val="24"/>
          <w:szCs w:val="24"/>
        </w:rPr>
        <w:t>Обеспечение п</w:t>
      </w:r>
      <w:r>
        <w:rPr>
          <w:color w:val="000000"/>
          <w:sz w:val="24"/>
          <w:szCs w:val="24"/>
        </w:rPr>
        <w:t>оложительной мотивации к учению;</w:t>
      </w:r>
      <w:r w:rsidRPr="00A355F1">
        <w:rPr>
          <w:color w:val="000000"/>
          <w:sz w:val="24"/>
          <w:szCs w:val="24"/>
        </w:rPr>
        <w:t xml:space="preserve"> </w:t>
      </w:r>
    </w:p>
    <w:p w:rsidR="009705F4" w:rsidRDefault="009705F4" w:rsidP="00F75D20">
      <w:pPr>
        <w:widowControl/>
        <w:numPr>
          <w:ilvl w:val="0"/>
          <w:numId w:val="34"/>
        </w:numPr>
        <w:tabs>
          <w:tab w:val="clear" w:pos="360"/>
          <w:tab w:val="num" w:pos="0"/>
        </w:tabs>
        <w:ind w:left="0" w:firstLine="360"/>
        <w:rPr>
          <w:color w:val="000000"/>
          <w:sz w:val="24"/>
          <w:szCs w:val="24"/>
        </w:rPr>
      </w:pPr>
      <w:r w:rsidRPr="00A355F1">
        <w:rPr>
          <w:color w:val="000000"/>
          <w:sz w:val="24"/>
          <w:szCs w:val="24"/>
        </w:rPr>
        <w:t>Создание сист</w:t>
      </w:r>
      <w:r>
        <w:rPr>
          <w:color w:val="000000"/>
          <w:sz w:val="24"/>
          <w:szCs w:val="24"/>
        </w:rPr>
        <w:t>емы профессиональной ориентации;</w:t>
      </w:r>
    </w:p>
    <w:p w:rsidR="009705F4" w:rsidRPr="00E6260B" w:rsidRDefault="009705F4" w:rsidP="00F75D20">
      <w:pPr>
        <w:widowControl/>
        <w:numPr>
          <w:ilvl w:val="0"/>
          <w:numId w:val="34"/>
        </w:numPr>
        <w:tabs>
          <w:tab w:val="clear" w:pos="360"/>
          <w:tab w:val="num" w:pos="0"/>
        </w:tabs>
        <w:ind w:left="0" w:firstLine="360"/>
        <w:rPr>
          <w:b/>
          <w:i/>
          <w:color w:val="000000"/>
          <w:sz w:val="24"/>
          <w:szCs w:val="24"/>
        </w:rPr>
      </w:pPr>
      <w:r w:rsidRPr="00E6260B">
        <w:rPr>
          <w:b/>
          <w:i/>
          <w:sz w:val="24"/>
          <w:szCs w:val="24"/>
        </w:rPr>
        <w:t>Формирование ключевых показателей выпускника школы</w:t>
      </w:r>
      <w:r>
        <w:rPr>
          <w:b/>
          <w:i/>
          <w:sz w:val="24"/>
          <w:szCs w:val="24"/>
        </w:rPr>
        <w:t>:</w:t>
      </w:r>
      <w:r w:rsidRPr="00E6260B">
        <w:rPr>
          <w:b/>
          <w:i/>
          <w:sz w:val="24"/>
          <w:szCs w:val="24"/>
        </w:rPr>
        <w:t xml:space="preserve"> </w:t>
      </w:r>
    </w:p>
    <w:p w:rsidR="009705F4"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с</w:t>
      </w:r>
      <w:r w:rsidRPr="00043F6F">
        <w:rPr>
          <w:bCs/>
          <w:color w:val="000000"/>
        </w:rPr>
        <w:t xml:space="preserve">формировать у учащихся </w:t>
      </w:r>
      <w:r>
        <w:rPr>
          <w:bCs/>
          <w:color w:val="000000"/>
        </w:rPr>
        <w:t>цело</w:t>
      </w:r>
      <w:r w:rsidRPr="00043F6F">
        <w:rPr>
          <w:bCs/>
          <w:color w:val="000000"/>
        </w:rPr>
        <w:t>стное представление о научной</w:t>
      </w:r>
      <w:r>
        <w:rPr>
          <w:bCs/>
          <w:color w:val="000000"/>
        </w:rPr>
        <w:t xml:space="preserve"> картине </w:t>
      </w:r>
      <w:r w:rsidRPr="00043F6F">
        <w:rPr>
          <w:bCs/>
          <w:color w:val="000000"/>
        </w:rPr>
        <w:t>мира на основе достижений учащимися общекультурной компет</w:t>
      </w:r>
      <w:r>
        <w:rPr>
          <w:bCs/>
          <w:color w:val="000000"/>
        </w:rPr>
        <w:t xml:space="preserve">ентности </w:t>
      </w:r>
      <w:r w:rsidRPr="00043F6F">
        <w:rPr>
          <w:bCs/>
          <w:color w:val="000000"/>
        </w:rPr>
        <w:t>по всем академическим дисциплинам и взаимосвя</w:t>
      </w:r>
      <w:r>
        <w:rPr>
          <w:bCs/>
          <w:color w:val="000000"/>
        </w:rPr>
        <w:t>зи</w:t>
      </w:r>
      <w:r w:rsidRPr="00043F6F">
        <w:rPr>
          <w:bCs/>
          <w:color w:val="000000"/>
        </w:rPr>
        <w:t xml:space="preserve">    </w:t>
      </w:r>
    </w:p>
    <w:p w:rsidR="009705F4"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п</w:t>
      </w:r>
      <w:r w:rsidRPr="00043F6F">
        <w:rPr>
          <w:bCs/>
          <w:color w:val="000000"/>
        </w:rPr>
        <w:t xml:space="preserve">одготовить учащихся к успешному </w:t>
      </w:r>
      <w:r>
        <w:rPr>
          <w:bCs/>
          <w:color w:val="000000"/>
        </w:rPr>
        <w:t xml:space="preserve">профессиональному </w:t>
      </w:r>
      <w:r w:rsidRPr="00043F6F">
        <w:rPr>
          <w:bCs/>
          <w:color w:val="000000"/>
        </w:rPr>
        <w:t xml:space="preserve">самоопределению   </w:t>
      </w:r>
    </w:p>
    <w:p w:rsidR="009705F4"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с</w:t>
      </w:r>
      <w:r w:rsidRPr="00043F6F">
        <w:rPr>
          <w:bCs/>
          <w:color w:val="000000"/>
        </w:rPr>
        <w:t xml:space="preserve">оздать условия </w:t>
      </w:r>
      <w:r>
        <w:rPr>
          <w:bCs/>
          <w:color w:val="000000"/>
        </w:rPr>
        <w:t>для форм</w:t>
      </w:r>
      <w:r w:rsidRPr="00043F6F">
        <w:rPr>
          <w:bCs/>
          <w:color w:val="000000"/>
        </w:rPr>
        <w:t xml:space="preserve">ирования информационной культуры    </w:t>
      </w:r>
    </w:p>
    <w:p w:rsidR="009705F4"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с</w:t>
      </w:r>
      <w:r w:rsidRPr="00043F6F">
        <w:rPr>
          <w:bCs/>
          <w:color w:val="000000"/>
        </w:rPr>
        <w:t>формировать коммуникативную компетентность, способност</w:t>
      </w:r>
      <w:r>
        <w:rPr>
          <w:bCs/>
          <w:color w:val="000000"/>
        </w:rPr>
        <w:t xml:space="preserve">ь </w:t>
      </w:r>
      <w:r w:rsidRPr="00043F6F">
        <w:rPr>
          <w:bCs/>
          <w:color w:val="000000"/>
        </w:rPr>
        <w:t>ориентироваться в различных коммуникативны</w:t>
      </w:r>
      <w:r>
        <w:rPr>
          <w:bCs/>
          <w:color w:val="000000"/>
        </w:rPr>
        <w:t xml:space="preserve">х ситуациях </w:t>
      </w:r>
    </w:p>
    <w:p w:rsidR="009705F4"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д</w:t>
      </w:r>
      <w:r w:rsidRPr="00043F6F">
        <w:rPr>
          <w:bCs/>
          <w:color w:val="000000"/>
        </w:rPr>
        <w:t>остичь высокого уровня гуманитарной культур</w:t>
      </w:r>
      <w:r>
        <w:rPr>
          <w:bCs/>
          <w:color w:val="000000"/>
        </w:rPr>
        <w:t xml:space="preserve">ы, </w:t>
      </w:r>
      <w:r w:rsidRPr="00043F6F">
        <w:rPr>
          <w:bCs/>
          <w:color w:val="000000"/>
        </w:rPr>
        <w:t xml:space="preserve">культурологического кругозора у </w:t>
      </w:r>
      <w:proofErr w:type="gramStart"/>
      <w:r>
        <w:rPr>
          <w:bCs/>
          <w:color w:val="000000"/>
        </w:rPr>
        <w:t>обучающих</w:t>
      </w:r>
      <w:r w:rsidRPr="00043F6F">
        <w:rPr>
          <w:bCs/>
          <w:color w:val="000000"/>
        </w:rPr>
        <w:t>ся</w:t>
      </w:r>
      <w:proofErr w:type="gramEnd"/>
      <w:r w:rsidRPr="00043F6F">
        <w:rPr>
          <w:bCs/>
          <w:color w:val="000000"/>
        </w:rPr>
        <w:t xml:space="preserve">   </w:t>
      </w:r>
    </w:p>
    <w:p w:rsidR="009705F4" w:rsidRPr="00043F6F"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в</w:t>
      </w:r>
      <w:r w:rsidRPr="00043F6F">
        <w:rPr>
          <w:bCs/>
          <w:color w:val="000000"/>
        </w:rPr>
        <w:t>оспитать гражданственность, патриотизм, уважение к пр</w:t>
      </w:r>
      <w:r>
        <w:rPr>
          <w:bCs/>
          <w:color w:val="000000"/>
        </w:rPr>
        <w:t xml:space="preserve">авам и свободам </w:t>
      </w:r>
      <w:r w:rsidRPr="00043F6F">
        <w:rPr>
          <w:bCs/>
          <w:color w:val="000000"/>
        </w:rPr>
        <w:t>человека, ответственность перед собой и обществ</w:t>
      </w:r>
      <w:r>
        <w:rPr>
          <w:bCs/>
          <w:color w:val="000000"/>
        </w:rPr>
        <w:t>ом</w:t>
      </w:r>
    </w:p>
    <w:p w:rsidR="009705F4"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с</w:t>
      </w:r>
      <w:r w:rsidRPr="00043F6F">
        <w:rPr>
          <w:bCs/>
          <w:color w:val="000000"/>
        </w:rPr>
        <w:t xml:space="preserve">формировать понимание здорового образа жизни и </w:t>
      </w:r>
      <w:proofErr w:type="gramStart"/>
      <w:r w:rsidRPr="00043F6F">
        <w:rPr>
          <w:bCs/>
          <w:color w:val="000000"/>
        </w:rPr>
        <w:t>с</w:t>
      </w:r>
      <w:proofErr w:type="gramEnd"/>
      <w:r>
        <w:rPr>
          <w:bCs/>
          <w:color w:val="000000"/>
        </w:rPr>
        <w:t xml:space="preserve"> </w:t>
      </w:r>
      <w:r w:rsidRPr="00043F6F">
        <w:rPr>
          <w:bCs/>
          <w:color w:val="000000"/>
        </w:rPr>
        <w:t xml:space="preserve">противостоять </w:t>
      </w:r>
      <w:proofErr w:type="gramStart"/>
      <w:r w:rsidRPr="00043F6F">
        <w:rPr>
          <w:bCs/>
          <w:color w:val="000000"/>
        </w:rPr>
        <w:t>пагубному</w:t>
      </w:r>
      <w:proofErr w:type="gramEnd"/>
      <w:r w:rsidRPr="00043F6F">
        <w:rPr>
          <w:bCs/>
          <w:color w:val="000000"/>
        </w:rPr>
        <w:t xml:space="preserve"> в</w:t>
      </w:r>
      <w:r>
        <w:rPr>
          <w:bCs/>
          <w:color w:val="000000"/>
        </w:rPr>
        <w:t>лия</w:t>
      </w:r>
      <w:r w:rsidRPr="00043F6F">
        <w:rPr>
          <w:bCs/>
          <w:color w:val="000000"/>
        </w:rPr>
        <w:t>нию негативных я</w:t>
      </w:r>
      <w:r>
        <w:rPr>
          <w:bCs/>
          <w:color w:val="000000"/>
        </w:rPr>
        <w:t>влений</w:t>
      </w:r>
    </w:p>
    <w:p w:rsidR="009705F4" w:rsidRPr="00043F6F" w:rsidRDefault="009705F4" w:rsidP="00F75D20">
      <w:pPr>
        <w:pStyle w:val="a3"/>
        <w:numPr>
          <w:ilvl w:val="1"/>
          <w:numId w:val="34"/>
        </w:numPr>
        <w:tabs>
          <w:tab w:val="clear" w:pos="1080"/>
          <w:tab w:val="num" w:pos="0"/>
          <w:tab w:val="left" w:pos="360"/>
        </w:tabs>
        <w:spacing w:before="0" w:beforeAutospacing="0" w:after="0" w:afterAutospacing="0"/>
        <w:ind w:left="0" w:firstLine="180"/>
        <w:jc w:val="both"/>
        <w:rPr>
          <w:bCs/>
          <w:color w:val="000000"/>
        </w:rPr>
      </w:pPr>
      <w:r>
        <w:rPr>
          <w:bCs/>
          <w:color w:val="000000"/>
        </w:rPr>
        <w:t>д</w:t>
      </w:r>
      <w:r w:rsidRPr="00043F6F">
        <w:rPr>
          <w:bCs/>
          <w:color w:val="000000"/>
        </w:rPr>
        <w:t xml:space="preserve">остичь </w:t>
      </w:r>
      <w:r>
        <w:rPr>
          <w:bCs/>
          <w:color w:val="000000"/>
        </w:rPr>
        <w:t xml:space="preserve">качественной подготовки в </w:t>
      </w:r>
      <w:r w:rsidRPr="00043F6F">
        <w:rPr>
          <w:bCs/>
          <w:color w:val="000000"/>
        </w:rPr>
        <w:t xml:space="preserve">области </w:t>
      </w:r>
      <w:r>
        <w:rPr>
          <w:bCs/>
          <w:color w:val="000000"/>
        </w:rPr>
        <w:t>Математики, Физики.</w:t>
      </w:r>
    </w:p>
    <w:p w:rsidR="009705F4" w:rsidRPr="00A355F1" w:rsidRDefault="009705F4" w:rsidP="00F75D20">
      <w:pPr>
        <w:widowControl/>
        <w:tabs>
          <w:tab w:val="num" w:pos="0"/>
          <w:tab w:val="left" w:pos="360"/>
        </w:tabs>
        <w:ind w:firstLine="180"/>
        <w:rPr>
          <w:color w:val="000000"/>
          <w:sz w:val="24"/>
          <w:szCs w:val="24"/>
        </w:rPr>
      </w:pPr>
    </w:p>
    <w:p w:rsidR="009705F4" w:rsidRDefault="009705F4" w:rsidP="00F75D20">
      <w:pPr>
        <w:widowControl/>
        <w:numPr>
          <w:ilvl w:val="2"/>
          <w:numId w:val="12"/>
        </w:numPr>
        <w:jc w:val="center"/>
        <w:rPr>
          <w:b/>
          <w:sz w:val="28"/>
          <w:szCs w:val="28"/>
        </w:rPr>
      </w:pPr>
      <w:r w:rsidRPr="00897ED4">
        <w:rPr>
          <w:b/>
          <w:sz w:val="28"/>
          <w:szCs w:val="28"/>
        </w:rPr>
        <w:t>ОСОБЕННОСТИ ВОЗРАСТНОЙ СТУПЕНИ 10-11 кл. (15-17 лет)</w:t>
      </w:r>
    </w:p>
    <w:p w:rsidR="009705F4" w:rsidRPr="00897ED4" w:rsidRDefault="009705F4" w:rsidP="00F75D20">
      <w:pPr>
        <w:widowControl/>
        <w:jc w:val="center"/>
        <w:rPr>
          <w:rFonts w:ascii="Arial" w:hAnsi="Arial" w:cs="Arial"/>
          <w:b/>
          <w:caps/>
          <w:color w:val="000000"/>
          <w:sz w:val="28"/>
          <w:szCs w:val="28"/>
        </w:rPr>
      </w:pPr>
    </w:p>
    <w:p w:rsidR="009705F4" w:rsidRDefault="009705F4" w:rsidP="00F75D20">
      <w:pPr>
        <w:widowControl/>
        <w:tabs>
          <w:tab w:val="left" w:pos="540"/>
        </w:tabs>
        <w:ind w:firstLine="180"/>
        <w:jc w:val="both"/>
        <w:rPr>
          <w:sz w:val="24"/>
          <w:szCs w:val="24"/>
        </w:rPr>
      </w:pPr>
      <w:r>
        <w:rPr>
          <w:sz w:val="24"/>
          <w:szCs w:val="24"/>
        </w:rPr>
        <w:t xml:space="preserve">     Юность – важный период в развитии человека, в этот период происходит институционализация вхождения человека во взрослую жизнь. Это в буквальном смысле «третий мир», существующий между миром взрослых и детей. </w:t>
      </w:r>
    </w:p>
    <w:p w:rsidR="009705F4" w:rsidRDefault="009705F4" w:rsidP="00F75D20">
      <w:pPr>
        <w:widowControl/>
        <w:tabs>
          <w:tab w:val="left" w:pos="540"/>
        </w:tabs>
        <w:ind w:firstLine="180"/>
        <w:jc w:val="both"/>
        <w:rPr>
          <w:sz w:val="24"/>
          <w:szCs w:val="24"/>
        </w:rPr>
      </w:pPr>
      <w:r>
        <w:rPr>
          <w:sz w:val="24"/>
          <w:szCs w:val="24"/>
        </w:rPr>
        <w:t xml:space="preserve">     Познавательные процессы и умственные способности развиты уже достаточно хорошо. Юношей и девушек интересуют общие проблемы бытия, широта интеллектуальных интересов часто сочетается с разбросанностью и отсутствием системы в знаниях.</w:t>
      </w:r>
    </w:p>
    <w:p w:rsidR="009705F4" w:rsidRPr="00170725" w:rsidRDefault="009705F4" w:rsidP="00F75D20">
      <w:pPr>
        <w:widowControl/>
        <w:tabs>
          <w:tab w:val="left" w:pos="540"/>
        </w:tabs>
        <w:ind w:firstLine="180"/>
        <w:jc w:val="both"/>
        <w:rPr>
          <w:b/>
          <w:i/>
          <w:sz w:val="24"/>
          <w:szCs w:val="24"/>
        </w:rPr>
      </w:pPr>
      <w:r w:rsidRPr="00170725">
        <w:rPr>
          <w:b/>
          <w:i/>
          <w:sz w:val="24"/>
          <w:szCs w:val="24"/>
        </w:rPr>
        <w:t xml:space="preserve">     Главное психологическое приобретение – открытие своего внутреннего мира.</w:t>
      </w:r>
    </w:p>
    <w:p w:rsidR="009705F4" w:rsidRDefault="009705F4" w:rsidP="00F75D20">
      <w:pPr>
        <w:widowControl/>
        <w:tabs>
          <w:tab w:val="left" w:pos="540"/>
        </w:tabs>
        <w:ind w:firstLine="180"/>
        <w:jc w:val="both"/>
        <w:rPr>
          <w:sz w:val="24"/>
          <w:szCs w:val="24"/>
        </w:rPr>
      </w:pPr>
      <w:r w:rsidRPr="00170725">
        <w:rPr>
          <w:b/>
          <w:i/>
          <w:sz w:val="24"/>
          <w:szCs w:val="24"/>
        </w:rPr>
        <w:t xml:space="preserve">     Ведущей становится учебно-профессиональная деятельность</w:t>
      </w:r>
      <w:r>
        <w:rPr>
          <w:sz w:val="24"/>
          <w:szCs w:val="24"/>
        </w:rPr>
        <w:t>, благодаря которой у старшеклассников формируются определённые познавательные и профессиональные интересы, элементы исследовательских умений, способность строить жизненные планы и вырабатывать нравственные идеалы, самосознание.</w:t>
      </w:r>
    </w:p>
    <w:p w:rsidR="009705F4" w:rsidRDefault="009705F4" w:rsidP="00F75D20">
      <w:pPr>
        <w:widowControl/>
        <w:tabs>
          <w:tab w:val="left" w:pos="540"/>
        </w:tabs>
        <w:ind w:firstLine="180"/>
        <w:jc w:val="both"/>
        <w:rPr>
          <w:sz w:val="24"/>
          <w:szCs w:val="24"/>
        </w:rPr>
      </w:pPr>
      <w:r>
        <w:rPr>
          <w:sz w:val="24"/>
          <w:szCs w:val="24"/>
        </w:rPr>
        <w:t xml:space="preserve">     Юность завершает этап первичной социализации. Но в отличие от подростков, юноши тянутся к общению </w:t>
      </w:r>
      <w:proofErr w:type="gramStart"/>
      <w:r>
        <w:rPr>
          <w:sz w:val="24"/>
          <w:szCs w:val="24"/>
        </w:rPr>
        <w:t>со</w:t>
      </w:r>
      <w:proofErr w:type="gramEnd"/>
      <w:r>
        <w:rPr>
          <w:sz w:val="24"/>
          <w:szCs w:val="24"/>
        </w:rPr>
        <w:t xml:space="preserve"> взрослыми, проявляющими уважение к их личности. </w:t>
      </w:r>
      <w:r w:rsidRPr="00170725">
        <w:rPr>
          <w:b/>
          <w:i/>
          <w:sz w:val="24"/>
          <w:szCs w:val="24"/>
        </w:rPr>
        <w:t>Общение со сверстниками становится необходимо для самоопределения в ранней юности</w:t>
      </w:r>
      <w:r>
        <w:rPr>
          <w:sz w:val="24"/>
          <w:szCs w:val="24"/>
        </w:rPr>
        <w:t>, общение это носит интимно-личностный характер.</w:t>
      </w:r>
    </w:p>
    <w:p w:rsidR="009705F4" w:rsidRDefault="009705F4" w:rsidP="00F75D20">
      <w:pPr>
        <w:widowControl/>
        <w:tabs>
          <w:tab w:val="left" w:pos="540"/>
        </w:tabs>
        <w:ind w:firstLine="180"/>
        <w:jc w:val="both"/>
        <w:rPr>
          <w:sz w:val="24"/>
          <w:szCs w:val="24"/>
        </w:rPr>
      </w:pPr>
      <w:r>
        <w:rPr>
          <w:sz w:val="24"/>
          <w:szCs w:val="24"/>
        </w:rPr>
        <w:t xml:space="preserve">     Эмоциональная напряжённость дружбы снижается при появлении любви, в этот период может появиться настоящая влюблённость. Но юношеские мечты о любви отражают, прежде всего, потребность в самораскрытии, понимании, душевной близости.</w:t>
      </w:r>
    </w:p>
    <w:p w:rsidR="009705F4" w:rsidRPr="00170725" w:rsidRDefault="009705F4" w:rsidP="00F75D20">
      <w:pPr>
        <w:widowControl/>
        <w:tabs>
          <w:tab w:val="left" w:pos="540"/>
        </w:tabs>
        <w:ind w:firstLine="180"/>
        <w:jc w:val="both"/>
        <w:rPr>
          <w:b/>
          <w:i/>
          <w:sz w:val="24"/>
          <w:szCs w:val="24"/>
        </w:rPr>
      </w:pPr>
      <w:r>
        <w:rPr>
          <w:sz w:val="24"/>
          <w:szCs w:val="24"/>
        </w:rPr>
        <w:t xml:space="preserve">     Человек начинает осознавать временную перспективу: если раньше он жил только сегодняшним днём, то теперь </w:t>
      </w:r>
      <w:r w:rsidRPr="00170725">
        <w:rPr>
          <w:b/>
          <w:i/>
          <w:sz w:val="24"/>
          <w:szCs w:val="24"/>
        </w:rPr>
        <w:t>у него преобладает устремлённость в будущее, он строит жизненный план.</w:t>
      </w:r>
    </w:p>
    <w:p w:rsidR="009705F4" w:rsidRDefault="009705F4" w:rsidP="00F75D20">
      <w:pPr>
        <w:widowControl/>
        <w:tabs>
          <w:tab w:val="left" w:pos="540"/>
        </w:tabs>
        <w:ind w:firstLine="180"/>
        <w:jc w:val="both"/>
        <w:rPr>
          <w:sz w:val="24"/>
          <w:szCs w:val="24"/>
        </w:rPr>
      </w:pPr>
      <w:r>
        <w:rPr>
          <w:sz w:val="24"/>
          <w:szCs w:val="24"/>
        </w:rPr>
        <w:t xml:space="preserve">     В работе с детьми старшего школьного возраста рекомендуется применять такие формы и методы, которые позволили бы учащимся </w:t>
      </w:r>
      <w:r w:rsidRPr="00170725">
        <w:rPr>
          <w:b/>
          <w:i/>
          <w:sz w:val="24"/>
          <w:szCs w:val="24"/>
        </w:rPr>
        <w:t xml:space="preserve">удовлетворить желание общаться не только со сверстниками, но и </w:t>
      </w:r>
      <w:proofErr w:type="gramStart"/>
      <w:r w:rsidRPr="00170725">
        <w:rPr>
          <w:b/>
          <w:i/>
          <w:sz w:val="24"/>
          <w:szCs w:val="24"/>
        </w:rPr>
        <w:t>со</w:t>
      </w:r>
      <w:proofErr w:type="gramEnd"/>
      <w:r w:rsidRPr="00170725">
        <w:rPr>
          <w:b/>
          <w:i/>
          <w:sz w:val="24"/>
          <w:szCs w:val="24"/>
        </w:rPr>
        <w:t xml:space="preserve"> взрослым человеком: проблемные ситуации, исследовательская деятельность,  групповые, парные формы работы.</w:t>
      </w:r>
      <w:r>
        <w:rPr>
          <w:sz w:val="24"/>
          <w:szCs w:val="24"/>
        </w:rPr>
        <w:t xml:space="preserve"> Основополагающим методом может стать </w:t>
      </w:r>
      <w:r w:rsidRPr="00170725">
        <w:rPr>
          <w:b/>
          <w:i/>
          <w:sz w:val="24"/>
          <w:szCs w:val="24"/>
        </w:rPr>
        <w:t>диалог</w:t>
      </w:r>
      <w:r>
        <w:rPr>
          <w:sz w:val="24"/>
          <w:szCs w:val="24"/>
        </w:rPr>
        <w:t xml:space="preserve">. Особенностью диалогического контакта являются равноправные отношения. Эффективность диалога обусловлена способностью учителя </w:t>
      </w:r>
      <w:proofErr w:type="gramStart"/>
      <w:r>
        <w:rPr>
          <w:sz w:val="24"/>
          <w:szCs w:val="24"/>
        </w:rPr>
        <w:t>стимулировать</w:t>
      </w:r>
      <w:proofErr w:type="gramEnd"/>
      <w:r>
        <w:rPr>
          <w:sz w:val="24"/>
          <w:szCs w:val="24"/>
        </w:rPr>
        <w:t xml:space="preserve"> внутренний диалог, который рассматривается как важнейший фактор развития в этом возрасте.</w:t>
      </w:r>
    </w:p>
    <w:p w:rsidR="009705F4" w:rsidRPr="00043F6F" w:rsidRDefault="009705F4" w:rsidP="00F75D20">
      <w:pPr>
        <w:pStyle w:val="a3"/>
        <w:ind w:firstLine="540"/>
        <w:rPr>
          <w:b/>
          <w:caps/>
        </w:rPr>
      </w:pPr>
      <w:r w:rsidRPr="00043F6F">
        <w:rPr>
          <w:b/>
          <w:bCs/>
          <w:color w:val="000000"/>
        </w:rPr>
        <w:t>III</w:t>
      </w:r>
      <w:r w:rsidRPr="00043F6F">
        <w:rPr>
          <w:b/>
          <w:bCs/>
          <w:color w:val="000000"/>
          <w:sz w:val="28"/>
          <w:szCs w:val="28"/>
        </w:rPr>
        <w:t xml:space="preserve">. </w:t>
      </w:r>
      <w:r w:rsidRPr="00043F6F">
        <w:rPr>
          <w:b/>
          <w:caps/>
        </w:rPr>
        <w:t>Образ выпускника общеобразовательной средней школы как главный целевой ориентир в образовательном процессе</w:t>
      </w:r>
    </w:p>
    <w:p w:rsidR="009705F4" w:rsidRDefault="009705F4" w:rsidP="00F75D20">
      <w:pPr>
        <w:pStyle w:val="a3"/>
        <w:spacing w:before="0" w:beforeAutospacing="0" w:after="0" w:afterAutospacing="0"/>
        <w:ind w:firstLine="540"/>
        <w:rPr>
          <w:b/>
        </w:rPr>
      </w:pPr>
      <w:r>
        <w:rPr>
          <w:b/>
        </w:rPr>
        <w:t>КАЧЕСТВА ВЫПУСКНИКА ШКОЛЫ</w:t>
      </w:r>
    </w:p>
    <w:p w:rsidR="009705F4" w:rsidRDefault="009705F4" w:rsidP="00F75D20">
      <w:pPr>
        <w:pStyle w:val="a3"/>
        <w:spacing w:before="0" w:beforeAutospacing="0" w:after="0" w:afterAutospacing="0"/>
        <w:rPr>
          <w:b/>
        </w:rPr>
      </w:pPr>
      <w:r>
        <w:rPr>
          <w:b/>
        </w:rPr>
        <w:t xml:space="preserve">  -Нравственные показатели:</w:t>
      </w:r>
    </w:p>
    <w:p w:rsidR="009705F4" w:rsidRPr="00C55BC8" w:rsidRDefault="009705F4" w:rsidP="00F75D20">
      <w:pPr>
        <w:pStyle w:val="a3"/>
        <w:numPr>
          <w:ilvl w:val="0"/>
          <w:numId w:val="26"/>
        </w:numPr>
        <w:tabs>
          <w:tab w:val="num" w:pos="0"/>
          <w:tab w:val="left" w:pos="360"/>
          <w:tab w:val="left" w:pos="540"/>
        </w:tabs>
        <w:spacing w:before="0" w:beforeAutospacing="0" w:after="0" w:afterAutospacing="0"/>
        <w:ind w:left="0" w:firstLine="180"/>
        <w:jc w:val="both"/>
        <w:rPr>
          <w:b/>
        </w:rPr>
      </w:pPr>
      <w:r>
        <w:t>усвоение ценностей и понятий, отражающих  общепринятые трактовки ключевых составляющих жизни каждого человека: «отечество», «культура», «любовь», «творчество», «жизненная цель»;</w:t>
      </w:r>
    </w:p>
    <w:p w:rsidR="009705F4" w:rsidRPr="00C55BC8" w:rsidRDefault="009705F4" w:rsidP="00F75D20">
      <w:pPr>
        <w:pStyle w:val="a3"/>
        <w:numPr>
          <w:ilvl w:val="0"/>
          <w:numId w:val="26"/>
        </w:numPr>
        <w:tabs>
          <w:tab w:val="num" w:pos="0"/>
          <w:tab w:val="left" w:pos="360"/>
          <w:tab w:val="left" w:pos="540"/>
        </w:tabs>
        <w:spacing w:before="0" w:beforeAutospacing="0" w:after="0" w:afterAutospacing="0"/>
        <w:ind w:left="0" w:firstLine="180"/>
        <w:jc w:val="both"/>
        <w:rPr>
          <w:b/>
        </w:rPr>
      </w:pPr>
      <w:r>
        <w:t>воспитание гражданско-патриотического отношения к своей Родине;</w:t>
      </w:r>
    </w:p>
    <w:p w:rsidR="009705F4" w:rsidRPr="00F53E7D" w:rsidRDefault="009705F4" w:rsidP="00F75D20">
      <w:pPr>
        <w:pStyle w:val="a3"/>
        <w:numPr>
          <w:ilvl w:val="0"/>
          <w:numId w:val="26"/>
        </w:numPr>
        <w:tabs>
          <w:tab w:val="num" w:pos="0"/>
          <w:tab w:val="left" w:pos="360"/>
          <w:tab w:val="left" w:pos="540"/>
        </w:tabs>
        <w:spacing w:before="0" w:beforeAutospacing="0" w:after="0" w:afterAutospacing="0"/>
        <w:ind w:left="0" w:firstLine="180"/>
        <w:jc w:val="both"/>
        <w:rPr>
          <w:b/>
        </w:rPr>
      </w:pPr>
      <w:r>
        <w:t>адекватная оценка своих реальных и потенциальных возможностей;</w:t>
      </w:r>
    </w:p>
    <w:p w:rsidR="009705F4" w:rsidRPr="00F53E7D" w:rsidRDefault="009705F4" w:rsidP="00F75D20">
      <w:pPr>
        <w:pStyle w:val="a3"/>
        <w:numPr>
          <w:ilvl w:val="0"/>
          <w:numId w:val="26"/>
        </w:numPr>
        <w:tabs>
          <w:tab w:val="num" w:pos="0"/>
          <w:tab w:val="left" w:pos="360"/>
          <w:tab w:val="left" w:pos="540"/>
        </w:tabs>
        <w:spacing w:before="0" w:beforeAutospacing="0" w:after="0" w:afterAutospacing="0"/>
        <w:ind w:left="0" w:firstLine="180"/>
        <w:jc w:val="both"/>
        <w:rPr>
          <w:b/>
        </w:rPr>
      </w:pPr>
      <w:r>
        <w:t>готовность к профессиональному самоопределению, самореализации во взрослой жизни;</w:t>
      </w:r>
    </w:p>
    <w:p w:rsidR="009705F4" w:rsidRPr="00F53E7D" w:rsidRDefault="009705F4" w:rsidP="00F75D20">
      <w:pPr>
        <w:pStyle w:val="a3"/>
        <w:numPr>
          <w:ilvl w:val="0"/>
          <w:numId w:val="26"/>
        </w:numPr>
        <w:tabs>
          <w:tab w:val="num" w:pos="0"/>
          <w:tab w:val="left" w:pos="360"/>
          <w:tab w:val="left" w:pos="540"/>
        </w:tabs>
        <w:spacing w:before="0" w:beforeAutospacing="0" w:after="0" w:afterAutospacing="0"/>
        <w:ind w:left="0" w:firstLine="180"/>
        <w:jc w:val="both"/>
        <w:rPr>
          <w:b/>
        </w:rPr>
      </w:pPr>
      <w:r>
        <w:t xml:space="preserve"> сознательная активность в общественных делах. </w:t>
      </w:r>
    </w:p>
    <w:p w:rsidR="009705F4" w:rsidRDefault="009705F4" w:rsidP="00F75D20">
      <w:pPr>
        <w:pStyle w:val="a3"/>
        <w:tabs>
          <w:tab w:val="left" w:pos="360"/>
          <w:tab w:val="left" w:pos="540"/>
        </w:tabs>
        <w:spacing w:before="0" w:beforeAutospacing="0" w:after="0" w:afterAutospacing="0"/>
        <w:ind w:firstLine="180"/>
        <w:jc w:val="both"/>
        <w:rPr>
          <w:b/>
        </w:rPr>
      </w:pPr>
      <w:r w:rsidRPr="00F53E7D">
        <w:rPr>
          <w:b/>
        </w:rPr>
        <w:t>-Познавательные показатели:</w:t>
      </w:r>
    </w:p>
    <w:p w:rsidR="009705F4" w:rsidRPr="00F53E7D" w:rsidRDefault="009705F4" w:rsidP="00F75D20">
      <w:pPr>
        <w:pStyle w:val="a3"/>
        <w:numPr>
          <w:ilvl w:val="0"/>
          <w:numId w:val="27"/>
        </w:numPr>
        <w:tabs>
          <w:tab w:val="clear" w:pos="1080"/>
          <w:tab w:val="num" w:pos="0"/>
          <w:tab w:val="left" w:pos="360"/>
          <w:tab w:val="left" w:pos="540"/>
        </w:tabs>
        <w:spacing w:before="0" w:beforeAutospacing="0" w:after="0" w:afterAutospacing="0"/>
        <w:ind w:left="0" w:firstLine="180"/>
        <w:jc w:val="both"/>
        <w:rPr>
          <w:b/>
        </w:rPr>
      </w:pPr>
      <w:r>
        <w:t>желание, стремление и готовность в продолжение обучения;</w:t>
      </w:r>
    </w:p>
    <w:p w:rsidR="009705F4" w:rsidRPr="00F53E7D" w:rsidRDefault="009705F4" w:rsidP="00F75D20">
      <w:pPr>
        <w:pStyle w:val="a3"/>
        <w:numPr>
          <w:ilvl w:val="0"/>
          <w:numId w:val="27"/>
        </w:numPr>
        <w:tabs>
          <w:tab w:val="clear" w:pos="1080"/>
          <w:tab w:val="num" w:pos="0"/>
          <w:tab w:val="left" w:pos="360"/>
          <w:tab w:val="left" w:pos="540"/>
        </w:tabs>
        <w:spacing w:before="0" w:beforeAutospacing="0" w:after="0" w:afterAutospacing="0"/>
        <w:ind w:left="0" w:firstLine="180"/>
        <w:jc w:val="both"/>
        <w:rPr>
          <w:b/>
        </w:rPr>
      </w:pPr>
      <w:r>
        <w:t>сознательная потребность в более глубоких избранных областях знаний, необходимых для дальнейшего образования;</w:t>
      </w:r>
    </w:p>
    <w:p w:rsidR="009705F4" w:rsidRDefault="009705F4" w:rsidP="00F75D20">
      <w:pPr>
        <w:pStyle w:val="a3"/>
        <w:numPr>
          <w:ilvl w:val="0"/>
          <w:numId w:val="27"/>
        </w:numPr>
        <w:tabs>
          <w:tab w:val="clear" w:pos="1080"/>
          <w:tab w:val="num" w:pos="0"/>
          <w:tab w:val="left" w:pos="360"/>
          <w:tab w:val="left" w:pos="540"/>
        </w:tabs>
        <w:spacing w:before="0" w:beforeAutospacing="0" w:after="0" w:afterAutospacing="0"/>
        <w:ind w:left="0" w:firstLine="180"/>
        <w:jc w:val="both"/>
      </w:pPr>
      <w:r>
        <w:t>наличие навыков самостоятельной учебной деятельности.</w:t>
      </w:r>
    </w:p>
    <w:p w:rsidR="009705F4" w:rsidRDefault="009705F4" w:rsidP="00F75D20">
      <w:pPr>
        <w:pStyle w:val="a3"/>
        <w:tabs>
          <w:tab w:val="left" w:pos="360"/>
          <w:tab w:val="left" w:pos="540"/>
        </w:tabs>
        <w:spacing w:before="0" w:beforeAutospacing="0" w:after="0" w:afterAutospacing="0"/>
        <w:ind w:firstLine="180"/>
        <w:jc w:val="both"/>
        <w:rPr>
          <w:b/>
        </w:rPr>
      </w:pPr>
      <w:r w:rsidRPr="00F53E7D">
        <w:rPr>
          <w:b/>
        </w:rPr>
        <w:t>- Коммуникативные показатели:</w:t>
      </w:r>
    </w:p>
    <w:p w:rsidR="009705F4" w:rsidRDefault="009705F4" w:rsidP="00F75D20">
      <w:pPr>
        <w:pStyle w:val="a3"/>
        <w:numPr>
          <w:ilvl w:val="0"/>
          <w:numId w:val="28"/>
        </w:numPr>
        <w:tabs>
          <w:tab w:val="clear" w:pos="1080"/>
          <w:tab w:val="num" w:pos="0"/>
          <w:tab w:val="left" w:pos="360"/>
          <w:tab w:val="left" w:pos="540"/>
        </w:tabs>
        <w:spacing w:before="0" w:beforeAutospacing="0" w:after="0" w:afterAutospacing="0"/>
        <w:ind w:left="0" w:firstLine="180"/>
        <w:jc w:val="both"/>
      </w:pPr>
      <w:r>
        <w:t>владение разнообразными умениями и навыками общения с людьми различных возрастов и жизненных взглядов;</w:t>
      </w:r>
    </w:p>
    <w:p w:rsidR="009705F4" w:rsidRDefault="009705F4" w:rsidP="00F75D20">
      <w:pPr>
        <w:pStyle w:val="a3"/>
        <w:numPr>
          <w:ilvl w:val="0"/>
          <w:numId w:val="28"/>
        </w:numPr>
        <w:tabs>
          <w:tab w:val="clear" w:pos="1080"/>
          <w:tab w:val="num" w:pos="0"/>
          <w:tab w:val="left" w:pos="360"/>
          <w:tab w:val="left" w:pos="540"/>
        </w:tabs>
        <w:spacing w:before="0" w:beforeAutospacing="0" w:after="0" w:afterAutospacing="0"/>
        <w:ind w:left="0" w:firstLine="180"/>
        <w:jc w:val="both"/>
      </w:pPr>
      <w:r>
        <w:t>способность контролировать и корректировать в общении и отношения с конкретным человеком свою и чужую агрессию.</w:t>
      </w:r>
    </w:p>
    <w:p w:rsidR="009705F4" w:rsidRDefault="009705F4" w:rsidP="00F75D20">
      <w:pPr>
        <w:pStyle w:val="a3"/>
        <w:tabs>
          <w:tab w:val="left" w:pos="360"/>
          <w:tab w:val="left" w:pos="540"/>
        </w:tabs>
        <w:spacing w:before="0" w:beforeAutospacing="0" w:after="0" w:afterAutospacing="0"/>
        <w:jc w:val="both"/>
      </w:pPr>
      <w:r>
        <w:rPr>
          <w:b/>
        </w:rPr>
        <w:t>- Физические показатели:</w:t>
      </w:r>
      <w:r w:rsidRPr="00F53E7D">
        <w:t xml:space="preserve"> </w:t>
      </w:r>
    </w:p>
    <w:p w:rsidR="009705F4" w:rsidRDefault="009705F4" w:rsidP="00F75D20">
      <w:pPr>
        <w:pStyle w:val="a3"/>
        <w:numPr>
          <w:ilvl w:val="0"/>
          <w:numId w:val="29"/>
        </w:numPr>
        <w:tabs>
          <w:tab w:val="clear" w:pos="1080"/>
          <w:tab w:val="num" w:pos="0"/>
          <w:tab w:val="left" w:pos="360"/>
          <w:tab w:val="left" w:pos="540"/>
        </w:tabs>
        <w:spacing w:before="0" w:beforeAutospacing="0" w:after="0" w:afterAutospacing="0"/>
        <w:ind w:left="0" w:firstLine="180"/>
        <w:jc w:val="both"/>
      </w:pPr>
      <w:r>
        <w:t>стремление к физическому совершенству;</w:t>
      </w:r>
    </w:p>
    <w:p w:rsidR="009705F4" w:rsidRDefault="009705F4" w:rsidP="00F75D20">
      <w:pPr>
        <w:pStyle w:val="a3"/>
        <w:numPr>
          <w:ilvl w:val="0"/>
          <w:numId w:val="29"/>
        </w:numPr>
        <w:tabs>
          <w:tab w:val="clear" w:pos="1080"/>
          <w:tab w:val="num" w:pos="0"/>
          <w:tab w:val="left" w:pos="360"/>
          <w:tab w:val="left" w:pos="540"/>
        </w:tabs>
        <w:spacing w:before="0" w:beforeAutospacing="0" w:after="0" w:afterAutospacing="0"/>
        <w:ind w:left="0" w:firstLine="180"/>
        <w:jc w:val="both"/>
      </w:pPr>
      <w:r>
        <w:t>забота о своем здоровье и здоровье других;</w:t>
      </w:r>
    </w:p>
    <w:p w:rsidR="009705F4" w:rsidRPr="003A64C4" w:rsidRDefault="009705F4" w:rsidP="00F75D20">
      <w:pPr>
        <w:pStyle w:val="a3"/>
        <w:numPr>
          <w:ilvl w:val="0"/>
          <w:numId w:val="29"/>
        </w:numPr>
        <w:tabs>
          <w:tab w:val="clear" w:pos="1080"/>
          <w:tab w:val="num" w:pos="0"/>
          <w:tab w:val="left" w:pos="360"/>
          <w:tab w:val="left" w:pos="540"/>
        </w:tabs>
        <w:spacing w:before="0" w:beforeAutospacing="0" w:after="0" w:afterAutospacing="0"/>
        <w:ind w:left="0" w:firstLine="180"/>
        <w:jc w:val="both"/>
      </w:pPr>
      <w:r>
        <w:t>стремление и умение строить свою жизнедеятельность по законам гармонии и красоты.</w:t>
      </w:r>
    </w:p>
    <w:p w:rsidR="009705F4" w:rsidRDefault="009705F4" w:rsidP="00F75D20">
      <w:pPr>
        <w:widowControl/>
        <w:jc w:val="center"/>
        <w:rPr>
          <w:b/>
          <w:caps/>
          <w:sz w:val="28"/>
          <w:szCs w:val="28"/>
        </w:rPr>
      </w:pPr>
    </w:p>
    <w:p w:rsidR="009705F4" w:rsidRDefault="009705F4" w:rsidP="00F75D20">
      <w:pPr>
        <w:widowControl/>
        <w:jc w:val="center"/>
        <w:rPr>
          <w:b/>
          <w:caps/>
          <w:sz w:val="28"/>
          <w:szCs w:val="28"/>
        </w:rPr>
      </w:pPr>
    </w:p>
    <w:p w:rsidR="009705F4" w:rsidRPr="00897ED4" w:rsidRDefault="009705F4" w:rsidP="00F75D20">
      <w:pPr>
        <w:widowControl/>
        <w:jc w:val="center"/>
        <w:rPr>
          <w:b/>
          <w:caps/>
          <w:sz w:val="28"/>
          <w:szCs w:val="28"/>
        </w:rPr>
      </w:pPr>
      <w:r w:rsidRPr="00897ED4">
        <w:rPr>
          <w:b/>
          <w:caps/>
          <w:sz w:val="28"/>
          <w:szCs w:val="28"/>
        </w:rPr>
        <w:t>IV. Дидактические программы</w:t>
      </w:r>
    </w:p>
    <w:p w:rsidR="009705F4" w:rsidRPr="00CF4D9E" w:rsidRDefault="009705F4" w:rsidP="00F75D20">
      <w:pPr>
        <w:widowControl/>
        <w:jc w:val="both"/>
        <w:rPr>
          <w:color w:val="000000"/>
          <w:sz w:val="24"/>
          <w:szCs w:val="24"/>
        </w:rPr>
      </w:pPr>
      <w:r w:rsidRPr="00CF4D9E">
        <w:rPr>
          <w:color w:val="000000"/>
          <w:sz w:val="24"/>
          <w:szCs w:val="24"/>
        </w:rPr>
        <w:t xml:space="preserve">1. </w:t>
      </w:r>
      <w:r w:rsidRPr="00CF4D9E">
        <w:rPr>
          <w:bCs/>
          <w:iCs/>
          <w:color w:val="000000"/>
          <w:sz w:val="24"/>
          <w:szCs w:val="24"/>
        </w:rPr>
        <w:t xml:space="preserve">Базовая программа </w:t>
      </w:r>
    </w:p>
    <w:p w:rsidR="009705F4" w:rsidRPr="00CF4D9E" w:rsidRDefault="009705F4" w:rsidP="00F75D20">
      <w:pPr>
        <w:widowControl/>
        <w:tabs>
          <w:tab w:val="left" w:pos="360"/>
        </w:tabs>
        <w:jc w:val="both"/>
        <w:rPr>
          <w:bCs/>
          <w:iCs/>
          <w:color w:val="000000"/>
          <w:sz w:val="24"/>
          <w:szCs w:val="24"/>
        </w:rPr>
      </w:pPr>
      <w:r w:rsidRPr="00CF4D9E">
        <w:rPr>
          <w:color w:val="000000"/>
          <w:sz w:val="24"/>
          <w:szCs w:val="24"/>
        </w:rPr>
        <w:t>2.</w:t>
      </w:r>
      <w:r>
        <w:rPr>
          <w:color w:val="000000"/>
          <w:sz w:val="24"/>
          <w:szCs w:val="24"/>
        </w:rPr>
        <w:t xml:space="preserve"> </w:t>
      </w:r>
      <w:r w:rsidRPr="00CF4D9E">
        <w:rPr>
          <w:bCs/>
          <w:iCs/>
          <w:color w:val="000000"/>
          <w:sz w:val="24"/>
          <w:szCs w:val="24"/>
        </w:rPr>
        <w:t xml:space="preserve">Программы профильного обучения предметов математики, </w:t>
      </w:r>
      <w:r>
        <w:rPr>
          <w:bCs/>
          <w:iCs/>
          <w:color w:val="000000"/>
          <w:sz w:val="24"/>
          <w:szCs w:val="24"/>
        </w:rPr>
        <w:t>физики</w:t>
      </w:r>
    </w:p>
    <w:p w:rsidR="009705F4" w:rsidRPr="00CF4D9E" w:rsidRDefault="009705F4" w:rsidP="00F75D20">
      <w:pPr>
        <w:widowControl/>
        <w:jc w:val="both"/>
        <w:rPr>
          <w:color w:val="000000"/>
          <w:sz w:val="24"/>
          <w:szCs w:val="24"/>
        </w:rPr>
      </w:pPr>
      <w:r w:rsidRPr="00CF4D9E">
        <w:rPr>
          <w:sz w:val="24"/>
          <w:szCs w:val="24"/>
        </w:rPr>
        <w:t xml:space="preserve">3. Программы </w:t>
      </w:r>
      <w:r>
        <w:rPr>
          <w:sz w:val="24"/>
          <w:szCs w:val="24"/>
        </w:rPr>
        <w:t>реализации индивидуальных образовательных маршрутов через внеурочную деятельность учащихся</w:t>
      </w:r>
    </w:p>
    <w:p w:rsidR="009705F4" w:rsidRPr="00231DFA" w:rsidRDefault="009705F4" w:rsidP="00F75D20">
      <w:pPr>
        <w:pStyle w:val="a3"/>
        <w:jc w:val="center"/>
        <w:rPr>
          <w:b/>
          <w:caps/>
        </w:rPr>
      </w:pPr>
      <w:r w:rsidRPr="00231DFA">
        <w:rPr>
          <w:b/>
          <w:caps/>
        </w:rPr>
        <w:t>Учебный план, его и</w:t>
      </w:r>
      <w:r>
        <w:rPr>
          <w:b/>
          <w:caps/>
        </w:rPr>
        <w:t>нвариантная и вариативная части</w:t>
      </w:r>
    </w:p>
    <w:p w:rsidR="009705F4" w:rsidRDefault="009705F4" w:rsidP="00F75D20">
      <w:pPr>
        <w:pStyle w:val="a8"/>
        <w:ind w:left="0" w:firstLine="540"/>
        <w:jc w:val="both"/>
        <w:rPr>
          <w:rFonts w:ascii="Times New Roman" w:hAnsi="Times New Roman"/>
          <w:sz w:val="24"/>
          <w:szCs w:val="24"/>
        </w:rPr>
      </w:pPr>
      <w:r w:rsidRPr="00B35C71">
        <w:rPr>
          <w:rFonts w:ascii="Times New Roman" w:hAnsi="Times New Roman"/>
          <w:sz w:val="24"/>
          <w:szCs w:val="24"/>
        </w:rPr>
        <w:t xml:space="preserve">Структура учебного плана общеобразовательных  классов, классов с реализацией индивидуальных образовательных траекторий соответствует примерному варианту федерального базисного плана  универсальных классов, профильных классов, разработанного на основе федерального компонента государственного стандарта общего образования, а также регионального базисного учебного плана общеобразовательных учреждений </w:t>
      </w:r>
      <w:proofErr w:type="gramStart"/>
      <w:r w:rsidRPr="00B35C71">
        <w:rPr>
          <w:rFonts w:ascii="Times New Roman" w:hAnsi="Times New Roman"/>
          <w:sz w:val="24"/>
          <w:szCs w:val="24"/>
        </w:rPr>
        <w:t>г</w:t>
      </w:r>
      <w:proofErr w:type="gramEnd"/>
      <w:r w:rsidRPr="00B35C71">
        <w:rPr>
          <w:rFonts w:ascii="Times New Roman" w:hAnsi="Times New Roman"/>
          <w:sz w:val="24"/>
          <w:szCs w:val="24"/>
        </w:rPr>
        <w:t>. Санкт-Петербурга.</w:t>
      </w:r>
    </w:p>
    <w:p w:rsidR="00623EC8" w:rsidRPr="00B35C71" w:rsidRDefault="00623EC8" w:rsidP="00623EC8">
      <w:pPr>
        <w:widowControl/>
        <w:autoSpaceDE w:val="0"/>
        <w:autoSpaceDN w:val="0"/>
        <w:adjustRightInd w:val="0"/>
        <w:jc w:val="center"/>
        <w:rPr>
          <w:b/>
          <w:bCs/>
          <w:caps/>
          <w:sz w:val="24"/>
          <w:szCs w:val="24"/>
        </w:rPr>
      </w:pPr>
      <w:r w:rsidRPr="00B35C71">
        <w:rPr>
          <w:b/>
          <w:bCs/>
          <w:caps/>
          <w:sz w:val="24"/>
          <w:szCs w:val="24"/>
        </w:rPr>
        <w:t xml:space="preserve">ГОДОВОЙ И НЕДЕЛЬНЫЙ учебный план </w:t>
      </w:r>
    </w:p>
    <w:p w:rsidR="00623EC8" w:rsidRPr="00B35C71" w:rsidRDefault="00623EC8" w:rsidP="00623EC8">
      <w:pPr>
        <w:widowControl/>
        <w:autoSpaceDE w:val="0"/>
        <w:autoSpaceDN w:val="0"/>
        <w:adjustRightInd w:val="0"/>
        <w:jc w:val="center"/>
        <w:rPr>
          <w:b/>
          <w:bCs/>
          <w:caps/>
          <w:sz w:val="24"/>
          <w:szCs w:val="24"/>
        </w:rPr>
      </w:pPr>
      <w:r w:rsidRPr="00B35C71">
        <w:rPr>
          <w:b/>
          <w:bCs/>
          <w:caps/>
          <w:sz w:val="24"/>
          <w:szCs w:val="24"/>
        </w:rPr>
        <w:t>для 10 класса с физико-математическим профилем</w:t>
      </w:r>
    </w:p>
    <w:p w:rsidR="00623EC8" w:rsidRPr="00B35C71" w:rsidRDefault="00623EC8" w:rsidP="00623EC8">
      <w:pPr>
        <w:widowControl/>
        <w:autoSpaceDE w:val="0"/>
        <w:autoSpaceDN w:val="0"/>
        <w:adjustRightInd w:val="0"/>
        <w:jc w:val="center"/>
        <w:rPr>
          <w:sz w:val="24"/>
          <w:szCs w:val="24"/>
        </w:rPr>
      </w:pPr>
    </w:p>
    <w:tbl>
      <w:tblPr>
        <w:tblW w:w="9919" w:type="dxa"/>
        <w:jc w:val="center"/>
        <w:tblLayout w:type="fixed"/>
        <w:tblLook w:val="0000"/>
      </w:tblPr>
      <w:tblGrid>
        <w:gridCol w:w="6215"/>
        <w:gridCol w:w="1719"/>
        <w:gridCol w:w="1985"/>
      </w:tblGrid>
      <w:tr w:rsidR="00623EC8" w:rsidRPr="00B35C71" w:rsidTr="00623EC8">
        <w:trPr>
          <w:trHeight w:val="237"/>
          <w:jc w:val="center"/>
        </w:trPr>
        <w:tc>
          <w:tcPr>
            <w:tcW w:w="99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b/>
                <w:bCs/>
                <w:sz w:val="24"/>
                <w:szCs w:val="24"/>
              </w:rPr>
              <w:t xml:space="preserve"> Федеральный компонент</w:t>
            </w:r>
          </w:p>
        </w:tc>
      </w:tr>
      <w:tr w:rsidR="00623EC8" w:rsidRPr="00B35C71" w:rsidTr="00623EC8">
        <w:trPr>
          <w:trHeight w:val="690"/>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b/>
                <w:bCs/>
                <w:sz w:val="24"/>
                <w:szCs w:val="24"/>
                <w:lang w:val="en-US"/>
              </w:rPr>
            </w:pPr>
          </w:p>
          <w:p w:rsidR="00623EC8" w:rsidRPr="00B35C71" w:rsidRDefault="00623EC8" w:rsidP="00623EC8">
            <w:pPr>
              <w:keepNext/>
              <w:widowControl/>
              <w:autoSpaceDE w:val="0"/>
              <w:autoSpaceDN w:val="0"/>
              <w:adjustRightInd w:val="0"/>
              <w:jc w:val="center"/>
              <w:rPr>
                <w:sz w:val="24"/>
                <w:szCs w:val="24"/>
                <w:lang w:val="en-US"/>
              </w:rPr>
            </w:pPr>
            <w:r w:rsidRPr="00B35C71">
              <w:rPr>
                <w:b/>
                <w:bCs/>
                <w:sz w:val="24"/>
                <w:szCs w:val="24"/>
              </w:rPr>
              <w:t>Учебные предметы</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spacing w:before="60" w:after="60"/>
              <w:jc w:val="center"/>
              <w:rPr>
                <w:sz w:val="24"/>
                <w:szCs w:val="24"/>
              </w:rPr>
            </w:pPr>
            <w:r w:rsidRPr="00B35C71">
              <w:rPr>
                <w:b/>
                <w:bCs/>
                <w:sz w:val="24"/>
                <w:szCs w:val="24"/>
              </w:rPr>
              <w:t>Кол-во часов в  год</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spacing w:before="60" w:after="60"/>
              <w:jc w:val="center"/>
              <w:rPr>
                <w:sz w:val="24"/>
                <w:szCs w:val="24"/>
              </w:rPr>
            </w:pPr>
            <w:r w:rsidRPr="00B35C71">
              <w:rPr>
                <w:b/>
                <w:bCs/>
                <w:sz w:val="24"/>
                <w:szCs w:val="24"/>
              </w:rPr>
              <w:t>Кол-во часов в неделю</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Русский язык</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Литература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10</w:t>
            </w:r>
            <w:r w:rsidRPr="00B35C71">
              <w:rPr>
                <w:sz w:val="24"/>
                <w:szCs w:val="24"/>
              </w:rPr>
              <w:t>2</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Иностранный язык</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10</w:t>
            </w:r>
            <w:r w:rsidRPr="00B35C71">
              <w:rPr>
                <w:sz w:val="24"/>
                <w:szCs w:val="24"/>
              </w:rPr>
              <w:t>2</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Математика: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i/>
                <w:iCs/>
                <w:sz w:val="24"/>
                <w:szCs w:val="24"/>
              </w:rPr>
              <w:t>Алгебра и начала анализа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i/>
                <w:iCs/>
                <w:sz w:val="24"/>
                <w:szCs w:val="24"/>
              </w:rPr>
              <w:t>Геометрия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История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rPr>
            </w:pPr>
            <w:r w:rsidRPr="00B35C71">
              <w:rPr>
                <w:b/>
                <w:bCs/>
                <w:sz w:val="24"/>
                <w:szCs w:val="24"/>
              </w:rPr>
              <w:t>Обществознание (включая экономику и право)</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Физика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Pr>
                <w:sz w:val="24"/>
                <w:szCs w:val="24"/>
              </w:rPr>
              <w:t>34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Химия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Биология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Физическая культура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102</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3</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Основы безопасности жизнедеятельности</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rPr>
              <w:t>Всего</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C66E37" w:rsidRDefault="00623EC8" w:rsidP="00623EC8">
            <w:pPr>
              <w:widowControl/>
              <w:autoSpaceDE w:val="0"/>
              <w:autoSpaceDN w:val="0"/>
              <w:adjustRightInd w:val="0"/>
              <w:jc w:val="center"/>
              <w:rPr>
                <w:b/>
                <w:sz w:val="24"/>
                <w:szCs w:val="24"/>
              </w:rPr>
            </w:pPr>
            <w:r w:rsidRPr="00C66E37">
              <w:rPr>
                <w:b/>
                <w:sz w:val="24"/>
                <w:szCs w:val="24"/>
              </w:rPr>
              <w:t>748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b/>
                <w:bCs/>
                <w:sz w:val="24"/>
                <w:szCs w:val="24"/>
              </w:rPr>
              <w:t>22</w:t>
            </w:r>
          </w:p>
        </w:tc>
      </w:tr>
      <w:tr w:rsidR="00623EC8" w:rsidRPr="00B35C71" w:rsidTr="00623EC8">
        <w:trPr>
          <w:trHeight w:val="283"/>
          <w:jc w:val="center"/>
        </w:trPr>
        <w:tc>
          <w:tcPr>
            <w:tcW w:w="99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sz w:val="24"/>
                <w:szCs w:val="24"/>
              </w:rPr>
              <w:t xml:space="preserve">Учебные предметы </w:t>
            </w:r>
            <w:r>
              <w:rPr>
                <w:b/>
                <w:sz w:val="24"/>
                <w:szCs w:val="24"/>
              </w:rPr>
              <w:t xml:space="preserve">на </w:t>
            </w:r>
            <w:r w:rsidRPr="00773A68">
              <w:rPr>
                <w:b/>
                <w:sz w:val="24"/>
                <w:szCs w:val="24"/>
              </w:rPr>
              <w:t>профильном уровне</w:t>
            </w:r>
          </w:p>
        </w:tc>
      </w:tr>
      <w:tr w:rsidR="00623EC8" w:rsidRPr="00B35C71" w:rsidTr="00623EC8">
        <w:trPr>
          <w:trHeight w:val="345"/>
          <w:jc w:val="center"/>
        </w:trPr>
        <w:tc>
          <w:tcPr>
            <w:tcW w:w="6215" w:type="dxa"/>
            <w:tcBorders>
              <w:top w:val="single" w:sz="4" w:space="0" w:color="000000"/>
              <w:left w:val="single" w:sz="4" w:space="0" w:color="000000"/>
              <w:bottom w:val="single" w:sz="4" w:space="0" w:color="auto"/>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p>
        </w:tc>
        <w:tc>
          <w:tcPr>
            <w:tcW w:w="1719" w:type="dxa"/>
            <w:tcBorders>
              <w:top w:val="single" w:sz="4" w:space="0" w:color="000000"/>
              <w:left w:val="single" w:sz="4" w:space="0" w:color="000000"/>
              <w:bottom w:val="single" w:sz="4" w:space="0" w:color="auto"/>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rPr>
              <w:t>Кол-во часов в  год</w:t>
            </w:r>
          </w:p>
        </w:tc>
        <w:tc>
          <w:tcPr>
            <w:tcW w:w="1985" w:type="dxa"/>
            <w:tcBorders>
              <w:top w:val="single" w:sz="4" w:space="0" w:color="000000"/>
              <w:left w:val="single" w:sz="2" w:space="0" w:color="000000"/>
              <w:bottom w:val="single" w:sz="4" w:space="0" w:color="auto"/>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sidRPr="00B35C71">
              <w:rPr>
                <w:b/>
                <w:bCs/>
                <w:sz w:val="24"/>
                <w:szCs w:val="24"/>
              </w:rPr>
              <w:t>Кол-во часов в неделю</w:t>
            </w:r>
          </w:p>
        </w:tc>
      </w:tr>
      <w:tr w:rsidR="00623EC8" w:rsidRPr="00B35C71" w:rsidTr="00623EC8">
        <w:trPr>
          <w:trHeight w:val="34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widowControl/>
              <w:autoSpaceDE w:val="0"/>
              <w:autoSpaceDN w:val="0"/>
              <w:adjustRightInd w:val="0"/>
              <w:rPr>
                <w:b/>
                <w:sz w:val="24"/>
                <w:szCs w:val="24"/>
              </w:rPr>
            </w:pPr>
            <w:r w:rsidRPr="00773A68">
              <w:rPr>
                <w:b/>
                <w:iCs/>
                <w:sz w:val="24"/>
                <w:szCs w:val="24"/>
              </w:rPr>
              <w:t>Алгебра и начала анализа</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102</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sidRPr="00C66E37">
              <w:rPr>
                <w:bCs/>
                <w:sz w:val="24"/>
                <w:szCs w:val="24"/>
              </w:rPr>
              <w:t>3</w:t>
            </w:r>
          </w:p>
        </w:tc>
      </w:tr>
      <w:tr w:rsidR="00623EC8" w:rsidRPr="00B35C71" w:rsidTr="00623EC8">
        <w:trPr>
          <w:trHeight w:val="16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autoSpaceDE w:val="0"/>
              <w:autoSpaceDN w:val="0"/>
              <w:adjustRightInd w:val="0"/>
              <w:rPr>
                <w:b/>
                <w:sz w:val="24"/>
                <w:szCs w:val="24"/>
              </w:rPr>
            </w:pPr>
            <w:r w:rsidRPr="00773A68">
              <w:rPr>
                <w:b/>
                <w:iCs/>
                <w:sz w:val="24"/>
                <w:szCs w:val="24"/>
              </w:rPr>
              <w:t>Геометрия</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Default="00623EC8" w:rsidP="00623EC8">
            <w:pPr>
              <w:autoSpaceDE w:val="0"/>
              <w:autoSpaceDN w:val="0"/>
              <w:adjustRightInd w:val="0"/>
              <w:jc w:val="center"/>
              <w:rPr>
                <w:sz w:val="24"/>
                <w:szCs w:val="24"/>
              </w:rPr>
            </w:pPr>
            <w:r>
              <w:rPr>
                <w:sz w:val="24"/>
                <w:szCs w:val="24"/>
              </w:rPr>
              <w:t>34</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sidRPr="00C66E37">
              <w:rPr>
                <w:bCs/>
                <w:sz w:val="24"/>
                <w:szCs w:val="24"/>
              </w:rPr>
              <w:t>1</w:t>
            </w:r>
          </w:p>
        </w:tc>
      </w:tr>
      <w:tr w:rsidR="00623EC8" w:rsidRPr="00B35C71" w:rsidTr="00623EC8">
        <w:trPr>
          <w:trHeight w:val="37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autoSpaceDE w:val="0"/>
              <w:autoSpaceDN w:val="0"/>
              <w:adjustRightInd w:val="0"/>
              <w:rPr>
                <w:b/>
                <w:sz w:val="24"/>
                <w:szCs w:val="24"/>
              </w:rPr>
            </w:pPr>
            <w:r w:rsidRPr="00773A68">
              <w:rPr>
                <w:b/>
                <w:sz w:val="24"/>
                <w:szCs w:val="24"/>
              </w:rPr>
              <w:t>Физика</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Pr>
                <w:bCs/>
                <w:sz w:val="24"/>
                <w:szCs w:val="24"/>
              </w:rPr>
              <w:t>136</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Pr>
                <w:bCs/>
                <w:sz w:val="24"/>
                <w:szCs w:val="24"/>
              </w:rPr>
              <w:t>4</w:t>
            </w:r>
          </w:p>
        </w:tc>
      </w:tr>
      <w:tr w:rsidR="00623EC8" w:rsidRPr="00B35C71" w:rsidTr="00623EC8">
        <w:trPr>
          <w:trHeight w:val="330"/>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widowControl/>
              <w:autoSpaceDE w:val="0"/>
              <w:autoSpaceDN w:val="0"/>
              <w:adjustRightInd w:val="0"/>
              <w:jc w:val="center"/>
              <w:rPr>
                <w:sz w:val="24"/>
                <w:szCs w:val="24"/>
              </w:rPr>
            </w:pPr>
            <w:r w:rsidRPr="00B35C71">
              <w:rPr>
                <w:sz w:val="24"/>
                <w:szCs w:val="24"/>
              </w:rPr>
              <w:t>Всего</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sz w:val="24"/>
                <w:szCs w:val="24"/>
              </w:rPr>
              <w:t>272</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
                <w:bCs/>
                <w:sz w:val="24"/>
                <w:szCs w:val="24"/>
              </w:rPr>
            </w:pPr>
            <w:r>
              <w:rPr>
                <w:b/>
                <w:bCs/>
                <w:sz w:val="24"/>
                <w:szCs w:val="24"/>
              </w:rPr>
              <w:t>8</w:t>
            </w:r>
          </w:p>
        </w:tc>
      </w:tr>
      <w:tr w:rsidR="00623EC8" w:rsidRPr="00B35C71" w:rsidTr="00623EC8">
        <w:trPr>
          <w:trHeight w:val="345"/>
          <w:jc w:val="center"/>
        </w:trPr>
        <w:tc>
          <w:tcPr>
            <w:tcW w:w="9919" w:type="dxa"/>
            <w:gridSpan w:val="3"/>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autoSpaceDE w:val="0"/>
              <w:autoSpaceDN w:val="0"/>
              <w:adjustRightInd w:val="0"/>
              <w:jc w:val="center"/>
              <w:rPr>
                <w:b/>
                <w:bCs/>
                <w:sz w:val="24"/>
                <w:szCs w:val="24"/>
              </w:rPr>
            </w:pPr>
            <w:r w:rsidRPr="00B35C71">
              <w:rPr>
                <w:b/>
                <w:bCs/>
                <w:sz w:val="24"/>
                <w:szCs w:val="24"/>
              </w:rPr>
              <w:t>Региональный компонент и компонент образовательного учреждения</w:t>
            </w:r>
          </w:p>
        </w:tc>
      </w:tr>
      <w:tr w:rsidR="00623EC8" w:rsidRPr="00B35C71" w:rsidTr="00623EC8">
        <w:trPr>
          <w:trHeight w:val="19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География</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AF46E5" w:rsidRDefault="00623EC8" w:rsidP="00623EC8">
            <w:pPr>
              <w:widowControl/>
              <w:autoSpaceDE w:val="0"/>
              <w:autoSpaceDN w:val="0"/>
              <w:adjustRightInd w:val="0"/>
              <w:jc w:val="center"/>
              <w:rPr>
                <w:sz w:val="24"/>
                <w:szCs w:val="24"/>
              </w:rPr>
            </w:pPr>
            <w:r w:rsidRPr="00AF46E5">
              <w:rPr>
                <w:sz w:val="24"/>
                <w:szCs w:val="24"/>
              </w:rPr>
              <w:t>68</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AF46E5" w:rsidRDefault="00623EC8" w:rsidP="00623EC8">
            <w:pPr>
              <w:widowControl/>
              <w:autoSpaceDE w:val="0"/>
              <w:autoSpaceDN w:val="0"/>
              <w:adjustRightInd w:val="0"/>
              <w:jc w:val="center"/>
              <w:rPr>
                <w:sz w:val="24"/>
                <w:szCs w:val="24"/>
              </w:rPr>
            </w:pPr>
            <w:r w:rsidRPr="00AF46E5">
              <w:rPr>
                <w:sz w:val="24"/>
                <w:szCs w:val="24"/>
              </w:rPr>
              <w:t>2</w:t>
            </w:r>
          </w:p>
        </w:tc>
      </w:tr>
      <w:tr w:rsidR="00623EC8" w:rsidRPr="00B35C71" w:rsidTr="00623EC8">
        <w:trPr>
          <w:trHeight w:val="31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Default="00623EC8" w:rsidP="00623EC8">
            <w:pPr>
              <w:autoSpaceDE w:val="0"/>
              <w:autoSpaceDN w:val="0"/>
              <w:adjustRightInd w:val="0"/>
              <w:rPr>
                <w:sz w:val="24"/>
                <w:szCs w:val="24"/>
              </w:rPr>
            </w:pPr>
            <w:r w:rsidRPr="00B35C71">
              <w:rPr>
                <w:b/>
                <w:bCs/>
                <w:sz w:val="24"/>
                <w:szCs w:val="24"/>
              </w:rPr>
              <w:t>Информатика и ИКТ</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AF46E5" w:rsidRDefault="00623EC8" w:rsidP="00623EC8">
            <w:pPr>
              <w:widowControl/>
              <w:autoSpaceDE w:val="0"/>
              <w:autoSpaceDN w:val="0"/>
              <w:adjustRightInd w:val="0"/>
              <w:jc w:val="center"/>
              <w:rPr>
                <w:sz w:val="24"/>
                <w:szCs w:val="24"/>
              </w:rPr>
            </w:pPr>
            <w:r w:rsidRPr="00AF46E5">
              <w:rPr>
                <w:sz w:val="24"/>
                <w:szCs w:val="24"/>
              </w:rPr>
              <w:t>68</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AF46E5" w:rsidRDefault="00623EC8" w:rsidP="00623EC8">
            <w:pPr>
              <w:widowControl/>
              <w:autoSpaceDE w:val="0"/>
              <w:autoSpaceDN w:val="0"/>
              <w:adjustRightInd w:val="0"/>
              <w:jc w:val="center"/>
              <w:rPr>
                <w:sz w:val="24"/>
                <w:szCs w:val="24"/>
                <w:lang w:val="en-US"/>
              </w:rPr>
            </w:pPr>
            <w:r w:rsidRPr="00AF46E5">
              <w:rPr>
                <w:sz w:val="24"/>
                <w:szCs w:val="24"/>
                <w:lang w:val="en-US"/>
              </w:rPr>
              <w:t>2</w:t>
            </w:r>
          </w:p>
        </w:tc>
      </w:tr>
      <w:tr w:rsidR="00623EC8" w:rsidRPr="00B35C71" w:rsidTr="00623EC8">
        <w:trPr>
          <w:trHeight w:val="240"/>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B35C71" w:rsidRDefault="00623EC8" w:rsidP="00623EC8">
            <w:pPr>
              <w:widowControl/>
              <w:autoSpaceDE w:val="0"/>
              <w:autoSpaceDN w:val="0"/>
              <w:adjustRightInd w:val="0"/>
              <w:jc w:val="both"/>
              <w:rPr>
                <w:sz w:val="24"/>
                <w:szCs w:val="24"/>
                <w:lang w:val="en-US"/>
              </w:rPr>
            </w:pPr>
            <w:r w:rsidRPr="00B35C71">
              <w:rPr>
                <w:b/>
                <w:bCs/>
                <w:sz w:val="24"/>
                <w:szCs w:val="24"/>
              </w:rPr>
              <w:t>Химия</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B35C71" w:rsidRDefault="00623EC8" w:rsidP="00623EC8">
            <w:pPr>
              <w:widowControl/>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B35C71" w:rsidRDefault="00623EC8" w:rsidP="00623EC8">
            <w:pPr>
              <w:widowControl/>
              <w:jc w:val="center"/>
              <w:rPr>
                <w:sz w:val="24"/>
                <w:szCs w:val="24"/>
              </w:rPr>
            </w:pPr>
            <w:r w:rsidRPr="00B35C71">
              <w:rPr>
                <w:sz w:val="24"/>
                <w:szCs w:val="24"/>
                <w:lang w:val="en-US"/>
              </w:rPr>
              <w:t>1</w:t>
            </w:r>
          </w:p>
        </w:tc>
      </w:tr>
      <w:tr w:rsidR="00623EC8" w:rsidRPr="00B35C71" w:rsidTr="00623EC8">
        <w:trPr>
          <w:trHeight w:val="315"/>
          <w:jc w:val="center"/>
        </w:trPr>
        <w:tc>
          <w:tcPr>
            <w:tcW w:w="6215" w:type="dxa"/>
            <w:tcBorders>
              <w:top w:val="single" w:sz="4" w:space="0" w:color="auto"/>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both"/>
              <w:rPr>
                <w:b/>
                <w:bCs/>
                <w:sz w:val="24"/>
                <w:szCs w:val="24"/>
              </w:rPr>
            </w:pPr>
            <w:r w:rsidRPr="00B35C71">
              <w:rPr>
                <w:b/>
                <w:bCs/>
                <w:sz w:val="24"/>
                <w:szCs w:val="24"/>
              </w:rPr>
              <w:t>Элективные курсы</w:t>
            </w:r>
          </w:p>
        </w:tc>
        <w:tc>
          <w:tcPr>
            <w:tcW w:w="1719" w:type="dxa"/>
            <w:tcBorders>
              <w:top w:val="single" w:sz="4" w:space="0" w:color="auto"/>
              <w:left w:val="single" w:sz="4" w:space="0" w:color="000000"/>
              <w:bottom w:val="single" w:sz="4" w:space="0" w:color="000000"/>
              <w:right w:val="single" w:sz="2" w:space="0" w:color="000000"/>
            </w:tcBorders>
            <w:shd w:val="clear" w:color="000000" w:fill="FFFFFF"/>
          </w:tcPr>
          <w:p w:rsidR="00623EC8" w:rsidRPr="00B35C71" w:rsidRDefault="00623EC8" w:rsidP="00623EC8">
            <w:pPr>
              <w:autoSpaceDE w:val="0"/>
              <w:autoSpaceDN w:val="0"/>
              <w:adjustRightInd w:val="0"/>
              <w:jc w:val="center"/>
              <w:rPr>
                <w:bCs/>
                <w:sz w:val="24"/>
                <w:szCs w:val="24"/>
                <w:lang w:val="en-US"/>
              </w:rPr>
            </w:pPr>
          </w:p>
        </w:tc>
        <w:tc>
          <w:tcPr>
            <w:tcW w:w="1985" w:type="dxa"/>
            <w:tcBorders>
              <w:top w:val="single" w:sz="4" w:space="0" w:color="auto"/>
              <w:left w:val="single" w:sz="2" w:space="0" w:color="000000"/>
              <w:bottom w:val="single" w:sz="4" w:space="0" w:color="000000"/>
              <w:right w:val="single" w:sz="4" w:space="0" w:color="000000"/>
            </w:tcBorders>
            <w:shd w:val="clear" w:color="000000" w:fill="FFFFFF"/>
          </w:tcPr>
          <w:p w:rsidR="00623EC8" w:rsidRPr="00B35C71" w:rsidRDefault="00623EC8" w:rsidP="00623EC8">
            <w:pPr>
              <w:autoSpaceDE w:val="0"/>
              <w:autoSpaceDN w:val="0"/>
              <w:adjustRightInd w:val="0"/>
              <w:jc w:val="center"/>
              <w:rPr>
                <w:b/>
                <w:bCs/>
                <w:sz w:val="24"/>
                <w:szCs w:val="24"/>
                <w:lang w:val="en-US"/>
              </w:rPr>
            </w:pPr>
          </w:p>
        </w:tc>
      </w:tr>
      <w:tr w:rsidR="00623EC8" w:rsidRPr="00B35C71" w:rsidTr="00623EC8">
        <w:trPr>
          <w:trHeight w:val="315"/>
          <w:jc w:val="center"/>
        </w:trPr>
        <w:tc>
          <w:tcPr>
            <w:tcW w:w="621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23EC8" w:rsidRPr="00B35C71" w:rsidRDefault="00623EC8" w:rsidP="00623EC8">
            <w:pPr>
              <w:widowControl/>
              <w:autoSpaceDE w:val="0"/>
              <w:autoSpaceDN w:val="0"/>
              <w:adjustRightInd w:val="0"/>
              <w:rPr>
                <w:i/>
                <w:sz w:val="24"/>
                <w:szCs w:val="24"/>
                <w:lang w:val="en-US"/>
              </w:rPr>
            </w:pPr>
            <w:r w:rsidRPr="00B35C71">
              <w:rPr>
                <w:bCs/>
                <w:i/>
                <w:sz w:val="24"/>
                <w:szCs w:val="24"/>
              </w:rPr>
              <w:t>Русский язык</w:t>
            </w:r>
          </w:p>
        </w:tc>
        <w:tc>
          <w:tcPr>
            <w:tcW w:w="1719" w:type="dxa"/>
            <w:tcBorders>
              <w:top w:val="single" w:sz="4" w:space="0" w:color="auto"/>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315"/>
          <w:jc w:val="center"/>
        </w:trPr>
        <w:tc>
          <w:tcPr>
            <w:tcW w:w="621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23EC8" w:rsidRPr="00B35C71" w:rsidRDefault="00623EC8" w:rsidP="00623EC8">
            <w:pPr>
              <w:widowControl/>
              <w:autoSpaceDE w:val="0"/>
              <w:autoSpaceDN w:val="0"/>
              <w:adjustRightInd w:val="0"/>
              <w:rPr>
                <w:i/>
                <w:sz w:val="24"/>
                <w:szCs w:val="24"/>
                <w:lang w:val="en-US"/>
              </w:rPr>
            </w:pPr>
            <w:r w:rsidRPr="00B35C71">
              <w:rPr>
                <w:bCs/>
                <w:i/>
                <w:sz w:val="24"/>
                <w:szCs w:val="24"/>
              </w:rPr>
              <w:t>МХК</w:t>
            </w:r>
          </w:p>
        </w:tc>
        <w:tc>
          <w:tcPr>
            <w:tcW w:w="1719" w:type="dxa"/>
            <w:tcBorders>
              <w:top w:val="single" w:sz="4" w:space="0" w:color="auto"/>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bl>
    <w:p w:rsidR="00623EC8" w:rsidRPr="00B35C71" w:rsidRDefault="00623EC8" w:rsidP="00623EC8">
      <w:pPr>
        <w:widowControl/>
        <w:autoSpaceDE w:val="0"/>
        <w:autoSpaceDN w:val="0"/>
        <w:adjustRightInd w:val="0"/>
        <w:jc w:val="both"/>
        <w:rPr>
          <w:sz w:val="24"/>
          <w:szCs w:val="24"/>
          <w:lang w:val="en-US"/>
        </w:rPr>
      </w:pPr>
    </w:p>
    <w:tbl>
      <w:tblPr>
        <w:tblW w:w="9919" w:type="dxa"/>
        <w:jc w:val="center"/>
        <w:tblLayout w:type="fixed"/>
        <w:tblLook w:val="0000"/>
      </w:tblPr>
      <w:tblGrid>
        <w:gridCol w:w="6171"/>
        <w:gridCol w:w="1701"/>
        <w:gridCol w:w="2047"/>
      </w:tblGrid>
      <w:tr w:rsidR="00623EC8" w:rsidRPr="00B35C71" w:rsidTr="00623EC8">
        <w:trPr>
          <w:trHeight w:val="283"/>
          <w:jc w:val="center"/>
        </w:trPr>
        <w:tc>
          <w:tcPr>
            <w:tcW w:w="617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b/>
                <w:sz w:val="24"/>
                <w:szCs w:val="24"/>
              </w:rPr>
            </w:pPr>
            <w:r w:rsidRPr="00B35C71">
              <w:rPr>
                <w:b/>
                <w:sz w:val="24"/>
                <w:szCs w:val="24"/>
              </w:rPr>
              <w:t>Региональный компонент и компонент ОУ при 6-дневной учебной недели</w:t>
            </w:r>
          </w:p>
        </w:tc>
        <w:tc>
          <w:tcPr>
            <w:tcW w:w="1701"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sz w:val="24"/>
                <w:szCs w:val="24"/>
              </w:rPr>
              <w:t>238</w:t>
            </w:r>
          </w:p>
        </w:tc>
        <w:tc>
          <w:tcPr>
            <w:tcW w:w="2047"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sz w:val="24"/>
                <w:szCs w:val="24"/>
              </w:rPr>
              <w:t>7</w:t>
            </w:r>
          </w:p>
        </w:tc>
      </w:tr>
      <w:tr w:rsidR="00623EC8" w:rsidRPr="00B35C71" w:rsidTr="00623EC8">
        <w:trPr>
          <w:trHeight w:val="283"/>
          <w:jc w:val="center"/>
        </w:trPr>
        <w:tc>
          <w:tcPr>
            <w:tcW w:w="617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b/>
                <w:sz w:val="24"/>
                <w:szCs w:val="24"/>
              </w:rPr>
            </w:pPr>
            <w:r w:rsidRPr="00B35C71">
              <w:rPr>
                <w:b/>
                <w:sz w:val="24"/>
                <w:szCs w:val="24"/>
              </w:rPr>
              <w:t>Предельно допустимая аудиторная учебная нагрузка при 6-дневной учебной неделе</w:t>
            </w:r>
          </w:p>
        </w:tc>
        <w:tc>
          <w:tcPr>
            <w:tcW w:w="1701"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bCs/>
                <w:sz w:val="24"/>
                <w:szCs w:val="24"/>
                <w:lang w:val="en-US"/>
              </w:rPr>
              <w:t>12</w:t>
            </w:r>
            <w:r w:rsidRPr="00773A68">
              <w:rPr>
                <w:b/>
                <w:bCs/>
                <w:sz w:val="24"/>
                <w:szCs w:val="24"/>
              </w:rPr>
              <w:t>58</w:t>
            </w:r>
          </w:p>
        </w:tc>
        <w:tc>
          <w:tcPr>
            <w:tcW w:w="2047"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lang w:val="en-US"/>
              </w:rPr>
              <w:t>3</w:t>
            </w:r>
            <w:r w:rsidRPr="00B35C71">
              <w:rPr>
                <w:b/>
                <w:bCs/>
                <w:sz w:val="24"/>
                <w:szCs w:val="24"/>
              </w:rPr>
              <w:t>7</w:t>
            </w:r>
          </w:p>
        </w:tc>
      </w:tr>
    </w:tbl>
    <w:p w:rsidR="00623EC8" w:rsidRPr="00B35C71" w:rsidRDefault="00623EC8" w:rsidP="00623EC8">
      <w:pPr>
        <w:widowControl/>
        <w:autoSpaceDE w:val="0"/>
        <w:autoSpaceDN w:val="0"/>
        <w:adjustRightInd w:val="0"/>
        <w:rPr>
          <w:sz w:val="24"/>
          <w:szCs w:val="24"/>
        </w:rPr>
      </w:pPr>
    </w:p>
    <w:p w:rsidR="00623EC8" w:rsidRPr="00B35C71" w:rsidRDefault="00623EC8" w:rsidP="00623EC8">
      <w:pPr>
        <w:widowControl/>
        <w:autoSpaceDE w:val="0"/>
        <w:autoSpaceDN w:val="0"/>
        <w:adjustRightInd w:val="0"/>
        <w:jc w:val="center"/>
        <w:rPr>
          <w:b/>
          <w:bCs/>
          <w:caps/>
          <w:sz w:val="24"/>
          <w:szCs w:val="24"/>
        </w:rPr>
      </w:pPr>
      <w:r w:rsidRPr="00B35C71">
        <w:rPr>
          <w:b/>
          <w:bCs/>
          <w:caps/>
          <w:sz w:val="24"/>
          <w:szCs w:val="24"/>
        </w:rPr>
        <w:t xml:space="preserve">ГОДОВОЙ И НЕДЕЛЬНЫЙ учебный план </w:t>
      </w:r>
    </w:p>
    <w:p w:rsidR="00623EC8" w:rsidRDefault="00623EC8" w:rsidP="00623EC8">
      <w:pPr>
        <w:widowControl/>
        <w:autoSpaceDE w:val="0"/>
        <w:autoSpaceDN w:val="0"/>
        <w:adjustRightInd w:val="0"/>
        <w:jc w:val="center"/>
        <w:rPr>
          <w:b/>
          <w:bCs/>
          <w:caps/>
          <w:sz w:val="24"/>
          <w:szCs w:val="24"/>
        </w:rPr>
      </w:pPr>
      <w:r w:rsidRPr="00B35C71">
        <w:rPr>
          <w:b/>
          <w:bCs/>
          <w:caps/>
          <w:sz w:val="24"/>
          <w:szCs w:val="24"/>
        </w:rPr>
        <w:t>для 11 класса</w:t>
      </w:r>
      <w:r>
        <w:rPr>
          <w:b/>
          <w:bCs/>
          <w:caps/>
          <w:sz w:val="24"/>
          <w:szCs w:val="24"/>
        </w:rPr>
        <w:t xml:space="preserve"> </w:t>
      </w:r>
      <w:r w:rsidRPr="00B35C71">
        <w:rPr>
          <w:b/>
          <w:bCs/>
          <w:caps/>
          <w:sz w:val="24"/>
          <w:szCs w:val="24"/>
        </w:rPr>
        <w:t>с физико-математическим профилем</w:t>
      </w:r>
    </w:p>
    <w:tbl>
      <w:tblPr>
        <w:tblW w:w="9919" w:type="dxa"/>
        <w:jc w:val="center"/>
        <w:tblLayout w:type="fixed"/>
        <w:tblLook w:val="0000"/>
      </w:tblPr>
      <w:tblGrid>
        <w:gridCol w:w="6215"/>
        <w:gridCol w:w="1719"/>
        <w:gridCol w:w="1985"/>
      </w:tblGrid>
      <w:tr w:rsidR="00623EC8" w:rsidRPr="00B35C71" w:rsidTr="00623EC8">
        <w:trPr>
          <w:trHeight w:val="237"/>
          <w:jc w:val="center"/>
        </w:trPr>
        <w:tc>
          <w:tcPr>
            <w:tcW w:w="99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b/>
                <w:bCs/>
                <w:sz w:val="24"/>
                <w:szCs w:val="24"/>
              </w:rPr>
              <w:t>Федеральный компонент</w:t>
            </w:r>
          </w:p>
        </w:tc>
      </w:tr>
      <w:tr w:rsidR="00623EC8" w:rsidRPr="00B35C71" w:rsidTr="00623EC8">
        <w:trPr>
          <w:trHeight w:val="690"/>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b/>
                <w:bCs/>
                <w:sz w:val="24"/>
                <w:szCs w:val="24"/>
                <w:lang w:val="en-US"/>
              </w:rPr>
            </w:pPr>
          </w:p>
          <w:p w:rsidR="00623EC8" w:rsidRPr="00B35C71" w:rsidRDefault="00623EC8" w:rsidP="00623EC8">
            <w:pPr>
              <w:keepNext/>
              <w:widowControl/>
              <w:autoSpaceDE w:val="0"/>
              <w:autoSpaceDN w:val="0"/>
              <w:adjustRightInd w:val="0"/>
              <w:jc w:val="center"/>
              <w:rPr>
                <w:sz w:val="24"/>
                <w:szCs w:val="24"/>
                <w:lang w:val="en-US"/>
              </w:rPr>
            </w:pPr>
            <w:r w:rsidRPr="00B35C71">
              <w:rPr>
                <w:b/>
                <w:bCs/>
                <w:sz w:val="24"/>
                <w:szCs w:val="24"/>
              </w:rPr>
              <w:t>Учебные предметы</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spacing w:before="60" w:after="60"/>
              <w:jc w:val="center"/>
              <w:rPr>
                <w:sz w:val="24"/>
                <w:szCs w:val="24"/>
              </w:rPr>
            </w:pPr>
            <w:r w:rsidRPr="00B35C71">
              <w:rPr>
                <w:b/>
                <w:bCs/>
                <w:sz w:val="24"/>
                <w:szCs w:val="24"/>
              </w:rPr>
              <w:t>Кол-во часов в  год</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spacing w:before="60" w:after="60"/>
              <w:jc w:val="center"/>
              <w:rPr>
                <w:sz w:val="24"/>
                <w:szCs w:val="24"/>
              </w:rPr>
            </w:pPr>
            <w:r w:rsidRPr="00B35C71">
              <w:rPr>
                <w:b/>
                <w:bCs/>
                <w:sz w:val="24"/>
                <w:szCs w:val="24"/>
              </w:rPr>
              <w:t>Кол-во часов в неделю</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Русский язык</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Литература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10</w:t>
            </w:r>
            <w:r w:rsidRPr="00B35C71">
              <w:rPr>
                <w:sz w:val="24"/>
                <w:szCs w:val="24"/>
              </w:rPr>
              <w:t>2</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Иностранный язык</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10</w:t>
            </w:r>
            <w:r w:rsidRPr="00B35C71">
              <w:rPr>
                <w:sz w:val="24"/>
                <w:szCs w:val="24"/>
              </w:rPr>
              <w:t>2</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Математика: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i/>
                <w:iCs/>
                <w:sz w:val="24"/>
                <w:szCs w:val="24"/>
              </w:rPr>
              <w:t>Алгебра и начала анализа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i/>
                <w:iCs/>
                <w:sz w:val="24"/>
                <w:szCs w:val="24"/>
              </w:rPr>
              <w:t>Геометрия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История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rPr>
            </w:pPr>
            <w:r w:rsidRPr="00B35C71">
              <w:rPr>
                <w:b/>
                <w:bCs/>
                <w:sz w:val="24"/>
                <w:szCs w:val="24"/>
              </w:rPr>
              <w:t>Обществознание (включая экономику и право)</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68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Физика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Pr>
                <w:sz w:val="24"/>
                <w:szCs w:val="24"/>
              </w:rPr>
              <w:t>34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Химия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Биология</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Физическая культура</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102</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3</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Основы безопасности жизнедеятельности</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215"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rPr>
              <w:t>Всего</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C66E37" w:rsidRDefault="00623EC8" w:rsidP="00623EC8">
            <w:pPr>
              <w:widowControl/>
              <w:autoSpaceDE w:val="0"/>
              <w:autoSpaceDN w:val="0"/>
              <w:adjustRightInd w:val="0"/>
              <w:jc w:val="center"/>
              <w:rPr>
                <w:b/>
                <w:sz w:val="24"/>
                <w:szCs w:val="24"/>
              </w:rPr>
            </w:pPr>
            <w:r w:rsidRPr="00C66E37">
              <w:rPr>
                <w:b/>
                <w:sz w:val="24"/>
                <w:szCs w:val="24"/>
              </w:rPr>
              <w:t>748</w:t>
            </w:r>
          </w:p>
        </w:tc>
        <w:tc>
          <w:tcPr>
            <w:tcW w:w="1985"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b/>
                <w:bCs/>
                <w:sz w:val="24"/>
                <w:szCs w:val="24"/>
              </w:rPr>
              <w:t>22</w:t>
            </w:r>
          </w:p>
        </w:tc>
      </w:tr>
      <w:tr w:rsidR="00623EC8" w:rsidRPr="00B35C71" w:rsidTr="00623EC8">
        <w:trPr>
          <w:trHeight w:val="283"/>
          <w:jc w:val="center"/>
        </w:trPr>
        <w:tc>
          <w:tcPr>
            <w:tcW w:w="99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sz w:val="24"/>
                <w:szCs w:val="24"/>
              </w:rPr>
              <w:t xml:space="preserve">Учебные предметы </w:t>
            </w:r>
            <w:r>
              <w:rPr>
                <w:b/>
                <w:sz w:val="24"/>
                <w:szCs w:val="24"/>
              </w:rPr>
              <w:t xml:space="preserve">на </w:t>
            </w:r>
            <w:r w:rsidRPr="00773A68">
              <w:rPr>
                <w:b/>
                <w:sz w:val="24"/>
                <w:szCs w:val="24"/>
              </w:rPr>
              <w:t>профильном уровне</w:t>
            </w:r>
          </w:p>
        </w:tc>
      </w:tr>
      <w:tr w:rsidR="00623EC8" w:rsidRPr="00B35C71" w:rsidTr="00623EC8">
        <w:trPr>
          <w:trHeight w:val="345"/>
          <w:jc w:val="center"/>
        </w:trPr>
        <w:tc>
          <w:tcPr>
            <w:tcW w:w="6215" w:type="dxa"/>
            <w:tcBorders>
              <w:top w:val="single" w:sz="4" w:space="0" w:color="000000"/>
              <w:left w:val="single" w:sz="4" w:space="0" w:color="000000"/>
              <w:bottom w:val="single" w:sz="4" w:space="0" w:color="auto"/>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p>
        </w:tc>
        <w:tc>
          <w:tcPr>
            <w:tcW w:w="1719" w:type="dxa"/>
            <w:tcBorders>
              <w:top w:val="single" w:sz="4" w:space="0" w:color="000000"/>
              <w:left w:val="single" w:sz="4" w:space="0" w:color="000000"/>
              <w:bottom w:val="single" w:sz="4" w:space="0" w:color="auto"/>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rPr>
              <w:t>Кол-во часов в  год</w:t>
            </w:r>
          </w:p>
        </w:tc>
        <w:tc>
          <w:tcPr>
            <w:tcW w:w="1985" w:type="dxa"/>
            <w:tcBorders>
              <w:top w:val="single" w:sz="4" w:space="0" w:color="000000"/>
              <w:left w:val="single" w:sz="2" w:space="0" w:color="000000"/>
              <w:bottom w:val="single" w:sz="4" w:space="0" w:color="auto"/>
              <w:right w:val="single" w:sz="4"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sidRPr="00B35C71">
              <w:rPr>
                <w:b/>
                <w:bCs/>
                <w:sz w:val="24"/>
                <w:szCs w:val="24"/>
              </w:rPr>
              <w:t>Кол-во часов в неделю</w:t>
            </w:r>
          </w:p>
        </w:tc>
      </w:tr>
      <w:tr w:rsidR="00623EC8" w:rsidRPr="00B35C71" w:rsidTr="00623EC8">
        <w:trPr>
          <w:trHeight w:val="34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widowControl/>
              <w:autoSpaceDE w:val="0"/>
              <w:autoSpaceDN w:val="0"/>
              <w:adjustRightInd w:val="0"/>
              <w:rPr>
                <w:b/>
                <w:sz w:val="24"/>
                <w:szCs w:val="24"/>
              </w:rPr>
            </w:pPr>
            <w:r w:rsidRPr="00773A68">
              <w:rPr>
                <w:b/>
                <w:iCs/>
                <w:sz w:val="24"/>
                <w:szCs w:val="24"/>
              </w:rPr>
              <w:t>Алгебра и начала анализа</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C66E37" w:rsidRDefault="00623EC8" w:rsidP="00623EC8">
            <w:pPr>
              <w:widowControl/>
              <w:autoSpaceDE w:val="0"/>
              <w:autoSpaceDN w:val="0"/>
              <w:adjustRightInd w:val="0"/>
              <w:jc w:val="center"/>
              <w:rPr>
                <w:sz w:val="24"/>
                <w:szCs w:val="24"/>
              </w:rPr>
            </w:pPr>
            <w:r>
              <w:rPr>
                <w:sz w:val="24"/>
                <w:szCs w:val="24"/>
              </w:rPr>
              <w:t>102</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sidRPr="00C66E37">
              <w:rPr>
                <w:bCs/>
                <w:sz w:val="24"/>
                <w:szCs w:val="24"/>
              </w:rPr>
              <w:t>3</w:t>
            </w:r>
          </w:p>
        </w:tc>
      </w:tr>
      <w:tr w:rsidR="00623EC8" w:rsidRPr="00B35C71" w:rsidTr="00623EC8">
        <w:trPr>
          <w:trHeight w:val="16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autoSpaceDE w:val="0"/>
              <w:autoSpaceDN w:val="0"/>
              <w:adjustRightInd w:val="0"/>
              <w:rPr>
                <w:b/>
                <w:sz w:val="24"/>
                <w:szCs w:val="24"/>
              </w:rPr>
            </w:pPr>
            <w:r w:rsidRPr="00773A68">
              <w:rPr>
                <w:b/>
                <w:iCs/>
                <w:sz w:val="24"/>
                <w:szCs w:val="24"/>
              </w:rPr>
              <w:t>Геометрия</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Default="00623EC8" w:rsidP="00623EC8">
            <w:pPr>
              <w:autoSpaceDE w:val="0"/>
              <w:autoSpaceDN w:val="0"/>
              <w:adjustRightInd w:val="0"/>
              <w:jc w:val="center"/>
              <w:rPr>
                <w:sz w:val="24"/>
                <w:szCs w:val="24"/>
              </w:rPr>
            </w:pPr>
            <w:r>
              <w:rPr>
                <w:sz w:val="24"/>
                <w:szCs w:val="24"/>
              </w:rPr>
              <w:t>34</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sidRPr="00C66E37">
              <w:rPr>
                <w:bCs/>
                <w:sz w:val="24"/>
                <w:szCs w:val="24"/>
              </w:rPr>
              <w:t>1</w:t>
            </w:r>
          </w:p>
        </w:tc>
      </w:tr>
      <w:tr w:rsidR="00623EC8" w:rsidRPr="00B35C71" w:rsidTr="00623EC8">
        <w:trPr>
          <w:trHeight w:val="37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autoSpaceDE w:val="0"/>
              <w:autoSpaceDN w:val="0"/>
              <w:adjustRightInd w:val="0"/>
              <w:rPr>
                <w:b/>
                <w:sz w:val="24"/>
                <w:szCs w:val="24"/>
              </w:rPr>
            </w:pPr>
            <w:r w:rsidRPr="00773A68">
              <w:rPr>
                <w:b/>
                <w:sz w:val="24"/>
                <w:szCs w:val="24"/>
              </w:rPr>
              <w:t>Физика</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Pr>
                <w:bCs/>
                <w:sz w:val="24"/>
                <w:szCs w:val="24"/>
              </w:rPr>
              <w:t>136</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Cs/>
                <w:sz w:val="24"/>
                <w:szCs w:val="24"/>
              </w:rPr>
            </w:pPr>
            <w:r>
              <w:rPr>
                <w:bCs/>
                <w:sz w:val="24"/>
                <w:szCs w:val="24"/>
              </w:rPr>
              <w:t>4</w:t>
            </w:r>
          </w:p>
        </w:tc>
      </w:tr>
      <w:tr w:rsidR="00623EC8" w:rsidRPr="00B35C71" w:rsidTr="00623EC8">
        <w:trPr>
          <w:trHeight w:val="330"/>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widowControl/>
              <w:autoSpaceDE w:val="0"/>
              <w:autoSpaceDN w:val="0"/>
              <w:adjustRightInd w:val="0"/>
              <w:jc w:val="center"/>
              <w:rPr>
                <w:sz w:val="24"/>
                <w:szCs w:val="24"/>
              </w:rPr>
            </w:pPr>
            <w:r w:rsidRPr="00B35C71">
              <w:rPr>
                <w:sz w:val="24"/>
                <w:szCs w:val="24"/>
              </w:rPr>
              <w:t>Всего</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sz w:val="24"/>
                <w:szCs w:val="24"/>
              </w:rPr>
              <w:t>272</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C66E37" w:rsidRDefault="00623EC8" w:rsidP="00623EC8">
            <w:pPr>
              <w:autoSpaceDE w:val="0"/>
              <w:autoSpaceDN w:val="0"/>
              <w:adjustRightInd w:val="0"/>
              <w:jc w:val="center"/>
              <w:rPr>
                <w:b/>
                <w:bCs/>
                <w:sz w:val="24"/>
                <w:szCs w:val="24"/>
              </w:rPr>
            </w:pPr>
            <w:r>
              <w:rPr>
                <w:b/>
                <w:bCs/>
                <w:sz w:val="24"/>
                <w:szCs w:val="24"/>
              </w:rPr>
              <w:t>8</w:t>
            </w:r>
          </w:p>
        </w:tc>
      </w:tr>
      <w:tr w:rsidR="00623EC8" w:rsidRPr="00B35C71" w:rsidTr="00623EC8">
        <w:trPr>
          <w:trHeight w:val="345"/>
          <w:jc w:val="center"/>
        </w:trPr>
        <w:tc>
          <w:tcPr>
            <w:tcW w:w="9919" w:type="dxa"/>
            <w:gridSpan w:val="3"/>
            <w:tcBorders>
              <w:top w:val="single" w:sz="4" w:space="0" w:color="auto"/>
              <w:left w:val="single" w:sz="4" w:space="0" w:color="000000"/>
              <w:bottom w:val="single" w:sz="4" w:space="0" w:color="auto"/>
              <w:right w:val="single" w:sz="4" w:space="0" w:color="000000"/>
            </w:tcBorders>
            <w:shd w:val="clear" w:color="000000" w:fill="FFFFFF"/>
          </w:tcPr>
          <w:p w:rsidR="00623EC8" w:rsidRPr="00773A68" w:rsidRDefault="00623EC8" w:rsidP="00623EC8">
            <w:pPr>
              <w:autoSpaceDE w:val="0"/>
              <w:autoSpaceDN w:val="0"/>
              <w:adjustRightInd w:val="0"/>
              <w:jc w:val="center"/>
              <w:rPr>
                <w:b/>
                <w:bCs/>
                <w:sz w:val="24"/>
                <w:szCs w:val="24"/>
              </w:rPr>
            </w:pPr>
            <w:r w:rsidRPr="00B35C71">
              <w:rPr>
                <w:b/>
                <w:bCs/>
                <w:sz w:val="24"/>
                <w:szCs w:val="24"/>
              </w:rPr>
              <w:t>Региональный компонент и компонент образовательного учреждения</w:t>
            </w:r>
          </w:p>
        </w:tc>
      </w:tr>
      <w:tr w:rsidR="00623EC8" w:rsidRPr="00B35C71" w:rsidTr="00623EC8">
        <w:trPr>
          <w:trHeight w:val="31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Default="00623EC8" w:rsidP="00623EC8">
            <w:pPr>
              <w:autoSpaceDE w:val="0"/>
              <w:autoSpaceDN w:val="0"/>
              <w:adjustRightInd w:val="0"/>
              <w:rPr>
                <w:sz w:val="24"/>
                <w:szCs w:val="24"/>
              </w:rPr>
            </w:pPr>
            <w:r w:rsidRPr="00B35C71">
              <w:rPr>
                <w:b/>
                <w:bCs/>
                <w:sz w:val="24"/>
                <w:szCs w:val="24"/>
              </w:rPr>
              <w:t>Информатика и ИКТ</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AF46E5" w:rsidRDefault="00623EC8" w:rsidP="00623EC8">
            <w:pPr>
              <w:widowControl/>
              <w:autoSpaceDE w:val="0"/>
              <w:autoSpaceDN w:val="0"/>
              <w:adjustRightInd w:val="0"/>
              <w:jc w:val="center"/>
              <w:rPr>
                <w:sz w:val="24"/>
                <w:szCs w:val="24"/>
              </w:rPr>
            </w:pPr>
            <w:r w:rsidRPr="00AF46E5">
              <w:rPr>
                <w:sz w:val="24"/>
                <w:szCs w:val="24"/>
              </w:rPr>
              <w:t>68</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AF46E5" w:rsidRDefault="00623EC8" w:rsidP="00623EC8">
            <w:pPr>
              <w:widowControl/>
              <w:autoSpaceDE w:val="0"/>
              <w:autoSpaceDN w:val="0"/>
              <w:adjustRightInd w:val="0"/>
              <w:jc w:val="center"/>
              <w:rPr>
                <w:sz w:val="24"/>
                <w:szCs w:val="24"/>
                <w:lang w:val="en-US"/>
              </w:rPr>
            </w:pPr>
            <w:r w:rsidRPr="00AF46E5">
              <w:rPr>
                <w:sz w:val="24"/>
                <w:szCs w:val="24"/>
                <w:lang w:val="en-US"/>
              </w:rPr>
              <w:t>2</w:t>
            </w:r>
          </w:p>
        </w:tc>
      </w:tr>
      <w:tr w:rsidR="00623EC8" w:rsidRPr="00B35C71" w:rsidTr="00623EC8">
        <w:trPr>
          <w:trHeight w:val="240"/>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B35C71" w:rsidRDefault="00623EC8" w:rsidP="00623EC8">
            <w:pPr>
              <w:widowControl/>
              <w:autoSpaceDE w:val="0"/>
              <w:autoSpaceDN w:val="0"/>
              <w:adjustRightInd w:val="0"/>
              <w:jc w:val="both"/>
              <w:rPr>
                <w:sz w:val="24"/>
                <w:szCs w:val="24"/>
                <w:lang w:val="en-US"/>
              </w:rPr>
            </w:pPr>
            <w:r w:rsidRPr="00B35C71">
              <w:rPr>
                <w:b/>
                <w:bCs/>
                <w:sz w:val="24"/>
                <w:szCs w:val="24"/>
              </w:rPr>
              <w:t>Химия</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B35C71" w:rsidRDefault="00623EC8" w:rsidP="00623EC8">
            <w:pPr>
              <w:widowControl/>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B35C71" w:rsidRDefault="00623EC8" w:rsidP="00623EC8">
            <w:pPr>
              <w:widowControl/>
              <w:jc w:val="center"/>
              <w:rPr>
                <w:sz w:val="24"/>
                <w:szCs w:val="24"/>
              </w:rPr>
            </w:pPr>
            <w:r w:rsidRPr="00B35C71">
              <w:rPr>
                <w:sz w:val="24"/>
                <w:szCs w:val="24"/>
                <w:lang w:val="en-US"/>
              </w:rPr>
              <w:t>1</w:t>
            </w:r>
          </w:p>
        </w:tc>
      </w:tr>
      <w:tr w:rsidR="00623EC8" w:rsidRPr="00B35C71" w:rsidTr="00623EC8">
        <w:trPr>
          <w:trHeight w:val="240"/>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Биология</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315"/>
          <w:jc w:val="center"/>
        </w:trPr>
        <w:tc>
          <w:tcPr>
            <w:tcW w:w="621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23EC8" w:rsidRPr="00B35C71" w:rsidRDefault="00623EC8" w:rsidP="00623EC8">
            <w:pPr>
              <w:widowControl/>
              <w:autoSpaceDE w:val="0"/>
              <w:autoSpaceDN w:val="0"/>
              <w:adjustRightInd w:val="0"/>
              <w:rPr>
                <w:sz w:val="24"/>
                <w:szCs w:val="24"/>
                <w:lang w:val="en-US"/>
              </w:rPr>
            </w:pPr>
            <w:r w:rsidRPr="00B35C71">
              <w:rPr>
                <w:b/>
                <w:bCs/>
                <w:sz w:val="24"/>
                <w:szCs w:val="24"/>
              </w:rPr>
              <w:t>Элективные курсы</w:t>
            </w:r>
          </w:p>
        </w:tc>
        <w:tc>
          <w:tcPr>
            <w:tcW w:w="1719" w:type="dxa"/>
            <w:tcBorders>
              <w:top w:val="single" w:sz="4" w:space="0" w:color="auto"/>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c>
          <w:tcPr>
            <w:tcW w:w="1985" w:type="dxa"/>
            <w:tcBorders>
              <w:top w:val="single" w:sz="4" w:space="0" w:color="auto"/>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r>
      <w:tr w:rsidR="00623EC8" w:rsidRPr="00B35C71" w:rsidTr="00623EC8">
        <w:trPr>
          <w:trHeight w:val="315"/>
          <w:jc w:val="center"/>
        </w:trPr>
        <w:tc>
          <w:tcPr>
            <w:tcW w:w="621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23EC8" w:rsidRPr="00B35C71" w:rsidRDefault="00623EC8" w:rsidP="00623EC8">
            <w:pPr>
              <w:widowControl/>
              <w:autoSpaceDE w:val="0"/>
              <w:autoSpaceDN w:val="0"/>
              <w:adjustRightInd w:val="0"/>
              <w:rPr>
                <w:bCs/>
                <w:i/>
                <w:sz w:val="24"/>
                <w:szCs w:val="24"/>
              </w:rPr>
            </w:pPr>
            <w:r w:rsidRPr="00B35C71">
              <w:rPr>
                <w:bCs/>
                <w:i/>
                <w:sz w:val="24"/>
                <w:szCs w:val="24"/>
              </w:rPr>
              <w:t>Русский язык</w:t>
            </w:r>
          </w:p>
        </w:tc>
        <w:tc>
          <w:tcPr>
            <w:tcW w:w="1719" w:type="dxa"/>
            <w:tcBorders>
              <w:top w:val="single" w:sz="4" w:space="0" w:color="auto"/>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w:t>
            </w:r>
          </w:p>
        </w:tc>
      </w:tr>
      <w:tr w:rsidR="00623EC8" w:rsidRPr="00B35C71" w:rsidTr="00623EC8">
        <w:trPr>
          <w:trHeight w:val="36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vAlign w:val="center"/>
          </w:tcPr>
          <w:p w:rsidR="00623EC8" w:rsidRPr="00B35C71" w:rsidRDefault="00623EC8" w:rsidP="00623EC8">
            <w:pPr>
              <w:widowControl/>
              <w:autoSpaceDE w:val="0"/>
              <w:autoSpaceDN w:val="0"/>
              <w:adjustRightInd w:val="0"/>
              <w:rPr>
                <w:bCs/>
                <w:i/>
                <w:sz w:val="24"/>
                <w:szCs w:val="24"/>
              </w:rPr>
            </w:pPr>
            <w:r w:rsidRPr="00B35C71">
              <w:rPr>
                <w:bCs/>
                <w:i/>
                <w:sz w:val="24"/>
                <w:szCs w:val="24"/>
              </w:rPr>
              <w:t>Математика</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B35C71" w:rsidRDefault="00623EC8" w:rsidP="00623EC8">
            <w:pPr>
              <w:widowControl/>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w:t>
            </w:r>
          </w:p>
        </w:tc>
      </w:tr>
      <w:tr w:rsidR="00623EC8" w:rsidRPr="00B35C71" w:rsidTr="00623EC8">
        <w:trPr>
          <w:trHeight w:val="360"/>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vAlign w:val="center"/>
          </w:tcPr>
          <w:p w:rsidR="00623EC8" w:rsidRPr="00B35C71" w:rsidRDefault="00623EC8" w:rsidP="00623EC8">
            <w:pPr>
              <w:widowControl/>
              <w:autoSpaceDE w:val="0"/>
              <w:autoSpaceDN w:val="0"/>
              <w:adjustRightInd w:val="0"/>
              <w:rPr>
                <w:bCs/>
                <w:i/>
                <w:sz w:val="24"/>
                <w:szCs w:val="24"/>
              </w:rPr>
            </w:pPr>
            <w:r w:rsidRPr="00B35C71">
              <w:rPr>
                <w:bCs/>
                <w:i/>
                <w:sz w:val="24"/>
                <w:szCs w:val="24"/>
              </w:rPr>
              <w:t>Обществознание (включая экономику и право)</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B35C71" w:rsidRDefault="00623EC8" w:rsidP="00623EC8">
            <w:pPr>
              <w:widowControl/>
              <w:jc w:val="center"/>
              <w:rPr>
                <w:sz w:val="24"/>
                <w:szCs w:val="24"/>
              </w:rPr>
            </w:pPr>
            <w:r w:rsidRPr="00B35C71">
              <w:rPr>
                <w:sz w:val="24"/>
                <w:szCs w:val="24"/>
                <w:lang w:val="en-US"/>
              </w:rPr>
              <w:t>3</w:t>
            </w:r>
            <w:r w:rsidRPr="00B35C71">
              <w:rPr>
                <w:sz w:val="24"/>
                <w:szCs w:val="24"/>
              </w:rPr>
              <w:t>4</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w:t>
            </w:r>
          </w:p>
        </w:tc>
      </w:tr>
      <w:tr w:rsidR="00623EC8" w:rsidRPr="00B35C71" w:rsidTr="00623EC8">
        <w:trPr>
          <w:trHeight w:val="165"/>
          <w:jc w:val="center"/>
        </w:trPr>
        <w:tc>
          <w:tcPr>
            <w:tcW w:w="6215" w:type="dxa"/>
            <w:tcBorders>
              <w:top w:val="single" w:sz="4" w:space="0" w:color="auto"/>
              <w:left w:val="single" w:sz="4" w:space="0" w:color="000000"/>
              <w:bottom w:val="single" w:sz="4" w:space="0" w:color="auto"/>
              <w:right w:val="single" w:sz="4" w:space="0" w:color="000000"/>
            </w:tcBorders>
            <w:shd w:val="clear" w:color="000000" w:fill="FFFFFF"/>
            <w:vAlign w:val="center"/>
          </w:tcPr>
          <w:p w:rsidR="00623EC8" w:rsidRPr="00B35C71" w:rsidRDefault="00623EC8" w:rsidP="00623EC8">
            <w:pPr>
              <w:widowControl/>
              <w:autoSpaceDE w:val="0"/>
              <w:autoSpaceDN w:val="0"/>
              <w:adjustRightInd w:val="0"/>
              <w:rPr>
                <w:b/>
                <w:sz w:val="24"/>
                <w:szCs w:val="24"/>
              </w:rPr>
            </w:pPr>
            <w:r w:rsidRPr="00B35C71">
              <w:rPr>
                <w:b/>
                <w:sz w:val="24"/>
                <w:szCs w:val="24"/>
              </w:rPr>
              <w:t>Региональный компонент и компонент ОУ при 6-дневной учебной недели</w:t>
            </w:r>
          </w:p>
        </w:tc>
        <w:tc>
          <w:tcPr>
            <w:tcW w:w="1719" w:type="dxa"/>
            <w:tcBorders>
              <w:top w:val="single" w:sz="4" w:space="0" w:color="auto"/>
              <w:left w:val="single" w:sz="4" w:space="0" w:color="000000"/>
              <w:bottom w:val="single" w:sz="4" w:space="0" w:color="auto"/>
              <w:right w:val="single" w:sz="2"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sz w:val="24"/>
                <w:szCs w:val="24"/>
              </w:rPr>
              <w:t>238</w:t>
            </w:r>
          </w:p>
        </w:tc>
        <w:tc>
          <w:tcPr>
            <w:tcW w:w="1985" w:type="dxa"/>
            <w:tcBorders>
              <w:top w:val="single" w:sz="4" w:space="0" w:color="auto"/>
              <w:left w:val="single" w:sz="2" w:space="0" w:color="000000"/>
              <w:bottom w:val="single" w:sz="4" w:space="0" w:color="auto"/>
              <w:right w:val="single" w:sz="4"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Pr>
                <w:b/>
                <w:sz w:val="24"/>
                <w:szCs w:val="24"/>
              </w:rPr>
              <w:t>7</w:t>
            </w:r>
          </w:p>
        </w:tc>
      </w:tr>
      <w:tr w:rsidR="00623EC8" w:rsidRPr="00B35C71" w:rsidTr="00623EC8">
        <w:trPr>
          <w:trHeight w:val="150"/>
          <w:jc w:val="center"/>
        </w:trPr>
        <w:tc>
          <w:tcPr>
            <w:tcW w:w="621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23EC8" w:rsidRPr="00B35C71" w:rsidRDefault="00623EC8" w:rsidP="00623EC8">
            <w:pPr>
              <w:widowControl/>
              <w:autoSpaceDE w:val="0"/>
              <w:autoSpaceDN w:val="0"/>
              <w:adjustRightInd w:val="0"/>
              <w:rPr>
                <w:b/>
                <w:sz w:val="24"/>
                <w:szCs w:val="24"/>
              </w:rPr>
            </w:pPr>
            <w:r w:rsidRPr="00B35C71">
              <w:rPr>
                <w:b/>
                <w:sz w:val="24"/>
                <w:szCs w:val="24"/>
              </w:rPr>
              <w:t>Предельно допустимая аудиторная учебная нагрузка при 6-дневной учебной неделе</w:t>
            </w:r>
          </w:p>
        </w:tc>
        <w:tc>
          <w:tcPr>
            <w:tcW w:w="1719" w:type="dxa"/>
            <w:tcBorders>
              <w:top w:val="single" w:sz="4" w:space="0" w:color="auto"/>
              <w:left w:val="single" w:sz="4" w:space="0" w:color="000000"/>
              <w:bottom w:val="single" w:sz="4" w:space="0" w:color="000000"/>
              <w:right w:val="single" w:sz="2" w:space="0" w:color="000000"/>
            </w:tcBorders>
            <w:shd w:val="clear" w:color="000000" w:fill="FFFFFF"/>
          </w:tcPr>
          <w:p w:rsidR="00623EC8" w:rsidRPr="00773A68" w:rsidRDefault="00623EC8" w:rsidP="00623EC8">
            <w:pPr>
              <w:widowControl/>
              <w:autoSpaceDE w:val="0"/>
              <w:autoSpaceDN w:val="0"/>
              <w:adjustRightInd w:val="0"/>
              <w:jc w:val="center"/>
              <w:rPr>
                <w:b/>
                <w:sz w:val="24"/>
                <w:szCs w:val="24"/>
              </w:rPr>
            </w:pPr>
            <w:r w:rsidRPr="00773A68">
              <w:rPr>
                <w:b/>
                <w:bCs/>
                <w:sz w:val="24"/>
                <w:szCs w:val="24"/>
                <w:lang w:val="en-US"/>
              </w:rPr>
              <w:t>12</w:t>
            </w:r>
            <w:r w:rsidRPr="00773A68">
              <w:rPr>
                <w:b/>
                <w:bCs/>
                <w:sz w:val="24"/>
                <w:szCs w:val="24"/>
              </w:rPr>
              <w:t>58</w:t>
            </w:r>
          </w:p>
        </w:tc>
        <w:tc>
          <w:tcPr>
            <w:tcW w:w="1985" w:type="dxa"/>
            <w:tcBorders>
              <w:top w:val="single" w:sz="4" w:space="0" w:color="auto"/>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lang w:val="en-US"/>
              </w:rPr>
              <w:t>3</w:t>
            </w:r>
            <w:r w:rsidRPr="00B35C71">
              <w:rPr>
                <w:b/>
                <w:bCs/>
                <w:sz w:val="24"/>
                <w:szCs w:val="24"/>
              </w:rPr>
              <w:t>7</w:t>
            </w:r>
          </w:p>
        </w:tc>
      </w:tr>
    </w:tbl>
    <w:p w:rsidR="00623EC8" w:rsidRPr="00DB692C" w:rsidRDefault="00623EC8" w:rsidP="00623EC8">
      <w:pPr>
        <w:widowControl/>
        <w:autoSpaceDE w:val="0"/>
        <w:autoSpaceDN w:val="0"/>
        <w:adjustRightInd w:val="0"/>
        <w:rPr>
          <w:b/>
          <w:bCs/>
          <w:caps/>
          <w:sz w:val="24"/>
          <w:szCs w:val="24"/>
        </w:rPr>
      </w:pPr>
    </w:p>
    <w:p w:rsidR="00623EC8" w:rsidRDefault="00623EC8" w:rsidP="00623EC8">
      <w:pPr>
        <w:widowControl/>
        <w:autoSpaceDE w:val="0"/>
        <w:autoSpaceDN w:val="0"/>
        <w:adjustRightInd w:val="0"/>
        <w:rPr>
          <w:b/>
          <w:bCs/>
          <w:caps/>
          <w:sz w:val="24"/>
          <w:szCs w:val="24"/>
        </w:rPr>
      </w:pPr>
    </w:p>
    <w:p w:rsidR="00623EC8" w:rsidRDefault="00623EC8" w:rsidP="00623EC8">
      <w:pPr>
        <w:widowControl/>
        <w:autoSpaceDE w:val="0"/>
        <w:autoSpaceDN w:val="0"/>
        <w:adjustRightInd w:val="0"/>
        <w:rPr>
          <w:b/>
          <w:bCs/>
          <w:sz w:val="24"/>
          <w:szCs w:val="24"/>
        </w:rPr>
      </w:pPr>
      <w:r w:rsidRPr="00B35C71">
        <w:rPr>
          <w:b/>
          <w:bCs/>
          <w:caps/>
          <w:sz w:val="24"/>
          <w:szCs w:val="24"/>
        </w:rPr>
        <w:t>ГОДОВОЙ И НЕДЕЛЬНЫЙ УЧЕБНЫЙ план</w:t>
      </w:r>
      <w:r>
        <w:rPr>
          <w:b/>
          <w:bCs/>
          <w:caps/>
          <w:sz w:val="24"/>
          <w:szCs w:val="24"/>
        </w:rPr>
        <w:t xml:space="preserve"> </w:t>
      </w:r>
      <w:r w:rsidRPr="00B35C71">
        <w:rPr>
          <w:b/>
          <w:bCs/>
          <w:caps/>
          <w:sz w:val="24"/>
          <w:szCs w:val="24"/>
        </w:rPr>
        <w:t xml:space="preserve"> для </w:t>
      </w:r>
      <w:proofErr w:type="gramStart"/>
      <w:r w:rsidRPr="00B35C71">
        <w:rPr>
          <w:b/>
          <w:bCs/>
          <w:caps/>
          <w:sz w:val="24"/>
          <w:szCs w:val="24"/>
        </w:rPr>
        <w:t>универсального</w:t>
      </w:r>
      <w:proofErr w:type="gramEnd"/>
      <w:r w:rsidRPr="00B35C71">
        <w:rPr>
          <w:b/>
          <w:bCs/>
          <w:caps/>
          <w:sz w:val="24"/>
          <w:szCs w:val="24"/>
        </w:rPr>
        <w:t xml:space="preserve"> </w:t>
      </w:r>
      <w:r w:rsidRPr="00B35C71">
        <w:rPr>
          <w:b/>
          <w:bCs/>
          <w:sz w:val="24"/>
          <w:szCs w:val="24"/>
        </w:rPr>
        <w:t xml:space="preserve"> </w:t>
      </w:r>
    </w:p>
    <w:p w:rsidR="00623EC8" w:rsidRPr="00B35C71" w:rsidRDefault="00623EC8" w:rsidP="00623EC8">
      <w:pPr>
        <w:widowControl/>
        <w:autoSpaceDE w:val="0"/>
        <w:autoSpaceDN w:val="0"/>
        <w:adjustRightInd w:val="0"/>
        <w:jc w:val="center"/>
        <w:rPr>
          <w:b/>
          <w:bCs/>
          <w:caps/>
          <w:sz w:val="24"/>
          <w:szCs w:val="24"/>
        </w:rPr>
      </w:pPr>
      <w:r w:rsidRPr="00B35C71">
        <w:rPr>
          <w:b/>
          <w:bCs/>
          <w:sz w:val="24"/>
          <w:szCs w:val="24"/>
        </w:rPr>
        <w:t>11  КЛАССА</w:t>
      </w:r>
    </w:p>
    <w:tbl>
      <w:tblPr>
        <w:tblW w:w="9990" w:type="dxa"/>
        <w:jc w:val="center"/>
        <w:tblLayout w:type="fixed"/>
        <w:tblLook w:val="0000"/>
      </w:tblPr>
      <w:tblGrid>
        <w:gridCol w:w="6304"/>
        <w:gridCol w:w="1754"/>
        <w:gridCol w:w="1932"/>
      </w:tblGrid>
      <w:tr w:rsidR="00623EC8" w:rsidRPr="00B35C71" w:rsidTr="00623EC8">
        <w:trPr>
          <w:trHeight w:val="237"/>
          <w:jc w:val="center"/>
        </w:trPr>
        <w:tc>
          <w:tcPr>
            <w:tcW w:w="999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b/>
                <w:bCs/>
                <w:sz w:val="24"/>
                <w:szCs w:val="24"/>
              </w:rPr>
              <w:t xml:space="preserve"> Федеральный компонент</w:t>
            </w:r>
          </w:p>
        </w:tc>
      </w:tr>
      <w:tr w:rsidR="00623EC8" w:rsidRPr="00B35C71" w:rsidTr="00623EC8">
        <w:trPr>
          <w:trHeight w:val="373"/>
          <w:jc w:val="center"/>
        </w:trPr>
        <w:tc>
          <w:tcPr>
            <w:tcW w:w="999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b/>
                <w:bCs/>
                <w:sz w:val="24"/>
                <w:szCs w:val="24"/>
              </w:rPr>
              <w:t>Базовые учебные предметы</w:t>
            </w:r>
          </w:p>
        </w:tc>
      </w:tr>
      <w:tr w:rsidR="00623EC8" w:rsidRPr="00B35C71" w:rsidTr="00623EC8">
        <w:trPr>
          <w:trHeight w:val="627"/>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b/>
                <w:bCs/>
                <w:sz w:val="24"/>
                <w:szCs w:val="24"/>
                <w:lang w:val="en-US"/>
              </w:rPr>
            </w:pPr>
          </w:p>
          <w:p w:rsidR="00623EC8" w:rsidRPr="00B35C71" w:rsidRDefault="00623EC8" w:rsidP="00623EC8">
            <w:pPr>
              <w:keepNext/>
              <w:widowControl/>
              <w:autoSpaceDE w:val="0"/>
              <w:autoSpaceDN w:val="0"/>
              <w:adjustRightInd w:val="0"/>
              <w:jc w:val="center"/>
              <w:rPr>
                <w:sz w:val="24"/>
                <w:szCs w:val="24"/>
                <w:lang w:val="en-US"/>
              </w:rPr>
            </w:pPr>
            <w:r w:rsidRPr="00B35C71">
              <w:rPr>
                <w:b/>
                <w:bCs/>
                <w:sz w:val="24"/>
                <w:szCs w:val="24"/>
              </w:rPr>
              <w:t>Учебные предметы</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spacing w:before="60" w:after="60"/>
              <w:jc w:val="center"/>
              <w:rPr>
                <w:sz w:val="24"/>
                <w:szCs w:val="24"/>
              </w:rPr>
            </w:pPr>
            <w:r w:rsidRPr="00B35C71">
              <w:rPr>
                <w:b/>
                <w:bCs/>
                <w:sz w:val="24"/>
                <w:szCs w:val="24"/>
              </w:rPr>
              <w:t>Кол-во часов в  год</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spacing w:before="60" w:after="60"/>
              <w:rPr>
                <w:sz w:val="24"/>
                <w:szCs w:val="24"/>
              </w:rPr>
            </w:pPr>
            <w:r w:rsidRPr="00B35C71">
              <w:rPr>
                <w:b/>
                <w:bCs/>
                <w:sz w:val="24"/>
                <w:szCs w:val="24"/>
              </w:rPr>
              <w:t>Кол-во часов в неделю</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Русский язык</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Литература</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10</w:t>
            </w:r>
            <w:r w:rsidRPr="00B35C71">
              <w:rPr>
                <w:sz w:val="24"/>
                <w:szCs w:val="24"/>
              </w:rPr>
              <w:t>2</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Иностранный язык</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10</w:t>
            </w:r>
            <w:r w:rsidRPr="00B35C71">
              <w:rPr>
                <w:sz w:val="24"/>
                <w:szCs w:val="24"/>
              </w:rPr>
              <w:t>2</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Математика:</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i/>
                <w:iCs/>
                <w:sz w:val="24"/>
                <w:szCs w:val="24"/>
              </w:rPr>
              <w:t>Алгебра и начала анализа</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102</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3</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i/>
                <w:iCs/>
                <w:sz w:val="24"/>
                <w:szCs w:val="24"/>
              </w:rPr>
              <w:t>Геометрия</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68</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Информатика и ИКТ</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rPr>
              <w:t>68</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color w:val="003366"/>
                <w:sz w:val="24"/>
                <w:szCs w:val="24"/>
                <w:lang w:val="en-US"/>
              </w:rPr>
              <w:t>2</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История</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rPr>
              <w:t>68</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rPr>
            </w:pPr>
            <w:r w:rsidRPr="00B35C71">
              <w:rPr>
                <w:b/>
                <w:bCs/>
                <w:sz w:val="24"/>
                <w:szCs w:val="24"/>
              </w:rPr>
              <w:t>Обществознание (включая экономику и право)</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jc w:val="center"/>
              <w:rPr>
                <w:sz w:val="24"/>
                <w:szCs w:val="24"/>
                <w:lang w:val="en-US"/>
              </w:rPr>
            </w:pPr>
            <w:r w:rsidRPr="00B35C71">
              <w:rPr>
                <w:sz w:val="24"/>
                <w:szCs w:val="24"/>
              </w:rPr>
              <w:t>68</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Физика</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rPr>
              <w:t>68</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2</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Химия</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Биология</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Мировая художественная культура</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Основы безопасности жизнедеятельности</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rPr>
                <w:sz w:val="24"/>
                <w:szCs w:val="24"/>
                <w:lang w:val="en-US"/>
              </w:rPr>
            </w:pPr>
            <w:r w:rsidRPr="00B35C71">
              <w:rPr>
                <w:b/>
                <w:bCs/>
                <w:sz w:val="24"/>
                <w:szCs w:val="24"/>
              </w:rPr>
              <w:t>Физическая культура</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102</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rPr>
              <w:t>3</w:t>
            </w:r>
          </w:p>
        </w:tc>
      </w:tr>
      <w:tr w:rsidR="00623EC8" w:rsidRPr="00B35C71" w:rsidTr="00623EC8">
        <w:trPr>
          <w:trHeight w:val="283"/>
          <w:jc w:val="center"/>
        </w:trPr>
        <w:tc>
          <w:tcPr>
            <w:tcW w:w="6304" w:type="dxa"/>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b/>
                <w:bCs/>
                <w:sz w:val="24"/>
                <w:szCs w:val="24"/>
              </w:rPr>
              <w:t>Всего</w:t>
            </w: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lang w:val="en-US"/>
              </w:rPr>
              <w:t>9</w:t>
            </w:r>
            <w:r w:rsidRPr="00B35C71">
              <w:rPr>
                <w:b/>
                <w:bCs/>
                <w:sz w:val="24"/>
                <w:szCs w:val="24"/>
              </w:rPr>
              <w:t>18</w:t>
            </w:r>
          </w:p>
        </w:tc>
        <w:tc>
          <w:tcPr>
            <w:tcW w:w="1932"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lang w:val="en-US"/>
              </w:rPr>
              <w:t>2</w:t>
            </w:r>
            <w:r w:rsidRPr="00B35C71">
              <w:rPr>
                <w:b/>
                <w:bCs/>
                <w:sz w:val="24"/>
                <w:szCs w:val="24"/>
              </w:rPr>
              <w:t>7</w:t>
            </w:r>
          </w:p>
        </w:tc>
      </w:tr>
    </w:tbl>
    <w:p w:rsidR="00623EC8" w:rsidRPr="00B35C71" w:rsidRDefault="00623EC8" w:rsidP="00623EC8">
      <w:pPr>
        <w:widowControl/>
        <w:autoSpaceDE w:val="0"/>
        <w:autoSpaceDN w:val="0"/>
        <w:adjustRightInd w:val="0"/>
        <w:jc w:val="both"/>
        <w:rPr>
          <w:sz w:val="24"/>
          <w:szCs w:val="24"/>
          <w:lang w:val="en-US"/>
        </w:rPr>
      </w:pPr>
    </w:p>
    <w:tbl>
      <w:tblPr>
        <w:tblW w:w="0" w:type="auto"/>
        <w:jc w:val="center"/>
        <w:tblLayout w:type="fixed"/>
        <w:tblLook w:val="0000"/>
      </w:tblPr>
      <w:tblGrid>
        <w:gridCol w:w="6304"/>
        <w:gridCol w:w="1754"/>
        <w:gridCol w:w="1843"/>
      </w:tblGrid>
      <w:tr w:rsidR="00623EC8" w:rsidRPr="00B35C71" w:rsidTr="00623EC8">
        <w:trPr>
          <w:trHeight w:val="286"/>
          <w:jc w:val="center"/>
        </w:trPr>
        <w:tc>
          <w:tcPr>
            <w:tcW w:w="99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rPr>
              <w:t xml:space="preserve"> Региональный компонент и компонент образовательного учреждения</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sz w:val="24"/>
                <w:szCs w:val="24"/>
                <w:lang w:val="en-US"/>
              </w:rPr>
            </w:pPr>
            <w:r w:rsidRPr="00B35C71">
              <w:rPr>
                <w:b/>
                <w:bCs/>
                <w:sz w:val="24"/>
                <w:szCs w:val="24"/>
              </w:rPr>
              <w:t>Русский язык</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sz w:val="24"/>
                <w:szCs w:val="24"/>
                <w:lang w:val="en-US"/>
              </w:rPr>
            </w:pPr>
            <w:r w:rsidRPr="00B35C71">
              <w:rPr>
                <w:b/>
                <w:bCs/>
                <w:sz w:val="24"/>
                <w:szCs w:val="24"/>
              </w:rPr>
              <w:t>Биология</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sz w:val="24"/>
                <w:szCs w:val="24"/>
                <w:lang w:val="en-US"/>
              </w:rPr>
            </w:pPr>
            <w:r w:rsidRPr="00B35C71">
              <w:rPr>
                <w:b/>
                <w:bCs/>
                <w:sz w:val="24"/>
                <w:szCs w:val="24"/>
              </w:rPr>
              <w:t>Химия</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sz w:val="24"/>
                <w:szCs w:val="24"/>
                <w:lang w:val="en-US"/>
              </w:rPr>
            </w:pPr>
            <w:r w:rsidRPr="00B35C71">
              <w:rPr>
                <w:b/>
                <w:bCs/>
                <w:sz w:val="24"/>
                <w:szCs w:val="24"/>
              </w:rPr>
              <w:t>Элективные учебные курсы</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rPr>
                <w:i/>
                <w:sz w:val="24"/>
                <w:szCs w:val="24"/>
                <w:lang w:val="en-US"/>
              </w:rPr>
            </w:pPr>
            <w:r w:rsidRPr="00B35C71">
              <w:rPr>
                <w:bCs/>
                <w:i/>
                <w:sz w:val="24"/>
                <w:szCs w:val="24"/>
              </w:rPr>
              <w:t>Русский язык</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rPr>
                <w:i/>
                <w:sz w:val="24"/>
                <w:szCs w:val="24"/>
                <w:lang w:val="en-US"/>
              </w:rPr>
            </w:pPr>
            <w:r w:rsidRPr="00B35C71">
              <w:rPr>
                <w:bCs/>
                <w:i/>
                <w:sz w:val="24"/>
                <w:szCs w:val="24"/>
              </w:rPr>
              <w:t>Математика</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bCs/>
                <w:i/>
                <w:sz w:val="24"/>
                <w:szCs w:val="24"/>
              </w:rPr>
            </w:pPr>
            <w:r w:rsidRPr="00B35C71">
              <w:rPr>
                <w:bCs/>
                <w:i/>
                <w:sz w:val="24"/>
                <w:szCs w:val="24"/>
              </w:rPr>
              <w:t>История</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bCs/>
                <w:i/>
                <w:sz w:val="24"/>
                <w:szCs w:val="24"/>
              </w:rPr>
            </w:pPr>
            <w:r w:rsidRPr="00B35C71">
              <w:rPr>
                <w:bCs/>
                <w:i/>
                <w:sz w:val="24"/>
                <w:szCs w:val="24"/>
              </w:rPr>
              <w:t>Обществознание (включая экономику и право)</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rPr>
                <w:i/>
                <w:sz w:val="24"/>
                <w:szCs w:val="24"/>
                <w:lang w:val="en-US"/>
              </w:rPr>
            </w:pPr>
            <w:r w:rsidRPr="00B35C71">
              <w:rPr>
                <w:bCs/>
                <w:i/>
                <w:sz w:val="24"/>
                <w:szCs w:val="24"/>
              </w:rPr>
              <w:t>МХК</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rPr>
                <w:i/>
                <w:sz w:val="24"/>
                <w:szCs w:val="24"/>
                <w:lang w:val="en-US"/>
              </w:rPr>
            </w:pPr>
            <w:r w:rsidRPr="00B35C71">
              <w:rPr>
                <w:bCs/>
                <w:i/>
                <w:sz w:val="24"/>
                <w:szCs w:val="24"/>
              </w:rPr>
              <w:t>Химия</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rPr>
                <w:i/>
                <w:sz w:val="24"/>
                <w:szCs w:val="24"/>
              </w:rPr>
            </w:pPr>
            <w:r w:rsidRPr="00B35C71">
              <w:rPr>
                <w:bCs/>
                <w:i/>
                <w:sz w:val="24"/>
                <w:szCs w:val="24"/>
              </w:rPr>
              <w:t>Физика</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3</w:t>
            </w:r>
            <w:r w:rsidRPr="00B35C71">
              <w:rPr>
                <w:sz w:val="24"/>
                <w:szCs w:val="24"/>
              </w:rPr>
              <w:t>4</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sz w:val="24"/>
                <w:szCs w:val="24"/>
                <w:lang w:val="en-US"/>
              </w:rPr>
              <w:t>1</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b/>
                <w:sz w:val="24"/>
                <w:szCs w:val="24"/>
              </w:rPr>
            </w:pPr>
            <w:r w:rsidRPr="00B35C71">
              <w:rPr>
                <w:b/>
                <w:sz w:val="24"/>
                <w:szCs w:val="24"/>
              </w:rPr>
              <w:t>Региональный компонент и компонент ОУ при 6-дневной учебной недели</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b/>
                <w:bCs/>
                <w:sz w:val="24"/>
                <w:szCs w:val="24"/>
                <w:lang w:val="en-US"/>
              </w:rPr>
              <w:t>3</w:t>
            </w:r>
            <w:r w:rsidRPr="00B35C71">
              <w:rPr>
                <w:b/>
                <w:bCs/>
                <w:sz w:val="24"/>
                <w:szCs w:val="24"/>
              </w:rPr>
              <w:t>4</w:t>
            </w:r>
            <w:r w:rsidRPr="00B35C71">
              <w:rPr>
                <w:b/>
                <w:bCs/>
                <w:sz w:val="24"/>
                <w:szCs w:val="24"/>
                <w:lang w:val="en-US"/>
              </w:rPr>
              <w:t>0</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lang w:val="en-US"/>
              </w:rPr>
            </w:pPr>
            <w:r w:rsidRPr="00B35C71">
              <w:rPr>
                <w:b/>
                <w:bCs/>
                <w:sz w:val="24"/>
                <w:szCs w:val="24"/>
                <w:lang w:val="en-US"/>
              </w:rPr>
              <w:t>10</w:t>
            </w:r>
          </w:p>
        </w:tc>
      </w:tr>
      <w:tr w:rsidR="00623EC8" w:rsidRPr="00B35C71" w:rsidTr="00623EC8">
        <w:trPr>
          <w:trHeight w:val="222"/>
          <w:jc w:val="center"/>
        </w:trPr>
        <w:tc>
          <w:tcPr>
            <w:tcW w:w="63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23EC8" w:rsidRPr="00B35C71" w:rsidRDefault="00623EC8" w:rsidP="00623EC8">
            <w:pPr>
              <w:widowControl/>
              <w:autoSpaceDE w:val="0"/>
              <w:autoSpaceDN w:val="0"/>
              <w:adjustRightInd w:val="0"/>
              <w:rPr>
                <w:b/>
                <w:sz w:val="24"/>
                <w:szCs w:val="24"/>
              </w:rPr>
            </w:pPr>
            <w:r w:rsidRPr="00B35C71">
              <w:rPr>
                <w:b/>
                <w:sz w:val="24"/>
                <w:szCs w:val="24"/>
              </w:rPr>
              <w:t>Предельно допустимая аудиторная учебная нагрузка при 6-дневной учебной неделе</w:t>
            </w:r>
          </w:p>
        </w:tc>
        <w:tc>
          <w:tcPr>
            <w:tcW w:w="1754" w:type="dxa"/>
            <w:tcBorders>
              <w:top w:val="single" w:sz="4" w:space="0" w:color="000000"/>
              <w:left w:val="single" w:sz="2" w:space="0" w:color="000000"/>
              <w:bottom w:val="single" w:sz="4" w:space="0" w:color="000000"/>
              <w:right w:val="single" w:sz="2"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lang w:val="en-US"/>
              </w:rPr>
              <w:t>12</w:t>
            </w:r>
            <w:r w:rsidRPr="00B35C71">
              <w:rPr>
                <w:b/>
                <w:bCs/>
                <w:sz w:val="24"/>
                <w:szCs w:val="24"/>
              </w:rPr>
              <w:t>58</w:t>
            </w:r>
          </w:p>
        </w:tc>
        <w:tc>
          <w:tcPr>
            <w:tcW w:w="1843" w:type="dxa"/>
            <w:tcBorders>
              <w:top w:val="single" w:sz="4" w:space="0" w:color="000000"/>
              <w:left w:val="single" w:sz="2" w:space="0" w:color="000000"/>
              <w:bottom w:val="single" w:sz="4" w:space="0" w:color="000000"/>
              <w:right w:val="single" w:sz="4" w:space="0" w:color="000000"/>
            </w:tcBorders>
            <w:shd w:val="clear" w:color="000000" w:fill="FFFFFF"/>
          </w:tcPr>
          <w:p w:rsidR="00623EC8" w:rsidRPr="00B35C71" w:rsidRDefault="00623EC8" w:rsidP="00623EC8">
            <w:pPr>
              <w:widowControl/>
              <w:autoSpaceDE w:val="0"/>
              <w:autoSpaceDN w:val="0"/>
              <w:adjustRightInd w:val="0"/>
              <w:jc w:val="center"/>
              <w:rPr>
                <w:sz w:val="24"/>
                <w:szCs w:val="24"/>
              </w:rPr>
            </w:pPr>
            <w:r w:rsidRPr="00B35C71">
              <w:rPr>
                <w:b/>
                <w:bCs/>
                <w:sz w:val="24"/>
                <w:szCs w:val="24"/>
                <w:lang w:val="en-US"/>
              </w:rPr>
              <w:t>3</w:t>
            </w:r>
            <w:r w:rsidRPr="00B35C71">
              <w:rPr>
                <w:b/>
                <w:bCs/>
                <w:sz w:val="24"/>
                <w:szCs w:val="24"/>
              </w:rPr>
              <w:t>7</w:t>
            </w:r>
          </w:p>
        </w:tc>
      </w:tr>
    </w:tbl>
    <w:p w:rsidR="00623EC8" w:rsidRPr="00B35C71" w:rsidRDefault="00623EC8" w:rsidP="00623EC8">
      <w:pPr>
        <w:pStyle w:val="a8"/>
        <w:ind w:left="0"/>
        <w:jc w:val="both"/>
        <w:rPr>
          <w:rFonts w:ascii="Times New Roman" w:hAnsi="Times New Roman"/>
          <w:sz w:val="24"/>
          <w:szCs w:val="24"/>
        </w:rPr>
      </w:pPr>
    </w:p>
    <w:p w:rsidR="009705F4" w:rsidRPr="00B35C71" w:rsidRDefault="009705F4" w:rsidP="00F75D20">
      <w:pPr>
        <w:pStyle w:val="a3"/>
        <w:spacing w:before="0" w:beforeAutospacing="0" w:after="0" w:afterAutospacing="0"/>
        <w:ind w:firstLine="540"/>
        <w:jc w:val="both"/>
      </w:pPr>
      <w:r w:rsidRPr="00B35C71">
        <w:t>Учебный план представлен программами федерального и регионального, школьного компонентов.</w:t>
      </w:r>
    </w:p>
    <w:p w:rsidR="009705F4" w:rsidRPr="00B35C71" w:rsidRDefault="009705F4" w:rsidP="00F75D20">
      <w:pPr>
        <w:pStyle w:val="a3"/>
        <w:spacing w:before="0" w:beforeAutospacing="0" w:after="0" w:afterAutospacing="0"/>
        <w:ind w:firstLine="540"/>
        <w:jc w:val="both"/>
      </w:pPr>
      <w:r w:rsidRPr="00B35C71">
        <w:t xml:space="preserve"> Для реализации индивидуальных образовательных траекторий учащимся 10-11 классов предлагается ряд предметов для изучения на базовом и профильном уровне. </w:t>
      </w:r>
    </w:p>
    <w:p w:rsidR="009705F4" w:rsidRPr="00B35C71" w:rsidRDefault="009705F4" w:rsidP="00F75D20">
      <w:pPr>
        <w:pStyle w:val="a3"/>
        <w:spacing w:before="0" w:beforeAutospacing="0" w:after="0" w:afterAutospacing="0"/>
        <w:ind w:firstLine="540"/>
        <w:jc w:val="both"/>
      </w:pPr>
      <w:r w:rsidRPr="00B35C71">
        <w:t>Выбор предметных областей и самих предметов для изучения на профильном уровне также определен наличием двух важных составляющих компонентов: профессиональные кадры (педагоги высшей квалификационной подготовки, прошедшие курсовую подготовку для преподавания предмета на профильном уровне), материально-техническая база.</w:t>
      </w:r>
    </w:p>
    <w:p w:rsidR="009705F4" w:rsidRPr="00B35C71" w:rsidRDefault="009705F4" w:rsidP="00F75D20">
      <w:pPr>
        <w:pStyle w:val="a3"/>
        <w:spacing w:before="0" w:beforeAutospacing="0" w:after="0" w:afterAutospacing="0"/>
        <w:ind w:firstLine="360"/>
        <w:jc w:val="both"/>
      </w:pPr>
      <w:r w:rsidRPr="00B35C71">
        <w:t xml:space="preserve">Вариативная часть учебного плана составлена из курсов, направленных </w:t>
      </w:r>
      <w:proofErr w:type="gramStart"/>
      <w:r w:rsidRPr="00B35C71">
        <w:t>на</w:t>
      </w:r>
      <w:proofErr w:type="gramEnd"/>
      <w:r w:rsidRPr="00B35C71">
        <w:t>:</w:t>
      </w:r>
    </w:p>
    <w:p w:rsidR="009705F4" w:rsidRPr="00B35C71" w:rsidRDefault="009705F4" w:rsidP="00F75D20">
      <w:pPr>
        <w:pStyle w:val="a3"/>
        <w:numPr>
          <w:ilvl w:val="0"/>
          <w:numId w:val="30"/>
        </w:numPr>
        <w:tabs>
          <w:tab w:val="clear" w:pos="1680"/>
          <w:tab w:val="num" w:pos="0"/>
          <w:tab w:val="left" w:pos="540"/>
        </w:tabs>
        <w:spacing w:before="0" w:beforeAutospacing="0" w:after="0" w:afterAutospacing="0"/>
        <w:ind w:left="0" w:firstLine="360"/>
        <w:jc w:val="both"/>
      </w:pPr>
      <w:r w:rsidRPr="00B35C71">
        <w:t>расширение и углубление знаний в тех областях, которые определены ОУ  на профильном уровне изучения;</w:t>
      </w:r>
    </w:p>
    <w:p w:rsidR="009705F4" w:rsidRPr="00B35C71" w:rsidRDefault="009705F4" w:rsidP="00F75D20">
      <w:pPr>
        <w:pStyle w:val="a3"/>
        <w:numPr>
          <w:ilvl w:val="0"/>
          <w:numId w:val="30"/>
        </w:numPr>
        <w:tabs>
          <w:tab w:val="clear" w:pos="1680"/>
          <w:tab w:val="num" w:pos="0"/>
          <w:tab w:val="left" w:pos="540"/>
        </w:tabs>
        <w:spacing w:before="0" w:beforeAutospacing="0" w:after="0" w:afterAutospacing="0"/>
        <w:ind w:left="0" w:firstLine="360"/>
        <w:jc w:val="both"/>
      </w:pPr>
      <w:r w:rsidRPr="00B35C71">
        <w:t>расширение знаний по предметам, изучаемым на базовом уровне;</w:t>
      </w:r>
    </w:p>
    <w:p w:rsidR="009705F4" w:rsidRPr="00B35C71" w:rsidRDefault="009705F4" w:rsidP="00F75D20">
      <w:pPr>
        <w:pStyle w:val="a3"/>
        <w:numPr>
          <w:ilvl w:val="0"/>
          <w:numId w:val="30"/>
        </w:numPr>
        <w:tabs>
          <w:tab w:val="clear" w:pos="1680"/>
          <w:tab w:val="num" w:pos="0"/>
          <w:tab w:val="left" w:pos="540"/>
        </w:tabs>
        <w:spacing w:before="0" w:beforeAutospacing="0" w:after="0" w:afterAutospacing="0"/>
        <w:ind w:left="0" w:firstLine="360"/>
        <w:jc w:val="both"/>
      </w:pPr>
      <w:r w:rsidRPr="00B35C71">
        <w:t>продолжение линии, направленной на развитие составляющих математического мышления: образного, логического, комбинаторного мышлений;</w:t>
      </w:r>
    </w:p>
    <w:p w:rsidR="009705F4" w:rsidRPr="00B35C71" w:rsidRDefault="009705F4" w:rsidP="00F75D20">
      <w:pPr>
        <w:pStyle w:val="a3"/>
        <w:numPr>
          <w:ilvl w:val="0"/>
          <w:numId w:val="30"/>
        </w:numPr>
        <w:tabs>
          <w:tab w:val="clear" w:pos="1680"/>
          <w:tab w:val="num" w:pos="0"/>
          <w:tab w:val="left" w:pos="540"/>
        </w:tabs>
        <w:spacing w:before="0" w:beforeAutospacing="0" w:after="0" w:afterAutospacing="0"/>
        <w:ind w:left="0" w:firstLine="360"/>
        <w:jc w:val="both"/>
      </w:pPr>
      <w:r w:rsidRPr="00B35C71">
        <w:t>расширение кругозора по образовательным областям учебного плана;</w:t>
      </w:r>
    </w:p>
    <w:p w:rsidR="009705F4" w:rsidRPr="00B35C71" w:rsidRDefault="009705F4" w:rsidP="00F75D20">
      <w:pPr>
        <w:pStyle w:val="a3"/>
        <w:numPr>
          <w:ilvl w:val="0"/>
          <w:numId w:val="30"/>
        </w:numPr>
        <w:tabs>
          <w:tab w:val="clear" w:pos="1680"/>
          <w:tab w:val="num" w:pos="0"/>
          <w:tab w:val="left" w:pos="540"/>
        </w:tabs>
        <w:spacing w:before="0" w:beforeAutospacing="0" w:after="0" w:afterAutospacing="0"/>
        <w:ind w:left="0" w:firstLine="360"/>
        <w:jc w:val="both"/>
      </w:pPr>
      <w:r w:rsidRPr="00B35C71">
        <w:t>профессионального самоопределения учащихся, продолжения образовательной карьеры.</w:t>
      </w:r>
    </w:p>
    <w:p w:rsidR="009705F4" w:rsidRPr="00B35C71" w:rsidRDefault="009705F4" w:rsidP="00F75D20">
      <w:pPr>
        <w:widowControl/>
        <w:ind w:firstLine="567"/>
        <w:jc w:val="both"/>
        <w:rPr>
          <w:sz w:val="24"/>
          <w:szCs w:val="24"/>
        </w:rPr>
      </w:pPr>
      <w:r w:rsidRPr="00B35C71">
        <w:rPr>
          <w:sz w:val="24"/>
          <w:szCs w:val="24"/>
        </w:rPr>
        <w:t>На основе вышеописанных направлений эффективной реализации вариативной части в учебный план включаются  элективные курсы по предметам, которые определены  учащимися 10-11-х классов:</w:t>
      </w:r>
    </w:p>
    <w:tbl>
      <w:tblPr>
        <w:tblW w:w="8739" w:type="dxa"/>
        <w:jc w:val="center"/>
        <w:tblInd w:w="1299" w:type="dxa"/>
        <w:tblLayout w:type="fixed"/>
        <w:tblLook w:val="0000"/>
      </w:tblPr>
      <w:tblGrid>
        <w:gridCol w:w="8739"/>
      </w:tblGrid>
      <w:tr w:rsidR="009705F4" w:rsidRPr="00B35C71" w:rsidTr="00F75D20">
        <w:trPr>
          <w:trHeight w:val="283"/>
          <w:jc w:val="center"/>
        </w:trPr>
        <w:tc>
          <w:tcPr>
            <w:tcW w:w="8739" w:type="dxa"/>
            <w:shd w:val="clear" w:color="000000" w:fill="FFFFFF"/>
            <w:vAlign w:val="center"/>
          </w:tcPr>
          <w:p w:rsidR="009705F4" w:rsidRPr="00B35C71" w:rsidRDefault="009705F4" w:rsidP="00F75D20">
            <w:pPr>
              <w:widowControl/>
              <w:numPr>
                <w:ilvl w:val="1"/>
                <w:numId w:val="30"/>
              </w:numPr>
              <w:autoSpaceDE w:val="0"/>
              <w:autoSpaceDN w:val="0"/>
              <w:adjustRightInd w:val="0"/>
              <w:rPr>
                <w:bCs/>
                <w:i/>
                <w:sz w:val="24"/>
                <w:szCs w:val="24"/>
              </w:rPr>
            </w:pPr>
            <w:r w:rsidRPr="00B35C71">
              <w:rPr>
                <w:bCs/>
                <w:i/>
                <w:sz w:val="24"/>
                <w:szCs w:val="24"/>
              </w:rPr>
              <w:t>Русский язык</w:t>
            </w:r>
          </w:p>
        </w:tc>
      </w:tr>
      <w:tr w:rsidR="009705F4" w:rsidRPr="00B35C71" w:rsidTr="00F75D20">
        <w:trPr>
          <w:trHeight w:val="283"/>
          <w:jc w:val="center"/>
        </w:trPr>
        <w:tc>
          <w:tcPr>
            <w:tcW w:w="8739" w:type="dxa"/>
            <w:shd w:val="clear" w:color="000000" w:fill="FFFFFF"/>
            <w:vAlign w:val="center"/>
          </w:tcPr>
          <w:p w:rsidR="009705F4" w:rsidRPr="00B35C71" w:rsidRDefault="009705F4" w:rsidP="00F75D20">
            <w:pPr>
              <w:widowControl/>
              <w:numPr>
                <w:ilvl w:val="1"/>
                <w:numId w:val="30"/>
              </w:numPr>
              <w:autoSpaceDE w:val="0"/>
              <w:autoSpaceDN w:val="0"/>
              <w:adjustRightInd w:val="0"/>
              <w:rPr>
                <w:bCs/>
                <w:i/>
                <w:sz w:val="24"/>
                <w:szCs w:val="24"/>
              </w:rPr>
            </w:pPr>
            <w:r w:rsidRPr="00B35C71">
              <w:rPr>
                <w:bCs/>
                <w:i/>
                <w:sz w:val="24"/>
                <w:szCs w:val="24"/>
              </w:rPr>
              <w:t>Математика</w:t>
            </w:r>
          </w:p>
        </w:tc>
      </w:tr>
      <w:tr w:rsidR="009705F4" w:rsidRPr="00B35C71" w:rsidTr="00F75D20">
        <w:trPr>
          <w:trHeight w:val="283"/>
          <w:jc w:val="center"/>
        </w:trPr>
        <w:tc>
          <w:tcPr>
            <w:tcW w:w="8739" w:type="dxa"/>
            <w:shd w:val="clear" w:color="000000" w:fill="FFFFFF"/>
            <w:vAlign w:val="center"/>
          </w:tcPr>
          <w:p w:rsidR="009705F4" w:rsidRPr="00B35C71" w:rsidRDefault="009705F4" w:rsidP="00F75D20">
            <w:pPr>
              <w:widowControl/>
              <w:numPr>
                <w:ilvl w:val="1"/>
                <w:numId w:val="30"/>
              </w:numPr>
              <w:autoSpaceDE w:val="0"/>
              <w:autoSpaceDN w:val="0"/>
              <w:adjustRightInd w:val="0"/>
              <w:rPr>
                <w:bCs/>
                <w:i/>
                <w:sz w:val="24"/>
                <w:szCs w:val="24"/>
              </w:rPr>
            </w:pPr>
            <w:r w:rsidRPr="00B35C71">
              <w:rPr>
                <w:bCs/>
                <w:i/>
                <w:sz w:val="24"/>
                <w:szCs w:val="24"/>
              </w:rPr>
              <w:t>Обществознание (включая экономику и право)</w:t>
            </w:r>
          </w:p>
        </w:tc>
      </w:tr>
    </w:tbl>
    <w:p w:rsidR="009705F4" w:rsidRDefault="009705F4" w:rsidP="00F75D20">
      <w:pPr>
        <w:pStyle w:val="a3"/>
        <w:spacing w:before="0" w:beforeAutospacing="0" w:after="0" w:afterAutospacing="0"/>
        <w:jc w:val="center"/>
        <w:rPr>
          <w:b/>
          <w:caps/>
          <w:sz w:val="28"/>
          <w:szCs w:val="28"/>
        </w:rPr>
      </w:pPr>
    </w:p>
    <w:p w:rsidR="009705F4" w:rsidRDefault="009705F4" w:rsidP="00F75D20">
      <w:pPr>
        <w:pStyle w:val="a3"/>
        <w:spacing w:before="0" w:beforeAutospacing="0" w:after="0" w:afterAutospacing="0"/>
        <w:jc w:val="center"/>
        <w:rPr>
          <w:b/>
          <w:caps/>
          <w:sz w:val="28"/>
          <w:szCs w:val="28"/>
        </w:rPr>
      </w:pPr>
      <w:r>
        <w:rPr>
          <w:b/>
          <w:caps/>
          <w:sz w:val="28"/>
          <w:szCs w:val="28"/>
          <w:lang w:val="en-US"/>
        </w:rPr>
        <w:t>V</w:t>
      </w:r>
      <w:r w:rsidRPr="00897ED4">
        <w:rPr>
          <w:b/>
          <w:caps/>
          <w:sz w:val="28"/>
          <w:szCs w:val="28"/>
        </w:rPr>
        <w:t>. Модель учебного пространства 10-11 классов</w:t>
      </w:r>
    </w:p>
    <w:p w:rsidR="009705F4" w:rsidRPr="00897ED4" w:rsidRDefault="009705F4" w:rsidP="00F75D20">
      <w:pPr>
        <w:pStyle w:val="a3"/>
        <w:spacing w:before="0" w:beforeAutospacing="0" w:after="0" w:afterAutospacing="0"/>
        <w:jc w:val="center"/>
        <w:rPr>
          <w:b/>
          <w:caps/>
          <w:sz w:val="28"/>
          <w:szCs w:val="28"/>
        </w:rPr>
      </w:pPr>
    </w:p>
    <w:p w:rsidR="009705F4" w:rsidRPr="00B35C71" w:rsidRDefault="009705F4" w:rsidP="00F75D20">
      <w:pPr>
        <w:pStyle w:val="a3"/>
        <w:spacing w:before="0" w:beforeAutospacing="0" w:after="0" w:afterAutospacing="0"/>
        <w:ind w:firstLine="540"/>
        <w:jc w:val="both"/>
        <w:rPr>
          <w:b/>
          <w:i/>
        </w:rPr>
      </w:pPr>
      <w:r w:rsidRPr="00B35C71">
        <w:rPr>
          <w:b/>
          <w:i/>
        </w:rPr>
        <w:t>Внедрение модели учебного пространства запускает реальный механизм  формирования способности ученика к самообразованию.</w:t>
      </w:r>
    </w:p>
    <w:p w:rsidR="009705F4" w:rsidRDefault="009705F4" w:rsidP="00F75D20">
      <w:pPr>
        <w:pStyle w:val="a3"/>
        <w:spacing w:before="0" w:beforeAutospacing="0" w:after="0" w:afterAutospacing="0"/>
        <w:jc w:val="both"/>
      </w:pPr>
      <w:r>
        <w:rPr>
          <w:sz w:val="28"/>
          <w:szCs w:val="28"/>
        </w:rPr>
        <w:t xml:space="preserve">- </w:t>
      </w:r>
      <w:r w:rsidRPr="001904C7">
        <w:t>элективных курсов по выбору</w:t>
      </w:r>
      <w:r>
        <w:t>, что обеспечивает реализацию индивидуальных</w:t>
      </w:r>
      <w:r w:rsidRPr="001904C7">
        <w:t xml:space="preserve"> </w:t>
      </w:r>
      <w:r>
        <w:t>образовательных траекторий</w:t>
      </w:r>
      <w:r w:rsidRPr="001904C7">
        <w:t xml:space="preserve"> </w:t>
      </w:r>
      <w:r>
        <w:t>ученика</w:t>
      </w:r>
      <w:r w:rsidRPr="001904C7">
        <w:t xml:space="preserve">; </w:t>
      </w:r>
    </w:p>
    <w:p w:rsidR="009705F4" w:rsidRDefault="009705F4" w:rsidP="00F75D20">
      <w:pPr>
        <w:pStyle w:val="a3"/>
        <w:spacing w:before="0" w:beforeAutospacing="0" w:after="0" w:afterAutospacing="0"/>
        <w:jc w:val="both"/>
      </w:pPr>
      <w:r w:rsidRPr="004822B2">
        <w:rPr>
          <w:sz w:val="28"/>
          <w:szCs w:val="28"/>
        </w:rPr>
        <w:t xml:space="preserve">- </w:t>
      </w:r>
      <w:r w:rsidRPr="001904C7">
        <w:t>построение индивидуализированной образовательной траектории за счет вариативных программ, ориентированных на детей с разными способностями;</w:t>
      </w:r>
    </w:p>
    <w:p w:rsidR="009705F4" w:rsidRDefault="009705F4" w:rsidP="00F75D20">
      <w:pPr>
        <w:pStyle w:val="a3"/>
        <w:spacing w:before="0" w:beforeAutospacing="0" w:after="0" w:afterAutospacing="0"/>
        <w:jc w:val="both"/>
      </w:pPr>
      <w:proofErr w:type="gramStart"/>
      <w:r w:rsidRPr="001904C7">
        <w:t>- изменения в методах обучения, расширение тех из них, которые формируют практические навыки анализа информации, самостоятельной работы, формируют опыт ответственного выб</w:t>
      </w:r>
      <w:r>
        <w:t>ора, ответственной деятельности: лекции, интегрированные занятия, семинары, учебные диспуты, конференции, групповые или индивидуальные учебные проекты, Смотры Знаний, предметные декады, конкурсы, различные формы тестирования;</w:t>
      </w:r>
      <w:proofErr w:type="gramEnd"/>
    </w:p>
    <w:p w:rsidR="009705F4" w:rsidRPr="00AF2C6B" w:rsidRDefault="009705F4" w:rsidP="00F75D20">
      <w:pPr>
        <w:pStyle w:val="a3"/>
        <w:spacing w:before="0" w:beforeAutospacing="0" w:after="0" w:afterAutospacing="0"/>
        <w:jc w:val="both"/>
      </w:pPr>
      <w:r w:rsidRPr="004822B2">
        <w:rPr>
          <w:sz w:val="28"/>
          <w:szCs w:val="28"/>
        </w:rPr>
        <w:t xml:space="preserve">- </w:t>
      </w:r>
      <w:r w:rsidRPr="001904C7">
        <w:t>изменения в системах оценки контроля. Введение дополнительной оценки за подготовку в ходе выполнения рефератов, проектных, творческих работ;</w:t>
      </w:r>
      <w:r w:rsidRPr="004822B2">
        <w:rPr>
          <w:sz w:val="28"/>
          <w:szCs w:val="28"/>
        </w:rPr>
        <w:t> </w:t>
      </w:r>
    </w:p>
    <w:p w:rsidR="009705F4" w:rsidRPr="005A0A1D" w:rsidRDefault="009705F4" w:rsidP="00F75D20">
      <w:pPr>
        <w:pStyle w:val="a3"/>
        <w:spacing w:before="0" w:beforeAutospacing="0" w:after="0" w:afterAutospacing="0"/>
        <w:jc w:val="both"/>
      </w:pPr>
      <w:r>
        <w:rPr>
          <w:sz w:val="28"/>
          <w:szCs w:val="28"/>
        </w:rPr>
        <w:t>-</w:t>
      </w:r>
      <w:r w:rsidRPr="001904C7">
        <w:t>вн</w:t>
      </w:r>
      <w:r>
        <w:t xml:space="preserve">едрение новых форм итогового и </w:t>
      </w:r>
      <w:r w:rsidRPr="001904C7">
        <w:t xml:space="preserve"> текущего контроля: зачеты, тестовые формы контроля, </w:t>
      </w:r>
      <w:r>
        <w:t>индивидуальные контрольные и зачетные работы;</w:t>
      </w:r>
    </w:p>
    <w:p w:rsidR="009705F4" w:rsidRDefault="009705F4" w:rsidP="00F75D20">
      <w:pPr>
        <w:pStyle w:val="a3"/>
        <w:spacing w:before="0" w:beforeAutospacing="0" w:after="0" w:afterAutospacing="0"/>
        <w:jc w:val="both"/>
        <w:rPr>
          <w:sz w:val="28"/>
          <w:szCs w:val="28"/>
        </w:rPr>
      </w:pPr>
      <w:r>
        <w:t>-</w:t>
      </w:r>
      <w:r w:rsidRPr="001904C7">
        <w:t>индивидуальный подход к ученику (разнообразные формы и методы индивидуальной работы – учебные группы переменного состава, консультации, собеседования</w:t>
      </w:r>
      <w:r>
        <w:t>).</w:t>
      </w:r>
      <w:r w:rsidRPr="004822B2">
        <w:rPr>
          <w:sz w:val="28"/>
          <w:szCs w:val="28"/>
        </w:rPr>
        <w:br/>
      </w:r>
    </w:p>
    <w:p w:rsidR="009705F4" w:rsidRDefault="009705F4" w:rsidP="00F75D20">
      <w:pPr>
        <w:pStyle w:val="a3"/>
        <w:spacing w:before="0" w:beforeAutospacing="0" w:after="0" w:afterAutospacing="0"/>
        <w:jc w:val="center"/>
        <w:rPr>
          <w:b/>
          <w:caps/>
        </w:rPr>
      </w:pPr>
      <w:r w:rsidRPr="00B35C71">
        <w:rPr>
          <w:rFonts w:ascii="Arial" w:hAnsi="Arial" w:cs="Arial"/>
          <w:b/>
          <w:bCs/>
          <w:color w:val="000000"/>
          <w:lang w:val="en-US"/>
        </w:rPr>
        <w:t>V</w:t>
      </w:r>
      <w:r>
        <w:rPr>
          <w:rFonts w:ascii="Arial" w:hAnsi="Arial" w:cs="Arial"/>
          <w:b/>
          <w:bCs/>
          <w:color w:val="000000"/>
          <w:lang w:val="en-US"/>
        </w:rPr>
        <w:t>I</w:t>
      </w:r>
      <w:r w:rsidRPr="00B35C71">
        <w:rPr>
          <w:rFonts w:ascii="Arial" w:hAnsi="Arial" w:cs="Arial"/>
          <w:b/>
          <w:bCs/>
          <w:color w:val="000000"/>
        </w:rPr>
        <w:t xml:space="preserve">. </w:t>
      </w:r>
      <w:proofErr w:type="gramStart"/>
      <w:r w:rsidRPr="00B35C71">
        <w:rPr>
          <w:b/>
          <w:caps/>
        </w:rPr>
        <w:t>Уклад  школы</w:t>
      </w:r>
      <w:proofErr w:type="gramEnd"/>
      <w:r w:rsidRPr="00B35C71">
        <w:rPr>
          <w:b/>
          <w:caps/>
        </w:rPr>
        <w:t xml:space="preserve"> 10-11 классов</w:t>
      </w:r>
    </w:p>
    <w:p w:rsidR="009705F4" w:rsidRPr="005A0A1D" w:rsidRDefault="009705F4" w:rsidP="00F75D20">
      <w:pPr>
        <w:pStyle w:val="a3"/>
        <w:spacing w:before="0" w:beforeAutospacing="0" w:after="0" w:afterAutospacing="0"/>
        <w:jc w:val="center"/>
        <w:rPr>
          <w:sz w:val="28"/>
          <w:szCs w:val="28"/>
        </w:rPr>
      </w:pPr>
    </w:p>
    <w:p w:rsidR="009705F4" w:rsidRDefault="009705F4" w:rsidP="00F75D20">
      <w:pPr>
        <w:pStyle w:val="a3"/>
        <w:spacing w:before="0" w:beforeAutospacing="0" w:after="0" w:afterAutospacing="0"/>
      </w:pPr>
      <w:r w:rsidRPr="005A0A1D">
        <w:t xml:space="preserve">- линейка </w:t>
      </w:r>
      <w:r>
        <w:t>10-11 классов</w:t>
      </w:r>
      <w:r w:rsidRPr="005A0A1D">
        <w:t>: (наши достижения, обсуждение проблем</w:t>
      </w:r>
      <w:r>
        <w:t>, делегирование полномочий на время дня самоуправления);</w:t>
      </w:r>
      <w:r>
        <w:br/>
        <w:t xml:space="preserve">- </w:t>
      </w:r>
      <w:r w:rsidRPr="00E22DBF">
        <w:t>час общения, где в разнообразной форме поднимаются темы самопознания,</w:t>
      </w:r>
      <w:r>
        <w:t xml:space="preserve"> </w:t>
      </w:r>
      <w:r w:rsidRPr="00E22DBF">
        <w:t>профессионального самоопределения;</w:t>
      </w:r>
    </w:p>
    <w:p w:rsidR="009705F4" w:rsidRDefault="009705F4" w:rsidP="00F75D20">
      <w:pPr>
        <w:pStyle w:val="a3"/>
        <w:spacing w:before="0" w:beforeAutospacing="0" w:after="0" w:afterAutospacing="0"/>
      </w:pPr>
      <w:r>
        <w:t>- классные часы;</w:t>
      </w:r>
      <w:r>
        <w:br/>
        <w:t>- индивидуальные консультации по рефлексии;</w:t>
      </w:r>
    </w:p>
    <w:p w:rsidR="009705F4" w:rsidRDefault="009705F4" w:rsidP="00F75D20">
      <w:pPr>
        <w:pStyle w:val="a3"/>
        <w:spacing w:before="0" w:beforeAutospacing="0" w:after="0" w:afterAutospacing="0"/>
      </w:pPr>
      <w:r>
        <w:t xml:space="preserve">- </w:t>
      </w:r>
      <w:r w:rsidRPr="005A0A1D">
        <w:t>орг</w:t>
      </w:r>
      <w:r>
        <w:t>анизация работы студий, секций</w:t>
      </w:r>
      <w:r w:rsidRPr="005A0A1D">
        <w:t>;</w:t>
      </w:r>
      <w:r w:rsidRPr="005A0A1D">
        <w:br/>
        <w:t>- проектная деятельность</w:t>
      </w:r>
      <w:r>
        <w:t xml:space="preserve"> на параллели, в классе</w:t>
      </w:r>
      <w:r w:rsidRPr="005A0A1D">
        <w:t>;</w:t>
      </w:r>
    </w:p>
    <w:p w:rsidR="009705F4" w:rsidRDefault="009705F4" w:rsidP="00F75D20">
      <w:pPr>
        <w:pStyle w:val="a3"/>
        <w:spacing w:before="0" w:beforeAutospacing="0" w:after="0" w:afterAutospacing="0"/>
      </w:pPr>
      <w:r>
        <w:t>- «День самоуправления»;</w:t>
      </w:r>
    </w:p>
    <w:p w:rsidR="009705F4" w:rsidRDefault="009705F4" w:rsidP="00F75D20">
      <w:pPr>
        <w:pStyle w:val="a3"/>
        <w:spacing w:before="0" w:beforeAutospacing="0" w:after="0" w:afterAutospacing="0"/>
      </w:pPr>
      <w:r>
        <w:t>-  школьная газета;</w:t>
      </w:r>
      <w:r>
        <w:br/>
        <w:t>- научное общество учащихся;</w:t>
      </w:r>
    </w:p>
    <w:p w:rsidR="009705F4" w:rsidRDefault="009705F4" w:rsidP="00F75D20">
      <w:pPr>
        <w:pStyle w:val="a3"/>
        <w:spacing w:before="0" w:beforeAutospacing="0" w:after="0" w:afterAutospacing="0"/>
      </w:pPr>
      <w:r>
        <w:t>- направления по реализации основных подпрограмм Программы воспитания: патриот, правопорядок и др.;</w:t>
      </w:r>
    </w:p>
    <w:p w:rsidR="009705F4" w:rsidRDefault="009705F4" w:rsidP="00F75D20">
      <w:pPr>
        <w:pStyle w:val="a3"/>
        <w:spacing w:before="0" w:beforeAutospacing="0" w:after="0" w:afterAutospacing="0"/>
      </w:pPr>
      <w:r>
        <w:t>-дискуссионный клуб;</w:t>
      </w:r>
    </w:p>
    <w:p w:rsidR="009705F4" w:rsidRDefault="009705F4" w:rsidP="00F75D20">
      <w:pPr>
        <w:pStyle w:val="a3"/>
        <w:spacing w:before="0" w:beforeAutospacing="0" w:after="0" w:afterAutospacing="0"/>
      </w:pPr>
      <w:r>
        <w:t>-КТД класса;</w:t>
      </w:r>
    </w:p>
    <w:p w:rsidR="009705F4" w:rsidRPr="00B35C71" w:rsidRDefault="009705F4" w:rsidP="00F75D20">
      <w:pPr>
        <w:pStyle w:val="a3"/>
        <w:spacing w:before="0" w:beforeAutospacing="0" w:after="0" w:afterAutospacing="0"/>
      </w:pPr>
      <w:r>
        <w:t>- совет старшеклассников.</w:t>
      </w:r>
    </w:p>
    <w:p w:rsidR="009705F4" w:rsidRPr="00897ED4" w:rsidRDefault="009705F4" w:rsidP="00F75D20">
      <w:pPr>
        <w:pStyle w:val="a3"/>
        <w:spacing w:before="0" w:beforeAutospacing="0" w:after="0" w:afterAutospacing="0"/>
        <w:jc w:val="center"/>
        <w:rPr>
          <w:rFonts w:ascii="Arial" w:hAnsi="Arial" w:cs="Arial"/>
          <w:b/>
          <w:bCs/>
          <w:caps/>
          <w:color w:val="000000"/>
          <w:sz w:val="28"/>
          <w:szCs w:val="28"/>
        </w:rPr>
      </w:pPr>
      <w:r w:rsidRPr="00897ED4">
        <w:rPr>
          <w:rFonts w:ascii="Arial" w:hAnsi="Arial" w:cs="Arial"/>
          <w:b/>
          <w:bCs/>
          <w:caps/>
          <w:color w:val="000000"/>
          <w:sz w:val="28"/>
          <w:szCs w:val="28"/>
          <w:lang w:val="en-US"/>
        </w:rPr>
        <w:t>V</w:t>
      </w:r>
      <w:r w:rsidRPr="00897ED4">
        <w:rPr>
          <w:rFonts w:ascii="Arial" w:hAnsi="Arial" w:cs="Arial"/>
          <w:b/>
          <w:bCs/>
          <w:caps/>
          <w:color w:val="000000"/>
          <w:sz w:val="28"/>
          <w:szCs w:val="28"/>
        </w:rPr>
        <w:t>I</w:t>
      </w:r>
      <w:r w:rsidRPr="00897ED4">
        <w:rPr>
          <w:rFonts w:ascii="Arial" w:hAnsi="Arial" w:cs="Arial"/>
          <w:b/>
          <w:bCs/>
          <w:caps/>
          <w:color w:val="000000"/>
          <w:sz w:val="28"/>
          <w:szCs w:val="28"/>
          <w:lang w:val="en-US"/>
        </w:rPr>
        <w:t>I</w:t>
      </w:r>
      <w:r w:rsidRPr="00897ED4">
        <w:rPr>
          <w:rFonts w:ascii="Arial" w:hAnsi="Arial" w:cs="Arial"/>
          <w:b/>
          <w:bCs/>
          <w:caps/>
          <w:color w:val="000000"/>
          <w:sz w:val="28"/>
          <w:szCs w:val="28"/>
        </w:rPr>
        <w:t>. Воспитательная программа</w:t>
      </w:r>
    </w:p>
    <w:p w:rsidR="009705F4" w:rsidRPr="00897ED4" w:rsidRDefault="009705F4" w:rsidP="00F75D20">
      <w:pPr>
        <w:pStyle w:val="a3"/>
        <w:spacing w:before="0" w:beforeAutospacing="0" w:after="0" w:afterAutospacing="0"/>
        <w:jc w:val="both"/>
        <w:rPr>
          <w:b/>
          <w:caps/>
        </w:rPr>
      </w:pPr>
    </w:p>
    <w:p w:rsidR="009705F4" w:rsidRPr="009A4E1A" w:rsidRDefault="009705F4" w:rsidP="00F75D20">
      <w:pPr>
        <w:widowControl/>
        <w:ind w:firstLine="540"/>
        <w:jc w:val="both"/>
        <w:rPr>
          <w:sz w:val="24"/>
          <w:szCs w:val="24"/>
        </w:rPr>
      </w:pPr>
      <w:r>
        <w:rPr>
          <w:sz w:val="24"/>
          <w:szCs w:val="24"/>
        </w:rPr>
        <w:t xml:space="preserve">Возрастное воспитательное направление </w:t>
      </w:r>
      <w:r w:rsidRPr="009A4E1A">
        <w:rPr>
          <w:b/>
          <w:sz w:val="24"/>
          <w:szCs w:val="24"/>
        </w:rPr>
        <w:t>«Шаг в будущее»</w:t>
      </w:r>
      <w:r>
        <w:rPr>
          <w:b/>
          <w:sz w:val="24"/>
          <w:szCs w:val="24"/>
        </w:rPr>
        <w:t xml:space="preserve"> </w:t>
      </w:r>
      <w:r>
        <w:rPr>
          <w:sz w:val="24"/>
          <w:szCs w:val="24"/>
        </w:rPr>
        <w:t>(10-11 класс) ориентируется на «с</w:t>
      </w:r>
      <w:r w:rsidRPr="003E45F2">
        <w:rPr>
          <w:sz w:val="24"/>
          <w:szCs w:val="24"/>
        </w:rPr>
        <w:t>тановление личности выпускника, способного решать новые жизненные, социально-экономические задачи в условиях быстрого обно</w:t>
      </w:r>
      <w:r>
        <w:rPr>
          <w:sz w:val="24"/>
          <w:szCs w:val="24"/>
        </w:rPr>
        <w:t>вления информационных массивов».</w:t>
      </w:r>
    </w:p>
    <w:p w:rsidR="009705F4" w:rsidRDefault="009705F4" w:rsidP="00F75D20">
      <w:pPr>
        <w:widowControl/>
        <w:spacing w:line="360" w:lineRule="auto"/>
        <w:ind w:left="900" w:hanging="900"/>
        <w:rPr>
          <w:b/>
          <w:sz w:val="24"/>
          <w:szCs w:val="24"/>
        </w:rPr>
      </w:pPr>
      <w:r>
        <w:rPr>
          <w:b/>
          <w:sz w:val="24"/>
          <w:szCs w:val="24"/>
          <w:lang w:val="en-US"/>
        </w:rPr>
        <w:t>7</w:t>
      </w:r>
      <w:r>
        <w:rPr>
          <w:b/>
          <w:sz w:val="24"/>
          <w:szCs w:val="24"/>
        </w:rPr>
        <w:t>.1</w:t>
      </w:r>
      <w:r w:rsidRPr="00E87876">
        <w:rPr>
          <w:b/>
          <w:sz w:val="24"/>
          <w:szCs w:val="24"/>
        </w:rPr>
        <w:t>.</w:t>
      </w:r>
      <w:r>
        <w:rPr>
          <w:sz w:val="24"/>
          <w:szCs w:val="24"/>
        </w:rPr>
        <w:t xml:space="preserve"> </w:t>
      </w:r>
      <w:r w:rsidRPr="00E87876">
        <w:rPr>
          <w:b/>
          <w:sz w:val="24"/>
          <w:szCs w:val="24"/>
        </w:rPr>
        <w:t>Информационно –образовательные связи</w:t>
      </w:r>
    </w:p>
    <w:p w:rsidR="009705F4" w:rsidRDefault="009705F4" w:rsidP="00F75D20">
      <w:pPr>
        <w:widowControl/>
        <w:numPr>
          <w:ilvl w:val="0"/>
          <w:numId w:val="33"/>
        </w:numPr>
        <w:tabs>
          <w:tab w:val="num" w:pos="0"/>
        </w:tabs>
        <w:ind w:left="0" w:firstLine="360"/>
        <w:jc w:val="both"/>
        <w:rPr>
          <w:sz w:val="24"/>
          <w:szCs w:val="24"/>
        </w:rPr>
      </w:pPr>
      <w:r>
        <w:rPr>
          <w:sz w:val="24"/>
          <w:szCs w:val="24"/>
        </w:rPr>
        <w:t>Введение  в школьную жизнь</w:t>
      </w:r>
    </w:p>
    <w:p w:rsidR="009705F4" w:rsidRDefault="009705F4" w:rsidP="00F75D20">
      <w:pPr>
        <w:widowControl/>
        <w:numPr>
          <w:ilvl w:val="0"/>
          <w:numId w:val="33"/>
        </w:numPr>
        <w:tabs>
          <w:tab w:val="num" w:pos="0"/>
        </w:tabs>
        <w:ind w:left="0" w:firstLine="360"/>
        <w:jc w:val="both"/>
        <w:rPr>
          <w:sz w:val="24"/>
          <w:szCs w:val="24"/>
        </w:rPr>
      </w:pPr>
      <w:r>
        <w:rPr>
          <w:sz w:val="24"/>
          <w:szCs w:val="24"/>
        </w:rPr>
        <w:t>Тематические классные часы (Дни воинской славы; «Мир твоих прав» и др.)</w:t>
      </w:r>
    </w:p>
    <w:p w:rsidR="009705F4" w:rsidRDefault="009705F4" w:rsidP="00F75D20">
      <w:pPr>
        <w:widowControl/>
        <w:numPr>
          <w:ilvl w:val="0"/>
          <w:numId w:val="33"/>
        </w:numPr>
        <w:tabs>
          <w:tab w:val="num" w:pos="0"/>
        </w:tabs>
        <w:ind w:left="0" w:firstLine="360"/>
        <w:jc w:val="both"/>
        <w:rPr>
          <w:sz w:val="24"/>
          <w:szCs w:val="24"/>
        </w:rPr>
      </w:pPr>
      <w:r>
        <w:rPr>
          <w:sz w:val="24"/>
          <w:szCs w:val="24"/>
        </w:rPr>
        <w:t>Месячники и акции по профилактике СПИДа и наркомании;</w:t>
      </w:r>
    </w:p>
    <w:p w:rsidR="009705F4" w:rsidRDefault="009705F4" w:rsidP="00F75D20">
      <w:pPr>
        <w:widowControl/>
        <w:numPr>
          <w:ilvl w:val="0"/>
          <w:numId w:val="33"/>
        </w:numPr>
        <w:tabs>
          <w:tab w:val="num" w:pos="0"/>
        </w:tabs>
        <w:ind w:left="0" w:firstLine="360"/>
        <w:rPr>
          <w:sz w:val="24"/>
          <w:szCs w:val="24"/>
        </w:rPr>
      </w:pPr>
      <w:r>
        <w:rPr>
          <w:sz w:val="24"/>
          <w:szCs w:val="24"/>
        </w:rPr>
        <w:t>Участие вузов в организации деятельности по вопросу профессионального самоопределения учащихся</w:t>
      </w:r>
    </w:p>
    <w:p w:rsidR="009705F4" w:rsidRDefault="009705F4" w:rsidP="00F75D20">
      <w:pPr>
        <w:widowControl/>
        <w:numPr>
          <w:ilvl w:val="0"/>
          <w:numId w:val="33"/>
        </w:numPr>
        <w:tabs>
          <w:tab w:val="num" w:pos="0"/>
        </w:tabs>
        <w:ind w:left="0" w:firstLine="360"/>
        <w:rPr>
          <w:sz w:val="24"/>
          <w:szCs w:val="24"/>
        </w:rPr>
      </w:pPr>
      <w:r>
        <w:rPr>
          <w:sz w:val="24"/>
          <w:szCs w:val="24"/>
        </w:rPr>
        <w:t>НПК «За страницами твоего учебника»</w:t>
      </w:r>
    </w:p>
    <w:p w:rsidR="009705F4" w:rsidRDefault="009705F4" w:rsidP="00F75D20">
      <w:pPr>
        <w:widowControl/>
        <w:numPr>
          <w:ilvl w:val="0"/>
          <w:numId w:val="33"/>
        </w:numPr>
        <w:tabs>
          <w:tab w:val="num" w:pos="0"/>
        </w:tabs>
        <w:ind w:left="0" w:firstLine="360"/>
        <w:rPr>
          <w:sz w:val="24"/>
          <w:szCs w:val="24"/>
        </w:rPr>
      </w:pPr>
      <w:r>
        <w:rPr>
          <w:sz w:val="24"/>
          <w:szCs w:val="24"/>
        </w:rPr>
        <w:t>Организация дополнительных образовательных курсов и секций</w:t>
      </w:r>
    </w:p>
    <w:p w:rsidR="009705F4" w:rsidRDefault="009705F4" w:rsidP="00F75D20">
      <w:pPr>
        <w:widowControl/>
        <w:numPr>
          <w:ilvl w:val="0"/>
          <w:numId w:val="33"/>
        </w:numPr>
        <w:tabs>
          <w:tab w:val="num" w:pos="0"/>
        </w:tabs>
        <w:ind w:left="0" w:firstLine="360"/>
        <w:rPr>
          <w:sz w:val="24"/>
          <w:szCs w:val="24"/>
        </w:rPr>
      </w:pPr>
      <w:r>
        <w:rPr>
          <w:sz w:val="24"/>
          <w:szCs w:val="24"/>
        </w:rPr>
        <w:t>Проведение совместных мероприятий с Советом ветеранов</w:t>
      </w:r>
    </w:p>
    <w:p w:rsidR="009705F4" w:rsidRDefault="009705F4" w:rsidP="00F75D20">
      <w:pPr>
        <w:pStyle w:val="a3"/>
        <w:numPr>
          <w:ilvl w:val="0"/>
          <w:numId w:val="33"/>
        </w:numPr>
        <w:tabs>
          <w:tab w:val="num" w:pos="0"/>
        </w:tabs>
        <w:spacing w:before="0" w:beforeAutospacing="0" w:after="0" w:afterAutospacing="0"/>
        <w:ind w:left="0" w:firstLine="360"/>
        <w:jc w:val="both"/>
      </w:pPr>
      <w:r>
        <w:t>Организация профильной работы</w:t>
      </w:r>
    </w:p>
    <w:p w:rsidR="009705F4" w:rsidRDefault="009705F4" w:rsidP="00F75D20">
      <w:pPr>
        <w:widowControl/>
        <w:spacing w:line="360" w:lineRule="auto"/>
        <w:ind w:left="360" w:hanging="360"/>
        <w:rPr>
          <w:b/>
          <w:sz w:val="24"/>
          <w:szCs w:val="24"/>
        </w:rPr>
      </w:pPr>
      <w:r>
        <w:rPr>
          <w:b/>
          <w:sz w:val="24"/>
          <w:szCs w:val="24"/>
          <w:lang w:val="en-US"/>
        </w:rPr>
        <w:t>7</w:t>
      </w:r>
      <w:r>
        <w:rPr>
          <w:b/>
          <w:sz w:val="24"/>
          <w:szCs w:val="24"/>
        </w:rPr>
        <w:t>.2. Формирование ключевых компетенций</w:t>
      </w:r>
    </w:p>
    <w:p w:rsidR="009705F4" w:rsidRDefault="009705F4" w:rsidP="00F75D20">
      <w:pPr>
        <w:widowControl/>
        <w:numPr>
          <w:ilvl w:val="1"/>
          <w:numId w:val="32"/>
        </w:numPr>
        <w:tabs>
          <w:tab w:val="clear" w:pos="360"/>
          <w:tab w:val="num" w:pos="540"/>
        </w:tabs>
        <w:spacing w:line="360" w:lineRule="auto"/>
        <w:ind w:left="0" w:firstLine="180"/>
        <w:jc w:val="both"/>
        <w:rPr>
          <w:b/>
          <w:sz w:val="24"/>
          <w:szCs w:val="24"/>
        </w:rPr>
      </w:pPr>
      <w:r>
        <w:rPr>
          <w:b/>
          <w:sz w:val="24"/>
          <w:szCs w:val="24"/>
        </w:rPr>
        <w:t>Социально-личностные компетенции</w:t>
      </w:r>
    </w:p>
    <w:p w:rsidR="009705F4" w:rsidRDefault="009705F4" w:rsidP="00F75D20">
      <w:pPr>
        <w:widowControl/>
        <w:numPr>
          <w:ilvl w:val="0"/>
          <w:numId w:val="33"/>
        </w:numPr>
        <w:tabs>
          <w:tab w:val="num" w:pos="0"/>
        </w:tabs>
        <w:ind w:left="0" w:firstLine="360"/>
        <w:jc w:val="both"/>
        <w:rPr>
          <w:sz w:val="24"/>
          <w:szCs w:val="24"/>
        </w:rPr>
      </w:pPr>
      <w:r>
        <w:rPr>
          <w:sz w:val="24"/>
          <w:szCs w:val="24"/>
        </w:rPr>
        <w:t>Введение  в школьную жизнь (кл. часы, турслёт, установочная конференция)</w:t>
      </w:r>
    </w:p>
    <w:p w:rsidR="009705F4" w:rsidRDefault="009705F4" w:rsidP="00F75D20">
      <w:pPr>
        <w:widowControl/>
        <w:numPr>
          <w:ilvl w:val="0"/>
          <w:numId w:val="33"/>
        </w:numPr>
        <w:tabs>
          <w:tab w:val="num" w:pos="0"/>
        </w:tabs>
        <w:ind w:left="0" w:firstLine="360"/>
        <w:jc w:val="both"/>
        <w:rPr>
          <w:sz w:val="24"/>
          <w:szCs w:val="24"/>
        </w:rPr>
      </w:pPr>
      <w:r>
        <w:rPr>
          <w:sz w:val="24"/>
          <w:szCs w:val="24"/>
        </w:rPr>
        <w:t>Тематические классные часы (здоровье, гражданственность, права и обязанности, нравственность, самосовершенствование и др.)</w:t>
      </w:r>
    </w:p>
    <w:p w:rsidR="009705F4" w:rsidRDefault="009705F4" w:rsidP="00F75D20">
      <w:pPr>
        <w:widowControl/>
        <w:numPr>
          <w:ilvl w:val="0"/>
          <w:numId w:val="33"/>
        </w:numPr>
        <w:tabs>
          <w:tab w:val="num" w:pos="0"/>
        </w:tabs>
        <w:ind w:left="0" w:firstLine="360"/>
        <w:rPr>
          <w:sz w:val="24"/>
          <w:szCs w:val="24"/>
        </w:rPr>
      </w:pPr>
      <w:r>
        <w:rPr>
          <w:sz w:val="24"/>
          <w:szCs w:val="24"/>
        </w:rPr>
        <w:t>Участие вузов в организации деятельности по вопросу профессионального самоопределения учащихся</w:t>
      </w:r>
    </w:p>
    <w:p w:rsidR="009705F4" w:rsidRDefault="009705F4" w:rsidP="00F75D20">
      <w:pPr>
        <w:widowControl/>
        <w:numPr>
          <w:ilvl w:val="0"/>
          <w:numId w:val="33"/>
        </w:numPr>
        <w:tabs>
          <w:tab w:val="num" w:pos="0"/>
        </w:tabs>
        <w:ind w:left="0" w:firstLine="360"/>
        <w:jc w:val="both"/>
        <w:rPr>
          <w:sz w:val="24"/>
          <w:szCs w:val="24"/>
        </w:rPr>
      </w:pPr>
      <w:r>
        <w:rPr>
          <w:sz w:val="24"/>
          <w:szCs w:val="24"/>
        </w:rPr>
        <w:t>Деятельность органов самоуправления</w:t>
      </w:r>
    </w:p>
    <w:p w:rsidR="009705F4" w:rsidRDefault="009705F4" w:rsidP="00F75D20">
      <w:pPr>
        <w:widowControl/>
        <w:numPr>
          <w:ilvl w:val="0"/>
          <w:numId w:val="33"/>
        </w:numPr>
        <w:tabs>
          <w:tab w:val="num" w:pos="0"/>
        </w:tabs>
        <w:ind w:left="0" w:firstLine="360"/>
        <w:jc w:val="both"/>
        <w:rPr>
          <w:sz w:val="24"/>
          <w:szCs w:val="24"/>
        </w:rPr>
      </w:pPr>
      <w:r>
        <w:rPr>
          <w:sz w:val="24"/>
          <w:szCs w:val="24"/>
        </w:rPr>
        <w:t>Предметные олимпиады</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Конкурс лидеров ученического самоуправления </w:t>
      </w:r>
    </w:p>
    <w:p w:rsidR="009705F4" w:rsidRDefault="009705F4" w:rsidP="00F75D20">
      <w:pPr>
        <w:widowControl/>
        <w:numPr>
          <w:ilvl w:val="0"/>
          <w:numId w:val="33"/>
        </w:numPr>
        <w:tabs>
          <w:tab w:val="num" w:pos="0"/>
        </w:tabs>
        <w:ind w:left="0" w:firstLine="360"/>
        <w:jc w:val="both"/>
        <w:rPr>
          <w:sz w:val="24"/>
          <w:szCs w:val="24"/>
        </w:rPr>
      </w:pPr>
      <w:r>
        <w:rPr>
          <w:sz w:val="24"/>
          <w:szCs w:val="24"/>
        </w:rPr>
        <w:t>Спортивные мероприятия</w:t>
      </w:r>
    </w:p>
    <w:p w:rsidR="009705F4" w:rsidRDefault="009705F4" w:rsidP="00F75D20">
      <w:pPr>
        <w:widowControl/>
        <w:numPr>
          <w:ilvl w:val="0"/>
          <w:numId w:val="33"/>
        </w:numPr>
        <w:tabs>
          <w:tab w:val="num" w:pos="0"/>
        </w:tabs>
        <w:ind w:left="0" w:firstLine="360"/>
        <w:jc w:val="both"/>
        <w:rPr>
          <w:sz w:val="24"/>
          <w:szCs w:val="24"/>
        </w:rPr>
      </w:pPr>
      <w:r>
        <w:rPr>
          <w:sz w:val="24"/>
          <w:szCs w:val="24"/>
        </w:rPr>
        <w:t>Праздник «Звездный час»</w:t>
      </w:r>
    </w:p>
    <w:p w:rsidR="009705F4" w:rsidRDefault="009705F4" w:rsidP="00F75D20">
      <w:pPr>
        <w:widowControl/>
        <w:numPr>
          <w:ilvl w:val="0"/>
          <w:numId w:val="33"/>
        </w:numPr>
        <w:tabs>
          <w:tab w:val="num" w:pos="0"/>
        </w:tabs>
        <w:ind w:left="0" w:firstLine="360"/>
        <w:jc w:val="both"/>
        <w:rPr>
          <w:sz w:val="24"/>
          <w:szCs w:val="24"/>
        </w:rPr>
      </w:pPr>
      <w:r>
        <w:rPr>
          <w:sz w:val="24"/>
          <w:szCs w:val="24"/>
        </w:rPr>
        <w:t>День защиты детей</w:t>
      </w:r>
    </w:p>
    <w:p w:rsidR="009705F4" w:rsidRDefault="009705F4" w:rsidP="00F75D20">
      <w:pPr>
        <w:widowControl/>
        <w:numPr>
          <w:ilvl w:val="0"/>
          <w:numId w:val="33"/>
        </w:numPr>
        <w:tabs>
          <w:tab w:val="num" w:pos="0"/>
        </w:tabs>
        <w:ind w:left="0" w:firstLine="360"/>
        <w:jc w:val="both"/>
        <w:rPr>
          <w:sz w:val="24"/>
          <w:szCs w:val="24"/>
        </w:rPr>
      </w:pPr>
      <w:r>
        <w:rPr>
          <w:sz w:val="24"/>
          <w:szCs w:val="24"/>
        </w:rPr>
        <w:t>Встречи с интересными людьми</w:t>
      </w:r>
    </w:p>
    <w:p w:rsidR="009705F4" w:rsidRDefault="009705F4" w:rsidP="00F75D20">
      <w:pPr>
        <w:widowControl/>
        <w:numPr>
          <w:ilvl w:val="0"/>
          <w:numId w:val="33"/>
        </w:numPr>
        <w:tabs>
          <w:tab w:val="num" w:pos="0"/>
        </w:tabs>
        <w:ind w:left="0" w:firstLine="360"/>
        <w:jc w:val="both"/>
        <w:rPr>
          <w:sz w:val="24"/>
          <w:szCs w:val="24"/>
        </w:rPr>
      </w:pPr>
      <w:r>
        <w:rPr>
          <w:sz w:val="24"/>
          <w:szCs w:val="24"/>
        </w:rPr>
        <w:t>Организация дополнительных образовательных курсов и секций</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 Проведение совместных мероприятий с Советом старшеклассников</w:t>
      </w:r>
    </w:p>
    <w:p w:rsidR="009705F4" w:rsidRDefault="009705F4" w:rsidP="00F75D20">
      <w:pPr>
        <w:widowControl/>
        <w:numPr>
          <w:ilvl w:val="0"/>
          <w:numId w:val="33"/>
        </w:numPr>
        <w:tabs>
          <w:tab w:val="num" w:pos="0"/>
        </w:tabs>
        <w:ind w:left="0" w:firstLine="360"/>
        <w:jc w:val="both"/>
        <w:rPr>
          <w:sz w:val="24"/>
          <w:szCs w:val="24"/>
        </w:rPr>
      </w:pPr>
      <w:r>
        <w:rPr>
          <w:sz w:val="24"/>
          <w:szCs w:val="24"/>
        </w:rPr>
        <w:t>Дискуссионный клуб «Острый угол»</w:t>
      </w:r>
    </w:p>
    <w:p w:rsidR="009705F4" w:rsidRDefault="009705F4" w:rsidP="00F75D20">
      <w:pPr>
        <w:widowControl/>
        <w:numPr>
          <w:ilvl w:val="0"/>
          <w:numId w:val="33"/>
        </w:numPr>
        <w:tabs>
          <w:tab w:val="num" w:pos="0"/>
        </w:tabs>
        <w:ind w:left="0" w:firstLine="360"/>
        <w:jc w:val="both"/>
        <w:rPr>
          <w:sz w:val="24"/>
          <w:szCs w:val="24"/>
        </w:rPr>
      </w:pPr>
      <w:r>
        <w:rPr>
          <w:sz w:val="24"/>
          <w:szCs w:val="24"/>
        </w:rPr>
        <w:t>КВН</w:t>
      </w:r>
    </w:p>
    <w:p w:rsidR="009705F4" w:rsidRDefault="009705F4" w:rsidP="00F75D20">
      <w:pPr>
        <w:widowControl/>
        <w:numPr>
          <w:ilvl w:val="0"/>
          <w:numId w:val="33"/>
        </w:numPr>
        <w:tabs>
          <w:tab w:val="num" w:pos="0"/>
        </w:tabs>
        <w:ind w:left="0" w:firstLine="360"/>
        <w:jc w:val="both"/>
        <w:rPr>
          <w:sz w:val="24"/>
          <w:szCs w:val="24"/>
        </w:rPr>
      </w:pPr>
      <w:r>
        <w:rPr>
          <w:sz w:val="24"/>
          <w:szCs w:val="24"/>
        </w:rPr>
        <w:t>Праздник «Последний звонок»</w:t>
      </w:r>
    </w:p>
    <w:p w:rsidR="009705F4" w:rsidRDefault="009705F4" w:rsidP="00F75D20">
      <w:pPr>
        <w:widowControl/>
        <w:numPr>
          <w:ilvl w:val="0"/>
          <w:numId w:val="33"/>
        </w:numPr>
        <w:tabs>
          <w:tab w:val="num" w:pos="0"/>
        </w:tabs>
        <w:ind w:left="0" w:firstLine="360"/>
        <w:jc w:val="both"/>
        <w:rPr>
          <w:sz w:val="24"/>
          <w:szCs w:val="24"/>
        </w:rPr>
      </w:pPr>
      <w:r>
        <w:rPr>
          <w:sz w:val="24"/>
          <w:szCs w:val="24"/>
        </w:rPr>
        <w:t>День матери</w:t>
      </w:r>
    </w:p>
    <w:p w:rsidR="009705F4" w:rsidRDefault="009705F4" w:rsidP="00F75D20">
      <w:pPr>
        <w:widowControl/>
        <w:spacing w:line="360" w:lineRule="auto"/>
        <w:ind w:left="360" w:hanging="360"/>
        <w:jc w:val="both"/>
        <w:rPr>
          <w:b/>
          <w:sz w:val="24"/>
          <w:szCs w:val="24"/>
        </w:rPr>
      </w:pPr>
      <w:r w:rsidRPr="002C5C6F">
        <w:rPr>
          <w:b/>
          <w:sz w:val="24"/>
          <w:szCs w:val="24"/>
        </w:rPr>
        <w:t>2.</w:t>
      </w:r>
      <w:r>
        <w:rPr>
          <w:b/>
          <w:sz w:val="24"/>
          <w:szCs w:val="24"/>
        </w:rPr>
        <w:t xml:space="preserve"> Межкультурные компетенции</w:t>
      </w:r>
    </w:p>
    <w:p w:rsidR="009705F4" w:rsidRDefault="009705F4" w:rsidP="00F75D20">
      <w:pPr>
        <w:widowControl/>
        <w:numPr>
          <w:ilvl w:val="0"/>
          <w:numId w:val="33"/>
        </w:numPr>
        <w:tabs>
          <w:tab w:val="num" w:pos="0"/>
        </w:tabs>
        <w:ind w:left="0" w:firstLine="360"/>
        <w:jc w:val="both"/>
        <w:rPr>
          <w:sz w:val="24"/>
          <w:szCs w:val="24"/>
        </w:rPr>
      </w:pPr>
      <w:r>
        <w:rPr>
          <w:sz w:val="24"/>
          <w:szCs w:val="24"/>
        </w:rPr>
        <w:t>Тематические классные часы (толерантность,</w:t>
      </w:r>
      <w:r w:rsidRPr="00993818">
        <w:rPr>
          <w:sz w:val="24"/>
          <w:szCs w:val="24"/>
        </w:rPr>
        <w:t xml:space="preserve"> </w:t>
      </w:r>
      <w:r>
        <w:rPr>
          <w:sz w:val="24"/>
          <w:szCs w:val="24"/>
        </w:rPr>
        <w:t>гражданственность, права и обязанности, духовность и нравственность, самосовершенствование и др.)</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Дискуссионный клуб «Острый угол» </w:t>
      </w:r>
    </w:p>
    <w:p w:rsidR="009705F4" w:rsidRDefault="009705F4" w:rsidP="00F75D20">
      <w:pPr>
        <w:widowControl/>
        <w:numPr>
          <w:ilvl w:val="0"/>
          <w:numId w:val="33"/>
        </w:numPr>
        <w:tabs>
          <w:tab w:val="num" w:pos="0"/>
        </w:tabs>
        <w:ind w:left="0" w:firstLine="360"/>
        <w:jc w:val="both"/>
        <w:rPr>
          <w:sz w:val="24"/>
          <w:szCs w:val="24"/>
        </w:rPr>
      </w:pPr>
      <w:r>
        <w:rPr>
          <w:sz w:val="24"/>
          <w:szCs w:val="24"/>
        </w:rPr>
        <w:t>Мероприятия, посвящённые году семьи</w:t>
      </w:r>
    </w:p>
    <w:p w:rsidR="009705F4" w:rsidRDefault="009705F4" w:rsidP="00F75D20">
      <w:pPr>
        <w:widowControl/>
        <w:numPr>
          <w:ilvl w:val="0"/>
          <w:numId w:val="33"/>
        </w:numPr>
        <w:tabs>
          <w:tab w:val="num" w:pos="0"/>
        </w:tabs>
        <w:ind w:left="0" w:firstLine="360"/>
        <w:jc w:val="both"/>
        <w:rPr>
          <w:sz w:val="24"/>
          <w:szCs w:val="24"/>
        </w:rPr>
      </w:pPr>
      <w:r>
        <w:rPr>
          <w:sz w:val="24"/>
          <w:szCs w:val="24"/>
        </w:rPr>
        <w:t>День славянской письменности и культуры</w:t>
      </w:r>
    </w:p>
    <w:p w:rsidR="009705F4" w:rsidRDefault="009705F4" w:rsidP="00F75D20">
      <w:pPr>
        <w:widowControl/>
        <w:spacing w:line="360" w:lineRule="auto"/>
        <w:ind w:left="360" w:hanging="360"/>
        <w:jc w:val="both"/>
        <w:rPr>
          <w:b/>
          <w:sz w:val="24"/>
          <w:szCs w:val="24"/>
        </w:rPr>
      </w:pPr>
      <w:r>
        <w:rPr>
          <w:b/>
          <w:sz w:val="24"/>
          <w:szCs w:val="24"/>
        </w:rPr>
        <w:t>3. Социально-информационные компетенции</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Тематические классные часы </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Деятельность органов самоуправления </w:t>
      </w:r>
    </w:p>
    <w:p w:rsidR="009705F4" w:rsidRDefault="009705F4" w:rsidP="00F75D20">
      <w:pPr>
        <w:widowControl/>
        <w:numPr>
          <w:ilvl w:val="0"/>
          <w:numId w:val="33"/>
        </w:numPr>
        <w:tabs>
          <w:tab w:val="num" w:pos="0"/>
        </w:tabs>
        <w:ind w:left="0" w:firstLine="360"/>
        <w:jc w:val="both"/>
        <w:rPr>
          <w:sz w:val="24"/>
          <w:szCs w:val="24"/>
        </w:rPr>
      </w:pPr>
      <w:r>
        <w:rPr>
          <w:sz w:val="24"/>
          <w:szCs w:val="24"/>
        </w:rPr>
        <w:t>НПК «За страницами твоего учебника»</w:t>
      </w:r>
    </w:p>
    <w:p w:rsidR="009705F4" w:rsidRDefault="009705F4" w:rsidP="00F75D20">
      <w:pPr>
        <w:widowControl/>
        <w:numPr>
          <w:ilvl w:val="0"/>
          <w:numId w:val="33"/>
        </w:numPr>
        <w:tabs>
          <w:tab w:val="num" w:pos="0"/>
        </w:tabs>
        <w:ind w:left="0" w:firstLine="360"/>
        <w:jc w:val="both"/>
        <w:rPr>
          <w:sz w:val="24"/>
          <w:szCs w:val="24"/>
        </w:rPr>
      </w:pPr>
      <w:r>
        <w:rPr>
          <w:sz w:val="24"/>
          <w:szCs w:val="24"/>
        </w:rPr>
        <w:t>Организация дополнительных образовательных курсов и секций</w:t>
      </w:r>
    </w:p>
    <w:p w:rsidR="009705F4" w:rsidRPr="00B35C71" w:rsidRDefault="009705F4" w:rsidP="00F75D20">
      <w:pPr>
        <w:widowControl/>
        <w:numPr>
          <w:ilvl w:val="0"/>
          <w:numId w:val="33"/>
        </w:numPr>
        <w:tabs>
          <w:tab w:val="num" w:pos="0"/>
        </w:tabs>
        <w:ind w:left="0" w:firstLine="360"/>
        <w:jc w:val="both"/>
        <w:rPr>
          <w:sz w:val="24"/>
          <w:szCs w:val="24"/>
        </w:rPr>
      </w:pPr>
      <w:r>
        <w:rPr>
          <w:sz w:val="24"/>
          <w:szCs w:val="24"/>
        </w:rPr>
        <w:t>Конкурсы сайтов, постеров, плакатов, газет</w:t>
      </w:r>
    </w:p>
    <w:p w:rsidR="009705F4" w:rsidRDefault="009705F4" w:rsidP="00F75D20">
      <w:pPr>
        <w:widowControl/>
        <w:spacing w:line="360" w:lineRule="auto"/>
        <w:rPr>
          <w:b/>
          <w:sz w:val="24"/>
          <w:szCs w:val="24"/>
        </w:rPr>
      </w:pPr>
      <w:r w:rsidRPr="00897ED4">
        <w:rPr>
          <w:b/>
          <w:sz w:val="24"/>
          <w:szCs w:val="24"/>
        </w:rPr>
        <w:t>7</w:t>
      </w:r>
      <w:r>
        <w:rPr>
          <w:b/>
          <w:sz w:val="24"/>
          <w:szCs w:val="24"/>
        </w:rPr>
        <w:t>.3.Работа по предупреждению негативных явлений среди школьников</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Тематические классные часы </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Деятельность органов самоуправления </w:t>
      </w:r>
    </w:p>
    <w:p w:rsidR="009705F4" w:rsidRDefault="009705F4" w:rsidP="00F75D20">
      <w:pPr>
        <w:widowControl/>
        <w:numPr>
          <w:ilvl w:val="0"/>
          <w:numId w:val="33"/>
        </w:numPr>
        <w:tabs>
          <w:tab w:val="num" w:pos="0"/>
        </w:tabs>
        <w:ind w:left="0" w:firstLine="360"/>
        <w:jc w:val="both"/>
        <w:rPr>
          <w:sz w:val="24"/>
          <w:szCs w:val="24"/>
        </w:rPr>
      </w:pPr>
      <w:r>
        <w:rPr>
          <w:sz w:val="24"/>
          <w:szCs w:val="24"/>
        </w:rPr>
        <w:t>Организация дополнительных образовательных курсов и кружков</w:t>
      </w:r>
    </w:p>
    <w:p w:rsidR="009705F4" w:rsidRDefault="009705F4" w:rsidP="00F75D20">
      <w:pPr>
        <w:widowControl/>
        <w:numPr>
          <w:ilvl w:val="0"/>
          <w:numId w:val="33"/>
        </w:numPr>
        <w:tabs>
          <w:tab w:val="num" w:pos="0"/>
        </w:tabs>
        <w:ind w:left="0" w:firstLine="360"/>
        <w:jc w:val="both"/>
        <w:rPr>
          <w:sz w:val="24"/>
          <w:szCs w:val="24"/>
        </w:rPr>
      </w:pPr>
      <w:r>
        <w:rPr>
          <w:sz w:val="24"/>
          <w:szCs w:val="24"/>
        </w:rPr>
        <w:t>Спортивные мероприятия</w:t>
      </w:r>
    </w:p>
    <w:p w:rsidR="009705F4" w:rsidRDefault="009705F4" w:rsidP="00F75D20">
      <w:pPr>
        <w:widowControl/>
        <w:numPr>
          <w:ilvl w:val="0"/>
          <w:numId w:val="33"/>
        </w:numPr>
        <w:tabs>
          <w:tab w:val="num" w:pos="0"/>
        </w:tabs>
        <w:ind w:left="0" w:firstLine="360"/>
        <w:jc w:val="both"/>
        <w:rPr>
          <w:sz w:val="24"/>
          <w:szCs w:val="24"/>
        </w:rPr>
      </w:pPr>
      <w:r>
        <w:rPr>
          <w:sz w:val="24"/>
          <w:szCs w:val="24"/>
        </w:rPr>
        <w:t>Праздник «Звездный час»</w:t>
      </w:r>
    </w:p>
    <w:p w:rsidR="009705F4" w:rsidRDefault="009705F4" w:rsidP="00F75D20">
      <w:pPr>
        <w:widowControl/>
        <w:numPr>
          <w:ilvl w:val="0"/>
          <w:numId w:val="33"/>
        </w:numPr>
        <w:tabs>
          <w:tab w:val="num" w:pos="0"/>
        </w:tabs>
        <w:ind w:left="0" w:firstLine="360"/>
        <w:rPr>
          <w:sz w:val="24"/>
          <w:szCs w:val="24"/>
        </w:rPr>
      </w:pPr>
      <w:r>
        <w:rPr>
          <w:sz w:val="24"/>
          <w:szCs w:val="24"/>
        </w:rPr>
        <w:t>Участие вузов в организации деятельности по вопросу профессионального самоопределения учащихся</w:t>
      </w:r>
    </w:p>
    <w:p w:rsidR="009705F4" w:rsidRDefault="009705F4" w:rsidP="00F75D20">
      <w:pPr>
        <w:widowControl/>
        <w:numPr>
          <w:ilvl w:val="0"/>
          <w:numId w:val="33"/>
        </w:numPr>
        <w:tabs>
          <w:tab w:val="num" w:pos="0"/>
        </w:tabs>
        <w:ind w:left="0" w:firstLine="360"/>
        <w:jc w:val="both"/>
        <w:rPr>
          <w:sz w:val="24"/>
          <w:szCs w:val="24"/>
        </w:rPr>
      </w:pPr>
      <w:r>
        <w:rPr>
          <w:sz w:val="24"/>
          <w:szCs w:val="24"/>
        </w:rPr>
        <w:t>День защиты детей</w:t>
      </w:r>
    </w:p>
    <w:p w:rsidR="009705F4" w:rsidRDefault="009705F4" w:rsidP="00F75D20">
      <w:pPr>
        <w:widowControl/>
        <w:numPr>
          <w:ilvl w:val="0"/>
          <w:numId w:val="33"/>
        </w:numPr>
        <w:tabs>
          <w:tab w:val="num" w:pos="0"/>
        </w:tabs>
        <w:ind w:left="0" w:firstLine="360"/>
        <w:jc w:val="both"/>
        <w:rPr>
          <w:sz w:val="24"/>
          <w:szCs w:val="24"/>
        </w:rPr>
      </w:pPr>
      <w:r>
        <w:rPr>
          <w:sz w:val="24"/>
          <w:szCs w:val="24"/>
        </w:rPr>
        <w:t>Месячники и акции по профилактике СПИДа и наркомании;</w:t>
      </w:r>
    </w:p>
    <w:p w:rsidR="009705F4" w:rsidRDefault="009705F4" w:rsidP="00F75D20">
      <w:pPr>
        <w:widowControl/>
        <w:numPr>
          <w:ilvl w:val="0"/>
          <w:numId w:val="33"/>
        </w:numPr>
        <w:tabs>
          <w:tab w:val="num" w:pos="0"/>
        </w:tabs>
        <w:ind w:left="0" w:firstLine="360"/>
        <w:jc w:val="both"/>
        <w:rPr>
          <w:sz w:val="24"/>
          <w:szCs w:val="24"/>
        </w:rPr>
      </w:pPr>
      <w:r>
        <w:rPr>
          <w:sz w:val="24"/>
          <w:szCs w:val="24"/>
        </w:rPr>
        <w:t>Деятельность школьного родительского комитета</w:t>
      </w:r>
    </w:p>
    <w:p w:rsidR="009705F4" w:rsidRDefault="009705F4" w:rsidP="00F75D20">
      <w:pPr>
        <w:widowControl/>
        <w:numPr>
          <w:ilvl w:val="0"/>
          <w:numId w:val="33"/>
        </w:numPr>
        <w:tabs>
          <w:tab w:val="num" w:pos="0"/>
        </w:tabs>
        <w:ind w:left="0" w:firstLine="360"/>
        <w:jc w:val="both"/>
        <w:rPr>
          <w:sz w:val="24"/>
          <w:szCs w:val="24"/>
        </w:rPr>
      </w:pPr>
      <w:r>
        <w:rPr>
          <w:sz w:val="24"/>
          <w:szCs w:val="24"/>
        </w:rPr>
        <w:t>Дискуссионный клуб «Острый угол»</w:t>
      </w:r>
    </w:p>
    <w:p w:rsidR="009705F4" w:rsidRDefault="009705F4" w:rsidP="00F75D20">
      <w:pPr>
        <w:widowControl/>
        <w:numPr>
          <w:ilvl w:val="0"/>
          <w:numId w:val="33"/>
        </w:numPr>
        <w:tabs>
          <w:tab w:val="num" w:pos="0"/>
        </w:tabs>
        <w:ind w:left="0" w:firstLine="360"/>
        <w:jc w:val="both"/>
        <w:rPr>
          <w:sz w:val="24"/>
          <w:szCs w:val="24"/>
        </w:rPr>
      </w:pPr>
      <w:r>
        <w:rPr>
          <w:sz w:val="24"/>
          <w:szCs w:val="24"/>
        </w:rPr>
        <w:t>Конкурсы сайтов, постеров, плакатов, газет</w:t>
      </w:r>
    </w:p>
    <w:p w:rsidR="009705F4" w:rsidRDefault="009705F4" w:rsidP="00F75D20">
      <w:pPr>
        <w:widowControl/>
        <w:spacing w:line="360" w:lineRule="auto"/>
        <w:jc w:val="both"/>
        <w:rPr>
          <w:b/>
          <w:sz w:val="24"/>
          <w:szCs w:val="24"/>
        </w:rPr>
      </w:pPr>
      <w:r w:rsidRPr="00897ED4">
        <w:rPr>
          <w:b/>
          <w:sz w:val="24"/>
          <w:szCs w:val="24"/>
        </w:rPr>
        <w:t>7</w:t>
      </w:r>
      <w:r>
        <w:rPr>
          <w:b/>
          <w:sz w:val="24"/>
          <w:szCs w:val="24"/>
        </w:rPr>
        <w:t>.4. Развитие творческих способностей  учащихся через внеурочную деятельность</w:t>
      </w:r>
    </w:p>
    <w:p w:rsidR="009705F4" w:rsidRDefault="009705F4" w:rsidP="00F75D20">
      <w:pPr>
        <w:widowControl/>
        <w:numPr>
          <w:ilvl w:val="0"/>
          <w:numId w:val="33"/>
        </w:numPr>
        <w:tabs>
          <w:tab w:val="num" w:pos="0"/>
        </w:tabs>
        <w:ind w:left="0" w:firstLine="360"/>
        <w:jc w:val="both"/>
        <w:rPr>
          <w:sz w:val="24"/>
          <w:szCs w:val="24"/>
        </w:rPr>
      </w:pPr>
      <w:proofErr w:type="gramStart"/>
      <w:r>
        <w:rPr>
          <w:sz w:val="24"/>
          <w:szCs w:val="24"/>
        </w:rPr>
        <w:t>Введение  в школьную жизнь  кл. часы, турслёт, установочная конференция)</w:t>
      </w:r>
      <w:proofErr w:type="gramEnd"/>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Деятельность органов самоуправления </w:t>
      </w:r>
    </w:p>
    <w:p w:rsidR="009705F4" w:rsidRDefault="009705F4" w:rsidP="00F75D20">
      <w:pPr>
        <w:widowControl/>
        <w:numPr>
          <w:ilvl w:val="0"/>
          <w:numId w:val="33"/>
        </w:numPr>
        <w:tabs>
          <w:tab w:val="num" w:pos="0"/>
        </w:tabs>
        <w:ind w:left="0" w:firstLine="360"/>
        <w:jc w:val="both"/>
        <w:rPr>
          <w:sz w:val="24"/>
          <w:szCs w:val="24"/>
        </w:rPr>
      </w:pPr>
      <w:r>
        <w:rPr>
          <w:sz w:val="24"/>
          <w:szCs w:val="24"/>
        </w:rPr>
        <w:t>День дублёра</w:t>
      </w:r>
    </w:p>
    <w:p w:rsidR="009705F4" w:rsidRDefault="000546EE" w:rsidP="00F75D20">
      <w:pPr>
        <w:widowControl/>
        <w:numPr>
          <w:ilvl w:val="0"/>
          <w:numId w:val="33"/>
        </w:numPr>
        <w:tabs>
          <w:tab w:val="num" w:pos="0"/>
        </w:tabs>
        <w:ind w:left="0" w:firstLine="360"/>
        <w:jc w:val="both"/>
        <w:rPr>
          <w:sz w:val="24"/>
          <w:szCs w:val="24"/>
        </w:rPr>
      </w:pPr>
      <w:r>
        <w:rPr>
          <w:sz w:val="24"/>
          <w:szCs w:val="24"/>
        </w:rPr>
        <w:t>Праздничные мероприятия, п</w:t>
      </w:r>
      <w:r w:rsidR="009705F4">
        <w:rPr>
          <w:sz w:val="24"/>
          <w:szCs w:val="24"/>
        </w:rPr>
        <w:t>освящённые 23 февраля и 8 Марта</w:t>
      </w:r>
    </w:p>
    <w:p w:rsidR="009705F4" w:rsidRDefault="009705F4" w:rsidP="00F75D20">
      <w:pPr>
        <w:widowControl/>
        <w:numPr>
          <w:ilvl w:val="0"/>
          <w:numId w:val="33"/>
        </w:numPr>
        <w:tabs>
          <w:tab w:val="num" w:pos="0"/>
        </w:tabs>
        <w:ind w:left="0" w:firstLine="360"/>
        <w:jc w:val="both"/>
        <w:rPr>
          <w:sz w:val="24"/>
          <w:szCs w:val="24"/>
        </w:rPr>
      </w:pPr>
      <w:r>
        <w:rPr>
          <w:sz w:val="24"/>
          <w:szCs w:val="24"/>
        </w:rPr>
        <w:t>Предметные олимпиады</w:t>
      </w:r>
    </w:p>
    <w:p w:rsidR="009705F4" w:rsidRDefault="009705F4" w:rsidP="00F75D20">
      <w:pPr>
        <w:widowControl/>
        <w:numPr>
          <w:ilvl w:val="0"/>
          <w:numId w:val="33"/>
        </w:numPr>
        <w:tabs>
          <w:tab w:val="num" w:pos="0"/>
        </w:tabs>
        <w:ind w:left="0" w:firstLine="360"/>
        <w:jc w:val="both"/>
        <w:rPr>
          <w:sz w:val="24"/>
          <w:szCs w:val="24"/>
        </w:rPr>
      </w:pPr>
      <w:r>
        <w:rPr>
          <w:sz w:val="24"/>
          <w:szCs w:val="24"/>
        </w:rPr>
        <w:t>Спортивные</w:t>
      </w:r>
      <w:r w:rsidRPr="00341C45">
        <w:rPr>
          <w:sz w:val="24"/>
          <w:szCs w:val="24"/>
        </w:rPr>
        <w:t xml:space="preserve"> </w:t>
      </w:r>
      <w:r>
        <w:rPr>
          <w:sz w:val="24"/>
          <w:szCs w:val="24"/>
        </w:rPr>
        <w:t>мероприятия</w:t>
      </w:r>
    </w:p>
    <w:p w:rsidR="009705F4" w:rsidRDefault="009705F4" w:rsidP="00F75D20">
      <w:pPr>
        <w:widowControl/>
        <w:numPr>
          <w:ilvl w:val="0"/>
          <w:numId w:val="33"/>
        </w:numPr>
        <w:tabs>
          <w:tab w:val="num" w:pos="0"/>
        </w:tabs>
        <w:ind w:left="0" w:firstLine="360"/>
        <w:jc w:val="both"/>
        <w:rPr>
          <w:sz w:val="24"/>
          <w:szCs w:val="24"/>
        </w:rPr>
      </w:pPr>
      <w:r>
        <w:rPr>
          <w:sz w:val="24"/>
          <w:szCs w:val="24"/>
        </w:rPr>
        <w:t>Праздник «Звездный час»</w:t>
      </w:r>
    </w:p>
    <w:p w:rsidR="009705F4" w:rsidRDefault="009705F4" w:rsidP="00F75D20">
      <w:pPr>
        <w:widowControl/>
        <w:numPr>
          <w:ilvl w:val="0"/>
          <w:numId w:val="33"/>
        </w:numPr>
        <w:tabs>
          <w:tab w:val="num" w:pos="0"/>
        </w:tabs>
        <w:ind w:left="0" w:firstLine="360"/>
        <w:jc w:val="both"/>
        <w:rPr>
          <w:sz w:val="24"/>
          <w:szCs w:val="24"/>
        </w:rPr>
      </w:pPr>
      <w:r>
        <w:rPr>
          <w:sz w:val="24"/>
          <w:szCs w:val="24"/>
        </w:rPr>
        <w:t>День матери</w:t>
      </w:r>
    </w:p>
    <w:p w:rsidR="009705F4" w:rsidRDefault="009705F4" w:rsidP="00F75D20">
      <w:pPr>
        <w:widowControl/>
        <w:numPr>
          <w:ilvl w:val="0"/>
          <w:numId w:val="33"/>
        </w:numPr>
        <w:tabs>
          <w:tab w:val="num" w:pos="0"/>
        </w:tabs>
        <w:ind w:left="0" w:firstLine="360"/>
        <w:jc w:val="both"/>
        <w:rPr>
          <w:sz w:val="24"/>
          <w:szCs w:val="24"/>
        </w:rPr>
      </w:pPr>
      <w:r>
        <w:rPr>
          <w:sz w:val="24"/>
          <w:szCs w:val="24"/>
        </w:rPr>
        <w:t>КВН</w:t>
      </w:r>
    </w:p>
    <w:p w:rsidR="009705F4" w:rsidRDefault="009705F4" w:rsidP="00F75D20">
      <w:pPr>
        <w:widowControl/>
        <w:numPr>
          <w:ilvl w:val="0"/>
          <w:numId w:val="33"/>
        </w:numPr>
        <w:tabs>
          <w:tab w:val="num" w:pos="0"/>
        </w:tabs>
        <w:ind w:left="0" w:firstLine="360"/>
        <w:jc w:val="both"/>
        <w:rPr>
          <w:sz w:val="24"/>
          <w:szCs w:val="24"/>
        </w:rPr>
      </w:pPr>
      <w:r>
        <w:rPr>
          <w:sz w:val="24"/>
          <w:szCs w:val="24"/>
        </w:rPr>
        <w:t>Новогодние праздники</w:t>
      </w:r>
    </w:p>
    <w:p w:rsidR="009705F4" w:rsidRDefault="009705F4" w:rsidP="00F75D20">
      <w:pPr>
        <w:widowControl/>
        <w:numPr>
          <w:ilvl w:val="0"/>
          <w:numId w:val="33"/>
        </w:numPr>
        <w:tabs>
          <w:tab w:val="num" w:pos="0"/>
        </w:tabs>
        <w:ind w:left="0" w:firstLine="360"/>
        <w:jc w:val="both"/>
        <w:rPr>
          <w:sz w:val="24"/>
          <w:szCs w:val="24"/>
        </w:rPr>
      </w:pPr>
      <w:r>
        <w:rPr>
          <w:sz w:val="24"/>
          <w:szCs w:val="24"/>
        </w:rPr>
        <w:t>Деятельность НОУ</w:t>
      </w:r>
    </w:p>
    <w:p w:rsidR="009705F4" w:rsidRDefault="009705F4" w:rsidP="00F75D20">
      <w:pPr>
        <w:widowControl/>
        <w:numPr>
          <w:ilvl w:val="0"/>
          <w:numId w:val="33"/>
        </w:numPr>
        <w:tabs>
          <w:tab w:val="num" w:pos="0"/>
        </w:tabs>
        <w:ind w:left="0" w:firstLine="360"/>
        <w:jc w:val="both"/>
        <w:rPr>
          <w:sz w:val="24"/>
          <w:szCs w:val="24"/>
        </w:rPr>
      </w:pPr>
      <w:r>
        <w:rPr>
          <w:sz w:val="24"/>
          <w:szCs w:val="24"/>
        </w:rPr>
        <w:t>Праздник «Последний звонок»</w:t>
      </w:r>
    </w:p>
    <w:p w:rsidR="009705F4" w:rsidRDefault="009705F4" w:rsidP="00F75D20">
      <w:pPr>
        <w:widowControl/>
        <w:numPr>
          <w:ilvl w:val="0"/>
          <w:numId w:val="33"/>
        </w:numPr>
        <w:tabs>
          <w:tab w:val="num" w:pos="0"/>
        </w:tabs>
        <w:ind w:left="0" w:firstLine="360"/>
        <w:jc w:val="both"/>
        <w:rPr>
          <w:sz w:val="24"/>
          <w:szCs w:val="24"/>
        </w:rPr>
      </w:pPr>
      <w:r>
        <w:rPr>
          <w:sz w:val="24"/>
          <w:szCs w:val="24"/>
        </w:rPr>
        <w:t>Выпускной бал</w:t>
      </w:r>
    </w:p>
    <w:p w:rsidR="009705F4" w:rsidRDefault="009705F4" w:rsidP="00F75D20">
      <w:pPr>
        <w:widowControl/>
        <w:spacing w:line="360" w:lineRule="auto"/>
        <w:rPr>
          <w:b/>
          <w:sz w:val="24"/>
          <w:szCs w:val="24"/>
        </w:rPr>
      </w:pPr>
      <w:r>
        <w:rPr>
          <w:b/>
          <w:sz w:val="24"/>
          <w:szCs w:val="24"/>
          <w:lang w:val="en-US"/>
        </w:rPr>
        <w:t>7</w:t>
      </w:r>
      <w:r>
        <w:rPr>
          <w:b/>
          <w:sz w:val="24"/>
          <w:szCs w:val="24"/>
        </w:rPr>
        <w:t>.5. Работа с родителями</w:t>
      </w:r>
    </w:p>
    <w:p w:rsidR="009705F4" w:rsidRDefault="009705F4" w:rsidP="00F75D20">
      <w:pPr>
        <w:widowControl/>
        <w:numPr>
          <w:ilvl w:val="0"/>
          <w:numId w:val="33"/>
        </w:numPr>
        <w:tabs>
          <w:tab w:val="num" w:pos="0"/>
        </w:tabs>
        <w:ind w:left="0" w:firstLine="360"/>
        <w:jc w:val="both"/>
        <w:rPr>
          <w:sz w:val="24"/>
          <w:szCs w:val="24"/>
        </w:rPr>
      </w:pPr>
      <w:r>
        <w:rPr>
          <w:sz w:val="24"/>
          <w:szCs w:val="24"/>
        </w:rPr>
        <w:t>Введение  в школьную жизнь (кл. часы, турслёт, установочная конференция)</w:t>
      </w:r>
    </w:p>
    <w:p w:rsidR="009705F4" w:rsidRDefault="009705F4" w:rsidP="00F75D20">
      <w:pPr>
        <w:widowControl/>
        <w:numPr>
          <w:ilvl w:val="0"/>
          <w:numId w:val="33"/>
        </w:numPr>
        <w:tabs>
          <w:tab w:val="num" w:pos="0"/>
        </w:tabs>
        <w:ind w:left="0" w:firstLine="360"/>
        <w:jc w:val="both"/>
        <w:rPr>
          <w:sz w:val="24"/>
          <w:szCs w:val="24"/>
        </w:rPr>
      </w:pPr>
      <w:r>
        <w:rPr>
          <w:sz w:val="24"/>
          <w:szCs w:val="24"/>
        </w:rPr>
        <w:t>Тематические классные собрания</w:t>
      </w:r>
    </w:p>
    <w:p w:rsidR="009705F4" w:rsidRDefault="009705F4" w:rsidP="00F75D20">
      <w:pPr>
        <w:widowControl/>
        <w:numPr>
          <w:ilvl w:val="0"/>
          <w:numId w:val="33"/>
        </w:numPr>
        <w:tabs>
          <w:tab w:val="num" w:pos="0"/>
        </w:tabs>
        <w:ind w:left="0" w:firstLine="360"/>
        <w:jc w:val="both"/>
        <w:rPr>
          <w:sz w:val="24"/>
          <w:szCs w:val="24"/>
        </w:rPr>
      </w:pPr>
      <w:r>
        <w:rPr>
          <w:sz w:val="24"/>
          <w:szCs w:val="24"/>
        </w:rPr>
        <w:t>День матери</w:t>
      </w:r>
    </w:p>
    <w:p w:rsidR="009705F4" w:rsidRDefault="009705F4" w:rsidP="00F75D20">
      <w:pPr>
        <w:widowControl/>
        <w:numPr>
          <w:ilvl w:val="0"/>
          <w:numId w:val="33"/>
        </w:numPr>
        <w:tabs>
          <w:tab w:val="num" w:pos="0"/>
        </w:tabs>
        <w:ind w:left="0" w:firstLine="360"/>
        <w:jc w:val="both"/>
        <w:rPr>
          <w:sz w:val="24"/>
          <w:szCs w:val="24"/>
        </w:rPr>
      </w:pPr>
      <w:r>
        <w:rPr>
          <w:sz w:val="24"/>
          <w:szCs w:val="24"/>
        </w:rPr>
        <w:t>Родительские конференции</w:t>
      </w:r>
    </w:p>
    <w:p w:rsidR="009705F4" w:rsidRDefault="009705F4" w:rsidP="00F75D20">
      <w:pPr>
        <w:widowControl/>
        <w:numPr>
          <w:ilvl w:val="0"/>
          <w:numId w:val="33"/>
        </w:numPr>
        <w:tabs>
          <w:tab w:val="num" w:pos="0"/>
        </w:tabs>
        <w:ind w:left="0" w:firstLine="360"/>
        <w:jc w:val="both"/>
        <w:rPr>
          <w:sz w:val="24"/>
          <w:szCs w:val="24"/>
        </w:rPr>
      </w:pPr>
      <w:r>
        <w:rPr>
          <w:sz w:val="24"/>
          <w:szCs w:val="24"/>
        </w:rPr>
        <w:t>Деятельность школьного родительского комитета</w:t>
      </w:r>
    </w:p>
    <w:p w:rsidR="009705F4" w:rsidRDefault="009705F4" w:rsidP="00F75D20">
      <w:pPr>
        <w:widowControl/>
        <w:numPr>
          <w:ilvl w:val="0"/>
          <w:numId w:val="33"/>
        </w:numPr>
        <w:tabs>
          <w:tab w:val="num" w:pos="0"/>
        </w:tabs>
        <w:ind w:left="0" w:firstLine="360"/>
        <w:jc w:val="both"/>
        <w:rPr>
          <w:sz w:val="24"/>
          <w:szCs w:val="24"/>
        </w:rPr>
      </w:pPr>
      <w:r>
        <w:rPr>
          <w:sz w:val="24"/>
          <w:szCs w:val="24"/>
        </w:rPr>
        <w:t>Праздник «Последний звонок»</w:t>
      </w:r>
    </w:p>
    <w:p w:rsidR="009705F4" w:rsidRDefault="009705F4" w:rsidP="00F75D20">
      <w:pPr>
        <w:widowControl/>
        <w:numPr>
          <w:ilvl w:val="0"/>
          <w:numId w:val="33"/>
        </w:numPr>
        <w:tabs>
          <w:tab w:val="num" w:pos="0"/>
        </w:tabs>
        <w:ind w:left="0" w:firstLine="360"/>
        <w:jc w:val="both"/>
        <w:rPr>
          <w:sz w:val="24"/>
          <w:szCs w:val="24"/>
        </w:rPr>
      </w:pPr>
      <w:r>
        <w:rPr>
          <w:sz w:val="24"/>
          <w:szCs w:val="24"/>
        </w:rPr>
        <w:t>Выпускной бал</w:t>
      </w:r>
    </w:p>
    <w:p w:rsidR="009705F4" w:rsidRDefault="009705F4" w:rsidP="00F75D20">
      <w:pPr>
        <w:widowControl/>
        <w:numPr>
          <w:ilvl w:val="0"/>
          <w:numId w:val="33"/>
        </w:numPr>
        <w:tabs>
          <w:tab w:val="num" w:pos="0"/>
        </w:tabs>
        <w:ind w:left="0" w:firstLine="360"/>
        <w:jc w:val="both"/>
        <w:rPr>
          <w:sz w:val="24"/>
          <w:szCs w:val="24"/>
        </w:rPr>
      </w:pPr>
      <w:r>
        <w:rPr>
          <w:sz w:val="24"/>
          <w:szCs w:val="24"/>
        </w:rPr>
        <w:t>Работа психологической службы</w:t>
      </w:r>
    </w:p>
    <w:p w:rsidR="009705F4" w:rsidRDefault="009705F4" w:rsidP="00F75D20">
      <w:pPr>
        <w:widowControl/>
        <w:spacing w:line="360" w:lineRule="auto"/>
        <w:rPr>
          <w:b/>
          <w:sz w:val="24"/>
          <w:szCs w:val="24"/>
        </w:rPr>
      </w:pPr>
      <w:r w:rsidRPr="003E7770">
        <w:rPr>
          <w:b/>
          <w:sz w:val="24"/>
          <w:szCs w:val="24"/>
        </w:rPr>
        <w:t>7</w:t>
      </w:r>
      <w:r w:rsidR="000546EE">
        <w:rPr>
          <w:b/>
          <w:sz w:val="24"/>
          <w:szCs w:val="24"/>
        </w:rPr>
        <w:t>.6. Участие в городском</w:t>
      </w:r>
      <w:r>
        <w:rPr>
          <w:b/>
          <w:sz w:val="24"/>
          <w:szCs w:val="24"/>
        </w:rPr>
        <w:t xml:space="preserve"> эксперименте. </w:t>
      </w:r>
      <w:r w:rsidRPr="0093580C">
        <w:rPr>
          <w:b/>
          <w:sz w:val="24"/>
          <w:szCs w:val="24"/>
        </w:rPr>
        <w:t>Пре</w:t>
      </w:r>
      <w:r w:rsidR="000546EE">
        <w:rPr>
          <w:b/>
          <w:sz w:val="24"/>
          <w:szCs w:val="24"/>
        </w:rPr>
        <w:t>д</w:t>
      </w:r>
      <w:r w:rsidRPr="0093580C">
        <w:rPr>
          <w:b/>
          <w:sz w:val="24"/>
          <w:szCs w:val="24"/>
        </w:rPr>
        <w:t>профильная и профильная подготовка</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Тематические классные часы </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 «Ярмарка профессий»</w:t>
      </w:r>
    </w:p>
    <w:p w:rsidR="009705F4" w:rsidRDefault="009705F4" w:rsidP="00F75D20">
      <w:pPr>
        <w:widowControl/>
        <w:numPr>
          <w:ilvl w:val="0"/>
          <w:numId w:val="33"/>
        </w:numPr>
        <w:tabs>
          <w:tab w:val="num" w:pos="0"/>
        </w:tabs>
        <w:ind w:left="0" w:firstLine="360"/>
        <w:jc w:val="both"/>
        <w:rPr>
          <w:sz w:val="24"/>
          <w:szCs w:val="24"/>
        </w:rPr>
      </w:pPr>
      <w:r>
        <w:rPr>
          <w:sz w:val="24"/>
          <w:szCs w:val="24"/>
        </w:rPr>
        <w:t>Работа с родителями</w:t>
      </w:r>
    </w:p>
    <w:p w:rsidR="009705F4" w:rsidRDefault="009705F4" w:rsidP="00F75D20">
      <w:pPr>
        <w:widowControl/>
        <w:numPr>
          <w:ilvl w:val="0"/>
          <w:numId w:val="33"/>
        </w:numPr>
        <w:tabs>
          <w:tab w:val="num" w:pos="0"/>
        </w:tabs>
        <w:ind w:left="0" w:firstLine="360"/>
        <w:jc w:val="both"/>
        <w:rPr>
          <w:sz w:val="24"/>
          <w:szCs w:val="24"/>
        </w:rPr>
      </w:pPr>
      <w:r>
        <w:rPr>
          <w:sz w:val="24"/>
          <w:szCs w:val="24"/>
        </w:rPr>
        <w:t>Деятельность психологической службы</w:t>
      </w:r>
    </w:p>
    <w:p w:rsidR="009705F4" w:rsidRDefault="009705F4" w:rsidP="00F75D20">
      <w:pPr>
        <w:widowControl/>
        <w:numPr>
          <w:ilvl w:val="0"/>
          <w:numId w:val="33"/>
        </w:numPr>
        <w:tabs>
          <w:tab w:val="num" w:pos="0"/>
        </w:tabs>
        <w:ind w:left="0" w:firstLine="360"/>
        <w:jc w:val="both"/>
        <w:rPr>
          <w:sz w:val="24"/>
          <w:szCs w:val="24"/>
        </w:rPr>
      </w:pPr>
      <w:r>
        <w:rPr>
          <w:sz w:val="24"/>
          <w:szCs w:val="24"/>
        </w:rPr>
        <w:t>Встречи с интересными людьми</w:t>
      </w:r>
    </w:p>
    <w:p w:rsidR="009705F4" w:rsidRDefault="009705F4" w:rsidP="00F75D20">
      <w:pPr>
        <w:widowControl/>
        <w:numPr>
          <w:ilvl w:val="0"/>
          <w:numId w:val="33"/>
        </w:numPr>
        <w:tabs>
          <w:tab w:val="num" w:pos="0"/>
        </w:tabs>
        <w:ind w:left="0" w:firstLine="360"/>
        <w:jc w:val="both"/>
        <w:rPr>
          <w:sz w:val="24"/>
          <w:szCs w:val="24"/>
        </w:rPr>
      </w:pPr>
      <w:r>
        <w:rPr>
          <w:sz w:val="24"/>
          <w:szCs w:val="24"/>
        </w:rPr>
        <w:t>Сотрудничество с вузами и другими учебными заведениями города</w:t>
      </w:r>
    </w:p>
    <w:p w:rsidR="009705F4" w:rsidRDefault="009705F4" w:rsidP="00F75D20">
      <w:pPr>
        <w:widowControl/>
        <w:rPr>
          <w:b/>
          <w:sz w:val="24"/>
          <w:szCs w:val="24"/>
        </w:rPr>
      </w:pPr>
      <w:r>
        <w:rPr>
          <w:b/>
          <w:sz w:val="24"/>
          <w:szCs w:val="24"/>
          <w:lang w:val="en-US"/>
        </w:rPr>
        <w:t>7</w:t>
      </w:r>
      <w:r>
        <w:rPr>
          <w:b/>
          <w:sz w:val="24"/>
          <w:szCs w:val="24"/>
        </w:rPr>
        <w:t>.7. Мониторинг</w:t>
      </w:r>
    </w:p>
    <w:p w:rsidR="009705F4" w:rsidRDefault="009705F4" w:rsidP="00F75D20">
      <w:pPr>
        <w:widowControl/>
        <w:numPr>
          <w:ilvl w:val="0"/>
          <w:numId w:val="33"/>
        </w:numPr>
        <w:tabs>
          <w:tab w:val="num" w:pos="0"/>
        </w:tabs>
        <w:ind w:left="0" w:firstLine="360"/>
        <w:jc w:val="both"/>
        <w:rPr>
          <w:sz w:val="24"/>
          <w:szCs w:val="24"/>
        </w:rPr>
      </w:pPr>
      <w:r>
        <w:rPr>
          <w:sz w:val="24"/>
          <w:szCs w:val="24"/>
        </w:rPr>
        <w:t>Методика диагностики личностного роста школьника (конец года)</w:t>
      </w:r>
    </w:p>
    <w:p w:rsidR="009705F4" w:rsidRDefault="009705F4" w:rsidP="00F75D20">
      <w:pPr>
        <w:widowControl/>
        <w:numPr>
          <w:ilvl w:val="0"/>
          <w:numId w:val="33"/>
        </w:numPr>
        <w:tabs>
          <w:tab w:val="num" w:pos="0"/>
        </w:tabs>
        <w:ind w:left="0" w:firstLine="360"/>
        <w:jc w:val="both"/>
        <w:rPr>
          <w:sz w:val="24"/>
          <w:szCs w:val="24"/>
        </w:rPr>
      </w:pPr>
      <w:r>
        <w:rPr>
          <w:sz w:val="24"/>
          <w:szCs w:val="24"/>
        </w:rPr>
        <w:t xml:space="preserve"> Методика диагностики уровня сформированности детского коллектива  (начало и конец года) </w:t>
      </w:r>
    </w:p>
    <w:p w:rsidR="009705F4" w:rsidRDefault="009705F4" w:rsidP="00F75D20">
      <w:pPr>
        <w:widowControl/>
        <w:numPr>
          <w:ilvl w:val="0"/>
          <w:numId w:val="33"/>
        </w:numPr>
        <w:tabs>
          <w:tab w:val="num" w:pos="0"/>
        </w:tabs>
        <w:ind w:left="0" w:firstLine="360"/>
        <w:jc w:val="both"/>
        <w:rPr>
          <w:sz w:val="24"/>
          <w:szCs w:val="24"/>
        </w:rPr>
      </w:pPr>
      <w:r>
        <w:rPr>
          <w:sz w:val="24"/>
          <w:szCs w:val="24"/>
        </w:rPr>
        <w:t>Методика диагностики ценностных ориентаций (начало и конец года)</w:t>
      </w:r>
    </w:p>
    <w:p w:rsidR="009705F4" w:rsidRDefault="009705F4" w:rsidP="00F75D20">
      <w:pPr>
        <w:widowControl/>
        <w:numPr>
          <w:ilvl w:val="0"/>
          <w:numId w:val="33"/>
        </w:numPr>
        <w:tabs>
          <w:tab w:val="num" w:pos="0"/>
        </w:tabs>
        <w:ind w:left="0" w:firstLine="360"/>
        <w:jc w:val="both"/>
        <w:rPr>
          <w:sz w:val="24"/>
          <w:szCs w:val="24"/>
        </w:rPr>
      </w:pPr>
      <w:r>
        <w:rPr>
          <w:sz w:val="24"/>
          <w:szCs w:val="24"/>
        </w:rPr>
        <w:t>Социометрическое изучение межличностных отношений в детском коллективе (начало и конец года)</w:t>
      </w:r>
    </w:p>
    <w:p w:rsidR="009705F4" w:rsidRDefault="009705F4" w:rsidP="00F75D20">
      <w:pPr>
        <w:widowControl/>
        <w:numPr>
          <w:ilvl w:val="0"/>
          <w:numId w:val="33"/>
        </w:numPr>
        <w:tabs>
          <w:tab w:val="num" w:pos="0"/>
          <w:tab w:val="left" w:pos="360"/>
        </w:tabs>
        <w:ind w:left="0" w:firstLine="360"/>
        <w:jc w:val="both"/>
        <w:rPr>
          <w:sz w:val="24"/>
          <w:szCs w:val="24"/>
        </w:rPr>
      </w:pPr>
      <w:r>
        <w:rPr>
          <w:sz w:val="24"/>
          <w:szCs w:val="24"/>
        </w:rPr>
        <w:t>Методика</w:t>
      </w:r>
      <w:r w:rsidRPr="00341C45">
        <w:rPr>
          <w:sz w:val="24"/>
          <w:szCs w:val="24"/>
        </w:rPr>
        <w:t xml:space="preserve"> </w:t>
      </w:r>
      <w:r>
        <w:rPr>
          <w:sz w:val="24"/>
          <w:szCs w:val="24"/>
        </w:rPr>
        <w:t>диагностики сформированности позиции воспитателя у педагогов школы (2 четверть)</w:t>
      </w:r>
    </w:p>
    <w:p w:rsidR="009705F4" w:rsidRPr="00341C45" w:rsidRDefault="009705F4" w:rsidP="00F75D20">
      <w:pPr>
        <w:widowControl/>
        <w:numPr>
          <w:ilvl w:val="0"/>
          <w:numId w:val="33"/>
        </w:numPr>
        <w:tabs>
          <w:tab w:val="num" w:pos="0"/>
          <w:tab w:val="left" w:pos="360"/>
        </w:tabs>
        <w:ind w:left="0" w:firstLine="360"/>
        <w:jc w:val="both"/>
        <w:rPr>
          <w:sz w:val="24"/>
          <w:szCs w:val="24"/>
        </w:rPr>
      </w:pPr>
      <w:r>
        <w:rPr>
          <w:sz w:val="24"/>
          <w:szCs w:val="24"/>
        </w:rPr>
        <w:t>Самодиагностика развития личности выпускника (конец года)</w:t>
      </w:r>
    </w:p>
    <w:p w:rsidR="009705F4" w:rsidRDefault="009705F4" w:rsidP="00F75D20">
      <w:pPr>
        <w:widowControl/>
        <w:tabs>
          <w:tab w:val="num" w:pos="0"/>
          <w:tab w:val="left" w:pos="360"/>
          <w:tab w:val="left" w:pos="2520"/>
          <w:tab w:val="left" w:pos="8200"/>
        </w:tabs>
        <w:jc w:val="center"/>
        <w:rPr>
          <w:rFonts w:ascii="Arial" w:hAnsi="Arial" w:cs="Arial"/>
          <w:b/>
          <w:bCs/>
          <w:caps/>
          <w:color w:val="000000"/>
          <w:sz w:val="28"/>
          <w:szCs w:val="28"/>
        </w:rPr>
      </w:pPr>
    </w:p>
    <w:p w:rsidR="009705F4" w:rsidRPr="00897ED4" w:rsidRDefault="009705F4" w:rsidP="00F75D20">
      <w:pPr>
        <w:widowControl/>
        <w:tabs>
          <w:tab w:val="left" w:pos="8200"/>
        </w:tabs>
        <w:jc w:val="center"/>
        <w:rPr>
          <w:b/>
          <w:caps/>
          <w:sz w:val="28"/>
          <w:szCs w:val="28"/>
        </w:rPr>
      </w:pPr>
      <w:r w:rsidRPr="00897ED4">
        <w:rPr>
          <w:b/>
          <w:bCs/>
          <w:caps/>
          <w:color w:val="000000"/>
          <w:sz w:val="28"/>
          <w:szCs w:val="28"/>
          <w:lang w:val="en-US"/>
        </w:rPr>
        <w:t>V</w:t>
      </w:r>
      <w:r w:rsidRPr="00897ED4">
        <w:rPr>
          <w:b/>
          <w:bCs/>
          <w:caps/>
          <w:color w:val="000000"/>
          <w:sz w:val="28"/>
          <w:szCs w:val="28"/>
        </w:rPr>
        <w:t xml:space="preserve">III. </w:t>
      </w:r>
      <w:proofErr w:type="gramStart"/>
      <w:r w:rsidRPr="00897ED4">
        <w:rPr>
          <w:b/>
          <w:caps/>
          <w:sz w:val="28"/>
          <w:szCs w:val="28"/>
        </w:rPr>
        <w:t>Ожидаемые  результаты</w:t>
      </w:r>
      <w:proofErr w:type="gramEnd"/>
      <w:r w:rsidRPr="00897ED4">
        <w:rPr>
          <w:b/>
          <w:caps/>
          <w:sz w:val="28"/>
          <w:szCs w:val="28"/>
        </w:rPr>
        <w:t xml:space="preserve"> </w:t>
      </w:r>
    </w:p>
    <w:p w:rsidR="009705F4" w:rsidRPr="0028713D" w:rsidRDefault="009705F4" w:rsidP="00F75D20">
      <w:pPr>
        <w:numPr>
          <w:ilvl w:val="0"/>
          <w:numId w:val="31"/>
        </w:numPr>
        <w:shd w:val="clear" w:color="auto" w:fill="FFFFFF"/>
        <w:tabs>
          <w:tab w:val="clear" w:pos="360"/>
          <w:tab w:val="num" w:pos="0"/>
        </w:tabs>
        <w:autoSpaceDE w:val="0"/>
        <w:autoSpaceDN w:val="0"/>
        <w:adjustRightInd w:val="0"/>
        <w:ind w:left="0" w:firstLine="539"/>
        <w:jc w:val="both"/>
        <w:rPr>
          <w:color w:val="000000"/>
          <w:sz w:val="24"/>
          <w:szCs w:val="24"/>
        </w:rPr>
      </w:pPr>
      <w:r w:rsidRPr="0028713D">
        <w:rPr>
          <w:color w:val="000000"/>
          <w:spacing w:val="1"/>
          <w:sz w:val="24"/>
          <w:szCs w:val="24"/>
        </w:rPr>
        <w:t>В успешной с</w:t>
      </w:r>
      <w:r>
        <w:rPr>
          <w:color w:val="000000"/>
          <w:spacing w:val="1"/>
          <w:sz w:val="24"/>
          <w:szCs w:val="24"/>
        </w:rPr>
        <w:t>амореализации ученика  за счёт выстраивания индивидуальной образовательной траектории</w:t>
      </w:r>
      <w:r w:rsidRPr="0028713D">
        <w:rPr>
          <w:color w:val="000000"/>
          <w:spacing w:val="1"/>
          <w:sz w:val="24"/>
          <w:szCs w:val="24"/>
        </w:rPr>
        <w:t>;</w:t>
      </w:r>
    </w:p>
    <w:p w:rsidR="009705F4" w:rsidRPr="0028713D" w:rsidRDefault="009705F4" w:rsidP="00F75D20">
      <w:pPr>
        <w:numPr>
          <w:ilvl w:val="0"/>
          <w:numId w:val="31"/>
        </w:numPr>
        <w:shd w:val="clear" w:color="auto" w:fill="FFFFFF"/>
        <w:tabs>
          <w:tab w:val="clear" w:pos="360"/>
          <w:tab w:val="num" w:pos="0"/>
        </w:tabs>
        <w:autoSpaceDE w:val="0"/>
        <w:autoSpaceDN w:val="0"/>
        <w:adjustRightInd w:val="0"/>
        <w:ind w:left="0" w:firstLine="539"/>
        <w:jc w:val="both"/>
        <w:rPr>
          <w:color w:val="000000"/>
          <w:sz w:val="24"/>
          <w:szCs w:val="24"/>
        </w:rPr>
      </w:pPr>
      <w:r w:rsidRPr="0028713D">
        <w:rPr>
          <w:color w:val="000000"/>
          <w:spacing w:val="1"/>
          <w:sz w:val="24"/>
          <w:szCs w:val="24"/>
        </w:rPr>
        <w:t>В формировании образованного, социально адаптированного выпускника, способного к активной деятельности в условиях выбора и ответственности за него;</w:t>
      </w:r>
    </w:p>
    <w:p w:rsidR="009705F4" w:rsidRPr="0028713D" w:rsidRDefault="009705F4" w:rsidP="00F75D20">
      <w:pPr>
        <w:numPr>
          <w:ilvl w:val="0"/>
          <w:numId w:val="31"/>
        </w:numPr>
        <w:shd w:val="clear" w:color="auto" w:fill="FFFFFF"/>
        <w:tabs>
          <w:tab w:val="clear" w:pos="360"/>
          <w:tab w:val="num" w:pos="0"/>
        </w:tabs>
        <w:autoSpaceDE w:val="0"/>
        <w:autoSpaceDN w:val="0"/>
        <w:adjustRightInd w:val="0"/>
        <w:ind w:left="0" w:firstLine="539"/>
        <w:jc w:val="both"/>
        <w:rPr>
          <w:color w:val="000000"/>
          <w:sz w:val="24"/>
          <w:szCs w:val="24"/>
        </w:rPr>
      </w:pPr>
      <w:r w:rsidRPr="0028713D">
        <w:rPr>
          <w:color w:val="000000"/>
          <w:sz w:val="24"/>
          <w:szCs w:val="24"/>
        </w:rPr>
        <w:t>В создании творческого, благоприятного психологического микроклимата в ученическом коллективе, положительной динамики уровня</w:t>
      </w:r>
      <w:r>
        <w:rPr>
          <w:color w:val="000000"/>
          <w:sz w:val="24"/>
          <w:szCs w:val="24"/>
        </w:rPr>
        <w:t xml:space="preserve"> учебной успешности старшеклассников, </w:t>
      </w:r>
      <w:r w:rsidRPr="0028713D">
        <w:rPr>
          <w:color w:val="000000"/>
          <w:sz w:val="24"/>
          <w:szCs w:val="24"/>
        </w:rPr>
        <w:t>качества</w:t>
      </w:r>
      <w:r>
        <w:rPr>
          <w:color w:val="000000"/>
          <w:sz w:val="24"/>
          <w:szCs w:val="24"/>
        </w:rPr>
        <w:t xml:space="preserve"> </w:t>
      </w:r>
      <w:r w:rsidRPr="0028713D">
        <w:rPr>
          <w:color w:val="000000"/>
          <w:spacing w:val="-2"/>
          <w:sz w:val="24"/>
          <w:szCs w:val="24"/>
        </w:rPr>
        <w:t>образования;</w:t>
      </w:r>
    </w:p>
    <w:p w:rsidR="009705F4" w:rsidRPr="009D499D" w:rsidRDefault="009705F4" w:rsidP="00F75D20">
      <w:pPr>
        <w:widowControl/>
        <w:rPr>
          <w:sz w:val="24"/>
          <w:szCs w:val="24"/>
        </w:rPr>
      </w:pPr>
      <w:r w:rsidRPr="0028713D">
        <w:rPr>
          <w:sz w:val="24"/>
          <w:szCs w:val="24"/>
        </w:rPr>
        <w:t>В расширении предлагаемых школой образовательных услуг (в том числе, пл</w:t>
      </w:r>
      <w:r w:rsidR="000546EE">
        <w:rPr>
          <w:sz w:val="24"/>
          <w:szCs w:val="24"/>
        </w:rPr>
        <w:t>атных).</w:t>
      </w:r>
    </w:p>
    <w:p w:rsidR="009705F4" w:rsidRDefault="009705F4" w:rsidP="00F75D20">
      <w:pPr>
        <w:widowControl/>
        <w:rPr>
          <w:sz w:val="24"/>
          <w:szCs w:val="24"/>
        </w:rPr>
      </w:pPr>
    </w:p>
    <w:p w:rsidR="009705F4" w:rsidRPr="003A0119" w:rsidRDefault="009705F4" w:rsidP="00F75D20">
      <w:pPr>
        <w:widowControl/>
        <w:jc w:val="center"/>
        <w:rPr>
          <w:sz w:val="24"/>
          <w:szCs w:val="24"/>
        </w:rPr>
      </w:pPr>
      <w:r>
        <w:rPr>
          <w:b/>
          <w:caps/>
          <w:sz w:val="24"/>
          <w:szCs w:val="24"/>
          <w:lang w:val="en-US"/>
        </w:rPr>
        <w:t>IX</w:t>
      </w:r>
      <w:r w:rsidRPr="00733938">
        <w:rPr>
          <w:b/>
          <w:caps/>
          <w:sz w:val="24"/>
          <w:szCs w:val="24"/>
        </w:rPr>
        <w:t>.</w:t>
      </w:r>
      <w:r w:rsidRPr="003A0119">
        <w:rPr>
          <w:b/>
          <w:caps/>
          <w:sz w:val="24"/>
          <w:szCs w:val="24"/>
        </w:rPr>
        <w:t>Организация образовательной деятельности</w:t>
      </w:r>
    </w:p>
    <w:p w:rsidR="009705F4" w:rsidRDefault="009705F4" w:rsidP="00F75D20">
      <w:pPr>
        <w:widowControl/>
        <w:rPr>
          <w:sz w:val="24"/>
          <w:szCs w:val="24"/>
        </w:rPr>
      </w:pPr>
    </w:p>
    <w:p w:rsidR="009705F4" w:rsidRDefault="009705F4" w:rsidP="00F75D20">
      <w:pPr>
        <w:widowControl/>
        <w:ind w:firstLine="360"/>
        <w:jc w:val="both"/>
        <w:rPr>
          <w:sz w:val="24"/>
          <w:szCs w:val="24"/>
        </w:rPr>
      </w:pPr>
      <w:r>
        <w:rPr>
          <w:sz w:val="24"/>
          <w:szCs w:val="24"/>
        </w:rPr>
        <w:t>Осн</w:t>
      </w:r>
      <w:r w:rsidR="000546EE">
        <w:rPr>
          <w:sz w:val="24"/>
          <w:szCs w:val="24"/>
        </w:rPr>
        <w:t xml:space="preserve">овной формой обучения является </w:t>
      </w:r>
      <w:r>
        <w:rPr>
          <w:sz w:val="24"/>
          <w:szCs w:val="24"/>
        </w:rPr>
        <w:t>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педагогических советах.</w:t>
      </w:r>
    </w:p>
    <w:p w:rsidR="009705F4" w:rsidRDefault="009705F4" w:rsidP="00F75D20">
      <w:pPr>
        <w:widowControl/>
        <w:ind w:firstLine="360"/>
        <w:jc w:val="both"/>
        <w:rPr>
          <w:sz w:val="24"/>
          <w:szCs w:val="24"/>
        </w:rPr>
      </w:pPr>
    </w:p>
    <w:p w:rsidR="009705F4" w:rsidRPr="003A0119" w:rsidRDefault="009705F4" w:rsidP="00F75D20">
      <w:pPr>
        <w:widowControl/>
        <w:rPr>
          <w:b/>
          <w:sz w:val="24"/>
          <w:szCs w:val="24"/>
        </w:rPr>
      </w:pPr>
      <w:r w:rsidRPr="003A0119">
        <w:rPr>
          <w:b/>
          <w:sz w:val="24"/>
          <w:szCs w:val="24"/>
        </w:rPr>
        <w:t xml:space="preserve">Формы организации учебной деятельности  </w:t>
      </w:r>
    </w:p>
    <w:p w:rsidR="009705F4" w:rsidRDefault="009705F4" w:rsidP="00F75D20">
      <w:pPr>
        <w:widowControl/>
        <w:rPr>
          <w:sz w:val="24"/>
          <w:szCs w:val="24"/>
        </w:rPr>
      </w:pPr>
      <w:r>
        <w:rPr>
          <w:sz w:val="24"/>
          <w:szCs w:val="24"/>
        </w:rPr>
        <w:t xml:space="preserve">Урок </w:t>
      </w:r>
    </w:p>
    <w:p w:rsidR="009705F4" w:rsidRDefault="009705F4" w:rsidP="00F75D20">
      <w:pPr>
        <w:widowControl/>
        <w:rPr>
          <w:sz w:val="24"/>
          <w:szCs w:val="24"/>
        </w:rPr>
      </w:pPr>
      <w:r>
        <w:rPr>
          <w:sz w:val="24"/>
          <w:szCs w:val="24"/>
        </w:rPr>
        <w:t xml:space="preserve">Практическая и лабораторная работа  </w:t>
      </w:r>
    </w:p>
    <w:p w:rsidR="009705F4" w:rsidRDefault="009705F4" w:rsidP="00F75D20">
      <w:pPr>
        <w:widowControl/>
        <w:rPr>
          <w:sz w:val="24"/>
          <w:szCs w:val="24"/>
        </w:rPr>
      </w:pPr>
      <w:r>
        <w:rPr>
          <w:sz w:val="24"/>
          <w:szCs w:val="24"/>
        </w:rPr>
        <w:t xml:space="preserve">Контрольная работа </w:t>
      </w:r>
    </w:p>
    <w:p w:rsidR="009705F4" w:rsidRDefault="009705F4" w:rsidP="00F75D20">
      <w:pPr>
        <w:widowControl/>
        <w:rPr>
          <w:sz w:val="24"/>
          <w:szCs w:val="24"/>
        </w:rPr>
      </w:pPr>
      <w:r>
        <w:rPr>
          <w:sz w:val="24"/>
          <w:szCs w:val="24"/>
        </w:rPr>
        <w:t xml:space="preserve">Лекция </w:t>
      </w:r>
    </w:p>
    <w:p w:rsidR="009705F4" w:rsidRDefault="009705F4" w:rsidP="00F75D20">
      <w:pPr>
        <w:widowControl/>
        <w:rPr>
          <w:sz w:val="24"/>
          <w:szCs w:val="24"/>
        </w:rPr>
      </w:pPr>
      <w:r>
        <w:rPr>
          <w:sz w:val="24"/>
          <w:szCs w:val="24"/>
        </w:rPr>
        <w:t xml:space="preserve">Консультация </w:t>
      </w:r>
    </w:p>
    <w:p w:rsidR="009705F4" w:rsidRDefault="009705F4" w:rsidP="00F75D20">
      <w:pPr>
        <w:widowControl/>
        <w:rPr>
          <w:sz w:val="24"/>
          <w:szCs w:val="24"/>
        </w:rPr>
      </w:pPr>
      <w:r>
        <w:rPr>
          <w:sz w:val="24"/>
          <w:szCs w:val="24"/>
        </w:rPr>
        <w:t xml:space="preserve">Индивидуальные занятия  </w:t>
      </w:r>
    </w:p>
    <w:p w:rsidR="009705F4" w:rsidRDefault="009705F4" w:rsidP="00F75D20">
      <w:pPr>
        <w:widowControl/>
        <w:rPr>
          <w:sz w:val="24"/>
          <w:szCs w:val="24"/>
        </w:rPr>
      </w:pPr>
      <w:r>
        <w:rPr>
          <w:sz w:val="24"/>
          <w:szCs w:val="24"/>
        </w:rPr>
        <w:t xml:space="preserve">Семинар </w:t>
      </w:r>
    </w:p>
    <w:p w:rsidR="009705F4" w:rsidRDefault="009705F4" w:rsidP="00F75D20">
      <w:pPr>
        <w:widowControl/>
        <w:rPr>
          <w:sz w:val="24"/>
          <w:szCs w:val="24"/>
        </w:rPr>
      </w:pPr>
      <w:r>
        <w:rPr>
          <w:sz w:val="24"/>
          <w:szCs w:val="24"/>
        </w:rPr>
        <w:t xml:space="preserve">Экскурсия </w:t>
      </w:r>
    </w:p>
    <w:p w:rsidR="009705F4" w:rsidRDefault="009705F4" w:rsidP="00F75D20">
      <w:pPr>
        <w:widowControl/>
        <w:rPr>
          <w:sz w:val="24"/>
          <w:szCs w:val="24"/>
        </w:rPr>
      </w:pPr>
      <w:r>
        <w:rPr>
          <w:sz w:val="24"/>
          <w:szCs w:val="24"/>
        </w:rPr>
        <w:t xml:space="preserve">Зачет </w:t>
      </w:r>
    </w:p>
    <w:p w:rsidR="009705F4" w:rsidRDefault="009705F4" w:rsidP="00F75D20">
      <w:pPr>
        <w:widowControl/>
        <w:rPr>
          <w:sz w:val="24"/>
          <w:szCs w:val="24"/>
        </w:rPr>
      </w:pPr>
      <w:r>
        <w:rPr>
          <w:sz w:val="24"/>
          <w:szCs w:val="24"/>
        </w:rPr>
        <w:t xml:space="preserve">Экзамен </w:t>
      </w:r>
    </w:p>
    <w:p w:rsidR="009705F4" w:rsidRPr="003A0119" w:rsidRDefault="009705F4" w:rsidP="00F75D20">
      <w:pPr>
        <w:widowControl/>
        <w:rPr>
          <w:b/>
          <w:sz w:val="24"/>
          <w:szCs w:val="24"/>
        </w:rPr>
      </w:pPr>
      <w:r w:rsidRPr="003A0119">
        <w:rPr>
          <w:b/>
          <w:sz w:val="24"/>
          <w:szCs w:val="24"/>
        </w:rPr>
        <w:t xml:space="preserve">Типы уроков, проводимых учителями  </w:t>
      </w:r>
    </w:p>
    <w:p w:rsidR="009705F4" w:rsidRDefault="009705F4" w:rsidP="00F75D20">
      <w:pPr>
        <w:widowControl/>
        <w:rPr>
          <w:sz w:val="24"/>
          <w:szCs w:val="24"/>
        </w:rPr>
      </w:pPr>
      <w:r>
        <w:rPr>
          <w:sz w:val="24"/>
          <w:szCs w:val="24"/>
        </w:rPr>
        <w:t>Наряду с традиционными уроками (вводный урок, урок знаний и умений, обобщающий урок  и т.д.) учителя школы проводят уроки следующих типов</w:t>
      </w:r>
    </w:p>
    <w:p w:rsidR="009705F4" w:rsidRDefault="009705F4" w:rsidP="00F75D20">
      <w:pPr>
        <w:widowControl/>
        <w:rPr>
          <w:sz w:val="24"/>
          <w:szCs w:val="24"/>
        </w:rPr>
      </w:pPr>
      <w:r>
        <w:rPr>
          <w:sz w:val="24"/>
          <w:szCs w:val="24"/>
        </w:rPr>
        <w:t xml:space="preserve">Интегрированный урок  </w:t>
      </w:r>
    </w:p>
    <w:p w:rsidR="009705F4" w:rsidRDefault="009705F4" w:rsidP="00F75D20">
      <w:pPr>
        <w:widowControl/>
        <w:rPr>
          <w:sz w:val="24"/>
          <w:szCs w:val="24"/>
        </w:rPr>
      </w:pPr>
      <w:proofErr w:type="gramStart"/>
      <w:r>
        <w:rPr>
          <w:sz w:val="24"/>
          <w:szCs w:val="24"/>
        </w:rPr>
        <w:t>Урок-дебаты</w:t>
      </w:r>
      <w:proofErr w:type="gramEnd"/>
      <w:r>
        <w:rPr>
          <w:sz w:val="24"/>
          <w:szCs w:val="24"/>
        </w:rPr>
        <w:t xml:space="preserve"> </w:t>
      </w:r>
    </w:p>
    <w:p w:rsidR="009705F4" w:rsidRDefault="009705F4" w:rsidP="00F75D20">
      <w:pPr>
        <w:widowControl/>
        <w:rPr>
          <w:sz w:val="24"/>
          <w:szCs w:val="24"/>
        </w:rPr>
      </w:pPr>
      <w:r>
        <w:rPr>
          <w:sz w:val="24"/>
          <w:szCs w:val="24"/>
        </w:rPr>
        <w:t xml:space="preserve">Урок-исследование </w:t>
      </w:r>
    </w:p>
    <w:p w:rsidR="009705F4" w:rsidRDefault="009705F4" w:rsidP="00F75D20">
      <w:pPr>
        <w:widowControl/>
        <w:rPr>
          <w:sz w:val="24"/>
          <w:szCs w:val="24"/>
        </w:rPr>
      </w:pPr>
      <w:r>
        <w:rPr>
          <w:sz w:val="24"/>
          <w:szCs w:val="24"/>
        </w:rPr>
        <w:t xml:space="preserve">Урок с использованием элементов инновационных технологии развития критического мышления, проектирование, КСО (коллективных способов обучения), </w:t>
      </w:r>
    </w:p>
    <w:p w:rsidR="009705F4" w:rsidRPr="00A07550" w:rsidRDefault="009705F4" w:rsidP="00F75D20">
      <w:pPr>
        <w:widowControl/>
        <w:jc w:val="both"/>
        <w:rPr>
          <w:sz w:val="24"/>
          <w:szCs w:val="24"/>
        </w:rPr>
      </w:pPr>
      <w:r w:rsidRPr="005B4FF3">
        <w:rPr>
          <w:b/>
          <w:bCs/>
          <w:iCs/>
          <w:sz w:val="24"/>
          <w:szCs w:val="24"/>
          <w:u w:val="single"/>
        </w:rPr>
        <w:t>Урок-лекция.</w:t>
      </w:r>
      <w:r w:rsidRPr="00A07550">
        <w:rPr>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9705F4" w:rsidRDefault="009705F4" w:rsidP="00F75D20">
      <w:pPr>
        <w:widowControl/>
        <w:jc w:val="both"/>
        <w:rPr>
          <w:sz w:val="24"/>
          <w:szCs w:val="24"/>
        </w:rPr>
      </w:pPr>
      <w:r w:rsidRPr="005B4FF3">
        <w:rPr>
          <w:b/>
          <w:bCs/>
          <w:iCs/>
          <w:sz w:val="24"/>
          <w:szCs w:val="24"/>
          <w:u w:val="single"/>
        </w:rPr>
        <w:t>Урок-практикум.</w:t>
      </w:r>
      <w:r w:rsidRPr="00A07550">
        <w:rPr>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9705F4" w:rsidRDefault="009705F4" w:rsidP="00F75D20">
      <w:pPr>
        <w:widowControl/>
        <w:jc w:val="both"/>
        <w:rPr>
          <w:sz w:val="24"/>
          <w:szCs w:val="24"/>
        </w:rPr>
      </w:pPr>
      <w:r w:rsidRPr="005B4FF3">
        <w:rPr>
          <w:b/>
          <w:bCs/>
          <w:iCs/>
          <w:sz w:val="24"/>
          <w:szCs w:val="24"/>
          <w:u w:val="single"/>
        </w:rPr>
        <w:t>Комбинированный урок</w:t>
      </w:r>
      <w:r w:rsidRPr="00A07550">
        <w:rPr>
          <w:sz w:val="24"/>
          <w:szCs w:val="24"/>
        </w:rPr>
        <w:t xml:space="preserve"> предполагает выполнение работ и заданий разного вида.</w:t>
      </w:r>
    </w:p>
    <w:p w:rsidR="009705F4" w:rsidRPr="00A07550" w:rsidRDefault="009705F4" w:rsidP="00F75D20">
      <w:pPr>
        <w:widowControl/>
        <w:jc w:val="both"/>
        <w:rPr>
          <w:sz w:val="24"/>
          <w:szCs w:val="24"/>
        </w:rPr>
      </w:pPr>
      <w:r w:rsidRPr="00A07550">
        <w:rPr>
          <w:b/>
          <w:bCs/>
          <w:iCs/>
          <w:sz w:val="24"/>
          <w:szCs w:val="24"/>
          <w:u w:val="single"/>
        </w:rPr>
        <w:t>Урок решения задач</w:t>
      </w:r>
      <w:r w:rsidRPr="00A07550">
        <w:rPr>
          <w:b/>
          <w:iCs/>
          <w:sz w:val="24"/>
          <w:szCs w:val="24"/>
          <w:u w:val="single"/>
        </w:rPr>
        <w:t>.</w:t>
      </w:r>
      <w:r w:rsidRPr="00A07550">
        <w:rPr>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9705F4" w:rsidRPr="00A07550" w:rsidRDefault="009705F4" w:rsidP="00F75D20">
      <w:pPr>
        <w:widowControl/>
        <w:jc w:val="both"/>
        <w:rPr>
          <w:sz w:val="24"/>
          <w:szCs w:val="24"/>
        </w:rPr>
      </w:pPr>
      <w:r w:rsidRPr="00A07550">
        <w:rPr>
          <w:b/>
          <w:bCs/>
          <w:iCs/>
          <w:sz w:val="24"/>
          <w:szCs w:val="24"/>
          <w:u w:val="single"/>
        </w:rPr>
        <w:t>Урок-тест.</w:t>
      </w:r>
      <w:r w:rsidRPr="00A07550">
        <w:rPr>
          <w:i/>
          <w:iCs/>
          <w:sz w:val="24"/>
          <w:szCs w:val="24"/>
        </w:rPr>
        <w:t xml:space="preserve"> </w:t>
      </w:r>
      <w:r w:rsidRPr="00A07550">
        <w:rPr>
          <w:sz w:val="24"/>
          <w:szCs w:val="24"/>
        </w:rPr>
        <w:t>Тестирование</w:t>
      </w:r>
      <w:r>
        <w:rPr>
          <w:sz w:val="24"/>
          <w:szCs w:val="24"/>
        </w:rPr>
        <w:t>, в том числе и компьютерное,</w:t>
      </w:r>
      <w:r w:rsidRPr="00A07550">
        <w:rPr>
          <w:sz w:val="24"/>
          <w:szCs w:val="24"/>
        </w:rPr>
        <w:t xml:space="preserve"> проводится с целью диагностики пробелов знаний, контроля уровня обученности учащихся, тренировки технике тестирования. Тесты предлагаются как в </w:t>
      </w:r>
      <w:proofErr w:type="gramStart"/>
      <w:r w:rsidRPr="00A07550">
        <w:rPr>
          <w:sz w:val="24"/>
          <w:szCs w:val="24"/>
        </w:rPr>
        <w:t>печатном</w:t>
      </w:r>
      <w:proofErr w:type="gramEnd"/>
      <w:r w:rsidRPr="00A07550">
        <w:rPr>
          <w:sz w:val="24"/>
          <w:szCs w:val="24"/>
        </w:rPr>
        <w:t xml:space="preserve"> так и в компьютерном варианте. Причем в компьютерном варианте всегда с ограничением времени.</w:t>
      </w:r>
    </w:p>
    <w:p w:rsidR="009705F4" w:rsidRPr="00A07550" w:rsidRDefault="009705F4" w:rsidP="00F75D20">
      <w:pPr>
        <w:widowControl/>
        <w:jc w:val="both"/>
        <w:rPr>
          <w:sz w:val="24"/>
          <w:szCs w:val="24"/>
        </w:rPr>
      </w:pPr>
      <w:proofErr w:type="gramStart"/>
      <w:r w:rsidRPr="00A07550">
        <w:rPr>
          <w:b/>
          <w:bCs/>
          <w:iCs/>
          <w:sz w:val="24"/>
          <w:szCs w:val="24"/>
          <w:u w:val="single"/>
        </w:rPr>
        <w:t>Урок-самостоятельная</w:t>
      </w:r>
      <w:proofErr w:type="gramEnd"/>
      <w:r w:rsidRPr="00A07550">
        <w:rPr>
          <w:b/>
          <w:bCs/>
          <w:iCs/>
          <w:sz w:val="24"/>
          <w:szCs w:val="24"/>
          <w:u w:val="single"/>
        </w:rPr>
        <w:t xml:space="preserve"> работа</w:t>
      </w:r>
      <w:r w:rsidRPr="00A07550">
        <w:rPr>
          <w:b/>
          <w:bCs/>
          <w:sz w:val="24"/>
          <w:szCs w:val="24"/>
        </w:rPr>
        <w:t>.</w:t>
      </w:r>
      <w:r w:rsidRPr="00A07550">
        <w:rPr>
          <w:sz w:val="24"/>
          <w:szCs w:val="24"/>
        </w:rPr>
        <w:t>  Предлагаются разные виды самостоятельных работ.</w:t>
      </w:r>
    </w:p>
    <w:p w:rsidR="009705F4" w:rsidRDefault="009705F4" w:rsidP="00DB692C">
      <w:pPr>
        <w:widowControl/>
        <w:jc w:val="both"/>
        <w:rPr>
          <w:sz w:val="24"/>
          <w:szCs w:val="24"/>
        </w:rPr>
      </w:pPr>
      <w:proofErr w:type="gramStart"/>
      <w:r w:rsidRPr="00A07550">
        <w:rPr>
          <w:b/>
          <w:bCs/>
          <w:iCs/>
          <w:sz w:val="24"/>
          <w:szCs w:val="24"/>
          <w:u w:val="single"/>
        </w:rPr>
        <w:t>Урок-контрольная</w:t>
      </w:r>
      <w:proofErr w:type="gramEnd"/>
      <w:r w:rsidRPr="00A07550">
        <w:rPr>
          <w:b/>
          <w:bCs/>
          <w:iCs/>
          <w:sz w:val="24"/>
          <w:szCs w:val="24"/>
          <w:u w:val="single"/>
        </w:rPr>
        <w:t xml:space="preserve"> работа</w:t>
      </w:r>
      <w:r w:rsidRPr="00A07550">
        <w:rPr>
          <w:sz w:val="24"/>
          <w:szCs w:val="24"/>
        </w:rPr>
        <w:t>. Проводится с целью контроля знаний учащихся по пройденной теме.</w:t>
      </w:r>
    </w:p>
    <w:p w:rsidR="009705F4" w:rsidRPr="003A0119" w:rsidRDefault="009705F4" w:rsidP="00F75D20">
      <w:pPr>
        <w:widowControl/>
        <w:rPr>
          <w:b/>
          <w:sz w:val="24"/>
          <w:szCs w:val="24"/>
        </w:rPr>
      </w:pPr>
      <w:r w:rsidRPr="003A0119">
        <w:rPr>
          <w:b/>
          <w:sz w:val="24"/>
          <w:szCs w:val="24"/>
        </w:rPr>
        <w:t xml:space="preserve">Педагогические технологии  </w:t>
      </w:r>
    </w:p>
    <w:p w:rsidR="009705F4" w:rsidRDefault="009705F4" w:rsidP="00F75D20">
      <w:pPr>
        <w:widowControl/>
        <w:rPr>
          <w:sz w:val="24"/>
          <w:szCs w:val="24"/>
        </w:rPr>
      </w:pPr>
      <w:r>
        <w:rPr>
          <w:sz w:val="24"/>
          <w:szCs w:val="24"/>
        </w:rPr>
        <w:t>Технологии обучения 10-11 классов ориентированы на формирование  коммуникативных, информационных, образовательных, социальных компетенций</w:t>
      </w:r>
    </w:p>
    <w:p w:rsidR="009705F4" w:rsidRDefault="009705F4" w:rsidP="00F75D20">
      <w:pPr>
        <w:widowControl/>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gridCol w:w="3343"/>
      </w:tblGrid>
      <w:tr w:rsidR="009705F4" w:rsidTr="00F75D20">
        <w:tc>
          <w:tcPr>
            <w:tcW w:w="2628" w:type="dxa"/>
          </w:tcPr>
          <w:p w:rsidR="009705F4" w:rsidRPr="004C550D" w:rsidRDefault="009705F4" w:rsidP="00F75D20">
            <w:pPr>
              <w:widowControl/>
              <w:rPr>
                <w:sz w:val="24"/>
                <w:szCs w:val="24"/>
              </w:rPr>
            </w:pPr>
            <w:r w:rsidRPr="004C550D">
              <w:rPr>
                <w:sz w:val="24"/>
                <w:szCs w:val="24"/>
              </w:rPr>
              <w:t>Технология</w:t>
            </w:r>
          </w:p>
        </w:tc>
        <w:tc>
          <w:tcPr>
            <w:tcW w:w="3600" w:type="dxa"/>
          </w:tcPr>
          <w:p w:rsidR="009705F4" w:rsidRPr="004C550D" w:rsidRDefault="009705F4" w:rsidP="00F75D20">
            <w:pPr>
              <w:widowControl/>
              <w:rPr>
                <w:sz w:val="24"/>
                <w:szCs w:val="24"/>
              </w:rPr>
            </w:pPr>
            <w:r w:rsidRPr="004C550D">
              <w:rPr>
                <w:sz w:val="24"/>
                <w:szCs w:val="24"/>
              </w:rPr>
              <w:t>Основные иде</w:t>
            </w:r>
            <w:r>
              <w:rPr>
                <w:sz w:val="24"/>
                <w:szCs w:val="24"/>
              </w:rPr>
              <w:t>и</w:t>
            </w:r>
          </w:p>
        </w:tc>
        <w:tc>
          <w:tcPr>
            <w:tcW w:w="3343" w:type="dxa"/>
          </w:tcPr>
          <w:p w:rsidR="009705F4" w:rsidRPr="004C550D" w:rsidRDefault="009705F4" w:rsidP="00F75D20">
            <w:pPr>
              <w:widowControl/>
              <w:rPr>
                <w:sz w:val="24"/>
                <w:szCs w:val="24"/>
              </w:rPr>
            </w:pPr>
            <w:r w:rsidRPr="004C550D">
              <w:rPr>
                <w:sz w:val="24"/>
                <w:szCs w:val="24"/>
              </w:rPr>
              <w:t>Ожидаемый результа</w:t>
            </w:r>
            <w:r>
              <w:rPr>
                <w:sz w:val="24"/>
                <w:szCs w:val="24"/>
              </w:rPr>
              <w:t>т</w:t>
            </w:r>
            <w:r w:rsidRPr="004C550D">
              <w:rPr>
                <w:sz w:val="24"/>
                <w:szCs w:val="24"/>
              </w:rPr>
              <w:t xml:space="preserve">  </w:t>
            </w:r>
          </w:p>
        </w:tc>
      </w:tr>
      <w:tr w:rsidR="009705F4" w:rsidTr="00F75D20">
        <w:tc>
          <w:tcPr>
            <w:tcW w:w="2628" w:type="dxa"/>
          </w:tcPr>
          <w:p w:rsidR="009705F4" w:rsidRPr="004C550D" w:rsidRDefault="009705F4" w:rsidP="00F75D20">
            <w:pPr>
              <w:widowControl/>
              <w:rPr>
                <w:sz w:val="24"/>
                <w:szCs w:val="24"/>
              </w:rPr>
            </w:pPr>
            <w:r w:rsidRPr="004C550D">
              <w:rPr>
                <w:sz w:val="24"/>
                <w:szCs w:val="24"/>
              </w:rPr>
              <w:t xml:space="preserve">Учебные   </w:t>
            </w:r>
            <w:r>
              <w:rPr>
                <w:sz w:val="24"/>
                <w:szCs w:val="24"/>
              </w:rPr>
              <w:t>тесты</w:t>
            </w:r>
          </w:p>
        </w:tc>
        <w:tc>
          <w:tcPr>
            <w:tcW w:w="3600" w:type="dxa"/>
          </w:tcPr>
          <w:p w:rsidR="009705F4" w:rsidRDefault="009705F4" w:rsidP="00F75D20">
            <w:pPr>
              <w:widowControl/>
              <w:rPr>
                <w:sz w:val="24"/>
                <w:szCs w:val="24"/>
              </w:rPr>
            </w:pPr>
            <w:r>
              <w:rPr>
                <w:sz w:val="24"/>
                <w:szCs w:val="24"/>
              </w:rPr>
              <w:t xml:space="preserve">Развитие </w:t>
            </w:r>
            <w:proofErr w:type="gramStart"/>
            <w:r>
              <w:rPr>
                <w:sz w:val="24"/>
                <w:szCs w:val="24"/>
              </w:rPr>
              <w:t>основных</w:t>
            </w:r>
            <w:proofErr w:type="gramEnd"/>
          </w:p>
          <w:p w:rsidR="009705F4" w:rsidRDefault="009705F4" w:rsidP="00F75D20">
            <w:pPr>
              <w:widowControl/>
              <w:rPr>
                <w:sz w:val="24"/>
                <w:szCs w:val="24"/>
              </w:rPr>
            </w:pPr>
            <w:r>
              <w:rPr>
                <w:sz w:val="24"/>
                <w:szCs w:val="24"/>
              </w:rPr>
              <w:t>психических качеств и</w:t>
            </w:r>
          </w:p>
          <w:p w:rsidR="009705F4" w:rsidRDefault="009705F4" w:rsidP="00F75D20">
            <w:pPr>
              <w:widowControl/>
              <w:rPr>
                <w:sz w:val="24"/>
                <w:szCs w:val="24"/>
              </w:rPr>
            </w:pPr>
            <w:r>
              <w:rPr>
                <w:sz w:val="24"/>
                <w:szCs w:val="24"/>
              </w:rPr>
              <w:t xml:space="preserve">ориентировочных умений  </w:t>
            </w:r>
          </w:p>
        </w:tc>
        <w:tc>
          <w:tcPr>
            <w:tcW w:w="3343" w:type="dxa"/>
          </w:tcPr>
          <w:p w:rsidR="009705F4" w:rsidRDefault="009705F4" w:rsidP="00F75D20">
            <w:pPr>
              <w:widowControl/>
              <w:rPr>
                <w:sz w:val="24"/>
                <w:szCs w:val="24"/>
              </w:rPr>
            </w:pPr>
            <w:r>
              <w:rPr>
                <w:sz w:val="24"/>
                <w:szCs w:val="24"/>
              </w:rPr>
              <w:t xml:space="preserve">Умение работать в определенном темпе, самоконтроль </w:t>
            </w:r>
          </w:p>
        </w:tc>
      </w:tr>
      <w:tr w:rsidR="009705F4" w:rsidTr="00F75D20">
        <w:tc>
          <w:tcPr>
            <w:tcW w:w="2628" w:type="dxa"/>
          </w:tcPr>
          <w:p w:rsidR="009705F4" w:rsidRDefault="009705F4" w:rsidP="00F75D20">
            <w:pPr>
              <w:widowControl/>
              <w:rPr>
                <w:sz w:val="24"/>
                <w:szCs w:val="24"/>
              </w:rPr>
            </w:pPr>
            <w:r>
              <w:rPr>
                <w:sz w:val="24"/>
                <w:szCs w:val="24"/>
              </w:rPr>
              <w:t>Лабораторные работы</w:t>
            </w:r>
          </w:p>
        </w:tc>
        <w:tc>
          <w:tcPr>
            <w:tcW w:w="3600" w:type="dxa"/>
          </w:tcPr>
          <w:p w:rsidR="009705F4" w:rsidRDefault="009705F4" w:rsidP="00F75D20">
            <w:pPr>
              <w:widowControl/>
              <w:rPr>
                <w:sz w:val="24"/>
                <w:szCs w:val="24"/>
              </w:rPr>
            </w:pPr>
            <w:r>
              <w:rPr>
                <w:sz w:val="24"/>
                <w:szCs w:val="24"/>
              </w:rPr>
              <w:t>Реализация всех функций</w:t>
            </w:r>
          </w:p>
          <w:p w:rsidR="009705F4" w:rsidRDefault="009705F4" w:rsidP="00F75D20">
            <w:pPr>
              <w:widowControl/>
              <w:rPr>
                <w:sz w:val="24"/>
                <w:szCs w:val="24"/>
              </w:rPr>
            </w:pPr>
            <w:r>
              <w:rPr>
                <w:sz w:val="24"/>
                <w:szCs w:val="24"/>
              </w:rPr>
              <w:t>познавательной деятельности</w:t>
            </w:r>
          </w:p>
          <w:p w:rsidR="009705F4" w:rsidRDefault="009705F4" w:rsidP="00F75D20">
            <w:pPr>
              <w:widowControl/>
              <w:rPr>
                <w:sz w:val="24"/>
                <w:szCs w:val="24"/>
              </w:rPr>
            </w:pPr>
            <w:proofErr w:type="gramStart"/>
            <w:r>
              <w:rPr>
                <w:sz w:val="24"/>
                <w:szCs w:val="24"/>
              </w:rPr>
              <w:t>(описательной, объяснительной</w:t>
            </w:r>
            <w:proofErr w:type="gramEnd"/>
          </w:p>
          <w:p w:rsidR="009705F4" w:rsidRDefault="009705F4" w:rsidP="00F75D20">
            <w:pPr>
              <w:widowControl/>
              <w:rPr>
                <w:sz w:val="24"/>
                <w:szCs w:val="24"/>
              </w:rPr>
            </w:pPr>
            <w:r>
              <w:rPr>
                <w:sz w:val="24"/>
                <w:szCs w:val="24"/>
              </w:rPr>
              <w:t xml:space="preserve">прогностической)  </w:t>
            </w:r>
          </w:p>
        </w:tc>
        <w:tc>
          <w:tcPr>
            <w:tcW w:w="3343" w:type="dxa"/>
          </w:tcPr>
          <w:p w:rsidR="009705F4" w:rsidRDefault="009705F4" w:rsidP="00F75D20">
            <w:pPr>
              <w:widowControl/>
              <w:rPr>
                <w:sz w:val="24"/>
                <w:szCs w:val="24"/>
              </w:rPr>
            </w:pPr>
            <w:r>
              <w:rPr>
                <w:sz w:val="24"/>
                <w:szCs w:val="24"/>
              </w:rPr>
              <w:t>Сформированность</w:t>
            </w:r>
          </w:p>
          <w:p w:rsidR="009705F4" w:rsidRDefault="009705F4" w:rsidP="00F75D20">
            <w:pPr>
              <w:widowControl/>
              <w:rPr>
                <w:sz w:val="24"/>
                <w:szCs w:val="24"/>
              </w:rPr>
            </w:pPr>
            <w:r>
              <w:rPr>
                <w:sz w:val="24"/>
                <w:szCs w:val="24"/>
              </w:rPr>
              <w:t xml:space="preserve">исследовательских умений: </w:t>
            </w:r>
          </w:p>
          <w:p w:rsidR="009705F4" w:rsidRDefault="009705F4" w:rsidP="00F75D20">
            <w:pPr>
              <w:widowControl/>
              <w:rPr>
                <w:sz w:val="24"/>
                <w:szCs w:val="24"/>
              </w:rPr>
            </w:pPr>
            <w:r>
              <w:rPr>
                <w:sz w:val="24"/>
                <w:szCs w:val="24"/>
              </w:rPr>
              <w:t>познавательной деятельности анализа, обобщения,</w:t>
            </w:r>
          </w:p>
          <w:p w:rsidR="009705F4" w:rsidRDefault="009705F4" w:rsidP="00F75D20">
            <w:pPr>
              <w:widowControl/>
              <w:rPr>
                <w:sz w:val="24"/>
                <w:szCs w:val="24"/>
              </w:rPr>
            </w:pPr>
            <w:r>
              <w:rPr>
                <w:sz w:val="24"/>
                <w:szCs w:val="24"/>
              </w:rPr>
              <w:t>мысленного моделирования</w:t>
            </w:r>
          </w:p>
        </w:tc>
      </w:tr>
      <w:tr w:rsidR="009705F4" w:rsidTr="00F75D20">
        <w:tc>
          <w:tcPr>
            <w:tcW w:w="2628" w:type="dxa"/>
          </w:tcPr>
          <w:p w:rsidR="009705F4" w:rsidRPr="004C550D" w:rsidRDefault="009705F4" w:rsidP="00F75D20">
            <w:pPr>
              <w:widowControl/>
              <w:rPr>
                <w:sz w:val="24"/>
                <w:szCs w:val="24"/>
              </w:rPr>
            </w:pPr>
            <w:r w:rsidRPr="004C550D">
              <w:rPr>
                <w:sz w:val="24"/>
                <w:szCs w:val="24"/>
              </w:rPr>
              <w:t>Практические работ</w:t>
            </w:r>
            <w:r>
              <w:rPr>
                <w:sz w:val="24"/>
                <w:szCs w:val="24"/>
              </w:rPr>
              <w:t>ы</w:t>
            </w:r>
          </w:p>
        </w:tc>
        <w:tc>
          <w:tcPr>
            <w:tcW w:w="3600" w:type="dxa"/>
          </w:tcPr>
          <w:p w:rsidR="009705F4" w:rsidRDefault="009705F4" w:rsidP="00F75D20">
            <w:pPr>
              <w:widowControl/>
              <w:rPr>
                <w:sz w:val="24"/>
                <w:szCs w:val="24"/>
              </w:rPr>
            </w:pPr>
            <w:r>
              <w:rPr>
                <w:sz w:val="24"/>
                <w:szCs w:val="24"/>
              </w:rPr>
              <w:t xml:space="preserve">Реализация познавательной и образовательной деятельности </w:t>
            </w:r>
          </w:p>
        </w:tc>
        <w:tc>
          <w:tcPr>
            <w:tcW w:w="3343" w:type="dxa"/>
          </w:tcPr>
          <w:p w:rsidR="009705F4" w:rsidRDefault="009705F4" w:rsidP="00F75D20">
            <w:pPr>
              <w:widowControl/>
              <w:rPr>
                <w:sz w:val="24"/>
                <w:szCs w:val="24"/>
              </w:rPr>
            </w:pPr>
            <w:r>
              <w:rPr>
                <w:sz w:val="24"/>
                <w:szCs w:val="24"/>
              </w:rPr>
              <w:t>Умение работать в формате системных знаний</w:t>
            </w:r>
          </w:p>
        </w:tc>
      </w:tr>
      <w:tr w:rsidR="009705F4" w:rsidTr="00F75D20">
        <w:tc>
          <w:tcPr>
            <w:tcW w:w="2628" w:type="dxa"/>
          </w:tcPr>
          <w:p w:rsidR="009705F4" w:rsidRDefault="009705F4" w:rsidP="00F75D20">
            <w:pPr>
              <w:widowControl/>
              <w:rPr>
                <w:sz w:val="24"/>
                <w:szCs w:val="24"/>
              </w:rPr>
            </w:pPr>
            <w:r>
              <w:rPr>
                <w:sz w:val="24"/>
                <w:szCs w:val="24"/>
              </w:rPr>
              <w:t xml:space="preserve">Исследовательская </w:t>
            </w:r>
          </w:p>
          <w:p w:rsidR="009705F4" w:rsidRDefault="009705F4" w:rsidP="00F75D20">
            <w:pPr>
              <w:widowControl/>
              <w:rPr>
                <w:sz w:val="24"/>
                <w:szCs w:val="24"/>
              </w:rPr>
            </w:pPr>
            <w:r>
              <w:rPr>
                <w:sz w:val="24"/>
                <w:szCs w:val="24"/>
              </w:rPr>
              <w:t xml:space="preserve">деятельность  </w:t>
            </w:r>
          </w:p>
        </w:tc>
        <w:tc>
          <w:tcPr>
            <w:tcW w:w="3600" w:type="dxa"/>
          </w:tcPr>
          <w:p w:rsidR="009705F4" w:rsidRDefault="009705F4" w:rsidP="00F75D20">
            <w:pPr>
              <w:widowControl/>
              <w:rPr>
                <w:sz w:val="24"/>
                <w:szCs w:val="24"/>
              </w:rPr>
            </w:pPr>
            <w:r>
              <w:rPr>
                <w:sz w:val="24"/>
                <w:szCs w:val="24"/>
              </w:rPr>
              <w:t xml:space="preserve">Индивидуализация обучения, развитие речи,  расширение понятийного аппарата, развитие коммуникативных, информационных, образовательных, социальных компетенций </w:t>
            </w:r>
          </w:p>
        </w:tc>
        <w:tc>
          <w:tcPr>
            <w:tcW w:w="3343" w:type="dxa"/>
          </w:tcPr>
          <w:p w:rsidR="009705F4" w:rsidRDefault="009705F4" w:rsidP="00F75D20">
            <w:pPr>
              <w:widowControl/>
              <w:rPr>
                <w:sz w:val="24"/>
                <w:szCs w:val="24"/>
              </w:rPr>
            </w:pPr>
            <w:r>
              <w:rPr>
                <w:sz w:val="24"/>
                <w:szCs w:val="24"/>
              </w:rPr>
              <w:t xml:space="preserve">Сформированность указанных умений   </w:t>
            </w:r>
          </w:p>
        </w:tc>
      </w:tr>
      <w:tr w:rsidR="009705F4" w:rsidTr="00F75D20">
        <w:tc>
          <w:tcPr>
            <w:tcW w:w="2628" w:type="dxa"/>
          </w:tcPr>
          <w:p w:rsidR="00D25A45" w:rsidRDefault="00D25A45" w:rsidP="00F75D20">
            <w:pPr>
              <w:widowControl/>
              <w:rPr>
                <w:sz w:val="24"/>
                <w:szCs w:val="24"/>
              </w:rPr>
            </w:pPr>
            <w:r w:rsidRPr="00D25A45">
              <w:rPr>
                <w:sz w:val="24"/>
                <w:szCs w:val="24"/>
              </w:rPr>
              <w:t>Технология уровневой дифференциации.</w:t>
            </w:r>
          </w:p>
          <w:p w:rsidR="009705F4" w:rsidRDefault="009705F4" w:rsidP="00F75D20">
            <w:pPr>
              <w:widowControl/>
              <w:rPr>
                <w:sz w:val="24"/>
                <w:szCs w:val="24"/>
              </w:rPr>
            </w:pPr>
            <w:r>
              <w:rPr>
                <w:sz w:val="24"/>
                <w:szCs w:val="24"/>
              </w:rPr>
              <w:t>Дифференцированное обучение</w:t>
            </w:r>
          </w:p>
        </w:tc>
        <w:tc>
          <w:tcPr>
            <w:tcW w:w="3600" w:type="dxa"/>
          </w:tcPr>
          <w:p w:rsidR="009705F4" w:rsidRDefault="00D25A45" w:rsidP="00F75D20">
            <w:pPr>
              <w:widowControl/>
              <w:rPr>
                <w:sz w:val="24"/>
                <w:szCs w:val="24"/>
              </w:rPr>
            </w:pPr>
            <w:r w:rsidRPr="00D25A45">
              <w:rPr>
                <w:sz w:val="24"/>
                <w:szCs w:val="24"/>
              </w:rPr>
              <w:t>Повышение уровня мотивации учения, создание ситуации успеха для каждого ученика, развитие его индивидуальных качеств.</w:t>
            </w:r>
            <w:r>
              <w:rPr>
                <w:sz w:val="24"/>
                <w:szCs w:val="24"/>
              </w:rPr>
              <w:t xml:space="preserve"> </w:t>
            </w:r>
            <w:r w:rsidR="009705F4">
              <w:rPr>
                <w:sz w:val="24"/>
                <w:szCs w:val="24"/>
              </w:rPr>
              <w:t>Повышение адекватной самооценки ученика, выстраивание индивидуальной образовательной траектории</w:t>
            </w:r>
          </w:p>
        </w:tc>
        <w:tc>
          <w:tcPr>
            <w:tcW w:w="3343" w:type="dxa"/>
          </w:tcPr>
          <w:p w:rsidR="00D25A45" w:rsidRDefault="00D25A45" w:rsidP="00F75D20">
            <w:pPr>
              <w:widowControl/>
              <w:rPr>
                <w:sz w:val="24"/>
                <w:szCs w:val="24"/>
              </w:rPr>
            </w:pPr>
            <w:r w:rsidRPr="00D25A45">
              <w:rPr>
                <w:sz w:val="24"/>
                <w:szCs w:val="24"/>
              </w:rPr>
              <w:t>Овладение умением самостоятельно приобретать знания; формирование умений и навыков практического характера; развитие творческого потенциала, умения применять знания в усложненной ситуации.</w:t>
            </w:r>
          </w:p>
          <w:p w:rsidR="009705F4" w:rsidRDefault="009705F4" w:rsidP="00F75D20">
            <w:pPr>
              <w:widowControl/>
              <w:rPr>
                <w:sz w:val="24"/>
                <w:szCs w:val="24"/>
              </w:rPr>
            </w:pPr>
            <w:r>
              <w:rPr>
                <w:sz w:val="24"/>
                <w:szCs w:val="24"/>
              </w:rPr>
              <w:t>Способность оценить</w:t>
            </w:r>
          </w:p>
          <w:p w:rsidR="009705F4" w:rsidRDefault="009705F4" w:rsidP="00F75D20">
            <w:pPr>
              <w:widowControl/>
              <w:rPr>
                <w:sz w:val="24"/>
                <w:szCs w:val="24"/>
              </w:rPr>
            </w:pPr>
            <w:r>
              <w:rPr>
                <w:sz w:val="24"/>
                <w:szCs w:val="24"/>
              </w:rPr>
              <w:t>границы собственной</w:t>
            </w:r>
          </w:p>
          <w:p w:rsidR="009705F4" w:rsidRDefault="009705F4" w:rsidP="00F75D20">
            <w:pPr>
              <w:widowControl/>
              <w:rPr>
                <w:sz w:val="24"/>
                <w:szCs w:val="24"/>
              </w:rPr>
            </w:pPr>
            <w:r>
              <w:rPr>
                <w:sz w:val="24"/>
                <w:szCs w:val="24"/>
              </w:rPr>
              <w:t>компетентности,</w:t>
            </w:r>
          </w:p>
          <w:p w:rsidR="009705F4" w:rsidRDefault="009705F4" w:rsidP="00F75D20">
            <w:pPr>
              <w:widowControl/>
              <w:rPr>
                <w:sz w:val="24"/>
                <w:szCs w:val="24"/>
              </w:rPr>
            </w:pPr>
            <w:r>
              <w:rPr>
                <w:sz w:val="24"/>
                <w:szCs w:val="24"/>
              </w:rPr>
              <w:t>самореализация</w:t>
            </w:r>
          </w:p>
        </w:tc>
      </w:tr>
      <w:tr w:rsidR="009705F4" w:rsidTr="00F75D20">
        <w:tc>
          <w:tcPr>
            <w:tcW w:w="2628" w:type="dxa"/>
          </w:tcPr>
          <w:p w:rsidR="009705F4" w:rsidRPr="009B68E6" w:rsidRDefault="009705F4" w:rsidP="00F75D20">
            <w:pPr>
              <w:widowControl/>
              <w:rPr>
                <w:sz w:val="24"/>
                <w:szCs w:val="24"/>
              </w:rPr>
            </w:pPr>
            <w:r w:rsidRPr="009B68E6">
              <w:rPr>
                <w:sz w:val="24"/>
                <w:szCs w:val="24"/>
              </w:rPr>
              <w:t xml:space="preserve">Проектирование  </w:t>
            </w:r>
          </w:p>
        </w:tc>
        <w:tc>
          <w:tcPr>
            <w:tcW w:w="3600" w:type="dxa"/>
          </w:tcPr>
          <w:p w:rsidR="009705F4" w:rsidRDefault="009705F4" w:rsidP="00F75D20">
            <w:pPr>
              <w:widowControl/>
              <w:rPr>
                <w:sz w:val="24"/>
                <w:szCs w:val="24"/>
              </w:rPr>
            </w:pPr>
            <w:r w:rsidRPr="009B68E6">
              <w:rPr>
                <w:sz w:val="24"/>
                <w:szCs w:val="24"/>
              </w:rPr>
              <w:t>Развитие аналитических</w:t>
            </w:r>
            <w:r>
              <w:rPr>
                <w:sz w:val="24"/>
                <w:szCs w:val="24"/>
              </w:rPr>
              <w:t xml:space="preserve"> умений, развитие коммуникативных, информационных, образовательных, социальных компетенций</w:t>
            </w:r>
          </w:p>
        </w:tc>
        <w:tc>
          <w:tcPr>
            <w:tcW w:w="3343" w:type="dxa"/>
          </w:tcPr>
          <w:p w:rsidR="009705F4" w:rsidRDefault="009705F4" w:rsidP="00F75D20">
            <w:pPr>
              <w:widowControl/>
              <w:rPr>
                <w:sz w:val="24"/>
                <w:szCs w:val="24"/>
              </w:rPr>
            </w:pPr>
            <w:r w:rsidRPr="009B68E6">
              <w:rPr>
                <w:sz w:val="24"/>
                <w:szCs w:val="24"/>
              </w:rPr>
              <w:t>Проектная</w:t>
            </w:r>
            <w:r>
              <w:rPr>
                <w:sz w:val="24"/>
                <w:szCs w:val="24"/>
              </w:rPr>
              <w:t xml:space="preserve">, рефлексивная </w:t>
            </w:r>
            <w:r w:rsidRPr="009B68E6">
              <w:rPr>
                <w:sz w:val="24"/>
                <w:szCs w:val="24"/>
              </w:rPr>
              <w:t xml:space="preserve"> культ</w:t>
            </w:r>
            <w:r>
              <w:rPr>
                <w:sz w:val="24"/>
                <w:szCs w:val="24"/>
              </w:rPr>
              <w:t>ура</w:t>
            </w:r>
            <w:r w:rsidRPr="009B68E6">
              <w:rPr>
                <w:sz w:val="24"/>
                <w:szCs w:val="24"/>
              </w:rPr>
              <w:t xml:space="preserve">  </w:t>
            </w:r>
          </w:p>
        </w:tc>
      </w:tr>
      <w:tr w:rsidR="009705F4" w:rsidTr="00F75D20">
        <w:tc>
          <w:tcPr>
            <w:tcW w:w="2628" w:type="dxa"/>
          </w:tcPr>
          <w:p w:rsidR="009705F4" w:rsidRDefault="009705F4" w:rsidP="00F75D20">
            <w:pPr>
              <w:widowControl/>
              <w:rPr>
                <w:sz w:val="24"/>
                <w:szCs w:val="24"/>
              </w:rPr>
            </w:pPr>
            <w:r>
              <w:rPr>
                <w:sz w:val="24"/>
                <w:szCs w:val="24"/>
              </w:rPr>
              <w:t xml:space="preserve">Диалоговые </w:t>
            </w:r>
          </w:p>
          <w:p w:rsidR="009705F4" w:rsidRDefault="009705F4" w:rsidP="00F75D20">
            <w:pPr>
              <w:widowControl/>
              <w:rPr>
                <w:sz w:val="24"/>
                <w:szCs w:val="24"/>
              </w:rPr>
            </w:pPr>
            <w:r>
              <w:rPr>
                <w:sz w:val="24"/>
                <w:szCs w:val="24"/>
              </w:rPr>
              <w:t>технологии</w:t>
            </w:r>
          </w:p>
        </w:tc>
        <w:tc>
          <w:tcPr>
            <w:tcW w:w="3600" w:type="dxa"/>
          </w:tcPr>
          <w:p w:rsidR="009705F4" w:rsidRDefault="009705F4" w:rsidP="00F75D20">
            <w:pPr>
              <w:widowControl/>
              <w:rPr>
                <w:sz w:val="24"/>
                <w:szCs w:val="24"/>
              </w:rPr>
            </w:pPr>
            <w:r>
              <w:rPr>
                <w:sz w:val="24"/>
                <w:szCs w:val="24"/>
              </w:rPr>
              <w:t>Развитие коммуникативных компетенций</w:t>
            </w:r>
          </w:p>
        </w:tc>
        <w:tc>
          <w:tcPr>
            <w:tcW w:w="3343" w:type="dxa"/>
          </w:tcPr>
          <w:p w:rsidR="009705F4" w:rsidRDefault="009705F4" w:rsidP="00F75D20">
            <w:pPr>
              <w:widowControl/>
              <w:rPr>
                <w:sz w:val="24"/>
                <w:szCs w:val="24"/>
              </w:rPr>
            </w:pPr>
            <w:r>
              <w:rPr>
                <w:sz w:val="24"/>
                <w:szCs w:val="24"/>
              </w:rPr>
              <w:t>Сформированность коммуникативных, информационных, образовательных, социальных компетенций</w:t>
            </w:r>
          </w:p>
        </w:tc>
      </w:tr>
      <w:tr w:rsidR="009705F4" w:rsidTr="00F75D20">
        <w:tc>
          <w:tcPr>
            <w:tcW w:w="2628" w:type="dxa"/>
          </w:tcPr>
          <w:p w:rsidR="009705F4" w:rsidRPr="00587F2C" w:rsidRDefault="00623EC8" w:rsidP="00F75D20">
            <w:pPr>
              <w:widowControl/>
              <w:rPr>
                <w:sz w:val="24"/>
                <w:szCs w:val="24"/>
              </w:rPr>
            </w:pPr>
            <w:r w:rsidRPr="00623EC8">
              <w:rPr>
                <w:sz w:val="24"/>
                <w:szCs w:val="24"/>
              </w:rPr>
              <w:t>Технологии развития критического мышления</w:t>
            </w:r>
          </w:p>
        </w:tc>
        <w:tc>
          <w:tcPr>
            <w:tcW w:w="3600" w:type="dxa"/>
          </w:tcPr>
          <w:p w:rsidR="009705F4" w:rsidRDefault="00623EC8" w:rsidP="00F75D20">
            <w:pPr>
              <w:widowControl/>
              <w:rPr>
                <w:sz w:val="24"/>
                <w:szCs w:val="24"/>
              </w:rPr>
            </w:pPr>
            <w:r w:rsidRPr="00623EC8">
              <w:rPr>
                <w:sz w:val="24"/>
                <w:szCs w:val="24"/>
              </w:rPr>
              <w:t>Развитие навыков анализа и критического мышления, демонстрации различных позиций и точек зрения, формирование навыков оценки альтернативных вариантов в условиях неопределённости в соревновательной деятельности.</w:t>
            </w:r>
          </w:p>
        </w:tc>
        <w:tc>
          <w:tcPr>
            <w:tcW w:w="3343" w:type="dxa"/>
          </w:tcPr>
          <w:p w:rsidR="009705F4" w:rsidRDefault="009705F4" w:rsidP="00F75D20">
            <w:pPr>
              <w:widowControl/>
              <w:rPr>
                <w:sz w:val="24"/>
                <w:szCs w:val="24"/>
              </w:rPr>
            </w:pPr>
            <w:r>
              <w:rPr>
                <w:sz w:val="24"/>
                <w:szCs w:val="24"/>
              </w:rPr>
              <w:t xml:space="preserve"> </w:t>
            </w:r>
            <w:r w:rsidR="00623EC8" w:rsidRPr="00623EC8">
              <w:rPr>
                <w:sz w:val="24"/>
                <w:szCs w:val="24"/>
              </w:rPr>
              <w:t>Умение критически осмысливать информацию, интерпретировать ее, понимать суть, адресную направленность, цель информирования; систематизировать информацию по заданным признакам; находить ошибки, воспринимать альтернативные точки зрения и высказывать обоснованные аргументы; умение принимать верное решение в игровых ситуациях.</w:t>
            </w:r>
          </w:p>
        </w:tc>
      </w:tr>
      <w:tr w:rsidR="009705F4" w:rsidTr="00F75D20">
        <w:tc>
          <w:tcPr>
            <w:tcW w:w="2628" w:type="dxa"/>
          </w:tcPr>
          <w:p w:rsidR="009705F4" w:rsidRDefault="009705F4" w:rsidP="00F75D20">
            <w:pPr>
              <w:widowControl/>
              <w:rPr>
                <w:sz w:val="24"/>
                <w:szCs w:val="24"/>
              </w:rPr>
            </w:pPr>
            <w:r>
              <w:rPr>
                <w:sz w:val="24"/>
                <w:szCs w:val="24"/>
              </w:rPr>
              <w:t>Лекционн</w:t>
            </w:r>
            <w:proofErr w:type="gramStart"/>
            <w:r>
              <w:rPr>
                <w:sz w:val="24"/>
                <w:szCs w:val="24"/>
              </w:rPr>
              <w:t>о-</w:t>
            </w:r>
            <w:proofErr w:type="gramEnd"/>
            <w:r>
              <w:rPr>
                <w:sz w:val="24"/>
                <w:szCs w:val="24"/>
              </w:rPr>
              <w:t xml:space="preserve"> семинарские занятия  </w:t>
            </w:r>
          </w:p>
          <w:p w:rsidR="009705F4" w:rsidRDefault="009705F4" w:rsidP="00F75D20">
            <w:pPr>
              <w:widowControl/>
              <w:rPr>
                <w:sz w:val="24"/>
                <w:szCs w:val="24"/>
              </w:rPr>
            </w:pPr>
          </w:p>
        </w:tc>
        <w:tc>
          <w:tcPr>
            <w:tcW w:w="3600" w:type="dxa"/>
          </w:tcPr>
          <w:p w:rsidR="009705F4" w:rsidRDefault="009705F4" w:rsidP="00F75D20">
            <w:pPr>
              <w:widowControl/>
              <w:rPr>
                <w:sz w:val="24"/>
                <w:szCs w:val="24"/>
              </w:rPr>
            </w:pPr>
            <w:r>
              <w:rPr>
                <w:sz w:val="24"/>
                <w:szCs w:val="24"/>
              </w:rPr>
              <w:t xml:space="preserve">Обучение учащихся структуре знаний и  </w:t>
            </w:r>
          </w:p>
          <w:p w:rsidR="009705F4" w:rsidRDefault="009705F4" w:rsidP="00F75D20">
            <w:pPr>
              <w:widowControl/>
              <w:rPr>
                <w:sz w:val="24"/>
                <w:szCs w:val="24"/>
              </w:rPr>
            </w:pPr>
            <w:r>
              <w:rPr>
                <w:sz w:val="24"/>
                <w:szCs w:val="24"/>
              </w:rPr>
              <w:t>информации</w:t>
            </w:r>
          </w:p>
        </w:tc>
        <w:tc>
          <w:tcPr>
            <w:tcW w:w="3343" w:type="dxa"/>
          </w:tcPr>
          <w:p w:rsidR="009705F4" w:rsidRDefault="009705F4" w:rsidP="00F75D20">
            <w:pPr>
              <w:widowControl/>
              <w:rPr>
                <w:sz w:val="24"/>
                <w:szCs w:val="24"/>
              </w:rPr>
            </w:pPr>
            <w:r>
              <w:rPr>
                <w:sz w:val="24"/>
                <w:szCs w:val="24"/>
              </w:rPr>
              <w:t xml:space="preserve">Формирование  системности знаний  </w:t>
            </w:r>
          </w:p>
          <w:p w:rsidR="009705F4" w:rsidRDefault="009705F4" w:rsidP="00F75D20">
            <w:pPr>
              <w:widowControl/>
              <w:rPr>
                <w:sz w:val="24"/>
                <w:szCs w:val="24"/>
              </w:rPr>
            </w:pPr>
          </w:p>
        </w:tc>
      </w:tr>
      <w:tr w:rsidR="009705F4" w:rsidTr="00F75D20">
        <w:trPr>
          <w:trHeight w:val="3015"/>
        </w:trPr>
        <w:tc>
          <w:tcPr>
            <w:tcW w:w="2628" w:type="dxa"/>
          </w:tcPr>
          <w:p w:rsidR="009705F4" w:rsidRPr="00F8186B" w:rsidRDefault="009705F4" w:rsidP="00F75D20">
            <w:pPr>
              <w:widowControl/>
              <w:rPr>
                <w:sz w:val="24"/>
                <w:szCs w:val="24"/>
              </w:rPr>
            </w:pPr>
            <w:r w:rsidRPr="00F8186B">
              <w:rPr>
                <w:sz w:val="24"/>
                <w:szCs w:val="24"/>
              </w:rPr>
              <w:t>Технология, предполагающая построение учебного процесса на крупноблочной основе</w:t>
            </w:r>
            <w:r w:rsidR="00F72141">
              <w:rPr>
                <w:sz w:val="24"/>
                <w:szCs w:val="24"/>
              </w:rPr>
              <w:t xml:space="preserve"> (УДЕ)</w:t>
            </w:r>
            <w:r w:rsidRPr="00F8186B">
              <w:rPr>
                <w:sz w:val="24"/>
                <w:szCs w:val="24"/>
              </w:rPr>
              <w:t xml:space="preserve">. </w:t>
            </w:r>
          </w:p>
          <w:p w:rsidR="009705F4" w:rsidRPr="00E72FA7" w:rsidRDefault="009705F4" w:rsidP="00F75D20">
            <w:pPr>
              <w:widowControl/>
              <w:spacing w:before="100" w:beforeAutospacing="1" w:after="100" w:afterAutospacing="1"/>
              <w:ind w:left="720"/>
              <w:jc w:val="both"/>
              <w:rPr>
                <w:color w:val="1D1D18"/>
                <w:spacing w:val="20"/>
                <w:sz w:val="28"/>
                <w:szCs w:val="28"/>
              </w:rPr>
            </w:pPr>
            <w:r w:rsidRPr="00E72FA7">
              <w:rPr>
                <w:color w:val="1D1D18"/>
                <w:spacing w:val="20"/>
                <w:sz w:val="28"/>
                <w:szCs w:val="28"/>
              </w:rPr>
              <w:t>  </w:t>
            </w:r>
          </w:p>
          <w:p w:rsidR="009705F4" w:rsidRDefault="009705F4" w:rsidP="00F75D20">
            <w:pPr>
              <w:widowControl/>
              <w:rPr>
                <w:sz w:val="24"/>
                <w:szCs w:val="24"/>
              </w:rPr>
            </w:pPr>
          </w:p>
        </w:tc>
        <w:tc>
          <w:tcPr>
            <w:tcW w:w="3600" w:type="dxa"/>
          </w:tcPr>
          <w:p w:rsidR="009705F4" w:rsidRDefault="009705F4" w:rsidP="00F75D20">
            <w:pPr>
              <w:widowControl/>
              <w:rPr>
                <w:sz w:val="24"/>
                <w:szCs w:val="24"/>
              </w:rPr>
            </w:pPr>
            <w:r w:rsidRPr="00F8186B">
              <w:rPr>
                <w:sz w:val="24"/>
                <w:szCs w:val="24"/>
              </w:rPr>
              <w:t>Крупноблочная технология (научная разработка Н. Эрдниева и В. Шаталова) предполагает ряд интересных в дидактическом отношении приемов; например, объединение нескольких правил, определений, характеристик в одном определении, одной характеристике, что увеличивает их информационную емкость.</w:t>
            </w:r>
          </w:p>
        </w:tc>
        <w:tc>
          <w:tcPr>
            <w:tcW w:w="3343" w:type="dxa"/>
          </w:tcPr>
          <w:p w:rsidR="009705F4" w:rsidRDefault="009705F4" w:rsidP="00F75D20">
            <w:pPr>
              <w:widowControl/>
              <w:rPr>
                <w:sz w:val="24"/>
                <w:szCs w:val="24"/>
              </w:rPr>
            </w:pPr>
            <w:r>
              <w:rPr>
                <w:sz w:val="24"/>
                <w:szCs w:val="24"/>
              </w:rPr>
              <w:t>П</w:t>
            </w:r>
            <w:r w:rsidRPr="00F8186B">
              <w:rPr>
                <w:sz w:val="24"/>
                <w:szCs w:val="24"/>
              </w:rPr>
              <w:t>оследовательное построение обучения</w:t>
            </w:r>
          </w:p>
        </w:tc>
      </w:tr>
      <w:tr w:rsidR="009705F4" w:rsidTr="00F75D20">
        <w:trPr>
          <w:trHeight w:val="2295"/>
        </w:trPr>
        <w:tc>
          <w:tcPr>
            <w:tcW w:w="2628" w:type="dxa"/>
          </w:tcPr>
          <w:p w:rsidR="009705F4" w:rsidRPr="009E2712" w:rsidRDefault="009705F4" w:rsidP="00F75D20">
            <w:pPr>
              <w:widowControl/>
              <w:rPr>
                <w:sz w:val="24"/>
                <w:szCs w:val="24"/>
              </w:rPr>
            </w:pPr>
            <w:r w:rsidRPr="009E2712">
              <w:rPr>
                <w:color w:val="1D1D18"/>
                <w:sz w:val="24"/>
                <w:szCs w:val="24"/>
              </w:rPr>
              <w:t>Проблемная технология</w:t>
            </w:r>
          </w:p>
        </w:tc>
        <w:tc>
          <w:tcPr>
            <w:tcW w:w="3600" w:type="dxa"/>
          </w:tcPr>
          <w:p w:rsidR="00623EC8" w:rsidRDefault="009705F4" w:rsidP="00623EC8">
            <w:pPr>
              <w:widowControl/>
              <w:rPr>
                <w:sz w:val="24"/>
                <w:szCs w:val="24"/>
              </w:rPr>
            </w:pPr>
            <w:r w:rsidRPr="009E2712">
              <w:rPr>
                <w:color w:val="1D1D18"/>
                <w:sz w:val="24"/>
                <w:szCs w:val="24"/>
              </w:rPr>
              <w:t>Раскрытие способа, который приведет к проблемному знанию. Логическая структура проблемного урока имеет не линейный характер (одно-, двух-, трехлинейный), а более сложный - спиралеобразный, "криволинейный" вид.</w:t>
            </w:r>
            <w:r w:rsidR="00623EC8">
              <w:rPr>
                <w:sz w:val="24"/>
                <w:szCs w:val="24"/>
              </w:rPr>
              <w:t xml:space="preserve"> Обучение учащихся </w:t>
            </w:r>
            <w:proofErr w:type="gramStart"/>
            <w:r w:rsidR="00623EC8">
              <w:rPr>
                <w:sz w:val="24"/>
                <w:szCs w:val="24"/>
              </w:rPr>
              <w:t>в</w:t>
            </w:r>
            <w:proofErr w:type="gramEnd"/>
            <w:r w:rsidR="00623EC8">
              <w:rPr>
                <w:sz w:val="24"/>
                <w:szCs w:val="24"/>
              </w:rPr>
              <w:t xml:space="preserve"> </w:t>
            </w:r>
          </w:p>
          <w:p w:rsidR="00623EC8" w:rsidRDefault="00623EC8" w:rsidP="00623EC8">
            <w:pPr>
              <w:widowControl/>
              <w:rPr>
                <w:sz w:val="24"/>
                <w:szCs w:val="24"/>
              </w:rPr>
            </w:pPr>
            <w:r>
              <w:rPr>
                <w:sz w:val="24"/>
                <w:szCs w:val="24"/>
              </w:rPr>
              <w:t>структуре знаний,</w:t>
            </w:r>
          </w:p>
          <w:p w:rsidR="00623EC8" w:rsidRDefault="00623EC8" w:rsidP="00623EC8">
            <w:pPr>
              <w:widowControl/>
              <w:rPr>
                <w:sz w:val="24"/>
                <w:szCs w:val="24"/>
              </w:rPr>
            </w:pPr>
            <w:r>
              <w:rPr>
                <w:sz w:val="24"/>
                <w:szCs w:val="24"/>
              </w:rPr>
              <w:t>структурирования</w:t>
            </w:r>
          </w:p>
          <w:p w:rsidR="009705F4" w:rsidRDefault="00623EC8" w:rsidP="00623EC8">
            <w:pPr>
              <w:widowControl/>
              <w:rPr>
                <w:color w:val="1D1D18"/>
                <w:sz w:val="24"/>
                <w:szCs w:val="24"/>
              </w:rPr>
            </w:pPr>
            <w:r>
              <w:rPr>
                <w:sz w:val="24"/>
                <w:szCs w:val="24"/>
              </w:rPr>
              <w:t>информации</w:t>
            </w:r>
          </w:p>
          <w:p w:rsidR="009705F4" w:rsidRPr="009E2712" w:rsidRDefault="009705F4" w:rsidP="00F75D20">
            <w:pPr>
              <w:widowControl/>
              <w:rPr>
                <w:sz w:val="24"/>
                <w:szCs w:val="24"/>
              </w:rPr>
            </w:pPr>
          </w:p>
        </w:tc>
        <w:tc>
          <w:tcPr>
            <w:tcW w:w="3343" w:type="dxa"/>
          </w:tcPr>
          <w:p w:rsidR="00623EC8" w:rsidRDefault="00623EC8" w:rsidP="00623EC8">
            <w:pPr>
              <w:widowControl/>
              <w:rPr>
                <w:sz w:val="24"/>
                <w:szCs w:val="24"/>
              </w:rPr>
            </w:pPr>
            <w:r>
              <w:rPr>
                <w:color w:val="1D1D18"/>
                <w:sz w:val="24"/>
                <w:szCs w:val="24"/>
              </w:rPr>
              <w:t>Р</w:t>
            </w:r>
            <w:r w:rsidR="009705F4" w:rsidRPr="009E2712">
              <w:rPr>
                <w:color w:val="1D1D18"/>
                <w:sz w:val="24"/>
                <w:szCs w:val="24"/>
              </w:rPr>
              <w:t>азвитие и саморазвитие учащихся</w:t>
            </w:r>
            <w:r>
              <w:rPr>
                <w:color w:val="1D1D18"/>
                <w:sz w:val="24"/>
                <w:szCs w:val="24"/>
              </w:rPr>
              <w:t>.</w:t>
            </w:r>
            <w:r>
              <w:rPr>
                <w:sz w:val="24"/>
                <w:szCs w:val="24"/>
              </w:rPr>
              <w:t xml:space="preserve"> Осознание структуры</w:t>
            </w:r>
          </w:p>
          <w:p w:rsidR="00623EC8" w:rsidRDefault="00623EC8" w:rsidP="00623EC8">
            <w:pPr>
              <w:widowControl/>
              <w:rPr>
                <w:sz w:val="24"/>
                <w:szCs w:val="24"/>
              </w:rPr>
            </w:pPr>
            <w:r>
              <w:rPr>
                <w:sz w:val="24"/>
                <w:szCs w:val="24"/>
              </w:rPr>
              <w:t xml:space="preserve">научного знания </w:t>
            </w:r>
          </w:p>
          <w:p w:rsidR="00623EC8" w:rsidRDefault="00623EC8" w:rsidP="00623EC8">
            <w:pPr>
              <w:widowControl/>
              <w:rPr>
                <w:sz w:val="24"/>
                <w:szCs w:val="24"/>
              </w:rPr>
            </w:pPr>
            <w:proofErr w:type="gramStart"/>
            <w:r>
              <w:rPr>
                <w:sz w:val="24"/>
                <w:szCs w:val="24"/>
              </w:rPr>
              <w:t>(от понятий и явлений -  к</w:t>
            </w:r>
            <w:proofErr w:type="gramEnd"/>
          </w:p>
          <w:p w:rsidR="009705F4" w:rsidRPr="009E2712" w:rsidRDefault="00623EC8" w:rsidP="00623EC8">
            <w:pPr>
              <w:widowControl/>
              <w:rPr>
                <w:sz w:val="24"/>
                <w:szCs w:val="24"/>
              </w:rPr>
            </w:pPr>
            <w:r>
              <w:rPr>
                <w:sz w:val="24"/>
                <w:szCs w:val="24"/>
              </w:rPr>
              <w:t xml:space="preserve">законам и научным фактам, от теории - к практике)  </w:t>
            </w:r>
          </w:p>
        </w:tc>
      </w:tr>
      <w:tr w:rsidR="009705F4" w:rsidTr="00F75D20">
        <w:trPr>
          <w:trHeight w:val="720"/>
        </w:trPr>
        <w:tc>
          <w:tcPr>
            <w:tcW w:w="2628" w:type="dxa"/>
          </w:tcPr>
          <w:p w:rsidR="009705F4" w:rsidRPr="009E2712" w:rsidRDefault="009705F4" w:rsidP="00F75D20">
            <w:pPr>
              <w:widowControl/>
              <w:rPr>
                <w:color w:val="1D1D18"/>
                <w:sz w:val="24"/>
                <w:szCs w:val="24"/>
              </w:rPr>
            </w:pPr>
            <w:r w:rsidRPr="00904059">
              <w:rPr>
                <w:color w:val="1D1D18"/>
                <w:sz w:val="24"/>
                <w:szCs w:val="24"/>
              </w:rPr>
              <w:t>Мастерская</w:t>
            </w:r>
            <w:r>
              <w:rPr>
                <w:color w:val="1D1D18"/>
                <w:sz w:val="24"/>
                <w:szCs w:val="24"/>
              </w:rPr>
              <w:t xml:space="preserve"> </w:t>
            </w:r>
          </w:p>
        </w:tc>
        <w:tc>
          <w:tcPr>
            <w:tcW w:w="3600" w:type="dxa"/>
          </w:tcPr>
          <w:p w:rsidR="009705F4" w:rsidRPr="009E2712" w:rsidRDefault="009705F4" w:rsidP="00F75D20">
            <w:pPr>
              <w:widowControl/>
              <w:rPr>
                <w:color w:val="1D1D18"/>
                <w:sz w:val="24"/>
                <w:szCs w:val="24"/>
              </w:rPr>
            </w:pPr>
            <w:r w:rsidRPr="000171F1">
              <w:rPr>
                <w:sz w:val="24"/>
                <w:szCs w:val="24"/>
              </w:rPr>
              <w:t>создает творческую атмосферу, психологический комфорт, способствует росту личности учителя и ученика, дарит радость сотворчества»</w:t>
            </w:r>
          </w:p>
        </w:tc>
        <w:tc>
          <w:tcPr>
            <w:tcW w:w="3343" w:type="dxa"/>
          </w:tcPr>
          <w:p w:rsidR="009705F4" w:rsidRPr="009E2712" w:rsidRDefault="009705F4" w:rsidP="00F75D20">
            <w:pPr>
              <w:widowControl/>
              <w:rPr>
                <w:color w:val="1D1D18"/>
                <w:sz w:val="24"/>
                <w:szCs w:val="24"/>
              </w:rPr>
            </w:pPr>
            <w:r w:rsidRPr="000171F1">
              <w:rPr>
                <w:sz w:val="24"/>
                <w:szCs w:val="24"/>
              </w:rPr>
              <w:t>предоставляет учащимся психологические средства, позволяющие им личностно саморазвиваться, осознать самих себя и своё место в мире, понимать других, а также закономерности мира, в котором они живут</w:t>
            </w:r>
          </w:p>
        </w:tc>
      </w:tr>
      <w:tr w:rsidR="00D25A45" w:rsidTr="00F75D20">
        <w:trPr>
          <w:trHeight w:val="720"/>
        </w:trPr>
        <w:tc>
          <w:tcPr>
            <w:tcW w:w="2628" w:type="dxa"/>
          </w:tcPr>
          <w:p w:rsidR="00D25A45" w:rsidRPr="00D25A45" w:rsidRDefault="00D25A45" w:rsidP="00F75D20">
            <w:pPr>
              <w:widowControl/>
              <w:rPr>
                <w:sz w:val="24"/>
                <w:szCs w:val="24"/>
              </w:rPr>
            </w:pPr>
            <w:r w:rsidRPr="00D25A45">
              <w:rPr>
                <w:sz w:val="24"/>
                <w:szCs w:val="24"/>
              </w:rPr>
              <w:t>Личностно-ориентированное обучение</w:t>
            </w:r>
          </w:p>
        </w:tc>
        <w:tc>
          <w:tcPr>
            <w:tcW w:w="3600" w:type="dxa"/>
          </w:tcPr>
          <w:p w:rsidR="00D25A45" w:rsidRPr="000171F1" w:rsidRDefault="00D25A45" w:rsidP="00F75D20">
            <w:pPr>
              <w:widowControl/>
              <w:rPr>
                <w:sz w:val="24"/>
                <w:szCs w:val="24"/>
              </w:rPr>
            </w:pPr>
            <w:r w:rsidRPr="00D25A45">
              <w:rPr>
                <w:sz w:val="24"/>
                <w:szCs w:val="24"/>
              </w:rPr>
              <w:t>Формирование и совершенствование самореализации личности. Компетенции личностного самосовершенствования</w:t>
            </w:r>
          </w:p>
        </w:tc>
        <w:tc>
          <w:tcPr>
            <w:tcW w:w="3343" w:type="dxa"/>
          </w:tcPr>
          <w:p w:rsidR="00D25A45" w:rsidRPr="000171F1" w:rsidRDefault="00D25A45" w:rsidP="00D25A45">
            <w:pPr>
              <w:rPr>
                <w:sz w:val="24"/>
                <w:szCs w:val="24"/>
              </w:rPr>
            </w:pPr>
            <w:r w:rsidRPr="00D25A45">
              <w:rPr>
                <w:sz w:val="24"/>
                <w:szCs w:val="24"/>
              </w:rPr>
              <w:t xml:space="preserve">Освоение способов физического, духовного и интеллектуального саморазвития, </w:t>
            </w:r>
            <w:proofErr w:type="gramStart"/>
            <w:r w:rsidRPr="00D25A45">
              <w:rPr>
                <w:sz w:val="24"/>
                <w:szCs w:val="24"/>
              </w:rPr>
              <w:t>эмоциональной</w:t>
            </w:r>
            <w:proofErr w:type="gramEnd"/>
            <w:r w:rsidRPr="00D25A45">
              <w:rPr>
                <w:sz w:val="24"/>
                <w:szCs w:val="24"/>
              </w:rPr>
              <w:t xml:space="preserve"> самоподдержки.</w:t>
            </w:r>
          </w:p>
        </w:tc>
      </w:tr>
      <w:tr w:rsidR="00D25A45" w:rsidTr="00F75D20">
        <w:trPr>
          <w:trHeight w:val="720"/>
        </w:trPr>
        <w:tc>
          <w:tcPr>
            <w:tcW w:w="2628" w:type="dxa"/>
          </w:tcPr>
          <w:p w:rsidR="00D25A45" w:rsidRPr="00EF6B14" w:rsidRDefault="00EF6B14" w:rsidP="00EF6B14">
            <w:pPr>
              <w:widowControl/>
              <w:rPr>
                <w:sz w:val="24"/>
                <w:szCs w:val="24"/>
              </w:rPr>
            </w:pPr>
            <w:r>
              <w:rPr>
                <w:sz w:val="24"/>
                <w:szCs w:val="24"/>
              </w:rPr>
              <w:t>Здоровье сберегающие технологии</w:t>
            </w:r>
          </w:p>
          <w:p w:rsidR="00D25A45" w:rsidRPr="00EF6B14" w:rsidRDefault="00D25A45" w:rsidP="00EF6B14">
            <w:pPr>
              <w:widowControl/>
              <w:rPr>
                <w:sz w:val="24"/>
                <w:szCs w:val="24"/>
              </w:rPr>
            </w:pPr>
          </w:p>
        </w:tc>
        <w:tc>
          <w:tcPr>
            <w:tcW w:w="3600" w:type="dxa"/>
          </w:tcPr>
          <w:p w:rsidR="00D25A45" w:rsidRPr="000171F1" w:rsidRDefault="00D25A45" w:rsidP="00EF6B14">
            <w:pPr>
              <w:widowControl/>
              <w:rPr>
                <w:sz w:val="24"/>
                <w:szCs w:val="24"/>
              </w:rPr>
            </w:pPr>
            <w:r w:rsidRPr="00EF6B14">
              <w:rPr>
                <w:sz w:val="24"/>
                <w:szCs w:val="24"/>
              </w:rPr>
              <w:t>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мотивация на ведение здорового образа жизни.</w:t>
            </w:r>
          </w:p>
        </w:tc>
        <w:tc>
          <w:tcPr>
            <w:tcW w:w="3343" w:type="dxa"/>
          </w:tcPr>
          <w:p w:rsidR="00D25A45" w:rsidRPr="000171F1" w:rsidRDefault="00D25A45" w:rsidP="00EF6B14">
            <w:pPr>
              <w:widowControl/>
              <w:rPr>
                <w:sz w:val="24"/>
                <w:szCs w:val="24"/>
              </w:rPr>
            </w:pPr>
            <w:r w:rsidRPr="00EF6B14">
              <w:rPr>
                <w:sz w:val="24"/>
                <w:szCs w:val="24"/>
              </w:rPr>
              <w:t xml:space="preserve">Понимание сущности здоровья и здорового образа жизни; отношение к здоровью как к ценности; навыки управления своим здоровьем; знания в области профилактики вредных привычек и зависимостей; культура межличностных отношений; навыки безопасного поведения </w:t>
            </w:r>
            <w:proofErr w:type="gramStart"/>
            <w:r w:rsidRPr="00EF6B14">
              <w:rPr>
                <w:sz w:val="24"/>
                <w:szCs w:val="24"/>
              </w:rPr>
              <w:t>в</w:t>
            </w:r>
            <w:proofErr w:type="gramEnd"/>
            <w:r w:rsidRPr="00EF6B14">
              <w:rPr>
                <w:sz w:val="24"/>
                <w:szCs w:val="24"/>
              </w:rPr>
              <w:t xml:space="preserve"> различных жизненных</w:t>
            </w:r>
          </w:p>
        </w:tc>
      </w:tr>
    </w:tbl>
    <w:p w:rsidR="009705F4" w:rsidRDefault="009705F4" w:rsidP="00F75D20">
      <w:pPr>
        <w:widowControl/>
        <w:rPr>
          <w:b/>
          <w:caps/>
          <w:sz w:val="24"/>
          <w:szCs w:val="24"/>
        </w:rPr>
      </w:pPr>
    </w:p>
    <w:p w:rsidR="00DB692C" w:rsidRDefault="00DB692C" w:rsidP="00F75D20">
      <w:pPr>
        <w:widowControl/>
        <w:rPr>
          <w:b/>
          <w:caps/>
          <w:sz w:val="24"/>
          <w:szCs w:val="24"/>
        </w:rPr>
      </w:pPr>
    </w:p>
    <w:p w:rsidR="00DB692C" w:rsidRDefault="00DB692C" w:rsidP="00F75D20">
      <w:pPr>
        <w:widowControl/>
        <w:rPr>
          <w:b/>
          <w:caps/>
          <w:sz w:val="24"/>
          <w:szCs w:val="24"/>
        </w:rPr>
      </w:pPr>
    </w:p>
    <w:p w:rsidR="000546EE" w:rsidRDefault="000546EE" w:rsidP="00F75D20">
      <w:pPr>
        <w:widowControl/>
        <w:jc w:val="center"/>
        <w:rPr>
          <w:b/>
          <w:caps/>
          <w:sz w:val="24"/>
          <w:szCs w:val="24"/>
        </w:rPr>
      </w:pPr>
    </w:p>
    <w:p w:rsidR="009705F4" w:rsidRPr="00904059" w:rsidRDefault="009705F4" w:rsidP="00F75D20">
      <w:pPr>
        <w:widowControl/>
        <w:jc w:val="center"/>
        <w:rPr>
          <w:b/>
          <w:caps/>
          <w:sz w:val="24"/>
          <w:szCs w:val="24"/>
        </w:rPr>
      </w:pPr>
      <w:r>
        <w:rPr>
          <w:b/>
          <w:caps/>
          <w:sz w:val="24"/>
          <w:szCs w:val="24"/>
          <w:lang w:val="en-US"/>
        </w:rPr>
        <w:t>X</w:t>
      </w:r>
      <w:r>
        <w:rPr>
          <w:b/>
          <w:caps/>
          <w:sz w:val="24"/>
          <w:szCs w:val="24"/>
        </w:rPr>
        <w:t xml:space="preserve">. </w:t>
      </w:r>
      <w:r w:rsidRPr="00904059">
        <w:rPr>
          <w:b/>
          <w:caps/>
          <w:sz w:val="24"/>
          <w:szCs w:val="24"/>
        </w:rPr>
        <w:t>Аттестация учащихс</w:t>
      </w:r>
      <w:r>
        <w:rPr>
          <w:b/>
          <w:caps/>
          <w:sz w:val="24"/>
          <w:szCs w:val="24"/>
        </w:rPr>
        <w:t>Я</w:t>
      </w:r>
      <w:r w:rsidRPr="00904059">
        <w:rPr>
          <w:b/>
          <w:caps/>
          <w:sz w:val="24"/>
          <w:szCs w:val="24"/>
        </w:rPr>
        <w:t xml:space="preserve">  </w:t>
      </w:r>
    </w:p>
    <w:p w:rsidR="009705F4" w:rsidRPr="001054DE" w:rsidRDefault="009705F4" w:rsidP="00F75D20">
      <w:pPr>
        <w:widowControl/>
        <w:jc w:val="both"/>
        <w:rPr>
          <w:sz w:val="24"/>
          <w:szCs w:val="24"/>
        </w:rPr>
      </w:pPr>
      <w:r w:rsidRPr="00904059">
        <w:rPr>
          <w:sz w:val="24"/>
          <w:szCs w:val="24"/>
        </w:rPr>
        <w:t xml:space="preserve">Диагностика образовательных результатов учащихся отличается </w:t>
      </w:r>
      <w:r>
        <w:rPr>
          <w:sz w:val="24"/>
          <w:szCs w:val="24"/>
        </w:rPr>
        <w:t xml:space="preserve">вариативностью </w:t>
      </w:r>
      <w:r w:rsidRPr="00904059">
        <w:rPr>
          <w:sz w:val="24"/>
          <w:szCs w:val="24"/>
        </w:rPr>
        <w:t xml:space="preserve">и многоаспектностью. Качество образования анализируется </w:t>
      </w:r>
      <w:r>
        <w:rPr>
          <w:sz w:val="24"/>
          <w:szCs w:val="24"/>
        </w:rPr>
        <w:t>и оценивается педагогическим коллективом школы</w:t>
      </w:r>
      <w:r w:rsidRPr="00904059">
        <w:rPr>
          <w:sz w:val="24"/>
          <w:szCs w:val="24"/>
        </w:rPr>
        <w:t xml:space="preserve"> с педагогических, психо</w:t>
      </w:r>
      <w:r>
        <w:rPr>
          <w:sz w:val="24"/>
          <w:szCs w:val="24"/>
        </w:rPr>
        <w:t xml:space="preserve">логических, </w:t>
      </w:r>
      <w:r w:rsidRPr="001054DE">
        <w:rPr>
          <w:sz w:val="24"/>
          <w:szCs w:val="24"/>
        </w:rPr>
        <w:t>концептуальных и социальных поз</w:t>
      </w:r>
      <w:r>
        <w:rPr>
          <w:sz w:val="24"/>
          <w:szCs w:val="24"/>
        </w:rPr>
        <w:t>иций.</w:t>
      </w:r>
      <w:r w:rsidRPr="001054DE">
        <w:rPr>
          <w:sz w:val="24"/>
          <w:szCs w:val="24"/>
        </w:rPr>
        <w:t xml:space="preserve">  </w:t>
      </w:r>
    </w:p>
    <w:p w:rsidR="009705F4" w:rsidRPr="001054DE" w:rsidRDefault="009705F4" w:rsidP="00F75D20">
      <w:pPr>
        <w:widowControl/>
        <w:jc w:val="both"/>
        <w:rPr>
          <w:b/>
          <w:sz w:val="24"/>
          <w:szCs w:val="24"/>
        </w:rPr>
      </w:pPr>
      <w:r w:rsidRPr="001054DE">
        <w:rPr>
          <w:b/>
          <w:sz w:val="24"/>
          <w:szCs w:val="24"/>
        </w:rPr>
        <w:t>Уровень образованности учащих 10-11 классов определяется  достижениями в предметных областях при овладении умениями по учебным предметам:</w:t>
      </w:r>
    </w:p>
    <w:p w:rsidR="009705F4" w:rsidRPr="00904059" w:rsidRDefault="009705F4" w:rsidP="00F75D20">
      <w:pPr>
        <w:widowControl/>
        <w:numPr>
          <w:ilvl w:val="0"/>
          <w:numId w:val="67"/>
        </w:numPr>
        <w:tabs>
          <w:tab w:val="clear" w:pos="510"/>
          <w:tab w:val="num" w:pos="-180"/>
          <w:tab w:val="left" w:pos="0"/>
          <w:tab w:val="left" w:pos="540"/>
        </w:tabs>
        <w:ind w:left="0" w:firstLine="180"/>
        <w:jc w:val="both"/>
        <w:rPr>
          <w:sz w:val="24"/>
          <w:szCs w:val="24"/>
        </w:rPr>
      </w:pPr>
      <w:r w:rsidRPr="00904059">
        <w:rPr>
          <w:sz w:val="24"/>
          <w:szCs w:val="24"/>
        </w:rPr>
        <w:t>развитием личностных каче</w:t>
      </w:r>
      <w:proofErr w:type="gramStart"/>
      <w:r w:rsidRPr="00904059">
        <w:rPr>
          <w:sz w:val="24"/>
          <w:szCs w:val="24"/>
        </w:rPr>
        <w:t>ств в пр</w:t>
      </w:r>
      <w:proofErr w:type="gramEnd"/>
      <w:r w:rsidRPr="00904059">
        <w:rPr>
          <w:sz w:val="24"/>
          <w:szCs w:val="24"/>
        </w:rPr>
        <w:t>оцессе познани</w:t>
      </w:r>
      <w:r>
        <w:rPr>
          <w:sz w:val="24"/>
          <w:szCs w:val="24"/>
        </w:rPr>
        <w:t>я;</w:t>
      </w:r>
    </w:p>
    <w:p w:rsidR="009705F4" w:rsidRPr="00904059" w:rsidRDefault="009705F4" w:rsidP="00F75D20">
      <w:pPr>
        <w:widowControl/>
        <w:numPr>
          <w:ilvl w:val="0"/>
          <w:numId w:val="67"/>
        </w:numPr>
        <w:tabs>
          <w:tab w:val="clear" w:pos="510"/>
          <w:tab w:val="num" w:pos="-180"/>
          <w:tab w:val="left" w:pos="0"/>
          <w:tab w:val="left" w:pos="540"/>
        </w:tabs>
        <w:ind w:left="0" w:firstLine="180"/>
        <w:jc w:val="both"/>
        <w:rPr>
          <w:sz w:val="24"/>
          <w:szCs w:val="24"/>
        </w:rPr>
      </w:pPr>
      <w:r w:rsidRPr="00904059">
        <w:rPr>
          <w:sz w:val="24"/>
          <w:szCs w:val="24"/>
        </w:rPr>
        <w:t>эстетической, интеллектуальной, нравств</w:t>
      </w:r>
      <w:r>
        <w:rPr>
          <w:sz w:val="24"/>
          <w:szCs w:val="24"/>
        </w:rPr>
        <w:t>енно</w:t>
      </w:r>
      <w:r w:rsidRPr="00904059">
        <w:rPr>
          <w:sz w:val="24"/>
          <w:szCs w:val="24"/>
        </w:rPr>
        <w:t xml:space="preserve">-волевой </w:t>
      </w:r>
      <w:r>
        <w:rPr>
          <w:sz w:val="24"/>
          <w:szCs w:val="24"/>
        </w:rPr>
        <w:t>с</w:t>
      </w:r>
      <w:r w:rsidRPr="00904059">
        <w:rPr>
          <w:sz w:val="24"/>
          <w:szCs w:val="24"/>
        </w:rPr>
        <w:t>феры    готовностью к решению соци</w:t>
      </w:r>
      <w:r>
        <w:rPr>
          <w:sz w:val="24"/>
          <w:szCs w:val="24"/>
        </w:rPr>
        <w:t>ально</w:t>
      </w:r>
      <w:r w:rsidRPr="00904059">
        <w:rPr>
          <w:sz w:val="24"/>
          <w:szCs w:val="24"/>
        </w:rPr>
        <w:t xml:space="preserve"> </w:t>
      </w:r>
      <w:proofErr w:type="gramStart"/>
      <w:r w:rsidRPr="00904059">
        <w:rPr>
          <w:sz w:val="24"/>
          <w:szCs w:val="24"/>
        </w:rPr>
        <w:t>-з</w:t>
      </w:r>
      <w:proofErr w:type="gramEnd"/>
      <w:r w:rsidRPr="00904059">
        <w:rPr>
          <w:sz w:val="24"/>
          <w:szCs w:val="24"/>
        </w:rPr>
        <w:t>начимых задач на основе р</w:t>
      </w:r>
      <w:r>
        <w:rPr>
          <w:sz w:val="24"/>
          <w:szCs w:val="24"/>
        </w:rPr>
        <w:t>азвития;</w:t>
      </w:r>
    </w:p>
    <w:p w:rsidR="009705F4" w:rsidRDefault="009705F4" w:rsidP="00F75D20">
      <w:pPr>
        <w:widowControl/>
        <w:numPr>
          <w:ilvl w:val="0"/>
          <w:numId w:val="67"/>
        </w:numPr>
        <w:tabs>
          <w:tab w:val="clear" w:pos="510"/>
          <w:tab w:val="num" w:pos="-180"/>
          <w:tab w:val="left" w:pos="0"/>
          <w:tab w:val="left" w:pos="540"/>
        </w:tabs>
        <w:ind w:left="0" w:firstLine="180"/>
        <w:jc w:val="both"/>
        <w:rPr>
          <w:sz w:val="24"/>
          <w:szCs w:val="24"/>
        </w:rPr>
      </w:pPr>
      <w:r w:rsidRPr="00904059">
        <w:rPr>
          <w:sz w:val="24"/>
          <w:szCs w:val="24"/>
        </w:rPr>
        <w:t xml:space="preserve">процессов самопознания и соблюдения </w:t>
      </w:r>
      <w:r>
        <w:rPr>
          <w:sz w:val="24"/>
          <w:szCs w:val="24"/>
        </w:rPr>
        <w:t>нравственных норм;</w:t>
      </w:r>
    </w:p>
    <w:p w:rsidR="009705F4" w:rsidRDefault="009705F4" w:rsidP="00F75D20">
      <w:pPr>
        <w:widowControl/>
        <w:numPr>
          <w:ilvl w:val="0"/>
          <w:numId w:val="67"/>
        </w:numPr>
        <w:tabs>
          <w:tab w:val="left" w:pos="0"/>
          <w:tab w:val="left" w:pos="540"/>
        </w:tabs>
        <w:ind w:left="0" w:firstLine="180"/>
        <w:jc w:val="both"/>
        <w:rPr>
          <w:sz w:val="24"/>
          <w:szCs w:val="24"/>
        </w:rPr>
      </w:pPr>
      <w:r w:rsidRPr="00904059">
        <w:rPr>
          <w:sz w:val="24"/>
          <w:szCs w:val="24"/>
        </w:rPr>
        <w:t xml:space="preserve">по результатам олимпиад и кон    </w:t>
      </w:r>
    </w:p>
    <w:p w:rsidR="009705F4" w:rsidRPr="00904059" w:rsidRDefault="009705F4" w:rsidP="00F75D20">
      <w:pPr>
        <w:widowControl/>
        <w:numPr>
          <w:ilvl w:val="0"/>
          <w:numId w:val="67"/>
        </w:numPr>
        <w:tabs>
          <w:tab w:val="clear" w:pos="510"/>
          <w:tab w:val="left" w:pos="0"/>
          <w:tab w:val="left" w:pos="540"/>
        </w:tabs>
        <w:ind w:left="0" w:firstLine="180"/>
        <w:jc w:val="both"/>
        <w:rPr>
          <w:sz w:val="24"/>
          <w:szCs w:val="24"/>
        </w:rPr>
      </w:pPr>
      <w:r w:rsidRPr="00904059">
        <w:rPr>
          <w:sz w:val="24"/>
          <w:szCs w:val="24"/>
        </w:rPr>
        <w:t>по уровню сформированности исследовательской куль</w:t>
      </w:r>
      <w:r>
        <w:rPr>
          <w:sz w:val="24"/>
          <w:szCs w:val="24"/>
        </w:rPr>
        <w:t>туры (</w:t>
      </w:r>
      <w:r w:rsidRPr="00904059">
        <w:rPr>
          <w:sz w:val="24"/>
          <w:szCs w:val="24"/>
        </w:rPr>
        <w:t>работы над реферати</w:t>
      </w:r>
      <w:r>
        <w:rPr>
          <w:sz w:val="24"/>
          <w:szCs w:val="24"/>
        </w:rPr>
        <w:t>вным</w:t>
      </w:r>
      <w:r w:rsidRPr="00904059">
        <w:rPr>
          <w:sz w:val="24"/>
          <w:szCs w:val="24"/>
        </w:rPr>
        <w:t xml:space="preserve"> </w:t>
      </w:r>
      <w:r>
        <w:rPr>
          <w:sz w:val="24"/>
          <w:szCs w:val="24"/>
        </w:rPr>
        <w:t>и</w:t>
      </w:r>
      <w:r w:rsidRPr="00904059">
        <w:rPr>
          <w:sz w:val="24"/>
          <w:szCs w:val="24"/>
        </w:rPr>
        <w:t>сследованием</w:t>
      </w:r>
      <w:r>
        <w:rPr>
          <w:sz w:val="24"/>
          <w:szCs w:val="24"/>
        </w:rPr>
        <w:t>)</w:t>
      </w:r>
      <w:r w:rsidRPr="00904059">
        <w:rPr>
          <w:sz w:val="24"/>
          <w:szCs w:val="24"/>
        </w:rPr>
        <w:t xml:space="preserve">  </w:t>
      </w:r>
    </w:p>
    <w:p w:rsidR="009705F4" w:rsidRPr="00904059" w:rsidRDefault="009705F4" w:rsidP="00F75D20">
      <w:pPr>
        <w:widowControl/>
        <w:jc w:val="both"/>
        <w:rPr>
          <w:sz w:val="24"/>
          <w:szCs w:val="24"/>
        </w:rPr>
      </w:pPr>
      <w:r>
        <w:rPr>
          <w:sz w:val="24"/>
          <w:szCs w:val="24"/>
        </w:rPr>
        <w:t>Формы аттестации достижений  учащихся 10</w:t>
      </w:r>
      <w:r w:rsidRPr="00904059">
        <w:rPr>
          <w:sz w:val="24"/>
          <w:szCs w:val="24"/>
        </w:rPr>
        <w:t xml:space="preserve"> -11 кл  </w:t>
      </w:r>
    </w:p>
    <w:p w:rsidR="009705F4" w:rsidRPr="00904059" w:rsidRDefault="009705F4" w:rsidP="00F75D20">
      <w:pPr>
        <w:widowControl/>
        <w:numPr>
          <w:ilvl w:val="0"/>
          <w:numId w:val="68"/>
        </w:numPr>
        <w:jc w:val="both"/>
        <w:rPr>
          <w:sz w:val="24"/>
          <w:szCs w:val="24"/>
        </w:rPr>
      </w:pPr>
      <w:r w:rsidRPr="00904059">
        <w:rPr>
          <w:sz w:val="24"/>
          <w:szCs w:val="24"/>
        </w:rPr>
        <w:t>текущая успеваемость по пре</w:t>
      </w:r>
      <w:r>
        <w:rPr>
          <w:sz w:val="24"/>
          <w:szCs w:val="24"/>
        </w:rPr>
        <w:t>дметам</w:t>
      </w:r>
      <w:r w:rsidRPr="00904059">
        <w:rPr>
          <w:sz w:val="24"/>
          <w:szCs w:val="24"/>
        </w:rPr>
        <w:t xml:space="preserve">  </w:t>
      </w:r>
    </w:p>
    <w:p w:rsidR="009705F4" w:rsidRPr="00904059" w:rsidRDefault="009705F4" w:rsidP="00F75D20">
      <w:pPr>
        <w:widowControl/>
        <w:numPr>
          <w:ilvl w:val="0"/>
          <w:numId w:val="68"/>
        </w:numPr>
        <w:jc w:val="both"/>
        <w:rPr>
          <w:sz w:val="24"/>
          <w:szCs w:val="24"/>
        </w:rPr>
      </w:pPr>
      <w:r w:rsidRPr="00904059">
        <w:rPr>
          <w:sz w:val="24"/>
          <w:szCs w:val="24"/>
        </w:rPr>
        <w:t>портфолио личностных достижений (анализ внеучебной актив</w:t>
      </w:r>
      <w:r>
        <w:rPr>
          <w:sz w:val="24"/>
          <w:szCs w:val="24"/>
        </w:rPr>
        <w:t>ности учащихся)</w:t>
      </w:r>
      <w:r w:rsidRPr="00904059">
        <w:rPr>
          <w:sz w:val="24"/>
          <w:szCs w:val="24"/>
        </w:rPr>
        <w:t xml:space="preserve">  </w:t>
      </w:r>
    </w:p>
    <w:p w:rsidR="009705F4" w:rsidRPr="00904059" w:rsidRDefault="009705F4" w:rsidP="00F75D20">
      <w:pPr>
        <w:widowControl/>
        <w:numPr>
          <w:ilvl w:val="0"/>
          <w:numId w:val="68"/>
        </w:numPr>
        <w:jc w:val="both"/>
        <w:rPr>
          <w:sz w:val="24"/>
          <w:szCs w:val="24"/>
        </w:rPr>
      </w:pPr>
      <w:r w:rsidRPr="00904059">
        <w:rPr>
          <w:sz w:val="24"/>
          <w:szCs w:val="24"/>
        </w:rPr>
        <w:t xml:space="preserve">выпускные экзамены </w:t>
      </w:r>
      <w:r>
        <w:rPr>
          <w:sz w:val="24"/>
          <w:szCs w:val="24"/>
        </w:rPr>
        <w:t xml:space="preserve">в </w:t>
      </w:r>
      <w:r w:rsidRPr="00904059">
        <w:rPr>
          <w:sz w:val="24"/>
          <w:szCs w:val="24"/>
        </w:rPr>
        <w:t>фор</w:t>
      </w:r>
      <w:r>
        <w:rPr>
          <w:sz w:val="24"/>
          <w:szCs w:val="24"/>
        </w:rPr>
        <w:t>ме ЕГЭ.</w:t>
      </w:r>
      <w:r w:rsidRPr="00904059">
        <w:rPr>
          <w:sz w:val="24"/>
          <w:szCs w:val="24"/>
        </w:rPr>
        <w:t xml:space="preserve">  </w:t>
      </w:r>
    </w:p>
    <w:p w:rsidR="009705F4" w:rsidRPr="001054DE" w:rsidRDefault="009705F4" w:rsidP="00F75D20">
      <w:pPr>
        <w:widowControl/>
        <w:jc w:val="both"/>
        <w:rPr>
          <w:b/>
          <w:sz w:val="24"/>
          <w:szCs w:val="24"/>
        </w:rPr>
      </w:pPr>
      <w:r w:rsidRPr="001054DE">
        <w:rPr>
          <w:b/>
          <w:sz w:val="24"/>
          <w:szCs w:val="24"/>
        </w:rPr>
        <w:t>Оценка качества знаний и умений  10-11 классов проводится в  форме:</w:t>
      </w:r>
    </w:p>
    <w:p w:rsidR="009705F4" w:rsidRPr="00904059" w:rsidRDefault="009705F4" w:rsidP="00F75D20">
      <w:pPr>
        <w:widowControl/>
        <w:numPr>
          <w:ilvl w:val="0"/>
          <w:numId w:val="69"/>
        </w:numPr>
        <w:jc w:val="both"/>
        <w:rPr>
          <w:sz w:val="24"/>
          <w:szCs w:val="24"/>
        </w:rPr>
      </w:pPr>
      <w:r w:rsidRPr="00904059">
        <w:rPr>
          <w:sz w:val="24"/>
          <w:szCs w:val="24"/>
        </w:rPr>
        <w:t xml:space="preserve">плановых контрольных работ (согласно </w:t>
      </w:r>
      <w:proofErr w:type="gramStart"/>
      <w:r>
        <w:rPr>
          <w:sz w:val="24"/>
          <w:szCs w:val="24"/>
        </w:rPr>
        <w:t>–</w:t>
      </w:r>
      <w:r w:rsidRPr="00904059">
        <w:rPr>
          <w:sz w:val="24"/>
          <w:szCs w:val="24"/>
        </w:rPr>
        <w:t>т</w:t>
      </w:r>
      <w:proofErr w:type="gramEnd"/>
      <w:r w:rsidRPr="00904059">
        <w:rPr>
          <w:sz w:val="24"/>
          <w:szCs w:val="24"/>
        </w:rPr>
        <w:t>ематическому</w:t>
      </w:r>
      <w:r>
        <w:rPr>
          <w:sz w:val="24"/>
          <w:szCs w:val="24"/>
        </w:rPr>
        <w:t xml:space="preserve"> </w:t>
      </w:r>
      <w:r w:rsidRPr="00904059">
        <w:rPr>
          <w:sz w:val="24"/>
          <w:szCs w:val="24"/>
        </w:rPr>
        <w:t>планированию по учебным пре</w:t>
      </w:r>
      <w:r>
        <w:rPr>
          <w:sz w:val="24"/>
          <w:szCs w:val="24"/>
        </w:rPr>
        <w:t>дметам)</w:t>
      </w:r>
      <w:r w:rsidRPr="00904059">
        <w:rPr>
          <w:sz w:val="24"/>
          <w:szCs w:val="24"/>
        </w:rPr>
        <w:t xml:space="preserve">  </w:t>
      </w:r>
    </w:p>
    <w:p w:rsidR="009705F4" w:rsidRPr="00904059" w:rsidRDefault="009705F4" w:rsidP="00F75D20">
      <w:pPr>
        <w:widowControl/>
        <w:numPr>
          <w:ilvl w:val="0"/>
          <w:numId w:val="69"/>
        </w:numPr>
        <w:jc w:val="both"/>
        <w:rPr>
          <w:sz w:val="24"/>
          <w:szCs w:val="24"/>
        </w:rPr>
      </w:pPr>
      <w:proofErr w:type="gramStart"/>
      <w:r w:rsidRPr="00904059">
        <w:rPr>
          <w:sz w:val="24"/>
          <w:szCs w:val="24"/>
        </w:rPr>
        <w:t>срезовых контрольных работ, выявляющих степень усво</w:t>
      </w:r>
      <w:r>
        <w:rPr>
          <w:sz w:val="24"/>
          <w:szCs w:val="24"/>
        </w:rPr>
        <w:t xml:space="preserve">ения учебного </w:t>
      </w:r>
      <w:r w:rsidRPr="00904059">
        <w:rPr>
          <w:sz w:val="24"/>
          <w:szCs w:val="24"/>
        </w:rPr>
        <w:t xml:space="preserve">материала по одной теме или   </w:t>
      </w:r>
      <w:r>
        <w:rPr>
          <w:sz w:val="24"/>
          <w:szCs w:val="24"/>
        </w:rPr>
        <w:t>всему курсу)</w:t>
      </w:r>
      <w:proofErr w:type="gramEnd"/>
    </w:p>
    <w:p w:rsidR="009705F4" w:rsidRPr="00904059" w:rsidRDefault="009705F4" w:rsidP="00F75D20">
      <w:pPr>
        <w:widowControl/>
        <w:numPr>
          <w:ilvl w:val="0"/>
          <w:numId w:val="69"/>
        </w:numPr>
        <w:jc w:val="both"/>
        <w:rPr>
          <w:sz w:val="24"/>
          <w:szCs w:val="24"/>
        </w:rPr>
      </w:pPr>
      <w:r w:rsidRPr="00904059">
        <w:rPr>
          <w:sz w:val="24"/>
          <w:szCs w:val="24"/>
        </w:rPr>
        <w:t>диагностических контрольн</w:t>
      </w:r>
      <w:r>
        <w:rPr>
          <w:sz w:val="24"/>
          <w:szCs w:val="24"/>
        </w:rPr>
        <w:t xml:space="preserve">ых </w:t>
      </w:r>
      <w:r w:rsidRPr="00904059">
        <w:rPr>
          <w:sz w:val="24"/>
          <w:szCs w:val="24"/>
        </w:rPr>
        <w:t xml:space="preserve"> работ  </w:t>
      </w:r>
    </w:p>
    <w:p w:rsidR="009705F4" w:rsidRPr="00904059" w:rsidRDefault="009705F4" w:rsidP="00F75D20">
      <w:pPr>
        <w:widowControl/>
        <w:numPr>
          <w:ilvl w:val="0"/>
          <w:numId w:val="69"/>
        </w:numPr>
        <w:jc w:val="both"/>
        <w:rPr>
          <w:sz w:val="24"/>
          <w:szCs w:val="24"/>
        </w:rPr>
      </w:pPr>
      <w:r w:rsidRPr="00904059">
        <w:rPr>
          <w:sz w:val="24"/>
          <w:szCs w:val="24"/>
        </w:rPr>
        <w:t xml:space="preserve">тестов, помогающих изучить различные аспекты  </w:t>
      </w:r>
      <w:r>
        <w:rPr>
          <w:sz w:val="24"/>
          <w:szCs w:val="24"/>
        </w:rPr>
        <w:t>учебной деятельности</w:t>
      </w:r>
    </w:p>
    <w:p w:rsidR="009705F4" w:rsidRDefault="009705F4" w:rsidP="00F75D20">
      <w:pPr>
        <w:widowControl/>
        <w:numPr>
          <w:ilvl w:val="0"/>
          <w:numId w:val="69"/>
        </w:numPr>
        <w:jc w:val="both"/>
        <w:rPr>
          <w:sz w:val="24"/>
          <w:szCs w:val="24"/>
        </w:rPr>
      </w:pPr>
      <w:r w:rsidRPr="00904059">
        <w:rPr>
          <w:sz w:val="24"/>
          <w:szCs w:val="24"/>
        </w:rPr>
        <w:t xml:space="preserve">зачетов  </w:t>
      </w:r>
    </w:p>
    <w:p w:rsidR="009705F4" w:rsidRDefault="009705F4" w:rsidP="00F75D20">
      <w:pPr>
        <w:widowControl/>
        <w:numPr>
          <w:ilvl w:val="0"/>
          <w:numId w:val="69"/>
        </w:numPr>
        <w:jc w:val="both"/>
        <w:rPr>
          <w:sz w:val="24"/>
          <w:szCs w:val="24"/>
        </w:rPr>
      </w:pPr>
      <w:r>
        <w:rPr>
          <w:sz w:val="24"/>
          <w:szCs w:val="24"/>
        </w:rPr>
        <w:t>экзаменов</w:t>
      </w:r>
    </w:p>
    <w:p w:rsidR="009705F4" w:rsidRDefault="009705F4" w:rsidP="00F75D20">
      <w:pPr>
        <w:widowControl/>
        <w:numPr>
          <w:ilvl w:val="0"/>
          <w:numId w:val="69"/>
        </w:numPr>
        <w:jc w:val="both"/>
        <w:rPr>
          <w:sz w:val="24"/>
          <w:szCs w:val="24"/>
        </w:rPr>
      </w:pPr>
      <w:r>
        <w:rPr>
          <w:sz w:val="24"/>
          <w:szCs w:val="24"/>
        </w:rPr>
        <w:t>творческих работ</w:t>
      </w:r>
    </w:p>
    <w:p w:rsidR="009705F4" w:rsidRDefault="009705F4" w:rsidP="00F75D20">
      <w:pPr>
        <w:widowControl/>
        <w:numPr>
          <w:ilvl w:val="0"/>
          <w:numId w:val="69"/>
        </w:numPr>
        <w:jc w:val="both"/>
        <w:rPr>
          <w:sz w:val="24"/>
          <w:szCs w:val="24"/>
        </w:rPr>
      </w:pPr>
      <w:r>
        <w:rPr>
          <w:sz w:val="24"/>
          <w:szCs w:val="24"/>
        </w:rPr>
        <w:t xml:space="preserve">докладов учащихся  </w:t>
      </w:r>
    </w:p>
    <w:p w:rsidR="009705F4" w:rsidRDefault="009705F4" w:rsidP="00F75D20">
      <w:pPr>
        <w:widowControl/>
        <w:numPr>
          <w:ilvl w:val="0"/>
          <w:numId w:val="69"/>
        </w:numPr>
        <w:jc w:val="both"/>
        <w:rPr>
          <w:sz w:val="24"/>
          <w:szCs w:val="24"/>
        </w:rPr>
      </w:pPr>
      <w:r>
        <w:rPr>
          <w:sz w:val="24"/>
          <w:szCs w:val="24"/>
        </w:rPr>
        <w:t xml:space="preserve">реферативных работ  </w:t>
      </w:r>
    </w:p>
    <w:p w:rsidR="009705F4" w:rsidRPr="001054DE" w:rsidRDefault="009705F4" w:rsidP="00F75D20">
      <w:pPr>
        <w:widowControl/>
        <w:ind w:left="150"/>
        <w:jc w:val="both"/>
        <w:rPr>
          <w:b/>
          <w:sz w:val="24"/>
          <w:szCs w:val="24"/>
        </w:rPr>
      </w:pPr>
      <w:r w:rsidRPr="001054DE">
        <w:rPr>
          <w:b/>
          <w:sz w:val="24"/>
          <w:szCs w:val="24"/>
        </w:rPr>
        <w:t>Достижения учащих</w:t>
      </w:r>
      <w:r>
        <w:rPr>
          <w:b/>
          <w:sz w:val="24"/>
          <w:szCs w:val="24"/>
        </w:rPr>
        <w:t>ся 10</w:t>
      </w:r>
      <w:r w:rsidRPr="001054DE">
        <w:rPr>
          <w:b/>
          <w:sz w:val="24"/>
          <w:szCs w:val="24"/>
        </w:rPr>
        <w:t xml:space="preserve"> -11 классов опреде</w:t>
      </w:r>
      <w:r>
        <w:rPr>
          <w:b/>
          <w:sz w:val="24"/>
          <w:szCs w:val="24"/>
        </w:rPr>
        <w:t>ляются:</w:t>
      </w:r>
      <w:r w:rsidRPr="001054DE">
        <w:rPr>
          <w:b/>
          <w:sz w:val="24"/>
          <w:szCs w:val="24"/>
        </w:rPr>
        <w:t xml:space="preserve">  </w:t>
      </w:r>
    </w:p>
    <w:p w:rsidR="009705F4" w:rsidRDefault="009705F4" w:rsidP="00F75D20">
      <w:pPr>
        <w:widowControl/>
        <w:numPr>
          <w:ilvl w:val="0"/>
          <w:numId w:val="69"/>
        </w:numPr>
        <w:jc w:val="both"/>
        <w:rPr>
          <w:sz w:val="24"/>
          <w:szCs w:val="24"/>
        </w:rPr>
      </w:pPr>
      <w:r>
        <w:rPr>
          <w:sz w:val="24"/>
          <w:szCs w:val="24"/>
        </w:rPr>
        <w:t xml:space="preserve">по результатам контроля знаний  </w:t>
      </w:r>
    </w:p>
    <w:p w:rsidR="009705F4" w:rsidRDefault="009705F4" w:rsidP="00F75D20">
      <w:pPr>
        <w:widowControl/>
        <w:numPr>
          <w:ilvl w:val="0"/>
          <w:numId w:val="69"/>
        </w:numPr>
        <w:jc w:val="both"/>
        <w:rPr>
          <w:sz w:val="24"/>
          <w:szCs w:val="24"/>
        </w:rPr>
      </w:pPr>
      <w:r>
        <w:rPr>
          <w:sz w:val="24"/>
          <w:szCs w:val="24"/>
        </w:rPr>
        <w:t xml:space="preserve">по динамике успеваемости от полугодия к окончанию года  </w:t>
      </w:r>
    </w:p>
    <w:p w:rsidR="009705F4" w:rsidRDefault="009705F4" w:rsidP="00F75D20">
      <w:pPr>
        <w:widowControl/>
        <w:numPr>
          <w:ilvl w:val="0"/>
          <w:numId w:val="69"/>
        </w:numPr>
        <w:jc w:val="both"/>
        <w:rPr>
          <w:sz w:val="24"/>
          <w:szCs w:val="24"/>
        </w:rPr>
      </w:pPr>
      <w:r>
        <w:rPr>
          <w:sz w:val="24"/>
          <w:szCs w:val="24"/>
        </w:rPr>
        <w:t xml:space="preserve">по результатам экзаменов  </w:t>
      </w:r>
    </w:p>
    <w:p w:rsidR="009705F4" w:rsidRPr="001054DE" w:rsidRDefault="009705F4" w:rsidP="00F75D20">
      <w:pPr>
        <w:widowControl/>
        <w:ind w:left="150"/>
        <w:jc w:val="both"/>
        <w:rPr>
          <w:b/>
          <w:sz w:val="24"/>
          <w:szCs w:val="24"/>
        </w:rPr>
      </w:pPr>
      <w:r w:rsidRPr="001054DE">
        <w:rPr>
          <w:b/>
          <w:sz w:val="24"/>
          <w:szCs w:val="24"/>
        </w:rPr>
        <w:t>Формы итогового кон</w:t>
      </w:r>
      <w:r>
        <w:rPr>
          <w:b/>
          <w:sz w:val="24"/>
          <w:szCs w:val="24"/>
        </w:rPr>
        <w:t>троля в 10</w:t>
      </w:r>
      <w:r w:rsidRPr="001054DE">
        <w:rPr>
          <w:b/>
          <w:sz w:val="24"/>
          <w:szCs w:val="24"/>
        </w:rPr>
        <w:t xml:space="preserve"> -11 кл</w:t>
      </w:r>
      <w:r w:rsidR="000546EE">
        <w:rPr>
          <w:b/>
          <w:sz w:val="24"/>
          <w:szCs w:val="24"/>
        </w:rPr>
        <w:t>ассах</w:t>
      </w:r>
      <w:r w:rsidRPr="001054DE">
        <w:rPr>
          <w:b/>
          <w:sz w:val="24"/>
          <w:szCs w:val="24"/>
        </w:rPr>
        <w:t xml:space="preserve">  </w:t>
      </w:r>
    </w:p>
    <w:p w:rsidR="009705F4" w:rsidRDefault="009705F4" w:rsidP="00F75D20">
      <w:pPr>
        <w:widowControl/>
        <w:numPr>
          <w:ilvl w:val="0"/>
          <w:numId w:val="69"/>
        </w:numPr>
        <w:jc w:val="both"/>
        <w:rPr>
          <w:sz w:val="24"/>
          <w:szCs w:val="24"/>
        </w:rPr>
      </w:pPr>
      <w:r>
        <w:rPr>
          <w:sz w:val="24"/>
          <w:szCs w:val="24"/>
        </w:rPr>
        <w:t xml:space="preserve">итоговая контрольная работа  </w:t>
      </w:r>
    </w:p>
    <w:p w:rsidR="009705F4" w:rsidRDefault="009705F4" w:rsidP="00F75D20">
      <w:pPr>
        <w:widowControl/>
        <w:numPr>
          <w:ilvl w:val="0"/>
          <w:numId w:val="69"/>
        </w:numPr>
        <w:jc w:val="both"/>
        <w:rPr>
          <w:sz w:val="24"/>
          <w:szCs w:val="24"/>
        </w:rPr>
      </w:pPr>
      <w:r>
        <w:rPr>
          <w:sz w:val="24"/>
          <w:szCs w:val="24"/>
        </w:rPr>
        <w:t xml:space="preserve">итоговый опрос (письменный  или устный) </w:t>
      </w:r>
    </w:p>
    <w:p w:rsidR="009705F4" w:rsidRDefault="009705F4" w:rsidP="00F75D20">
      <w:pPr>
        <w:widowControl/>
        <w:numPr>
          <w:ilvl w:val="0"/>
          <w:numId w:val="69"/>
        </w:numPr>
        <w:jc w:val="both"/>
        <w:rPr>
          <w:sz w:val="24"/>
          <w:szCs w:val="24"/>
        </w:rPr>
      </w:pPr>
      <w:r>
        <w:rPr>
          <w:sz w:val="24"/>
          <w:szCs w:val="24"/>
        </w:rPr>
        <w:t xml:space="preserve">тестирование  </w:t>
      </w:r>
    </w:p>
    <w:p w:rsidR="009705F4" w:rsidRDefault="009705F4" w:rsidP="00F75D20">
      <w:pPr>
        <w:widowControl/>
        <w:numPr>
          <w:ilvl w:val="0"/>
          <w:numId w:val="69"/>
        </w:numPr>
        <w:jc w:val="both"/>
        <w:rPr>
          <w:sz w:val="24"/>
          <w:szCs w:val="24"/>
        </w:rPr>
      </w:pPr>
      <w:r>
        <w:rPr>
          <w:sz w:val="24"/>
          <w:szCs w:val="24"/>
        </w:rPr>
        <w:t xml:space="preserve">зачет  </w:t>
      </w:r>
    </w:p>
    <w:p w:rsidR="009705F4" w:rsidRPr="00904059" w:rsidRDefault="009705F4" w:rsidP="00F75D20">
      <w:pPr>
        <w:widowControl/>
        <w:numPr>
          <w:ilvl w:val="0"/>
          <w:numId w:val="69"/>
        </w:numPr>
        <w:jc w:val="both"/>
        <w:rPr>
          <w:sz w:val="24"/>
          <w:szCs w:val="24"/>
        </w:rPr>
      </w:pPr>
      <w:r>
        <w:rPr>
          <w:sz w:val="24"/>
          <w:szCs w:val="24"/>
        </w:rPr>
        <w:t>экзамен</w:t>
      </w:r>
    </w:p>
    <w:p w:rsidR="00FD3425" w:rsidRPr="00DB692C" w:rsidRDefault="00FD3425" w:rsidP="00DB692C">
      <w:pPr>
        <w:rPr>
          <w:b/>
          <w:caps/>
          <w:sz w:val="24"/>
          <w:szCs w:val="24"/>
        </w:rPr>
      </w:pPr>
    </w:p>
    <w:p w:rsidR="00FD3425" w:rsidRPr="0030717D" w:rsidRDefault="00FD3425" w:rsidP="00FD3425">
      <w:pPr>
        <w:jc w:val="center"/>
        <w:rPr>
          <w:b/>
          <w:caps/>
          <w:lang w:eastAsia="ar-SA"/>
        </w:rPr>
      </w:pPr>
      <w:r w:rsidRPr="0030717D">
        <w:rPr>
          <w:b/>
          <w:caps/>
          <w:sz w:val="24"/>
          <w:szCs w:val="24"/>
        </w:rPr>
        <w:t xml:space="preserve"> </w:t>
      </w:r>
      <w:r>
        <w:rPr>
          <w:b/>
          <w:caps/>
          <w:sz w:val="24"/>
          <w:szCs w:val="24"/>
          <w:lang w:val="en-US"/>
        </w:rPr>
        <w:t>XI</w:t>
      </w:r>
      <w:r w:rsidRPr="0030717D">
        <w:rPr>
          <w:b/>
          <w:caps/>
          <w:sz w:val="24"/>
          <w:szCs w:val="24"/>
        </w:rPr>
        <w:t xml:space="preserve">. </w:t>
      </w:r>
      <w:r w:rsidRPr="0030717D">
        <w:rPr>
          <w:b/>
          <w:caps/>
          <w:lang w:eastAsia="ar-SA"/>
        </w:rPr>
        <w:t>Учебные программы</w:t>
      </w:r>
      <w:r>
        <w:rPr>
          <w:b/>
          <w:caps/>
          <w:lang w:eastAsia="ar-SA"/>
        </w:rPr>
        <w:t xml:space="preserve"> и учебно-методические ПОСОБИЯ</w:t>
      </w:r>
    </w:p>
    <w:p w:rsidR="00FD3425" w:rsidRDefault="00FD3425" w:rsidP="00FD3425">
      <w:pPr>
        <w:jc w:val="center"/>
        <w:rPr>
          <w:b/>
          <w:lang w:eastAsia="ar-SA"/>
        </w:rPr>
      </w:pPr>
    </w:p>
    <w:p w:rsidR="00FD3425" w:rsidRDefault="00FD3425" w:rsidP="00FD3425">
      <w:pPr>
        <w:rPr>
          <w:b/>
          <w:lang w:eastAsia="ar-SA"/>
        </w:rPr>
      </w:pPr>
      <w:r>
        <w:rPr>
          <w:b/>
          <w:lang w:eastAsia="ar-SA"/>
        </w:rPr>
        <w:t>10 класс</w:t>
      </w:r>
    </w:p>
    <w:tbl>
      <w:tblPr>
        <w:tblW w:w="9866"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134"/>
        <w:gridCol w:w="3132"/>
        <w:gridCol w:w="1260"/>
        <w:gridCol w:w="1980"/>
        <w:gridCol w:w="1651"/>
      </w:tblGrid>
      <w:tr w:rsidR="00FD3425" w:rsidTr="00FD3425">
        <w:trPr>
          <w:trHeight w:val="966"/>
          <w:tblHeader/>
          <w:jc w:val="center"/>
        </w:trPr>
        <w:tc>
          <w:tcPr>
            <w:tcW w:w="709" w:type="dxa"/>
          </w:tcPr>
          <w:p w:rsidR="00FD3425" w:rsidRDefault="00FD3425" w:rsidP="00FD3425">
            <w:pPr>
              <w:spacing w:before="60" w:after="60"/>
              <w:jc w:val="center"/>
              <w:rPr>
                <w:b/>
              </w:rPr>
            </w:pPr>
            <w:r>
              <w:rPr>
                <w:b/>
              </w:rPr>
              <w:t xml:space="preserve">№ </w:t>
            </w:r>
            <w:proofErr w:type="gramStart"/>
            <w:r>
              <w:rPr>
                <w:b/>
              </w:rPr>
              <w:t>п</w:t>
            </w:r>
            <w:proofErr w:type="gramEnd"/>
            <w:r>
              <w:rPr>
                <w:b/>
              </w:rPr>
              <w:t>/п</w:t>
            </w:r>
          </w:p>
        </w:tc>
        <w:tc>
          <w:tcPr>
            <w:tcW w:w="1134" w:type="dxa"/>
          </w:tcPr>
          <w:p w:rsidR="00FD3425" w:rsidRDefault="00FD3425" w:rsidP="00FD3425">
            <w:pPr>
              <w:jc w:val="center"/>
              <w:rPr>
                <w:b/>
                <w:spacing w:val="-20"/>
              </w:rPr>
            </w:pPr>
            <w:r>
              <w:rPr>
                <w:b/>
              </w:rPr>
              <w:t>Предмет\</w:t>
            </w:r>
            <w:r>
              <w:rPr>
                <w:b/>
                <w:spacing w:val="-20"/>
              </w:rPr>
              <w:t xml:space="preserve"> Уровень</w:t>
            </w:r>
          </w:p>
          <w:p w:rsidR="00FD3425" w:rsidRDefault="00FD3425" w:rsidP="00FD3425">
            <w:pPr>
              <w:tabs>
                <w:tab w:val="left" w:pos="675"/>
                <w:tab w:val="left" w:pos="2376"/>
                <w:tab w:val="left" w:pos="6204"/>
                <w:tab w:val="left" w:pos="9147"/>
                <w:tab w:val="left" w:pos="11874"/>
              </w:tabs>
              <w:spacing w:before="60" w:after="60"/>
              <w:jc w:val="center"/>
              <w:rPr>
                <w:b/>
              </w:rPr>
            </w:pPr>
            <w:r>
              <w:rPr>
                <w:b/>
                <w:spacing w:val="-20"/>
              </w:rPr>
              <w:t>изучения</w:t>
            </w:r>
          </w:p>
        </w:tc>
        <w:tc>
          <w:tcPr>
            <w:tcW w:w="3132" w:type="dxa"/>
          </w:tcPr>
          <w:p w:rsidR="00FD3425" w:rsidRDefault="00FD3425" w:rsidP="00FD3425">
            <w:pPr>
              <w:tabs>
                <w:tab w:val="left" w:pos="675"/>
                <w:tab w:val="left" w:pos="2376"/>
                <w:tab w:val="left" w:pos="9147"/>
                <w:tab w:val="left" w:pos="11874"/>
              </w:tabs>
              <w:jc w:val="center"/>
              <w:rPr>
                <w:b/>
              </w:rPr>
            </w:pPr>
            <w:r>
              <w:rPr>
                <w:b/>
              </w:rPr>
              <w:t>Название учебной программы</w:t>
            </w:r>
          </w:p>
        </w:tc>
        <w:tc>
          <w:tcPr>
            <w:tcW w:w="1260" w:type="dxa"/>
          </w:tcPr>
          <w:p w:rsidR="00FD3425" w:rsidRDefault="00FD3425" w:rsidP="00FD3425">
            <w:pPr>
              <w:tabs>
                <w:tab w:val="left" w:pos="675"/>
                <w:tab w:val="left" w:pos="6204"/>
                <w:tab w:val="left" w:pos="9147"/>
                <w:tab w:val="left" w:pos="11874"/>
              </w:tabs>
              <w:jc w:val="center"/>
              <w:rPr>
                <w:b/>
              </w:rPr>
            </w:pPr>
            <w:r>
              <w:rPr>
                <w:b/>
              </w:rPr>
              <w:t>Вид учебной программы</w:t>
            </w:r>
          </w:p>
        </w:tc>
        <w:tc>
          <w:tcPr>
            <w:tcW w:w="1980" w:type="dxa"/>
          </w:tcPr>
          <w:p w:rsidR="00FD3425" w:rsidRDefault="00FD3425" w:rsidP="00FD3425">
            <w:pPr>
              <w:jc w:val="center"/>
              <w:rPr>
                <w:b/>
              </w:rPr>
            </w:pPr>
            <w:r>
              <w:rPr>
                <w:b/>
              </w:rPr>
              <w:t>Используемые учебники (наименование, автор, год издания)</w:t>
            </w:r>
          </w:p>
        </w:tc>
        <w:tc>
          <w:tcPr>
            <w:tcW w:w="1651" w:type="dxa"/>
          </w:tcPr>
          <w:p w:rsidR="00FD3425" w:rsidRDefault="00FD3425" w:rsidP="00FD3425">
            <w:pPr>
              <w:jc w:val="center"/>
              <w:rPr>
                <w:b/>
              </w:rPr>
            </w:pPr>
            <w:r>
              <w:rPr>
                <w:b/>
              </w:rPr>
              <w:t>Рабочая программа/автор</w:t>
            </w:r>
          </w:p>
        </w:tc>
      </w:tr>
      <w:tr w:rsidR="00FD3425" w:rsidRPr="00826B2A" w:rsidTr="00FD3425">
        <w:trPr>
          <w:cantSplit/>
          <w:trHeight w:val="1213"/>
          <w:jc w:val="center"/>
        </w:trPr>
        <w:tc>
          <w:tcPr>
            <w:tcW w:w="709" w:type="dxa"/>
          </w:tcPr>
          <w:p w:rsidR="00FD3425" w:rsidRPr="00826B2A" w:rsidRDefault="00FD3425" w:rsidP="00FD3425">
            <w:r>
              <w:t>1.</w:t>
            </w:r>
          </w:p>
        </w:tc>
        <w:tc>
          <w:tcPr>
            <w:tcW w:w="1134" w:type="dxa"/>
          </w:tcPr>
          <w:p w:rsidR="00FD3425" w:rsidRPr="00D60BE2" w:rsidRDefault="00FD3425" w:rsidP="00FD3425">
            <w:pPr>
              <w:rPr>
                <w:b/>
                <w:color w:val="000000"/>
              </w:rPr>
            </w:pPr>
            <w:r w:rsidRPr="00D60BE2">
              <w:rPr>
                <w:b/>
                <w:color w:val="000000"/>
              </w:rPr>
              <w:t>Русский язык</w:t>
            </w:r>
          </w:p>
          <w:p w:rsidR="00FD3425" w:rsidRPr="008C694A" w:rsidRDefault="00FD3425" w:rsidP="00FD3425">
            <w:pPr>
              <w:rPr>
                <w:color w:val="000000"/>
              </w:rPr>
            </w:pPr>
            <w:r>
              <w:rPr>
                <w:color w:val="000000"/>
              </w:rPr>
              <w:t>10</w:t>
            </w:r>
            <w:r w:rsidRPr="008C694A">
              <w:rPr>
                <w:color w:val="000000"/>
              </w:rPr>
              <w:t xml:space="preserve"> класс</w:t>
            </w:r>
          </w:p>
          <w:p w:rsidR="00FD3425" w:rsidRPr="008C694A" w:rsidRDefault="00FD3425" w:rsidP="00FD3425">
            <w:pPr>
              <w:rPr>
                <w:color w:val="000000"/>
              </w:rPr>
            </w:pPr>
            <w:r w:rsidRPr="008C694A">
              <w:rPr>
                <w:color w:val="000000"/>
              </w:rPr>
              <w:t> Базовый</w:t>
            </w:r>
          </w:p>
          <w:p w:rsidR="00FD3425" w:rsidRPr="008C694A" w:rsidRDefault="00FD3425" w:rsidP="00FD3425">
            <w:pPr>
              <w:rPr>
                <w:color w:val="000000"/>
              </w:rPr>
            </w:pPr>
            <w:r w:rsidRPr="008C694A">
              <w:rPr>
                <w:color w:val="000000"/>
              </w:rPr>
              <w:t> </w:t>
            </w:r>
          </w:p>
        </w:tc>
        <w:tc>
          <w:tcPr>
            <w:tcW w:w="3132" w:type="dxa"/>
          </w:tcPr>
          <w:p w:rsidR="00FD3425" w:rsidRPr="008C694A" w:rsidRDefault="00FD3425" w:rsidP="00FD3425">
            <w:pPr>
              <w:rPr>
                <w:color w:val="000000"/>
              </w:rPr>
            </w:pPr>
            <w:r w:rsidRPr="0098589B">
              <w:rPr>
                <w:color w:val="000000"/>
              </w:rPr>
              <w:t xml:space="preserve"> Власенков А.И., Рыбченкова Л.М. «Программа по русскому языку для общеобразовательных </w:t>
            </w:r>
            <w:r w:rsidRPr="00833ED0">
              <w:t>учреждений 10-11</w:t>
            </w:r>
            <w:r>
              <w:t xml:space="preserve"> классы». М. , Просвещение 2011 </w:t>
            </w:r>
            <w:r w:rsidRPr="00833ED0">
              <w:t>г.</w:t>
            </w:r>
          </w:p>
        </w:tc>
        <w:tc>
          <w:tcPr>
            <w:tcW w:w="1260" w:type="dxa"/>
          </w:tcPr>
          <w:p w:rsidR="00FD3425" w:rsidRPr="008C694A" w:rsidRDefault="00FD3425" w:rsidP="00FD3425">
            <w:pPr>
              <w:rPr>
                <w:color w:val="000000"/>
              </w:rPr>
            </w:pPr>
            <w:r>
              <w:rPr>
                <w:color w:val="000000"/>
              </w:rPr>
              <w:t xml:space="preserve">Государственная </w:t>
            </w:r>
          </w:p>
        </w:tc>
        <w:tc>
          <w:tcPr>
            <w:tcW w:w="1980" w:type="dxa"/>
          </w:tcPr>
          <w:p w:rsidR="00FD3425" w:rsidRPr="00585731" w:rsidRDefault="00FD3425" w:rsidP="00FD3425">
            <w:r>
              <w:t xml:space="preserve">Русский язык </w:t>
            </w:r>
            <w:r w:rsidRPr="00585731">
              <w:t>Власенков  А.И.,</w:t>
            </w:r>
          </w:p>
          <w:p w:rsidR="00FD3425" w:rsidRDefault="00FD3425" w:rsidP="00FD3425">
            <w:r w:rsidRPr="00585731">
              <w:t xml:space="preserve">Рыбченкова Л.М. </w:t>
            </w:r>
            <w:r>
              <w:t>М.:</w:t>
            </w:r>
          </w:p>
          <w:p w:rsidR="00FD3425" w:rsidRPr="008C694A" w:rsidRDefault="00FD3425" w:rsidP="00FD3425">
            <w:pPr>
              <w:rPr>
                <w:color w:val="000000"/>
              </w:rPr>
            </w:pPr>
            <w:r w:rsidRPr="00585731">
              <w:t>Просвещение, 2007.</w:t>
            </w:r>
          </w:p>
        </w:tc>
        <w:tc>
          <w:tcPr>
            <w:tcW w:w="1651" w:type="dxa"/>
          </w:tcPr>
          <w:p w:rsidR="00FD3425" w:rsidRPr="008C694A" w:rsidRDefault="00FD3425" w:rsidP="00FD3425">
            <w:pPr>
              <w:rPr>
                <w:color w:val="000000"/>
              </w:rPr>
            </w:pPr>
            <w:r>
              <w:rPr>
                <w:color w:val="000000"/>
              </w:rPr>
              <w:t>Рабочая программа/ Морозова Т.В.</w:t>
            </w:r>
          </w:p>
        </w:tc>
      </w:tr>
      <w:tr w:rsidR="00FD3425" w:rsidRPr="00826B2A" w:rsidTr="00FD3425">
        <w:trPr>
          <w:cantSplit/>
          <w:trHeight w:val="1213"/>
          <w:jc w:val="center"/>
        </w:trPr>
        <w:tc>
          <w:tcPr>
            <w:tcW w:w="709" w:type="dxa"/>
          </w:tcPr>
          <w:p w:rsidR="00FD3425" w:rsidRDefault="00FD3425" w:rsidP="00FD3425">
            <w:r>
              <w:t>2</w:t>
            </w:r>
          </w:p>
        </w:tc>
        <w:tc>
          <w:tcPr>
            <w:tcW w:w="1134" w:type="dxa"/>
          </w:tcPr>
          <w:p w:rsidR="00FD3425" w:rsidRDefault="00FD3425" w:rsidP="00FD3425">
            <w:pPr>
              <w:rPr>
                <w:b/>
                <w:color w:val="000000"/>
              </w:rPr>
            </w:pPr>
            <w:r>
              <w:rPr>
                <w:b/>
                <w:color w:val="000000"/>
              </w:rPr>
              <w:t>Литература</w:t>
            </w:r>
          </w:p>
          <w:p w:rsidR="00FD3425" w:rsidRPr="00E57BF0" w:rsidRDefault="00FD3425" w:rsidP="00FD3425">
            <w:pPr>
              <w:rPr>
                <w:color w:val="000000"/>
              </w:rPr>
            </w:pPr>
            <w:r w:rsidRPr="00E57BF0">
              <w:rPr>
                <w:color w:val="000000"/>
              </w:rPr>
              <w:t>10 класс</w:t>
            </w:r>
          </w:p>
          <w:p w:rsidR="00FD3425" w:rsidRPr="00D60BE2" w:rsidRDefault="00FD3425" w:rsidP="00FD3425">
            <w:pPr>
              <w:rPr>
                <w:b/>
                <w:color w:val="000000"/>
              </w:rPr>
            </w:pPr>
            <w:r w:rsidRPr="00E57BF0">
              <w:rPr>
                <w:color w:val="000000"/>
              </w:rPr>
              <w:t>Базовый</w:t>
            </w:r>
          </w:p>
        </w:tc>
        <w:tc>
          <w:tcPr>
            <w:tcW w:w="3132" w:type="dxa"/>
          </w:tcPr>
          <w:p w:rsidR="00FD3425" w:rsidRPr="008C694A" w:rsidRDefault="00FD3425" w:rsidP="00FD3425">
            <w:pPr>
              <w:rPr>
                <w:color w:val="000000"/>
              </w:rPr>
            </w:pPr>
            <w:r w:rsidRPr="008C694A">
              <w:rPr>
                <w:color w:val="000000"/>
              </w:rPr>
              <w:t>«Программа общеобразовательных учреждений. Литература. 5-11 класс (базовый уровень)». Под ред. В.Я. Ко</w:t>
            </w:r>
            <w:r>
              <w:rPr>
                <w:color w:val="000000"/>
              </w:rPr>
              <w:t>ровиной,  М. , Просвещение 2009</w:t>
            </w:r>
            <w:r w:rsidRPr="008C694A">
              <w:rPr>
                <w:color w:val="000000"/>
              </w:rPr>
              <w:t xml:space="preserve"> г.</w:t>
            </w:r>
          </w:p>
        </w:tc>
        <w:tc>
          <w:tcPr>
            <w:tcW w:w="1260" w:type="dxa"/>
          </w:tcPr>
          <w:p w:rsidR="00FD3425" w:rsidRPr="008C694A" w:rsidRDefault="00FD3425" w:rsidP="00FD3425">
            <w:pPr>
              <w:rPr>
                <w:color w:val="000000"/>
              </w:rPr>
            </w:pPr>
            <w:r>
              <w:rPr>
                <w:color w:val="000000"/>
              </w:rPr>
              <w:t xml:space="preserve">Государственная </w:t>
            </w:r>
          </w:p>
        </w:tc>
        <w:tc>
          <w:tcPr>
            <w:tcW w:w="1980" w:type="dxa"/>
          </w:tcPr>
          <w:p w:rsidR="00FD3425" w:rsidRDefault="00FD3425" w:rsidP="00FD3425">
            <w:r>
              <w:t>Литература 10 класс</w:t>
            </w:r>
          </w:p>
          <w:p w:rsidR="00FD3425" w:rsidRPr="008C694A" w:rsidRDefault="00FD3425" w:rsidP="00FD3425">
            <w:pPr>
              <w:rPr>
                <w:color w:val="000000"/>
              </w:rPr>
            </w:pPr>
            <w:r w:rsidRPr="00585731">
              <w:t>Лебедев Ю.В. Просвещение, 2009.</w:t>
            </w:r>
          </w:p>
        </w:tc>
        <w:tc>
          <w:tcPr>
            <w:tcW w:w="1651" w:type="dxa"/>
          </w:tcPr>
          <w:p w:rsidR="00FD3425" w:rsidRPr="008C694A" w:rsidRDefault="00FD3425" w:rsidP="00FD3425">
            <w:pPr>
              <w:rPr>
                <w:color w:val="000000"/>
              </w:rPr>
            </w:pPr>
            <w:r>
              <w:rPr>
                <w:color w:val="000000"/>
              </w:rPr>
              <w:t>Рабочая программа/ Морозова Т.В.</w:t>
            </w:r>
          </w:p>
        </w:tc>
      </w:tr>
      <w:tr w:rsidR="00FD3425" w:rsidRPr="00826B2A" w:rsidTr="00FD3425">
        <w:trPr>
          <w:cantSplit/>
          <w:trHeight w:val="1213"/>
          <w:jc w:val="center"/>
        </w:trPr>
        <w:tc>
          <w:tcPr>
            <w:tcW w:w="709" w:type="dxa"/>
          </w:tcPr>
          <w:p w:rsidR="00FD3425" w:rsidRDefault="00FD3425" w:rsidP="00FD3425">
            <w:r>
              <w:t>3</w:t>
            </w:r>
          </w:p>
        </w:tc>
        <w:tc>
          <w:tcPr>
            <w:tcW w:w="1134" w:type="dxa"/>
          </w:tcPr>
          <w:p w:rsidR="00FD3425" w:rsidRDefault="00FD3425" w:rsidP="00FD3425">
            <w:pPr>
              <w:rPr>
                <w:b/>
                <w:color w:val="000000"/>
              </w:rPr>
            </w:pPr>
            <w:r>
              <w:rPr>
                <w:b/>
                <w:color w:val="000000"/>
              </w:rPr>
              <w:t>Алгебра и начала анализа</w:t>
            </w:r>
          </w:p>
          <w:p w:rsidR="00FD3425" w:rsidRPr="00D60BE2" w:rsidRDefault="00FD3425" w:rsidP="00FD3425">
            <w:pPr>
              <w:rPr>
                <w:b/>
                <w:color w:val="000000"/>
              </w:rPr>
            </w:pPr>
            <w:r w:rsidRPr="00E57BF0">
              <w:rPr>
                <w:color w:val="000000"/>
              </w:rPr>
              <w:t>10 класс профильный</w:t>
            </w:r>
          </w:p>
        </w:tc>
        <w:tc>
          <w:tcPr>
            <w:tcW w:w="3132" w:type="dxa"/>
          </w:tcPr>
          <w:p w:rsidR="00FD3425" w:rsidRPr="008C694A" w:rsidRDefault="00FD3425" w:rsidP="00FD3425">
            <w:pPr>
              <w:rPr>
                <w:color w:val="000000"/>
              </w:rPr>
            </w:pPr>
            <w:r>
              <w:rPr>
                <w:color w:val="000000"/>
              </w:rPr>
              <w:t>Алгебра и начала анализа</w:t>
            </w:r>
            <w:proofErr w:type="gramStart"/>
            <w:r>
              <w:rPr>
                <w:color w:val="000000"/>
              </w:rPr>
              <w:t xml:space="preserve"> .</w:t>
            </w:r>
            <w:proofErr w:type="gramEnd"/>
            <w:r>
              <w:rPr>
                <w:color w:val="000000"/>
              </w:rPr>
              <w:t xml:space="preserve"> Программы общеобразовательных учреждений, 10-11 классы/ М.Просвещение, 2010 г. </w:t>
            </w:r>
          </w:p>
        </w:tc>
        <w:tc>
          <w:tcPr>
            <w:tcW w:w="1260" w:type="dxa"/>
          </w:tcPr>
          <w:p w:rsidR="00FD3425" w:rsidRPr="008C694A" w:rsidRDefault="00FD3425" w:rsidP="00FD3425">
            <w:pPr>
              <w:rPr>
                <w:color w:val="000000"/>
              </w:rPr>
            </w:pPr>
            <w:r>
              <w:rPr>
                <w:color w:val="000000"/>
              </w:rPr>
              <w:t xml:space="preserve">Государственная  скорректированная </w:t>
            </w:r>
          </w:p>
        </w:tc>
        <w:tc>
          <w:tcPr>
            <w:tcW w:w="1980" w:type="dxa"/>
          </w:tcPr>
          <w:p w:rsidR="00FD3425" w:rsidRDefault="00FD3425" w:rsidP="00FD3425">
            <w:r>
              <w:rPr>
                <w:color w:val="000000"/>
              </w:rPr>
              <w:t xml:space="preserve">Алгебра и начала анализа, 10-11 класс </w:t>
            </w:r>
            <w:r>
              <w:t>Алимов  Ш.А. и др.,</w:t>
            </w:r>
          </w:p>
          <w:p w:rsidR="00FD3425" w:rsidRPr="008C694A" w:rsidRDefault="00FD3425" w:rsidP="00FD3425">
            <w:pPr>
              <w:rPr>
                <w:color w:val="000000"/>
              </w:rPr>
            </w:pPr>
            <w:r>
              <w:t>М.: Просвещение, 2007</w:t>
            </w:r>
          </w:p>
        </w:tc>
        <w:tc>
          <w:tcPr>
            <w:tcW w:w="1651" w:type="dxa"/>
          </w:tcPr>
          <w:p w:rsidR="00FD3425" w:rsidRPr="008C694A" w:rsidRDefault="00FD3425" w:rsidP="00FD3425">
            <w:pPr>
              <w:rPr>
                <w:color w:val="000000"/>
              </w:rPr>
            </w:pPr>
            <w:r>
              <w:rPr>
                <w:color w:val="000000"/>
              </w:rPr>
              <w:t xml:space="preserve">Рабочая программа/Попова Т.Г. </w:t>
            </w:r>
          </w:p>
        </w:tc>
      </w:tr>
      <w:tr w:rsidR="00FD3425" w:rsidRPr="00826B2A" w:rsidTr="00FD3425">
        <w:trPr>
          <w:cantSplit/>
          <w:trHeight w:val="1213"/>
          <w:jc w:val="center"/>
        </w:trPr>
        <w:tc>
          <w:tcPr>
            <w:tcW w:w="709" w:type="dxa"/>
          </w:tcPr>
          <w:p w:rsidR="00FD3425" w:rsidRDefault="00FD3425" w:rsidP="00FD3425">
            <w:r>
              <w:t>4</w:t>
            </w:r>
          </w:p>
        </w:tc>
        <w:tc>
          <w:tcPr>
            <w:tcW w:w="1134" w:type="dxa"/>
          </w:tcPr>
          <w:p w:rsidR="00FD3425" w:rsidRDefault="00FD3425" w:rsidP="00FD3425">
            <w:pPr>
              <w:rPr>
                <w:b/>
                <w:color w:val="000000"/>
              </w:rPr>
            </w:pPr>
            <w:r>
              <w:rPr>
                <w:b/>
                <w:color w:val="000000"/>
              </w:rPr>
              <w:t>История, 10 класс</w:t>
            </w:r>
          </w:p>
          <w:p w:rsidR="00FD3425" w:rsidRPr="008C694A" w:rsidRDefault="00FD3425" w:rsidP="00FD3425">
            <w:pPr>
              <w:rPr>
                <w:color w:val="000000"/>
              </w:rPr>
            </w:pPr>
            <w:r w:rsidRPr="008C694A">
              <w:rPr>
                <w:color w:val="000000"/>
              </w:rPr>
              <w:t>Базовый</w:t>
            </w:r>
          </w:p>
          <w:p w:rsidR="00FD3425" w:rsidRPr="008C694A" w:rsidRDefault="00FD3425" w:rsidP="00FD3425">
            <w:pPr>
              <w:rPr>
                <w:color w:val="000000"/>
              </w:rPr>
            </w:pPr>
            <w:r w:rsidRPr="008C694A">
              <w:rPr>
                <w:color w:val="000000"/>
              </w:rPr>
              <w:t> </w:t>
            </w:r>
          </w:p>
          <w:p w:rsidR="00FD3425" w:rsidRPr="00D60BE2" w:rsidRDefault="00FD3425" w:rsidP="00FD3425">
            <w:pPr>
              <w:rPr>
                <w:b/>
                <w:color w:val="000000"/>
              </w:rPr>
            </w:pPr>
          </w:p>
        </w:tc>
        <w:tc>
          <w:tcPr>
            <w:tcW w:w="3132" w:type="dxa"/>
          </w:tcPr>
          <w:p w:rsidR="00FD3425" w:rsidRDefault="00FD3425" w:rsidP="00FD3425">
            <w:pPr>
              <w:widowControl/>
              <w:rPr>
                <w:color w:val="000000"/>
              </w:rPr>
            </w:pPr>
            <w:r>
              <w:rPr>
                <w:color w:val="000000"/>
              </w:rPr>
              <w:t xml:space="preserve">общеобразовательных учреждений </w:t>
            </w:r>
          </w:p>
          <w:p w:rsidR="00FD3425" w:rsidRDefault="00FD3425" w:rsidP="00FD3425">
            <w:pPr>
              <w:widowControl/>
              <w:rPr>
                <w:color w:val="000000"/>
              </w:rPr>
            </w:pPr>
            <w:r>
              <w:rPr>
                <w:color w:val="000000"/>
              </w:rPr>
              <w:t>История</w:t>
            </w:r>
          </w:p>
          <w:p w:rsidR="00FD3425" w:rsidRDefault="00FD3425" w:rsidP="00FD3425">
            <w:pPr>
              <w:widowControl/>
              <w:rPr>
                <w:color w:val="000000"/>
              </w:rPr>
            </w:pPr>
            <w:r>
              <w:rPr>
                <w:color w:val="000000"/>
              </w:rPr>
              <w:t>Обществознание 5-11 классы М.: Просвещение 2008</w:t>
            </w:r>
          </w:p>
          <w:p w:rsidR="00FD3425" w:rsidRPr="008C694A" w:rsidRDefault="00FD3425" w:rsidP="00FD3425">
            <w:pPr>
              <w:rPr>
                <w:color w:val="000000"/>
              </w:rPr>
            </w:pPr>
          </w:p>
        </w:tc>
        <w:tc>
          <w:tcPr>
            <w:tcW w:w="1260" w:type="dxa"/>
          </w:tcPr>
          <w:p w:rsidR="00FD3425" w:rsidRPr="008C694A" w:rsidRDefault="00FD3425" w:rsidP="00FD3425">
            <w:pPr>
              <w:rPr>
                <w:color w:val="000000"/>
              </w:rPr>
            </w:pPr>
            <w:r>
              <w:rPr>
                <w:color w:val="000000"/>
              </w:rPr>
              <w:t xml:space="preserve">Государственная </w:t>
            </w:r>
          </w:p>
        </w:tc>
        <w:tc>
          <w:tcPr>
            <w:tcW w:w="1980" w:type="dxa"/>
          </w:tcPr>
          <w:p w:rsidR="00FD3425" w:rsidRPr="00CD015F" w:rsidRDefault="00FD3425" w:rsidP="00FD3425">
            <w:r w:rsidRPr="00CD015F">
              <w:t>Всеобщая история</w:t>
            </w:r>
          </w:p>
          <w:p w:rsidR="00FD3425" w:rsidRPr="00585731" w:rsidRDefault="00FD3425" w:rsidP="00FD3425">
            <w:r w:rsidRPr="00585731">
              <w:t xml:space="preserve"> Загладин Н.В.,</w:t>
            </w:r>
          </w:p>
          <w:p w:rsidR="00FD3425" w:rsidRDefault="00FD3425" w:rsidP="00FD3425">
            <w:r w:rsidRPr="00585731">
              <w:t>Симония Н.А. Русское слово, 2006.</w:t>
            </w:r>
          </w:p>
          <w:p w:rsidR="00FD3425" w:rsidRPr="00585731" w:rsidRDefault="00FD3425" w:rsidP="00FD3425">
            <w:r w:rsidRPr="00D57666">
              <w:t>История России</w:t>
            </w:r>
            <w:r w:rsidRPr="00585731">
              <w:t xml:space="preserve"> Сахаров А.Н.,</w:t>
            </w:r>
          </w:p>
          <w:p w:rsidR="00FD3425" w:rsidRPr="008C694A" w:rsidRDefault="00FD3425" w:rsidP="00FD3425">
            <w:pPr>
              <w:rPr>
                <w:color w:val="000000"/>
              </w:rPr>
            </w:pPr>
            <w:r w:rsidRPr="00585731">
              <w:t>Боханов А.Н. Русское слово, 2006</w:t>
            </w:r>
          </w:p>
        </w:tc>
        <w:tc>
          <w:tcPr>
            <w:tcW w:w="1651" w:type="dxa"/>
          </w:tcPr>
          <w:p w:rsidR="00FD3425" w:rsidRDefault="00FD3425" w:rsidP="00FD3425">
            <w:pPr>
              <w:widowControl/>
            </w:pPr>
            <w:r>
              <w:t>Рабочая программа</w:t>
            </w:r>
          </w:p>
          <w:p w:rsidR="00FD3425" w:rsidRPr="008C694A" w:rsidRDefault="00FD3425" w:rsidP="00FD3425">
            <w:pPr>
              <w:rPr>
                <w:color w:val="000000"/>
              </w:rPr>
            </w:pPr>
            <w:r>
              <w:t>История, 10-11 класс/ Беседовская А.В.</w:t>
            </w:r>
          </w:p>
        </w:tc>
      </w:tr>
      <w:tr w:rsidR="00FD3425" w:rsidRPr="00826B2A" w:rsidTr="00FD3425">
        <w:trPr>
          <w:cantSplit/>
          <w:trHeight w:val="1213"/>
          <w:jc w:val="center"/>
        </w:trPr>
        <w:tc>
          <w:tcPr>
            <w:tcW w:w="709" w:type="dxa"/>
          </w:tcPr>
          <w:p w:rsidR="00FD3425" w:rsidRDefault="00FD3425" w:rsidP="00FD3425">
            <w:r>
              <w:t>5</w:t>
            </w:r>
          </w:p>
        </w:tc>
        <w:tc>
          <w:tcPr>
            <w:tcW w:w="1134" w:type="dxa"/>
          </w:tcPr>
          <w:p w:rsidR="00FD3425" w:rsidRDefault="00FD3425" w:rsidP="00FD3425">
            <w:pPr>
              <w:rPr>
                <w:b/>
                <w:color w:val="000000"/>
              </w:rPr>
            </w:pPr>
            <w:r>
              <w:rPr>
                <w:b/>
                <w:color w:val="000000"/>
              </w:rPr>
              <w:t xml:space="preserve">Обществознание </w:t>
            </w:r>
          </w:p>
          <w:p w:rsidR="00FD3425" w:rsidRPr="00C15F6C" w:rsidRDefault="00FD3425" w:rsidP="00FD3425">
            <w:pPr>
              <w:rPr>
                <w:color w:val="000000"/>
              </w:rPr>
            </w:pPr>
            <w:r w:rsidRPr="00C15F6C">
              <w:rPr>
                <w:color w:val="000000"/>
              </w:rPr>
              <w:t>10 класс</w:t>
            </w:r>
          </w:p>
          <w:p w:rsidR="00FD3425" w:rsidRDefault="00FD3425" w:rsidP="00FD3425">
            <w:pPr>
              <w:rPr>
                <w:b/>
                <w:color w:val="000000"/>
              </w:rPr>
            </w:pPr>
            <w:r w:rsidRPr="00C15F6C">
              <w:rPr>
                <w:color w:val="000000"/>
              </w:rPr>
              <w:t>базовый</w:t>
            </w:r>
          </w:p>
        </w:tc>
        <w:tc>
          <w:tcPr>
            <w:tcW w:w="3132" w:type="dxa"/>
          </w:tcPr>
          <w:p w:rsidR="00FD3425" w:rsidRPr="00DE2BCC" w:rsidRDefault="00FD3425" w:rsidP="00FD3425">
            <w:pPr>
              <w:widowControl/>
            </w:pPr>
            <w:r w:rsidRPr="00DE2BCC">
              <w:t>Программы для общеобразовательных учреждений. Обществознание. 6-11 класс. Составители О.Б. Соболева, А.</w:t>
            </w:r>
            <w:proofErr w:type="gramStart"/>
            <w:r w:rsidRPr="00DE2BCC">
              <w:t>В</w:t>
            </w:r>
            <w:proofErr w:type="gramEnd"/>
            <w:r w:rsidRPr="00DE2BCC">
              <w:t>, Воронцов, В.В.  Барабанов, М. Вентана-Граф, 2009</w:t>
            </w:r>
          </w:p>
        </w:tc>
        <w:tc>
          <w:tcPr>
            <w:tcW w:w="1260" w:type="dxa"/>
          </w:tcPr>
          <w:p w:rsidR="00FD3425" w:rsidRPr="00DE2BCC" w:rsidRDefault="00FD3425" w:rsidP="00FD3425">
            <w:pPr>
              <w:widowControl/>
              <w:tabs>
                <w:tab w:val="left" w:pos="675"/>
                <w:tab w:val="left" w:pos="2376"/>
                <w:tab w:val="left" w:pos="6204"/>
                <w:tab w:val="left" w:pos="9147"/>
                <w:tab w:val="left" w:pos="11874"/>
              </w:tabs>
            </w:pPr>
            <w:r w:rsidRPr="00DE2BCC">
              <w:t>Государственная</w:t>
            </w:r>
          </w:p>
        </w:tc>
        <w:tc>
          <w:tcPr>
            <w:tcW w:w="1980" w:type="dxa"/>
          </w:tcPr>
          <w:p w:rsidR="00FD3425" w:rsidRPr="00DE2BCC" w:rsidRDefault="00FD3425" w:rsidP="00FD3425">
            <w:pPr>
              <w:widowControl/>
            </w:pPr>
            <w:r w:rsidRPr="00DE2BCC">
              <w:t>Обществознание</w:t>
            </w:r>
            <w:r>
              <w:t>, 10 класс</w:t>
            </w:r>
            <w:r w:rsidRPr="00DE2BCC">
              <w:t xml:space="preserve">. </w:t>
            </w:r>
            <w:r>
              <w:t>Под ред. Боголюбова  Л.Н. М.: Просвещение, 2008.</w:t>
            </w:r>
          </w:p>
        </w:tc>
        <w:tc>
          <w:tcPr>
            <w:tcW w:w="1651" w:type="dxa"/>
          </w:tcPr>
          <w:p w:rsidR="00FD3425" w:rsidRDefault="00FD3425" w:rsidP="00FD3425">
            <w:pPr>
              <w:widowControl/>
            </w:pPr>
            <w:r>
              <w:t>Рабочая программа</w:t>
            </w:r>
          </w:p>
          <w:p w:rsidR="00FD3425" w:rsidRPr="00DE2BCC" w:rsidRDefault="00FD3425" w:rsidP="00FD3425">
            <w:pPr>
              <w:widowControl/>
            </w:pPr>
            <w:r>
              <w:t>Обществознание, 10-11 класс/ Беседовская А.В.</w:t>
            </w:r>
          </w:p>
        </w:tc>
      </w:tr>
      <w:tr w:rsidR="00FD3425" w:rsidRPr="00826B2A" w:rsidTr="00FD3425">
        <w:trPr>
          <w:cantSplit/>
          <w:trHeight w:val="1213"/>
          <w:jc w:val="center"/>
        </w:trPr>
        <w:tc>
          <w:tcPr>
            <w:tcW w:w="709" w:type="dxa"/>
          </w:tcPr>
          <w:p w:rsidR="00FD3425" w:rsidRDefault="00FD3425" w:rsidP="00FD3425">
            <w:r>
              <w:t>6</w:t>
            </w:r>
          </w:p>
        </w:tc>
        <w:tc>
          <w:tcPr>
            <w:tcW w:w="1134" w:type="dxa"/>
          </w:tcPr>
          <w:p w:rsidR="00FD3425" w:rsidRDefault="00FD3425" w:rsidP="00FD3425">
            <w:pPr>
              <w:rPr>
                <w:b/>
                <w:color w:val="000000"/>
                <w:sz w:val="18"/>
                <w:szCs w:val="18"/>
              </w:rPr>
            </w:pPr>
            <w:r>
              <w:rPr>
                <w:b/>
                <w:color w:val="000000"/>
                <w:sz w:val="18"/>
                <w:szCs w:val="18"/>
              </w:rPr>
              <w:t>ОБЖ</w:t>
            </w:r>
          </w:p>
          <w:p w:rsidR="00FD3425" w:rsidRPr="005B25CB" w:rsidRDefault="00FD3425" w:rsidP="00FD3425">
            <w:pPr>
              <w:rPr>
                <w:color w:val="000000"/>
                <w:sz w:val="18"/>
                <w:szCs w:val="18"/>
              </w:rPr>
            </w:pPr>
            <w:r>
              <w:rPr>
                <w:color w:val="000000"/>
                <w:sz w:val="18"/>
                <w:szCs w:val="18"/>
              </w:rPr>
              <w:t>10</w:t>
            </w:r>
            <w:r w:rsidRPr="005B25CB">
              <w:rPr>
                <w:color w:val="000000"/>
                <w:sz w:val="18"/>
                <w:szCs w:val="18"/>
              </w:rPr>
              <w:t xml:space="preserve"> класс</w:t>
            </w:r>
          </w:p>
          <w:p w:rsidR="00FD3425" w:rsidRDefault="00FD3425" w:rsidP="00FD3425">
            <w:pPr>
              <w:rPr>
                <w:b/>
                <w:color w:val="000000"/>
                <w:sz w:val="18"/>
                <w:szCs w:val="18"/>
              </w:rPr>
            </w:pPr>
            <w:r w:rsidRPr="005B25CB">
              <w:rPr>
                <w:color w:val="000000"/>
                <w:sz w:val="18"/>
                <w:szCs w:val="18"/>
              </w:rPr>
              <w:t>базовый</w:t>
            </w:r>
          </w:p>
        </w:tc>
        <w:tc>
          <w:tcPr>
            <w:tcW w:w="3132" w:type="dxa"/>
          </w:tcPr>
          <w:p w:rsidR="00FD3425" w:rsidRDefault="00FD3425" w:rsidP="00FD3425">
            <w:pPr>
              <w:widowControl/>
              <w:jc w:val="both"/>
            </w:pPr>
            <w:r w:rsidRPr="00124FA8">
              <w:t xml:space="preserve">Программа по курсу </w:t>
            </w:r>
            <w:proofErr w:type="gramStart"/>
            <w:r w:rsidRPr="00124FA8">
              <w:t>ОБЖ А.</w:t>
            </w:r>
            <w:proofErr w:type="gramEnd"/>
            <w:r w:rsidRPr="00124FA8">
              <w:t>Т. Смирнов Б.О. Хренников</w:t>
            </w:r>
            <w:r>
              <w:t xml:space="preserve"> 5-11 кл.</w:t>
            </w:r>
            <w:r w:rsidRPr="00124FA8">
              <w:t xml:space="preserve">. </w:t>
            </w:r>
          </w:p>
          <w:p w:rsidR="00FD3425" w:rsidRPr="00124FA8" w:rsidRDefault="00FD3425" w:rsidP="00FD3425">
            <w:pPr>
              <w:widowControl/>
              <w:jc w:val="both"/>
            </w:pPr>
            <w:r w:rsidRPr="00124FA8">
              <w:t xml:space="preserve">М. Просвещение </w:t>
            </w:r>
            <w:r>
              <w:t>2010</w:t>
            </w:r>
          </w:p>
        </w:tc>
        <w:tc>
          <w:tcPr>
            <w:tcW w:w="1260" w:type="dxa"/>
          </w:tcPr>
          <w:p w:rsidR="00FD3425" w:rsidRPr="00124FA8" w:rsidRDefault="00FD3425" w:rsidP="00FD3425">
            <w:pPr>
              <w:widowControl/>
              <w:tabs>
                <w:tab w:val="left" w:pos="675"/>
                <w:tab w:val="left" w:pos="2376"/>
                <w:tab w:val="left" w:pos="6204"/>
                <w:tab w:val="left" w:pos="9147"/>
                <w:tab w:val="left" w:pos="11874"/>
              </w:tabs>
              <w:jc w:val="both"/>
            </w:pPr>
            <w:r w:rsidRPr="00124FA8">
              <w:t xml:space="preserve">Государственная </w:t>
            </w:r>
          </w:p>
        </w:tc>
        <w:tc>
          <w:tcPr>
            <w:tcW w:w="1980" w:type="dxa"/>
          </w:tcPr>
          <w:p w:rsidR="00FD3425" w:rsidRDefault="00FD3425" w:rsidP="00FD3425">
            <w:r>
              <w:t>ОБЖ, 10 класс</w:t>
            </w:r>
          </w:p>
          <w:p w:rsidR="00FD3425" w:rsidRDefault="00FD3425" w:rsidP="00FD3425">
            <w:r>
              <w:t>Смирнов А.Т.,</w:t>
            </w:r>
          </w:p>
          <w:p w:rsidR="00FD3425" w:rsidRDefault="00FD3425" w:rsidP="00FD3425">
            <w:r>
              <w:t>Хренников Б.О.</w:t>
            </w:r>
          </w:p>
          <w:p w:rsidR="00FD3425" w:rsidRPr="009E1B5C" w:rsidRDefault="00FD3425" w:rsidP="00FD3425">
            <w:r>
              <w:t>М.: Просвещение, 2010</w:t>
            </w:r>
          </w:p>
        </w:tc>
        <w:tc>
          <w:tcPr>
            <w:tcW w:w="1651" w:type="dxa"/>
          </w:tcPr>
          <w:p w:rsidR="00FD3425" w:rsidRPr="005B25CB" w:rsidRDefault="00FD3425" w:rsidP="00FD3425">
            <w:pPr>
              <w:rPr>
                <w:iCs/>
              </w:rPr>
            </w:pPr>
            <w:r w:rsidRPr="005B25CB">
              <w:rPr>
                <w:iCs/>
              </w:rPr>
              <w:t xml:space="preserve">Рабочая программа, ОБЖ, 10-11 класс/ Зотов И.В. </w:t>
            </w:r>
          </w:p>
        </w:tc>
      </w:tr>
      <w:tr w:rsidR="00FD3425" w:rsidRPr="00826B2A" w:rsidTr="00FD3425">
        <w:trPr>
          <w:cantSplit/>
          <w:trHeight w:val="1213"/>
          <w:jc w:val="center"/>
        </w:trPr>
        <w:tc>
          <w:tcPr>
            <w:tcW w:w="709" w:type="dxa"/>
          </w:tcPr>
          <w:p w:rsidR="00FD3425" w:rsidRDefault="00FD3425" w:rsidP="00FD3425">
            <w:r>
              <w:t>7</w:t>
            </w:r>
          </w:p>
        </w:tc>
        <w:tc>
          <w:tcPr>
            <w:tcW w:w="1134" w:type="dxa"/>
          </w:tcPr>
          <w:p w:rsidR="00FD3425" w:rsidRDefault="00FD3425" w:rsidP="00FD3425">
            <w:pPr>
              <w:rPr>
                <w:b/>
                <w:color w:val="000000"/>
                <w:sz w:val="18"/>
                <w:szCs w:val="18"/>
              </w:rPr>
            </w:pPr>
            <w:r>
              <w:rPr>
                <w:b/>
                <w:color w:val="000000"/>
                <w:sz w:val="18"/>
                <w:szCs w:val="18"/>
              </w:rPr>
              <w:t xml:space="preserve">Биология </w:t>
            </w:r>
          </w:p>
          <w:p w:rsidR="00FD3425" w:rsidRPr="005B25CB" w:rsidRDefault="00FD3425" w:rsidP="00FD3425">
            <w:pPr>
              <w:rPr>
                <w:color w:val="000000"/>
                <w:sz w:val="18"/>
                <w:szCs w:val="18"/>
              </w:rPr>
            </w:pPr>
            <w:r>
              <w:rPr>
                <w:color w:val="000000"/>
                <w:sz w:val="18"/>
                <w:szCs w:val="18"/>
              </w:rPr>
              <w:t>10</w:t>
            </w:r>
            <w:r w:rsidRPr="005B25CB">
              <w:rPr>
                <w:color w:val="000000"/>
                <w:sz w:val="18"/>
                <w:szCs w:val="18"/>
              </w:rPr>
              <w:t xml:space="preserve"> класс</w:t>
            </w:r>
          </w:p>
          <w:p w:rsidR="00FD3425" w:rsidRDefault="00FD3425" w:rsidP="00FD3425">
            <w:pPr>
              <w:rPr>
                <w:b/>
                <w:color w:val="000000"/>
                <w:sz w:val="18"/>
                <w:szCs w:val="18"/>
              </w:rPr>
            </w:pPr>
            <w:r w:rsidRPr="005B25CB">
              <w:rPr>
                <w:color w:val="000000"/>
                <w:sz w:val="18"/>
                <w:szCs w:val="18"/>
              </w:rPr>
              <w:t>базовый</w:t>
            </w:r>
          </w:p>
        </w:tc>
        <w:tc>
          <w:tcPr>
            <w:tcW w:w="3132" w:type="dxa"/>
          </w:tcPr>
          <w:p w:rsidR="00FD3425" w:rsidRPr="00124FA8" w:rsidRDefault="00FD3425" w:rsidP="00FD3425">
            <w:pPr>
              <w:widowControl/>
              <w:jc w:val="both"/>
            </w:pPr>
            <w:r>
              <w:t xml:space="preserve">Программы для общеобразовательных учреждений к комплекту учебников Н.И. </w:t>
            </w:r>
            <w:proofErr w:type="gramStart"/>
            <w:r>
              <w:t>Сонина</w:t>
            </w:r>
            <w:proofErr w:type="gramEnd"/>
            <w:r>
              <w:t>, 5-11 кл. М.: Дрофа, 2010</w:t>
            </w:r>
          </w:p>
        </w:tc>
        <w:tc>
          <w:tcPr>
            <w:tcW w:w="1260" w:type="dxa"/>
          </w:tcPr>
          <w:p w:rsidR="00FD3425" w:rsidRPr="00124FA8" w:rsidRDefault="00FD3425" w:rsidP="00FD3425">
            <w:pPr>
              <w:widowControl/>
              <w:tabs>
                <w:tab w:val="left" w:pos="675"/>
                <w:tab w:val="left" w:pos="2376"/>
                <w:tab w:val="left" w:pos="6204"/>
                <w:tab w:val="left" w:pos="9147"/>
                <w:tab w:val="left" w:pos="11874"/>
              </w:tabs>
              <w:jc w:val="both"/>
            </w:pPr>
            <w:r>
              <w:t>Государственная</w:t>
            </w:r>
          </w:p>
        </w:tc>
        <w:tc>
          <w:tcPr>
            <w:tcW w:w="1980" w:type="dxa"/>
          </w:tcPr>
          <w:p w:rsidR="00FD3425" w:rsidRPr="00D57666" w:rsidRDefault="00FD3425" w:rsidP="00FD3425">
            <w:r w:rsidRPr="00D57666">
              <w:t>Биология.</w:t>
            </w:r>
          </w:p>
          <w:p w:rsidR="00FD3425" w:rsidRDefault="00FD3425" w:rsidP="00FD3425">
            <w:r w:rsidRPr="00D57666">
              <w:t>Захаров В.Б.  и др. Дрофа, 2010.</w:t>
            </w:r>
          </w:p>
        </w:tc>
        <w:tc>
          <w:tcPr>
            <w:tcW w:w="1651" w:type="dxa"/>
          </w:tcPr>
          <w:p w:rsidR="00FD3425" w:rsidRPr="005B25CB" w:rsidRDefault="00FD3425" w:rsidP="00FD3425">
            <w:pPr>
              <w:rPr>
                <w:iCs/>
              </w:rPr>
            </w:pPr>
            <w:r>
              <w:rPr>
                <w:iCs/>
              </w:rPr>
              <w:t>Рабочая программа Биология 10-11 класс/ Новосадова Н.И.</w:t>
            </w:r>
          </w:p>
        </w:tc>
      </w:tr>
      <w:tr w:rsidR="00FD3425" w:rsidRPr="00826B2A" w:rsidTr="00FD3425">
        <w:trPr>
          <w:cantSplit/>
          <w:trHeight w:val="1266"/>
          <w:jc w:val="center"/>
        </w:trPr>
        <w:tc>
          <w:tcPr>
            <w:tcW w:w="709" w:type="dxa"/>
            <w:tcBorders>
              <w:bottom w:val="single" w:sz="4" w:space="0" w:color="auto"/>
            </w:tcBorders>
          </w:tcPr>
          <w:p w:rsidR="00FD3425" w:rsidRDefault="00FD3425" w:rsidP="00FD3425">
            <w:r>
              <w:t>8</w:t>
            </w:r>
          </w:p>
        </w:tc>
        <w:tc>
          <w:tcPr>
            <w:tcW w:w="1134" w:type="dxa"/>
            <w:tcBorders>
              <w:bottom w:val="single" w:sz="4" w:space="0" w:color="auto"/>
            </w:tcBorders>
          </w:tcPr>
          <w:p w:rsidR="00FD3425" w:rsidRPr="001C28F2" w:rsidRDefault="00FD3425" w:rsidP="00FD3425">
            <w:pPr>
              <w:rPr>
                <w:b/>
              </w:rPr>
            </w:pPr>
            <w:r w:rsidRPr="001C28F2">
              <w:rPr>
                <w:b/>
              </w:rPr>
              <w:t>Физическая культура</w:t>
            </w:r>
          </w:p>
          <w:p w:rsidR="00FD3425" w:rsidRDefault="00FD3425" w:rsidP="00FD3425">
            <w:r>
              <w:t xml:space="preserve">10 класс </w:t>
            </w:r>
          </w:p>
          <w:p w:rsidR="00FD3425" w:rsidRDefault="00FD3425" w:rsidP="00FD3425">
            <w:pPr>
              <w:rPr>
                <w:b/>
                <w:color w:val="000000"/>
                <w:sz w:val="18"/>
                <w:szCs w:val="18"/>
              </w:rPr>
            </w:pPr>
            <w:r>
              <w:t xml:space="preserve">базовый </w:t>
            </w:r>
          </w:p>
        </w:tc>
        <w:tc>
          <w:tcPr>
            <w:tcW w:w="3132" w:type="dxa"/>
            <w:tcBorders>
              <w:bottom w:val="single" w:sz="4" w:space="0" w:color="auto"/>
            </w:tcBorders>
          </w:tcPr>
          <w:p w:rsidR="00FD3425" w:rsidRPr="003C4F38" w:rsidRDefault="00FD3425" w:rsidP="00FD3425">
            <w:pPr>
              <w:widowControl/>
              <w:jc w:val="both"/>
            </w:pPr>
            <w:r w:rsidRPr="003C4F38">
              <w:rPr>
                <w:noProof/>
              </w:rPr>
              <w:t>Лях В.И. Зданевич А.А. Комплесная программа физического воспитания учащихся 1-11 классов. М. Просвещение 2008</w:t>
            </w:r>
          </w:p>
        </w:tc>
        <w:tc>
          <w:tcPr>
            <w:tcW w:w="1260" w:type="dxa"/>
            <w:tcBorders>
              <w:bottom w:val="single" w:sz="4" w:space="0" w:color="auto"/>
            </w:tcBorders>
          </w:tcPr>
          <w:p w:rsidR="00FD3425" w:rsidRPr="003C4F38" w:rsidRDefault="00FD3425" w:rsidP="00FD3425">
            <w:pPr>
              <w:widowControl/>
              <w:jc w:val="both"/>
              <w:rPr>
                <w:color w:val="000000"/>
              </w:rPr>
            </w:pPr>
            <w:r w:rsidRPr="003C4F38">
              <w:t>Государственная</w:t>
            </w:r>
          </w:p>
        </w:tc>
        <w:tc>
          <w:tcPr>
            <w:tcW w:w="1980" w:type="dxa"/>
            <w:tcBorders>
              <w:bottom w:val="single" w:sz="4" w:space="0" w:color="auto"/>
            </w:tcBorders>
          </w:tcPr>
          <w:p w:rsidR="00FD3425" w:rsidRDefault="00FD3425" w:rsidP="00FD3425">
            <w:r>
              <w:t xml:space="preserve">Лях В.И., Зданевич А.А.  Физическая культура </w:t>
            </w:r>
          </w:p>
          <w:p w:rsidR="00FD3425" w:rsidRDefault="00FD3425" w:rsidP="00FD3425">
            <w:r>
              <w:t xml:space="preserve">(базовый уровень) М: </w:t>
            </w:r>
            <w:r w:rsidRPr="00D42530">
              <w:t>Просвещение</w:t>
            </w:r>
            <w:r>
              <w:t>, 2010</w:t>
            </w:r>
          </w:p>
        </w:tc>
        <w:tc>
          <w:tcPr>
            <w:tcW w:w="1651" w:type="dxa"/>
            <w:tcBorders>
              <w:bottom w:val="single" w:sz="4" w:space="0" w:color="auto"/>
            </w:tcBorders>
          </w:tcPr>
          <w:p w:rsidR="00FD3425" w:rsidRDefault="00FD3425" w:rsidP="00FD3425">
            <w:pPr>
              <w:rPr>
                <w:iCs/>
              </w:rPr>
            </w:pPr>
            <w:r>
              <w:rPr>
                <w:iCs/>
              </w:rPr>
              <w:t>Рабочая программа</w:t>
            </w:r>
          </w:p>
          <w:p w:rsidR="00FD3425" w:rsidRPr="005B25CB" w:rsidRDefault="00FD3425" w:rsidP="00FD3425">
            <w:pPr>
              <w:rPr>
                <w:iCs/>
              </w:rPr>
            </w:pPr>
            <w:r>
              <w:rPr>
                <w:iCs/>
              </w:rPr>
              <w:t xml:space="preserve">Физическая культура, 10-11 класс/ Поцелуйко С.В. </w:t>
            </w:r>
          </w:p>
        </w:tc>
      </w:tr>
      <w:tr w:rsidR="00FD3425" w:rsidRPr="00826B2A" w:rsidTr="00FD3425">
        <w:trPr>
          <w:cantSplit/>
          <w:trHeight w:val="180"/>
          <w:jc w:val="center"/>
        </w:trPr>
        <w:tc>
          <w:tcPr>
            <w:tcW w:w="709" w:type="dxa"/>
            <w:tcBorders>
              <w:top w:val="single" w:sz="4" w:space="0" w:color="auto"/>
              <w:bottom w:val="single" w:sz="4" w:space="0" w:color="auto"/>
            </w:tcBorders>
          </w:tcPr>
          <w:p w:rsidR="00FD3425" w:rsidRDefault="00FD3425" w:rsidP="00FD3425">
            <w:r>
              <w:t>9</w:t>
            </w:r>
          </w:p>
        </w:tc>
        <w:tc>
          <w:tcPr>
            <w:tcW w:w="1134" w:type="dxa"/>
            <w:tcBorders>
              <w:top w:val="single" w:sz="4" w:space="0" w:color="auto"/>
              <w:bottom w:val="single" w:sz="4" w:space="0" w:color="auto"/>
            </w:tcBorders>
          </w:tcPr>
          <w:p w:rsidR="00FD3425" w:rsidRDefault="00FD3425" w:rsidP="00FD3425">
            <w:pPr>
              <w:rPr>
                <w:b/>
                <w:color w:val="000000"/>
                <w:sz w:val="18"/>
                <w:szCs w:val="18"/>
              </w:rPr>
            </w:pPr>
            <w:r>
              <w:rPr>
                <w:b/>
                <w:color w:val="000000"/>
                <w:sz w:val="18"/>
                <w:szCs w:val="18"/>
              </w:rPr>
              <w:t>Физика</w:t>
            </w:r>
          </w:p>
          <w:p w:rsidR="00FD3425" w:rsidRPr="00B073EF" w:rsidRDefault="00FD3425" w:rsidP="00FD3425">
            <w:pPr>
              <w:rPr>
                <w:color w:val="000000"/>
                <w:sz w:val="18"/>
                <w:szCs w:val="18"/>
              </w:rPr>
            </w:pPr>
            <w:r w:rsidRPr="00B073EF">
              <w:rPr>
                <w:color w:val="000000"/>
                <w:sz w:val="18"/>
                <w:szCs w:val="18"/>
              </w:rPr>
              <w:t>10 класс</w:t>
            </w:r>
          </w:p>
          <w:p w:rsidR="00FD3425" w:rsidRPr="00C83756" w:rsidRDefault="00FD3425" w:rsidP="00FD3425">
            <w:pPr>
              <w:rPr>
                <w:color w:val="000000"/>
                <w:sz w:val="18"/>
                <w:szCs w:val="18"/>
              </w:rPr>
            </w:pPr>
            <w:r w:rsidRPr="00C83756">
              <w:rPr>
                <w:color w:val="000000"/>
                <w:sz w:val="18"/>
                <w:szCs w:val="18"/>
              </w:rPr>
              <w:t>Профильный</w:t>
            </w:r>
          </w:p>
        </w:tc>
        <w:tc>
          <w:tcPr>
            <w:tcW w:w="3132" w:type="dxa"/>
            <w:tcBorders>
              <w:top w:val="single" w:sz="4" w:space="0" w:color="auto"/>
              <w:bottom w:val="single" w:sz="4" w:space="0" w:color="auto"/>
            </w:tcBorders>
          </w:tcPr>
          <w:p w:rsidR="00FD3425" w:rsidRDefault="00FD3425" w:rsidP="00FD3425">
            <w:pPr>
              <w:widowControl/>
              <w:jc w:val="both"/>
            </w:pPr>
            <w:r>
              <w:t xml:space="preserve">Программы для общеобразовательных учреждений </w:t>
            </w:r>
          </w:p>
          <w:p w:rsidR="00FD3425" w:rsidRPr="009E1B5C" w:rsidRDefault="00FD3425" w:rsidP="00FD3425">
            <w:pPr>
              <w:jc w:val="both"/>
            </w:pPr>
            <w:r>
              <w:t>Физика, Астрономия  7-11 класс</w:t>
            </w:r>
            <w:proofErr w:type="gramStart"/>
            <w:r w:rsidRPr="003875D1">
              <w:t xml:space="preserve"> </w:t>
            </w:r>
            <w:r>
              <w:t>С</w:t>
            </w:r>
            <w:proofErr w:type="gramEnd"/>
            <w:r>
              <w:t xml:space="preserve">ост. В.А. Коровин, В.А. Орлов </w:t>
            </w:r>
            <w:r w:rsidRPr="003875D1">
              <w:t>Изд. М: Дрофа</w:t>
            </w:r>
            <w:r>
              <w:t>, 2010</w:t>
            </w:r>
            <w:r w:rsidRPr="003875D1">
              <w:t>г.</w:t>
            </w:r>
          </w:p>
        </w:tc>
        <w:tc>
          <w:tcPr>
            <w:tcW w:w="1260" w:type="dxa"/>
            <w:tcBorders>
              <w:top w:val="single" w:sz="4" w:space="0" w:color="auto"/>
              <w:bottom w:val="single" w:sz="4" w:space="0" w:color="auto"/>
            </w:tcBorders>
          </w:tcPr>
          <w:p w:rsidR="00FD3425" w:rsidRPr="009E1B5C" w:rsidRDefault="00FD3425" w:rsidP="00FD3425">
            <w:pPr>
              <w:rPr>
                <w:color w:val="000000"/>
              </w:rPr>
            </w:pPr>
            <w:r w:rsidRPr="003C4F38">
              <w:t>Государственная</w:t>
            </w:r>
          </w:p>
        </w:tc>
        <w:tc>
          <w:tcPr>
            <w:tcW w:w="1980" w:type="dxa"/>
            <w:tcBorders>
              <w:top w:val="single" w:sz="4" w:space="0" w:color="auto"/>
              <w:bottom w:val="single" w:sz="4" w:space="0" w:color="auto"/>
            </w:tcBorders>
          </w:tcPr>
          <w:p w:rsidR="00FD3425" w:rsidRPr="00D57666" w:rsidRDefault="00FD3425" w:rsidP="00FD3425">
            <w:r w:rsidRPr="00D57666">
              <w:t xml:space="preserve">Физика </w:t>
            </w:r>
          </w:p>
          <w:p w:rsidR="00FD3425" w:rsidRPr="00D57666" w:rsidRDefault="00FD3425" w:rsidP="00FD3425">
            <w:r w:rsidRPr="00D57666">
              <w:t>Под  ред</w:t>
            </w:r>
            <w:proofErr w:type="gramStart"/>
            <w:r w:rsidRPr="00D57666">
              <w:t xml:space="preserve"> .</w:t>
            </w:r>
            <w:proofErr w:type="gramEnd"/>
            <w:r w:rsidRPr="00D57666">
              <w:t xml:space="preserve"> Пинского А.А. </w:t>
            </w:r>
          </w:p>
          <w:p w:rsidR="00FD3425" w:rsidRPr="00225AE7" w:rsidRDefault="00FD3425" w:rsidP="00FD3425">
            <w:r w:rsidRPr="00D57666">
              <w:t>М.: Просвещение, 2010.</w:t>
            </w:r>
          </w:p>
        </w:tc>
        <w:tc>
          <w:tcPr>
            <w:tcW w:w="1651" w:type="dxa"/>
            <w:tcBorders>
              <w:top w:val="single" w:sz="4" w:space="0" w:color="auto"/>
              <w:bottom w:val="single" w:sz="4" w:space="0" w:color="auto"/>
            </w:tcBorders>
          </w:tcPr>
          <w:p w:rsidR="00FD3425" w:rsidRPr="001C28F2" w:rsidRDefault="00FD3425" w:rsidP="00FD3425">
            <w:pPr>
              <w:rPr>
                <w:iCs/>
              </w:rPr>
            </w:pPr>
            <w:r w:rsidRPr="001C28F2">
              <w:rPr>
                <w:iCs/>
              </w:rPr>
              <w:t>Рабочая программа</w:t>
            </w:r>
          </w:p>
          <w:p w:rsidR="00FD3425" w:rsidRPr="009E1B5C" w:rsidRDefault="00FD3425" w:rsidP="00FD3425">
            <w:pPr>
              <w:rPr>
                <w:i/>
                <w:iCs/>
              </w:rPr>
            </w:pPr>
            <w:r w:rsidRPr="001C28F2">
              <w:rPr>
                <w:iCs/>
              </w:rPr>
              <w:t>Физика 10-11 класс/ Звягина Т.И.</w:t>
            </w:r>
            <w:r>
              <w:rPr>
                <w:i/>
                <w:iCs/>
              </w:rPr>
              <w:t xml:space="preserve"> </w:t>
            </w:r>
          </w:p>
        </w:tc>
      </w:tr>
      <w:tr w:rsidR="00FD3425" w:rsidRPr="00826B2A" w:rsidTr="00FD3425">
        <w:trPr>
          <w:cantSplit/>
          <w:trHeight w:val="1603"/>
          <w:jc w:val="center"/>
        </w:trPr>
        <w:tc>
          <w:tcPr>
            <w:tcW w:w="709" w:type="dxa"/>
            <w:tcBorders>
              <w:top w:val="single" w:sz="4" w:space="0" w:color="auto"/>
              <w:bottom w:val="single" w:sz="4" w:space="0" w:color="auto"/>
            </w:tcBorders>
          </w:tcPr>
          <w:p w:rsidR="00FD3425" w:rsidRDefault="00FD3425" w:rsidP="00FD3425">
            <w:r>
              <w:t>10</w:t>
            </w:r>
          </w:p>
        </w:tc>
        <w:tc>
          <w:tcPr>
            <w:tcW w:w="1134" w:type="dxa"/>
            <w:tcBorders>
              <w:top w:val="single" w:sz="4" w:space="0" w:color="auto"/>
              <w:bottom w:val="single" w:sz="4" w:space="0" w:color="auto"/>
            </w:tcBorders>
          </w:tcPr>
          <w:p w:rsidR="00FD3425" w:rsidRPr="009E1B5C" w:rsidRDefault="00FD3425" w:rsidP="00FD3425">
            <w:pPr>
              <w:rPr>
                <w:b/>
                <w:color w:val="000000"/>
              </w:rPr>
            </w:pPr>
            <w:r w:rsidRPr="009E1B5C">
              <w:rPr>
                <w:b/>
                <w:color w:val="000000"/>
              </w:rPr>
              <w:t>Химия</w:t>
            </w:r>
          </w:p>
          <w:p w:rsidR="00FD3425" w:rsidRPr="009E1B5C" w:rsidRDefault="00FD3425" w:rsidP="00FD3425">
            <w:pPr>
              <w:rPr>
                <w:color w:val="000000"/>
                <w:sz w:val="18"/>
                <w:szCs w:val="18"/>
              </w:rPr>
            </w:pPr>
            <w:r>
              <w:rPr>
                <w:color w:val="000000"/>
              </w:rPr>
              <w:t>10</w:t>
            </w:r>
            <w:r w:rsidRPr="009E1B5C">
              <w:rPr>
                <w:color w:val="000000"/>
              </w:rPr>
              <w:t xml:space="preserve"> класс Базовый</w:t>
            </w:r>
          </w:p>
        </w:tc>
        <w:tc>
          <w:tcPr>
            <w:tcW w:w="3132" w:type="dxa"/>
            <w:tcBorders>
              <w:top w:val="single" w:sz="4" w:space="0" w:color="auto"/>
              <w:bottom w:val="single" w:sz="4" w:space="0" w:color="auto"/>
            </w:tcBorders>
          </w:tcPr>
          <w:p w:rsidR="00FD3425" w:rsidRPr="009E1B5C" w:rsidRDefault="00FD3425" w:rsidP="00FD3425">
            <w:pPr>
              <w:shd w:val="clear" w:color="auto" w:fill="FFFFFF"/>
              <w:ind w:left="48"/>
            </w:pPr>
            <w:r w:rsidRPr="009E1B5C">
              <w:t>«Программа курса химии для 8-11 классов»</w:t>
            </w:r>
          </w:p>
          <w:p w:rsidR="00FD3425" w:rsidRDefault="00FD3425" w:rsidP="00FD3425">
            <w:pPr>
              <w:jc w:val="both"/>
            </w:pPr>
            <w:r w:rsidRPr="009E1B5C">
              <w:t xml:space="preserve">О.С.Габриелян, </w:t>
            </w:r>
          </w:p>
          <w:p w:rsidR="00FD3425" w:rsidRPr="009E1B5C" w:rsidRDefault="00FD3425" w:rsidP="00FD3425">
            <w:pPr>
              <w:jc w:val="both"/>
            </w:pPr>
            <w:r w:rsidRPr="009E1B5C">
              <w:t>М. Дрофа 2008</w:t>
            </w:r>
          </w:p>
        </w:tc>
        <w:tc>
          <w:tcPr>
            <w:tcW w:w="1260" w:type="dxa"/>
            <w:tcBorders>
              <w:top w:val="single" w:sz="4" w:space="0" w:color="auto"/>
              <w:bottom w:val="single" w:sz="4" w:space="0" w:color="auto"/>
            </w:tcBorders>
          </w:tcPr>
          <w:p w:rsidR="00FD3425" w:rsidRPr="009E1B5C" w:rsidRDefault="00FD3425" w:rsidP="00FD3425">
            <w:pPr>
              <w:rPr>
                <w:color w:val="000000"/>
              </w:rPr>
            </w:pPr>
            <w:r w:rsidRPr="009E1B5C">
              <w:rPr>
                <w:color w:val="000000"/>
              </w:rPr>
              <w:t>Государственный</w:t>
            </w:r>
          </w:p>
        </w:tc>
        <w:tc>
          <w:tcPr>
            <w:tcW w:w="1980" w:type="dxa"/>
            <w:tcBorders>
              <w:top w:val="single" w:sz="4" w:space="0" w:color="auto"/>
              <w:bottom w:val="single" w:sz="4" w:space="0" w:color="auto"/>
            </w:tcBorders>
          </w:tcPr>
          <w:p w:rsidR="00FD3425" w:rsidRPr="009E1B5C" w:rsidRDefault="00FD3425" w:rsidP="00FD3425">
            <w:pPr>
              <w:rPr>
                <w:i/>
                <w:iCs/>
              </w:rPr>
            </w:pPr>
            <w:r w:rsidRPr="009E1B5C">
              <w:t xml:space="preserve">«Химия. 11 класс: учебник для общеобразовательных учреждений». Базовый уровень. </w:t>
            </w:r>
            <w:r w:rsidRPr="009E1B5C">
              <w:rPr>
                <w:i/>
              </w:rPr>
              <w:t xml:space="preserve">О.С. Габриелян </w:t>
            </w:r>
            <w:r w:rsidRPr="009E1B5C">
              <w:t>- М.:Дрофа, 2010</w:t>
            </w:r>
          </w:p>
        </w:tc>
        <w:tc>
          <w:tcPr>
            <w:tcW w:w="1651" w:type="dxa"/>
            <w:tcBorders>
              <w:top w:val="single" w:sz="4" w:space="0" w:color="auto"/>
              <w:bottom w:val="single" w:sz="4" w:space="0" w:color="auto"/>
            </w:tcBorders>
          </w:tcPr>
          <w:p w:rsidR="00FD3425" w:rsidRPr="001C28F2" w:rsidRDefault="00FD3425" w:rsidP="00FD3425">
            <w:pPr>
              <w:rPr>
                <w:iCs/>
              </w:rPr>
            </w:pPr>
            <w:r w:rsidRPr="001C28F2">
              <w:rPr>
                <w:iCs/>
              </w:rPr>
              <w:t>Рабочая программа Химия/ Новосадова Н.И.</w:t>
            </w:r>
          </w:p>
        </w:tc>
      </w:tr>
      <w:tr w:rsidR="00FD3425" w:rsidRPr="00826B2A" w:rsidTr="00FD3425">
        <w:trPr>
          <w:cantSplit/>
          <w:trHeight w:val="360"/>
          <w:jc w:val="center"/>
        </w:trPr>
        <w:tc>
          <w:tcPr>
            <w:tcW w:w="709" w:type="dxa"/>
            <w:tcBorders>
              <w:top w:val="single" w:sz="4" w:space="0" w:color="auto"/>
              <w:bottom w:val="single" w:sz="4" w:space="0" w:color="auto"/>
            </w:tcBorders>
          </w:tcPr>
          <w:p w:rsidR="00FD3425" w:rsidRDefault="00FD3425" w:rsidP="00FD3425">
            <w:r>
              <w:t>11</w:t>
            </w:r>
          </w:p>
        </w:tc>
        <w:tc>
          <w:tcPr>
            <w:tcW w:w="1134" w:type="dxa"/>
            <w:tcBorders>
              <w:top w:val="single" w:sz="4" w:space="0" w:color="auto"/>
              <w:bottom w:val="single" w:sz="4" w:space="0" w:color="auto"/>
            </w:tcBorders>
          </w:tcPr>
          <w:p w:rsidR="00FD3425" w:rsidRDefault="00FD3425" w:rsidP="00FD3425">
            <w:pPr>
              <w:rPr>
                <w:b/>
                <w:color w:val="000000"/>
              </w:rPr>
            </w:pPr>
            <w:r>
              <w:rPr>
                <w:b/>
                <w:color w:val="000000"/>
              </w:rPr>
              <w:t xml:space="preserve">Информатика и ИКТ </w:t>
            </w:r>
          </w:p>
          <w:p w:rsidR="00FD3425" w:rsidRPr="00B073EF" w:rsidRDefault="00FD3425" w:rsidP="00FD3425">
            <w:pPr>
              <w:rPr>
                <w:color w:val="000000"/>
              </w:rPr>
            </w:pPr>
            <w:r w:rsidRPr="00B073EF">
              <w:rPr>
                <w:color w:val="000000"/>
              </w:rPr>
              <w:t>10 класс</w:t>
            </w:r>
          </w:p>
          <w:p w:rsidR="00FD3425" w:rsidRPr="009E1B5C" w:rsidRDefault="00FD3425" w:rsidP="00FD3425">
            <w:pPr>
              <w:rPr>
                <w:b/>
                <w:color w:val="000000"/>
              </w:rPr>
            </w:pPr>
            <w:r w:rsidRPr="00B073EF">
              <w:rPr>
                <w:color w:val="000000"/>
              </w:rPr>
              <w:t>Базовый</w:t>
            </w:r>
            <w:r>
              <w:rPr>
                <w:b/>
                <w:color w:val="000000"/>
              </w:rPr>
              <w:t xml:space="preserve"> </w:t>
            </w:r>
          </w:p>
        </w:tc>
        <w:tc>
          <w:tcPr>
            <w:tcW w:w="3132" w:type="dxa"/>
            <w:tcBorders>
              <w:top w:val="single" w:sz="4" w:space="0" w:color="auto"/>
              <w:bottom w:val="single" w:sz="4" w:space="0" w:color="auto"/>
            </w:tcBorders>
          </w:tcPr>
          <w:p w:rsidR="00FD3425" w:rsidRPr="009E1B5C" w:rsidRDefault="00FD3425" w:rsidP="00FD3425">
            <w:pPr>
              <w:shd w:val="clear" w:color="auto" w:fill="FFFFFF"/>
              <w:ind w:left="48"/>
            </w:pPr>
            <w:r w:rsidRPr="00EC6C25">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w:t>
            </w:r>
            <w:r>
              <w:t xml:space="preserve"> БИНОМ, Лаборатория знаний, 2007</w:t>
            </w:r>
          </w:p>
        </w:tc>
        <w:tc>
          <w:tcPr>
            <w:tcW w:w="1260" w:type="dxa"/>
            <w:tcBorders>
              <w:top w:val="single" w:sz="4" w:space="0" w:color="auto"/>
              <w:bottom w:val="single" w:sz="4" w:space="0" w:color="auto"/>
            </w:tcBorders>
          </w:tcPr>
          <w:p w:rsidR="00FD3425" w:rsidRPr="009E1B5C" w:rsidRDefault="00FD3425" w:rsidP="00FD3425">
            <w:pPr>
              <w:rPr>
                <w:color w:val="000000"/>
              </w:rPr>
            </w:pPr>
            <w:r w:rsidRPr="00772DA5">
              <w:t>Государственная</w:t>
            </w:r>
          </w:p>
        </w:tc>
        <w:tc>
          <w:tcPr>
            <w:tcW w:w="1980" w:type="dxa"/>
            <w:tcBorders>
              <w:top w:val="single" w:sz="4" w:space="0" w:color="auto"/>
              <w:bottom w:val="single" w:sz="4" w:space="0" w:color="auto"/>
            </w:tcBorders>
          </w:tcPr>
          <w:p w:rsidR="00FD3425" w:rsidRPr="00D57666" w:rsidRDefault="00FD3425" w:rsidP="00FD3425">
            <w:r w:rsidRPr="00D57666">
              <w:t>Информатика и информационные технологии 10-11. Угринович Н.Д. БИНОМ. Лаборатория знаний, 2007</w:t>
            </w:r>
          </w:p>
        </w:tc>
        <w:tc>
          <w:tcPr>
            <w:tcW w:w="1651" w:type="dxa"/>
            <w:tcBorders>
              <w:top w:val="single" w:sz="4" w:space="0" w:color="auto"/>
              <w:bottom w:val="single" w:sz="4" w:space="0" w:color="auto"/>
            </w:tcBorders>
          </w:tcPr>
          <w:p w:rsidR="00FD3425" w:rsidRDefault="00FD3425" w:rsidP="00FD3425">
            <w:pPr>
              <w:rPr>
                <w:iCs/>
              </w:rPr>
            </w:pPr>
            <w:r>
              <w:rPr>
                <w:iCs/>
              </w:rPr>
              <w:t>Рабочая программа</w:t>
            </w:r>
          </w:p>
          <w:p w:rsidR="00FD3425" w:rsidRPr="001C28F2" w:rsidRDefault="00FD3425" w:rsidP="00FD3425">
            <w:pPr>
              <w:rPr>
                <w:iCs/>
              </w:rPr>
            </w:pPr>
            <w:r>
              <w:rPr>
                <w:iCs/>
              </w:rPr>
              <w:t>Информатика и ИКТ/ Кубрина Н.Ю.</w:t>
            </w:r>
          </w:p>
        </w:tc>
      </w:tr>
      <w:tr w:rsidR="00FD3425" w:rsidRPr="00826B2A" w:rsidTr="00FD3425">
        <w:trPr>
          <w:cantSplit/>
          <w:trHeight w:val="1020"/>
          <w:jc w:val="center"/>
        </w:trPr>
        <w:tc>
          <w:tcPr>
            <w:tcW w:w="709" w:type="dxa"/>
            <w:tcBorders>
              <w:top w:val="single" w:sz="4" w:space="0" w:color="auto"/>
              <w:bottom w:val="single" w:sz="4" w:space="0" w:color="auto"/>
            </w:tcBorders>
          </w:tcPr>
          <w:p w:rsidR="00FD3425" w:rsidRDefault="00FD3425" w:rsidP="00FD3425">
            <w:r>
              <w:t>12</w:t>
            </w:r>
          </w:p>
        </w:tc>
        <w:tc>
          <w:tcPr>
            <w:tcW w:w="1134" w:type="dxa"/>
            <w:tcBorders>
              <w:top w:val="single" w:sz="4" w:space="0" w:color="auto"/>
              <w:bottom w:val="single" w:sz="4" w:space="0" w:color="auto"/>
            </w:tcBorders>
          </w:tcPr>
          <w:p w:rsidR="00FD3425" w:rsidRDefault="00FD3425" w:rsidP="00FD3425">
            <w:pPr>
              <w:rPr>
                <w:b/>
                <w:color w:val="000000"/>
              </w:rPr>
            </w:pPr>
            <w:r>
              <w:rPr>
                <w:b/>
                <w:color w:val="000000"/>
              </w:rPr>
              <w:t xml:space="preserve">География  </w:t>
            </w:r>
          </w:p>
          <w:p w:rsidR="00FD3425" w:rsidRPr="00B073EF" w:rsidRDefault="00FD3425" w:rsidP="00FD3425">
            <w:pPr>
              <w:rPr>
                <w:color w:val="000000"/>
              </w:rPr>
            </w:pPr>
            <w:r w:rsidRPr="00B073EF">
              <w:rPr>
                <w:color w:val="000000"/>
              </w:rPr>
              <w:t>10 класс</w:t>
            </w:r>
          </w:p>
          <w:p w:rsidR="00FD3425" w:rsidRPr="009E1B5C" w:rsidRDefault="00FD3425" w:rsidP="00FD3425">
            <w:pPr>
              <w:rPr>
                <w:b/>
                <w:color w:val="000000"/>
              </w:rPr>
            </w:pPr>
            <w:r w:rsidRPr="00B073EF">
              <w:rPr>
                <w:color w:val="000000"/>
              </w:rPr>
              <w:t>Базовый</w:t>
            </w:r>
          </w:p>
        </w:tc>
        <w:tc>
          <w:tcPr>
            <w:tcW w:w="3132" w:type="dxa"/>
            <w:tcBorders>
              <w:top w:val="single" w:sz="4" w:space="0" w:color="auto"/>
              <w:bottom w:val="single" w:sz="4" w:space="0" w:color="auto"/>
            </w:tcBorders>
          </w:tcPr>
          <w:p w:rsidR="00FD3425" w:rsidRDefault="00FD3425" w:rsidP="00FD3425">
            <w:pPr>
              <w:widowControl/>
              <w:rPr>
                <w:color w:val="000000"/>
              </w:rPr>
            </w:pPr>
            <w:r>
              <w:t xml:space="preserve">География России </w:t>
            </w:r>
            <w:r w:rsidRPr="000E2F0B">
              <w:t xml:space="preserve">Примерные программы по географии, </w:t>
            </w:r>
            <w:r>
              <w:rPr>
                <w:color w:val="000000"/>
              </w:rPr>
              <w:t>Сборник нормативных документов</w:t>
            </w:r>
          </w:p>
          <w:p w:rsidR="00FD3425" w:rsidRPr="00D627DB" w:rsidRDefault="00FD3425" w:rsidP="00FD3425">
            <w:pPr>
              <w:widowControl/>
              <w:jc w:val="both"/>
            </w:pPr>
            <w:r w:rsidRPr="009C4C75">
              <w:rPr>
                <w:color w:val="000000"/>
              </w:rPr>
              <w:t>М.:</w:t>
            </w:r>
            <w:r>
              <w:rPr>
                <w:color w:val="000000"/>
              </w:rPr>
              <w:t xml:space="preserve"> </w:t>
            </w:r>
            <w:r w:rsidRPr="009C4C75">
              <w:rPr>
                <w:color w:val="000000"/>
              </w:rPr>
              <w:t>Дрофа, 20</w:t>
            </w:r>
            <w:r>
              <w:rPr>
                <w:color w:val="000000"/>
              </w:rPr>
              <w:t>06 г.</w:t>
            </w:r>
          </w:p>
        </w:tc>
        <w:tc>
          <w:tcPr>
            <w:tcW w:w="1260" w:type="dxa"/>
            <w:tcBorders>
              <w:top w:val="single" w:sz="4" w:space="0" w:color="auto"/>
              <w:bottom w:val="single" w:sz="4" w:space="0" w:color="auto"/>
            </w:tcBorders>
          </w:tcPr>
          <w:p w:rsidR="00FD3425" w:rsidRPr="00772DA5" w:rsidRDefault="00FD3425" w:rsidP="00FD3425">
            <w:pPr>
              <w:widowControl/>
              <w:tabs>
                <w:tab w:val="left" w:pos="675"/>
                <w:tab w:val="left" w:pos="2376"/>
                <w:tab w:val="left" w:pos="6204"/>
                <w:tab w:val="left" w:pos="9147"/>
                <w:tab w:val="left" w:pos="11874"/>
              </w:tabs>
              <w:jc w:val="both"/>
            </w:pPr>
            <w:r w:rsidRPr="00772DA5">
              <w:t>Государственная</w:t>
            </w:r>
          </w:p>
        </w:tc>
        <w:tc>
          <w:tcPr>
            <w:tcW w:w="1980" w:type="dxa"/>
            <w:tcBorders>
              <w:top w:val="single" w:sz="4" w:space="0" w:color="auto"/>
              <w:bottom w:val="single" w:sz="4" w:space="0" w:color="auto"/>
            </w:tcBorders>
          </w:tcPr>
          <w:p w:rsidR="00FD3425" w:rsidRPr="009E1B5C" w:rsidRDefault="00FD3425" w:rsidP="00FD3425">
            <w:r w:rsidRPr="00D57666">
              <w:t xml:space="preserve">География. Максаковский В.П. </w:t>
            </w:r>
            <w:r>
              <w:t xml:space="preserve">М.: </w:t>
            </w:r>
            <w:r w:rsidRPr="00D57666">
              <w:t>Просвещение, 2010</w:t>
            </w:r>
            <w:r w:rsidRPr="00585731">
              <w:t>.</w:t>
            </w:r>
          </w:p>
        </w:tc>
        <w:tc>
          <w:tcPr>
            <w:tcW w:w="1651" w:type="dxa"/>
            <w:tcBorders>
              <w:top w:val="single" w:sz="4" w:space="0" w:color="auto"/>
              <w:bottom w:val="single" w:sz="4" w:space="0" w:color="auto"/>
            </w:tcBorders>
          </w:tcPr>
          <w:p w:rsidR="00FD3425" w:rsidRPr="001C28F2" w:rsidRDefault="00FD3425" w:rsidP="00FD3425">
            <w:pPr>
              <w:rPr>
                <w:iCs/>
              </w:rPr>
            </w:pPr>
            <w:r>
              <w:rPr>
                <w:iCs/>
              </w:rPr>
              <w:t xml:space="preserve">Рабочая программа География/ Бахова Е.Г. </w:t>
            </w:r>
            <w:r>
              <w:rPr>
                <w:iCs/>
              </w:rPr>
              <w:br/>
            </w:r>
          </w:p>
        </w:tc>
      </w:tr>
      <w:tr w:rsidR="00FD3425" w:rsidRPr="00826B2A" w:rsidTr="00FD3425">
        <w:trPr>
          <w:cantSplit/>
          <w:trHeight w:val="700"/>
          <w:jc w:val="center"/>
        </w:trPr>
        <w:tc>
          <w:tcPr>
            <w:tcW w:w="709" w:type="dxa"/>
            <w:tcBorders>
              <w:top w:val="single" w:sz="4" w:space="0" w:color="auto"/>
              <w:bottom w:val="single" w:sz="4" w:space="0" w:color="auto"/>
            </w:tcBorders>
          </w:tcPr>
          <w:p w:rsidR="00FD3425" w:rsidRDefault="00FD3425" w:rsidP="00FD3425">
            <w:r>
              <w:t>13</w:t>
            </w:r>
          </w:p>
        </w:tc>
        <w:tc>
          <w:tcPr>
            <w:tcW w:w="1134" w:type="dxa"/>
            <w:tcBorders>
              <w:top w:val="single" w:sz="4" w:space="0" w:color="auto"/>
              <w:bottom w:val="single" w:sz="4" w:space="0" w:color="auto"/>
            </w:tcBorders>
          </w:tcPr>
          <w:p w:rsidR="00FD3425" w:rsidRDefault="00FD3425" w:rsidP="00FD3425">
            <w:pPr>
              <w:rPr>
                <w:b/>
                <w:color w:val="000000"/>
                <w:sz w:val="18"/>
                <w:szCs w:val="18"/>
              </w:rPr>
            </w:pPr>
            <w:r>
              <w:rPr>
                <w:b/>
                <w:color w:val="000000"/>
                <w:sz w:val="18"/>
                <w:szCs w:val="18"/>
              </w:rPr>
              <w:t>ОБЖ</w:t>
            </w:r>
          </w:p>
          <w:p w:rsidR="00FD3425" w:rsidRPr="005B25CB" w:rsidRDefault="00FD3425" w:rsidP="00FD3425">
            <w:pPr>
              <w:rPr>
                <w:color w:val="000000"/>
                <w:sz w:val="18"/>
                <w:szCs w:val="18"/>
              </w:rPr>
            </w:pPr>
            <w:r>
              <w:rPr>
                <w:color w:val="000000"/>
                <w:sz w:val="18"/>
                <w:szCs w:val="18"/>
              </w:rPr>
              <w:t xml:space="preserve">10 </w:t>
            </w:r>
            <w:r w:rsidRPr="005B25CB">
              <w:rPr>
                <w:color w:val="000000"/>
                <w:sz w:val="18"/>
                <w:szCs w:val="18"/>
              </w:rPr>
              <w:t>класс</w:t>
            </w:r>
          </w:p>
          <w:p w:rsidR="00FD3425" w:rsidRDefault="00FD3425" w:rsidP="00FD3425">
            <w:pPr>
              <w:rPr>
                <w:b/>
                <w:color w:val="000000"/>
                <w:sz w:val="18"/>
                <w:szCs w:val="18"/>
              </w:rPr>
            </w:pPr>
            <w:r w:rsidRPr="005B25CB">
              <w:rPr>
                <w:color w:val="000000"/>
                <w:sz w:val="18"/>
                <w:szCs w:val="18"/>
              </w:rPr>
              <w:t>базовый</w:t>
            </w:r>
          </w:p>
        </w:tc>
        <w:tc>
          <w:tcPr>
            <w:tcW w:w="3132" w:type="dxa"/>
            <w:tcBorders>
              <w:top w:val="single" w:sz="4" w:space="0" w:color="auto"/>
              <w:bottom w:val="single" w:sz="4" w:space="0" w:color="auto"/>
            </w:tcBorders>
          </w:tcPr>
          <w:p w:rsidR="00FD3425" w:rsidRDefault="00FD3425" w:rsidP="00FD3425">
            <w:pPr>
              <w:widowControl/>
              <w:jc w:val="both"/>
            </w:pPr>
            <w:r w:rsidRPr="00124FA8">
              <w:t xml:space="preserve">Программа по курсу </w:t>
            </w:r>
            <w:proofErr w:type="gramStart"/>
            <w:r w:rsidRPr="00124FA8">
              <w:t>ОБЖ А.</w:t>
            </w:r>
            <w:proofErr w:type="gramEnd"/>
            <w:r w:rsidRPr="00124FA8">
              <w:t>Т. Смирнов Б.О. Хренников</w:t>
            </w:r>
            <w:r>
              <w:t xml:space="preserve"> 5-11 кл.</w:t>
            </w:r>
            <w:r w:rsidRPr="00124FA8">
              <w:t xml:space="preserve">. </w:t>
            </w:r>
          </w:p>
          <w:p w:rsidR="00FD3425" w:rsidRPr="00124FA8" w:rsidRDefault="00FD3425" w:rsidP="00FD3425">
            <w:pPr>
              <w:widowControl/>
              <w:jc w:val="both"/>
            </w:pPr>
            <w:r w:rsidRPr="00124FA8">
              <w:t xml:space="preserve">М. Просвещение </w:t>
            </w:r>
            <w:r>
              <w:t>2010</w:t>
            </w:r>
          </w:p>
        </w:tc>
        <w:tc>
          <w:tcPr>
            <w:tcW w:w="1260" w:type="dxa"/>
            <w:tcBorders>
              <w:top w:val="single" w:sz="4" w:space="0" w:color="auto"/>
              <w:bottom w:val="single" w:sz="4" w:space="0" w:color="auto"/>
            </w:tcBorders>
          </w:tcPr>
          <w:p w:rsidR="00FD3425" w:rsidRPr="00124FA8" w:rsidRDefault="00FD3425" w:rsidP="00FD3425">
            <w:pPr>
              <w:widowControl/>
              <w:tabs>
                <w:tab w:val="left" w:pos="675"/>
                <w:tab w:val="left" w:pos="2376"/>
                <w:tab w:val="left" w:pos="6204"/>
                <w:tab w:val="left" w:pos="9147"/>
                <w:tab w:val="left" w:pos="11874"/>
              </w:tabs>
              <w:jc w:val="both"/>
            </w:pPr>
            <w:r w:rsidRPr="00124FA8">
              <w:t xml:space="preserve">Государственная </w:t>
            </w:r>
          </w:p>
        </w:tc>
        <w:tc>
          <w:tcPr>
            <w:tcW w:w="1980" w:type="dxa"/>
            <w:tcBorders>
              <w:top w:val="single" w:sz="4" w:space="0" w:color="auto"/>
              <w:bottom w:val="single" w:sz="4" w:space="0" w:color="auto"/>
            </w:tcBorders>
          </w:tcPr>
          <w:p w:rsidR="00FD3425" w:rsidRDefault="00FD3425" w:rsidP="00FD3425">
            <w:r>
              <w:t>ОБЖ, 10 класс</w:t>
            </w:r>
          </w:p>
          <w:p w:rsidR="00FD3425" w:rsidRDefault="00FD3425" w:rsidP="00FD3425">
            <w:r>
              <w:t>Смирнов А.Т.,</w:t>
            </w:r>
          </w:p>
          <w:p w:rsidR="00FD3425" w:rsidRDefault="00FD3425" w:rsidP="00FD3425">
            <w:r>
              <w:t>Хренников Б.О.</w:t>
            </w:r>
          </w:p>
          <w:p w:rsidR="00FD3425" w:rsidRPr="009E1B5C" w:rsidRDefault="00FD3425" w:rsidP="00FD3425">
            <w:r>
              <w:t>М.: Просвещение, 2010</w:t>
            </w:r>
          </w:p>
        </w:tc>
        <w:tc>
          <w:tcPr>
            <w:tcW w:w="1651" w:type="dxa"/>
            <w:tcBorders>
              <w:top w:val="single" w:sz="4" w:space="0" w:color="auto"/>
              <w:bottom w:val="single" w:sz="4" w:space="0" w:color="auto"/>
            </w:tcBorders>
          </w:tcPr>
          <w:p w:rsidR="00FD3425" w:rsidRPr="005B25CB" w:rsidRDefault="00FD3425" w:rsidP="00FD3425">
            <w:pPr>
              <w:rPr>
                <w:iCs/>
              </w:rPr>
            </w:pPr>
            <w:r w:rsidRPr="005B25CB">
              <w:rPr>
                <w:iCs/>
              </w:rPr>
              <w:t xml:space="preserve">Рабочая программа, ОБЖ, 10-11 класс/ Зотов И.В. </w:t>
            </w:r>
          </w:p>
        </w:tc>
      </w:tr>
      <w:tr w:rsidR="00FD3425" w:rsidRPr="00826B2A" w:rsidTr="00FD3425">
        <w:trPr>
          <w:cantSplit/>
          <w:trHeight w:val="1420"/>
          <w:jc w:val="center"/>
        </w:trPr>
        <w:tc>
          <w:tcPr>
            <w:tcW w:w="709" w:type="dxa"/>
            <w:tcBorders>
              <w:top w:val="single" w:sz="4" w:space="0" w:color="auto"/>
              <w:bottom w:val="single" w:sz="4" w:space="0" w:color="auto"/>
            </w:tcBorders>
          </w:tcPr>
          <w:p w:rsidR="00FD3425" w:rsidRDefault="00FD3425" w:rsidP="00FD3425">
            <w:r>
              <w:t>14</w:t>
            </w:r>
          </w:p>
        </w:tc>
        <w:tc>
          <w:tcPr>
            <w:tcW w:w="1134" w:type="dxa"/>
            <w:tcBorders>
              <w:top w:val="single" w:sz="4" w:space="0" w:color="auto"/>
              <w:bottom w:val="single" w:sz="4" w:space="0" w:color="auto"/>
            </w:tcBorders>
          </w:tcPr>
          <w:p w:rsidR="00FD3425" w:rsidRPr="00B073EF" w:rsidRDefault="00FD3425" w:rsidP="00FD3425">
            <w:pPr>
              <w:rPr>
                <w:b/>
              </w:rPr>
            </w:pPr>
            <w:r w:rsidRPr="00B073EF">
              <w:rPr>
                <w:b/>
              </w:rPr>
              <w:t>Физическая культура</w:t>
            </w:r>
          </w:p>
          <w:p w:rsidR="00FD3425" w:rsidRDefault="00FD3425" w:rsidP="00FD3425">
            <w:r>
              <w:t xml:space="preserve">10 класс </w:t>
            </w:r>
          </w:p>
          <w:p w:rsidR="00FD3425" w:rsidRDefault="00FD3425" w:rsidP="00FD3425">
            <w:pPr>
              <w:rPr>
                <w:b/>
                <w:color w:val="000000"/>
                <w:sz w:val="18"/>
                <w:szCs w:val="18"/>
              </w:rPr>
            </w:pPr>
            <w:r>
              <w:t xml:space="preserve">базовый </w:t>
            </w:r>
          </w:p>
        </w:tc>
        <w:tc>
          <w:tcPr>
            <w:tcW w:w="3132" w:type="dxa"/>
            <w:tcBorders>
              <w:top w:val="single" w:sz="4" w:space="0" w:color="auto"/>
              <w:bottom w:val="single" w:sz="4" w:space="0" w:color="auto"/>
            </w:tcBorders>
          </w:tcPr>
          <w:p w:rsidR="00FD3425" w:rsidRPr="003C4F38" w:rsidRDefault="00FD3425" w:rsidP="00FD3425">
            <w:pPr>
              <w:widowControl/>
              <w:jc w:val="both"/>
            </w:pPr>
            <w:r w:rsidRPr="003C4F38">
              <w:rPr>
                <w:noProof/>
              </w:rPr>
              <w:t>Лях В.И. Зданевич А.А. Комплесная программа физического воспитания учащихся 1-11 классов. М. Просвещение 2008</w:t>
            </w:r>
          </w:p>
        </w:tc>
        <w:tc>
          <w:tcPr>
            <w:tcW w:w="1260" w:type="dxa"/>
            <w:tcBorders>
              <w:top w:val="single" w:sz="4" w:space="0" w:color="auto"/>
              <w:bottom w:val="single" w:sz="4" w:space="0" w:color="auto"/>
            </w:tcBorders>
          </w:tcPr>
          <w:p w:rsidR="00FD3425" w:rsidRPr="003C4F38" w:rsidRDefault="00FD3425" w:rsidP="00FD3425">
            <w:pPr>
              <w:widowControl/>
              <w:jc w:val="both"/>
              <w:rPr>
                <w:color w:val="000000"/>
              </w:rPr>
            </w:pPr>
            <w:r w:rsidRPr="003C4F38">
              <w:t>Государственная</w:t>
            </w:r>
          </w:p>
        </w:tc>
        <w:tc>
          <w:tcPr>
            <w:tcW w:w="1980" w:type="dxa"/>
            <w:tcBorders>
              <w:top w:val="single" w:sz="4" w:space="0" w:color="auto"/>
              <w:bottom w:val="single" w:sz="4" w:space="0" w:color="auto"/>
            </w:tcBorders>
          </w:tcPr>
          <w:p w:rsidR="00FD3425" w:rsidRDefault="00FD3425" w:rsidP="00FD3425">
            <w:r>
              <w:t xml:space="preserve">Лях В.И., Зданевич А.А.  Физическая культура </w:t>
            </w:r>
          </w:p>
          <w:p w:rsidR="00FD3425" w:rsidRDefault="00FD3425" w:rsidP="00FD3425">
            <w:r>
              <w:t xml:space="preserve">(базовый уровень) М: </w:t>
            </w:r>
            <w:r w:rsidRPr="00D42530">
              <w:t>Просвещение</w:t>
            </w:r>
            <w:r>
              <w:t>, 2010</w:t>
            </w:r>
          </w:p>
        </w:tc>
        <w:tc>
          <w:tcPr>
            <w:tcW w:w="1651" w:type="dxa"/>
            <w:tcBorders>
              <w:top w:val="single" w:sz="4" w:space="0" w:color="auto"/>
              <w:bottom w:val="single" w:sz="4" w:space="0" w:color="auto"/>
            </w:tcBorders>
          </w:tcPr>
          <w:p w:rsidR="00FD3425" w:rsidRDefault="00FD3425" w:rsidP="00FD3425">
            <w:pPr>
              <w:rPr>
                <w:iCs/>
              </w:rPr>
            </w:pPr>
            <w:r>
              <w:rPr>
                <w:iCs/>
              </w:rPr>
              <w:t>Рабочая программа</w:t>
            </w:r>
          </w:p>
          <w:p w:rsidR="00FD3425" w:rsidRPr="005B25CB" w:rsidRDefault="00FD3425" w:rsidP="00FD3425">
            <w:pPr>
              <w:rPr>
                <w:iCs/>
              </w:rPr>
            </w:pPr>
            <w:r>
              <w:rPr>
                <w:iCs/>
              </w:rPr>
              <w:t xml:space="preserve">Физическая культура, 10-11 класс/ Поцелуйко С.В. </w:t>
            </w:r>
          </w:p>
        </w:tc>
      </w:tr>
      <w:tr w:rsidR="00FD3425" w:rsidRPr="00826B2A" w:rsidTr="00FD3425">
        <w:trPr>
          <w:cantSplit/>
          <w:trHeight w:val="520"/>
          <w:jc w:val="center"/>
        </w:trPr>
        <w:tc>
          <w:tcPr>
            <w:tcW w:w="709" w:type="dxa"/>
            <w:tcBorders>
              <w:top w:val="single" w:sz="4" w:space="0" w:color="auto"/>
            </w:tcBorders>
          </w:tcPr>
          <w:p w:rsidR="00FD3425" w:rsidRDefault="00FD3425" w:rsidP="00FD3425">
            <w:r>
              <w:t>15</w:t>
            </w:r>
          </w:p>
        </w:tc>
        <w:tc>
          <w:tcPr>
            <w:tcW w:w="1134" w:type="dxa"/>
            <w:tcBorders>
              <w:top w:val="single" w:sz="4" w:space="0" w:color="auto"/>
            </w:tcBorders>
          </w:tcPr>
          <w:p w:rsidR="00FD3425" w:rsidRPr="00CD015F" w:rsidRDefault="00FD3425" w:rsidP="00FD3425">
            <w:pPr>
              <w:rPr>
                <w:b/>
                <w:color w:val="000000"/>
              </w:rPr>
            </w:pPr>
            <w:r w:rsidRPr="00CD015F">
              <w:rPr>
                <w:b/>
                <w:color w:val="000000"/>
              </w:rPr>
              <w:t>Английский язык</w:t>
            </w:r>
          </w:p>
          <w:p w:rsidR="00FD3425" w:rsidRDefault="00FD3425" w:rsidP="00FD3425">
            <w:pPr>
              <w:rPr>
                <w:color w:val="000000"/>
              </w:rPr>
            </w:pPr>
            <w:r>
              <w:rPr>
                <w:color w:val="000000"/>
              </w:rPr>
              <w:t>10</w:t>
            </w:r>
            <w:r w:rsidRPr="002F531A">
              <w:rPr>
                <w:color w:val="000000"/>
              </w:rPr>
              <w:t xml:space="preserve"> класс</w:t>
            </w:r>
          </w:p>
          <w:p w:rsidR="00FD3425" w:rsidRPr="00B073EF" w:rsidRDefault="00FD3425" w:rsidP="00FD3425">
            <w:pPr>
              <w:rPr>
                <w:b/>
              </w:rPr>
            </w:pPr>
            <w:r>
              <w:rPr>
                <w:color w:val="000000"/>
              </w:rPr>
              <w:t>базовый</w:t>
            </w:r>
          </w:p>
        </w:tc>
        <w:tc>
          <w:tcPr>
            <w:tcW w:w="3132" w:type="dxa"/>
            <w:tcBorders>
              <w:top w:val="single" w:sz="4" w:space="0" w:color="auto"/>
            </w:tcBorders>
          </w:tcPr>
          <w:p w:rsidR="00FD3425" w:rsidRDefault="00FD3425" w:rsidP="00FD3425">
            <w:pPr>
              <w:widowControl/>
            </w:pPr>
            <w:r w:rsidRPr="00DC6174">
              <w:t>Сборник нормативных документов. Иностранный язык/сост.Э.Д. Днепров, А.Г. Аркадьев. – 3-е изд., стереотип. – М.: Дрофа, 200</w:t>
            </w:r>
            <w:r>
              <w:t>9</w:t>
            </w:r>
          </w:p>
          <w:p w:rsidR="00FD3425" w:rsidRPr="000C66C0" w:rsidRDefault="00FD3425" w:rsidP="00FD3425">
            <w:pPr>
              <w:widowControl/>
            </w:pPr>
            <w:r w:rsidRPr="000C66C0">
              <w:t>Биболетова М.З., Трубанева Н.Н. Программа курса английского языка к УМК «Английский с удовольствием» /  «Enjoy English» для 2-9 кл. общеобраз. учрежд. -  Обнинск: Титул, 2007.</w:t>
            </w:r>
          </w:p>
        </w:tc>
        <w:tc>
          <w:tcPr>
            <w:tcW w:w="1260" w:type="dxa"/>
            <w:tcBorders>
              <w:top w:val="single" w:sz="4" w:space="0" w:color="auto"/>
            </w:tcBorders>
          </w:tcPr>
          <w:p w:rsidR="00FD3425" w:rsidRPr="000C66C0" w:rsidRDefault="00FD3425" w:rsidP="00FD3425">
            <w:pPr>
              <w:widowControl/>
              <w:tabs>
                <w:tab w:val="left" w:pos="675"/>
                <w:tab w:val="left" w:pos="2376"/>
                <w:tab w:val="left" w:pos="6204"/>
                <w:tab w:val="left" w:pos="9147"/>
                <w:tab w:val="left" w:pos="11874"/>
              </w:tabs>
            </w:pPr>
            <w:r w:rsidRPr="00124FA8">
              <w:t>Государственная</w:t>
            </w:r>
          </w:p>
        </w:tc>
        <w:tc>
          <w:tcPr>
            <w:tcW w:w="1980" w:type="dxa"/>
            <w:tcBorders>
              <w:top w:val="single" w:sz="4" w:space="0" w:color="auto"/>
            </w:tcBorders>
          </w:tcPr>
          <w:p w:rsidR="00FD3425" w:rsidRDefault="00FD3425" w:rsidP="00FD3425">
            <w:pPr>
              <w:widowControl/>
            </w:pPr>
            <w:r>
              <w:t>Английский язык Биболетова М.З. и др.</w:t>
            </w:r>
          </w:p>
          <w:p w:rsidR="00FD3425" w:rsidRPr="000C66C0" w:rsidRDefault="00FD3425" w:rsidP="00FD3425">
            <w:pPr>
              <w:widowControl/>
            </w:pPr>
            <w:r>
              <w:t>Титул, 2010</w:t>
            </w:r>
          </w:p>
        </w:tc>
        <w:tc>
          <w:tcPr>
            <w:tcW w:w="1651" w:type="dxa"/>
            <w:tcBorders>
              <w:top w:val="single" w:sz="4" w:space="0" w:color="auto"/>
            </w:tcBorders>
          </w:tcPr>
          <w:p w:rsidR="00FD3425" w:rsidRDefault="00FD3425" w:rsidP="00FD3425">
            <w:pPr>
              <w:widowControl/>
            </w:pPr>
            <w:r>
              <w:t>Рабочая программа</w:t>
            </w:r>
          </w:p>
          <w:p w:rsidR="00FD3425" w:rsidRPr="00EC6C25" w:rsidRDefault="00FD3425" w:rsidP="00FD3425">
            <w:pPr>
              <w:widowControl/>
            </w:pPr>
            <w:r>
              <w:t>Английский язык, 10  класс/ Александрова Е.Е.</w:t>
            </w:r>
          </w:p>
        </w:tc>
      </w:tr>
    </w:tbl>
    <w:p w:rsidR="00DB692C" w:rsidRDefault="00DB692C" w:rsidP="00FD3425">
      <w:pPr>
        <w:rPr>
          <w:b/>
          <w:lang w:eastAsia="ar-SA"/>
        </w:rPr>
      </w:pPr>
    </w:p>
    <w:p w:rsidR="00FD3425" w:rsidRDefault="00FD3425" w:rsidP="00FD3425">
      <w:pPr>
        <w:rPr>
          <w:b/>
          <w:lang w:eastAsia="ar-SA"/>
        </w:rPr>
      </w:pPr>
      <w:r>
        <w:rPr>
          <w:b/>
          <w:lang w:eastAsia="ar-SA"/>
        </w:rPr>
        <w:t>11 класс</w:t>
      </w:r>
    </w:p>
    <w:p w:rsidR="00FD3425" w:rsidRDefault="00FD3425" w:rsidP="00FD3425">
      <w:pPr>
        <w:rPr>
          <w:b/>
          <w:lang w:eastAsia="ar-SA"/>
        </w:rPr>
      </w:pPr>
    </w:p>
    <w:tbl>
      <w:tblPr>
        <w:tblW w:w="9701" w:type="dxa"/>
        <w:jc w:val="center"/>
        <w:tblInd w:w="-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440"/>
        <w:gridCol w:w="2880"/>
        <w:gridCol w:w="1080"/>
        <w:gridCol w:w="1800"/>
        <w:gridCol w:w="1601"/>
      </w:tblGrid>
      <w:tr w:rsidR="00FD3425" w:rsidTr="00FD3425">
        <w:trPr>
          <w:trHeight w:val="966"/>
          <w:tblHeader/>
          <w:jc w:val="center"/>
        </w:trPr>
        <w:tc>
          <w:tcPr>
            <w:tcW w:w="900" w:type="dxa"/>
            <w:tcBorders>
              <w:top w:val="single" w:sz="4" w:space="0" w:color="auto"/>
            </w:tcBorders>
          </w:tcPr>
          <w:p w:rsidR="00FD3425" w:rsidRDefault="00FD3425" w:rsidP="00FD3425">
            <w:pPr>
              <w:spacing w:before="60" w:after="60"/>
              <w:jc w:val="center"/>
              <w:rPr>
                <w:b/>
              </w:rPr>
            </w:pPr>
            <w:r>
              <w:rPr>
                <w:b/>
              </w:rPr>
              <w:t xml:space="preserve">№ </w:t>
            </w:r>
            <w:proofErr w:type="gramStart"/>
            <w:r>
              <w:rPr>
                <w:b/>
              </w:rPr>
              <w:t>п</w:t>
            </w:r>
            <w:proofErr w:type="gramEnd"/>
            <w:r>
              <w:rPr>
                <w:b/>
              </w:rPr>
              <w:t>/п</w:t>
            </w:r>
          </w:p>
        </w:tc>
        <w:tc>
          <w:tcPr>
            <w:tcW w:w="1440" w:type="dxa"/>
            <w:tcBorders>
              <w:top w:val="single" w:sz="4" w:space="0" w:color="auto"/>
              <w:right w:val="single" w:sz="4" w:space="0" w:color="auto"/>
            </w:tcBorders>
          </w:tcPr>
          <w:p w:rsidR="00FD3425" w:rsidRDefault="00FD3425" w:rsidP="00FD3425">
            <w:pPr>
              <w:jc w:val="center"/>
              <w:rPr>
                <w:b/>
                <w:spacing w:val="-20"/>
              </w:rPr>
            </w:pPr>
            <w:r>
              <w:rPr>
                <w:b/>
              </w:rPr>
              <w:t>Предмет/</w:t>
            </w:r>
            <w:r>
              <w:rPr>
                <w:b/>
                <w:spacing w:val="-20"/>
              </w:rPr>
              <w:t xml:space="preserve"> Уровень</w:t>
            </w:r>
          </w:p>
          <w:p w:rsidR="00FD3425" w:rsidRDefault="00FD3425" w:rsidP="00FD3425">
            <w:pPr>
              <w:tabs>
                <w:tab w:val="left" w:pos="675"/>
                <w:tab w:val="left" w:pos="2376"/>
                <w:tab w:val="left" w:pos="6204"/>
                <w:tab w:val="left" w:pos="9147"/>
                <w:tab w:val="left" w:pos="11874"/>
              </w:tabs>
              <w:spacing w:before="60" w:after="60"/>
              <w:jc w:val="center"/>
              <w:rPr>
                <w:b/>
              </w:rPr>
            </w:pPr>
            <w:r>
              <w:rPr>
                <w:b/>
                <w:spacing w:val="-20"/>
              </w:rPr>
              <w:t>изучения</w:t>
            </w:r>
          </w:p>
        </w:tc>
        <w:tc>
          <w:tcPr>
            <w:tcW w:w="2880" w:type="dxa"/>
            <w:tcBorders>
              <w:top w:val="single" w:sz="4" w:space="0" w:color="auto"/>
              <w:left w:val="single" w:sz="4" w:space="0" w:color="auto"/>
            </w:tcBorders>
          </w:tcPr>
          <w:p w:rsidR="00FD3425" w:rsidRDefault="00FD3425" w:rsidP="00FD3425">
            <w:pPr>
              <w:jc w:val="center"/>
              <w:rPr>
                <w:b/>
                <w:spacing w:val="-20"/>
              </w:rPr>
            </w:pPr>
            <w:r>
              <w:rPr>
                <w:b/>
              </w:rPr>
              <w:t>Название учебной программы</w:t>
            </w:r>
          </w:p>
        </w:tc>
        <w:tc>
          <w:tcPr>
            <w:tcW w:w="1080" w:type="dxa"/>
            <w:tcBorders>
              <w:top w:val="single" w:sz="4" w:space="0" w:color="auto"/>
            </w:tcBorders>
          </w:tcPr>
          <w:p w:rsidR="00FD3425" w:rsidRDefault="00FD3425" w:rsidP="00FD3425">
            <w:pPr>
              <w:tabs>
                <w:tab w:val="left" w:pos="675"/>
                <w:tab w:val="left" w:pos="2376"/>
                <w:tab w:val="left" w:pos="9147"/>
                <w:tab w:val="left" w:pos="11874"/>
              </w:tabs>
              <w:jc w:val="center"/>
              <w:rPr>
                <w:b/>
              </w:rPr>
            </w:pPr>
            <w:r>
              <w:rPr>
                <w:b/>
              </w:rPr>
              <w:t>Вид учебной программы</w:t>
            </w:r>
          </w:p>
        </w:tc>
        <w:tc>
          <w:tcPr>
            <w:tcW w:w="1800" w:type="dxa"/>
            <w:tcBorders>
              <w:top w:val="single" w:sz="4" w:space="0" w:color="auto"/>
            </w:tcBorders>
          </w:tcPr>
          <w:p w:rsidR="00FD3425" w:rsidRDefault="00FD3425" w:rsidP="00FD3425">
            <w:pPr>
              <w:tabs>
                <w:tab w:val="left" w:pos="675"/>
                <w:tab w:val="left" w:pos="6204"/>
                <w:tab w:val="left" w:pos="9147"/>
                <w:tab w:val="left" w:pos="11874"/>
              </w:tabs>
              <w:jc w:val="center"/>
              <w:rPr>
                <w:b/>
              </w:rPr>
            </w:pPr>
            <w:r>
              <w:rPr>
                <w:b/>
              </w:rPr>
              <w:t>Используемые учебники (наименование, автор, год издания)</w:t>
            </w:r>
          </w:p>
        </w:tc>
        <w:tc>
          <w:tcPr>
            <w:tcW w:w="1601" w:type="dxa"/>
            <w:tcBorders>
              <w:top w:val="single" w:sz="4" w:space="0" w:color="auto"/>
            </w:tcBorders>
          </w:tcPr>
          <w:p w:rsidR="00FD3425" w:rsidRDefault="00FD3425" w:rsidP="00FD3425">
            <w:pPr>
              <w:jc w:val="center"/>
              <w:rPr>
                <w:b/>
              </w:rPr>
            </w:pPr>
            <w:r>
              <w:rPr>
                <w:b/>
              </w:rPr>
              <w:t>Рабочая программа/автор</w:t>
            </w:r>
          </w:p>
        </w:tc>
      </w:tr>
      <w:tr w:rsidR="00FD3425" w:rsidRPr="00826B2A" w:rsidTr="00FD3425">
        <w:trPr>
          <w:cantSplit/>
          <w:trHeight w:val="1823"/>
          <w:jc w:val="center"/>
        </w:trPr>
        <w:tc>
          <w:tcPr>
            <w:tcW w:w="900" w:type="dxa"/>
          </w:tcPr>
          <w:p w:rsidR="00FD3425" w:rsidRPr="00826B2A" w:rsidRDefault="00FD3425" w:rsidP="00FD3425">
            <w:r>
              <w:t>1.</w:t>
            </w:r>
          </w:p>
        </w:tc>
        <w:tc>
          <w:tcPr>
            <w:tcW w:w="1440" w:type="dxa"/>
          </w:tcPr>
          <w:p w:rsidR="00FD3425" w:rsidRPr="00D60BE2" w:rsidRDefault="00FD3425" w:rsidP="00FD3425">
            <w:pPr>
              <w:rPr>
                <w:b/>
                <w:color w:val="000000"/>
              </w:rPr>
            </w:pPr>
            <w:r w:rsidRPr="00D60BE2">
              <w:rPr>
                <w:b/>
                <w:color w:val="000000"/>
              </w:rPr>
              <w:t>Русский язык</w:t>
            </w:r>
          </w:p>
          <w:p w:rsidR="00FD3425" w:rsidRPr="008C694A" w:rsidRDefault="00FD3425" w:rsidP="00FD3425">
            <w:pPr>
              <w:rPr>
                <w:color w:val="000000"/>
              </w:rPr>
            </w:pPr>
            <w:r>
              <w:rPr>
                <w:color w:val="000000"/>
              </w:rPr>
              <w:t>11</w:t>
            </w:r>
            <w:r w:rsidRPr="008C694A">
              <w:rPr>
                <w:color w:val="000000"/>
              </w:rPr>
              <w:t xml:space="preserve"> класс</w:t>
            </w:r>
          </w:p>
          <w:p w:rsidR="00FD3425" w:rsidRPr="0098589B" w:rsidRDefault="00FD3425" w:rsidP="00FD3425">
            <w:pPr>
              <w:rPr>
                <w:color w:val="000000"/>
              </w:rPr>
            </w:pPr>
            <w:r w:rsidRPr="008C694A">
              <w:rPr>
                <w:color w:val="000000"/>
              </w:rPr>
              <w:t> </w:t>
            </w:r>
            <w:r w:rsidRPr="0098589B">
              <w:rPr>
                <w:color w:val="000000"/>
              </w:rPr>
              <w:t>Базовый</w:t>
            </w:r>
          </w:p>
          <w:p w:rsidR="00FD3425" w:rsidRPr="008C694A" w:rsidRDefault="00FD3425" w:rsidP="00FD3425">
            <w:pPr>
              <w:rPr>
                <w:color w:val="000000"/>
              </w:rPr>
            </w:pPr>
          </w:p>
          <w:p w:rsidR="00FD3425" w:rsidRPr="008C694A" w:rsidRDefault="00FD3425" w:rsidP="00FD3425">
            <w:pPr>
              <w:rPr>
                <w:color w:val="000000"/>
              </w:rPr>
            </w:pPr>
            <w:r w:rsidRPr="008C694A">
              <w:rPr>
                <w:color w:val="000000"/>
              </w:rPr>
              <w:t> </w:t>
            </w:r>
          </w:p>
          <w:p w:rsidR="00FD3425" w:rsidRPr="008C694A" w:rsidRDefault="00FD3425" w:rsidP="00FD3425">
            <w:pPr>
              <w:rPr>
                <w:color w:val="000000"/>
              </w:rPr>
            </w:pPr>
            <w:r w:rsidRPr="008C694A">
              <w:rPr>
                <w:color w:val="000000"/>
              </w:rPr>
              <w:t> </w:t>
            </w:r>
          </w:p>
          <w:p w:rsidR="00FD3425" w:rsidRPr="008C694A" w:rsidRDefault="00FD3425" w:rsidP="00FD3425">
            <w:pPr>
              <w:rPr>
                <w:color w:val="000000"/>
              </w:rPr>
            </w:pPr>
            <w:r w:rsidRPr="008C694A">
              <w:rPr>
                <w:color w:val="000000"/>
              </w:rPr>
              <w:t> </w:t>
            </w:r>
          </w:p>
        </w:tc>
        <w:tc>
          <w:tcPr>
            <w:tcW w:w="2880" w:type="dxa"/>
          </w:tcPr>
          <w:p w:rsidR="00FD3425" w:rsidRPr="0098589B" w:rsidRDefault="00FD3425" w:rsidP="00FD3425">
            <w:pPr>
              <w:rPr>
                <w:color w:val="000000"/>
              </w:rPr>
            </w:pPr>
            <w:r w:rsidRPr="0098589B">
              <w:rPr>
                <w:color w:val="000000"/>
              </w:rPr>
              <w:t xml:space="preserve">Власенков А.И., Рыбченкова Л.М. «Программа по русскому языку для общеобразовательных </w:t>
            </w:r>
            <w:r w:rsidRPr="00833ED0">
              <w:t>учреждений 10-11</w:t>
            </w:r>
            <w:r w:rsidR="00DB692C">
              <w:t xml:space="preserve"> классы». М.:</w:t>
            </w:r>
            <w:r>
              <w:t xml:space="preserve"> Просвещение 2011 </w:t>
            </w:r>
            <w:r w:rsidRPr="00833ED0">
              <w:t>г.</w:t>
            </w:r>
          </w:p>
        </w:tc>
        <w:tc>
          <w:tcPr>
            <w:tcW w:w="1080" w:type="dxa"/>
          </w:tcPr>
          <w:p w:rsidR="00FD3425" w:rsidRPr="0098589B" w:rsidRDefault="00FD3425" w:rsidP="00FD3425">
            <w:pPr>
              <w:rPr>
                <w:color w:val="000000"/>
              </w:rPr>
            </w:pPr>
            <w:r w:rsidRPr="0098589B">
              <w:rPr>
                <w:color w:val="000000"/>
              </w:rPr>
              <w:t>Государственная</w:t>
            </w:r>
          </w:p>
          <w:p w:rsidR="00FD3425" w:rsidRPr="0098589B" w:rsidRDefault="00FD3425" w:rsidP="00FD3425">
            <w:pPr>
              <w:rPr>
                <w:color w:val="000000"/>
              </w:rPr>
            </w:pPr>
            <w:r w:rsidRPr="0098589B">
              <w:rPr>
                <w:color w:val="000000"/>
              </w:rPr>
              <w:t> </w:t>
            </w:r>
          </w:p>
          <w:p w:rsidR="00FD3425" w:rsidRPr="0098589B" w:rsidRDefault="00FD3425" w:rsidP="00FD3425">
            <w:pPr>
              <w:rPr>
                <w:color w:val="000000"/>
              </w:rPr>
            </w:pPr>
            <w:r w:rsidRPr="0098589B">
              <w:rPr>
                <w:color w:val="000000"/>
              </w:rPr>
              <w:t> </w:t>
            </w:r>
          </w:p>
          <w:p w:rsidR="00FD3425" w:rsidRPr="0098589B" w:rsidRDefault="00FD3425" w:rsidP="00FD3425">
            <w:pPr>
              <w:rPr>
                <w:color w:val="000000"/>
              </w:rPr>
            </w:pPr>
            <w:r w:rsidRPr="0098589B">
              <w:rPr>
                <w:color w:val="000000"/>
              </w:rPr>
              <w:t> </w:t>
            </w:r>
          </w:p>
        </w:tc>
        <w:tc>
          <w:tcPr>
            <w:tcW w:w="1800" w:type="dxa"/>
          </w:tcPr>
          <w:p w:rsidR="00FD3425" w:rsidRPr="0098589B" w:rsidRDefault="00FD3425" w:rsidP="00FD3425">
            <w:pPr>
              <w:rPr>
                <w:color w:val="000000"/>
              </w:rPr>
            </w:pPr>
            <w:r w:rsidRPr="0098589B">
              <w:rPr>
                <w:color w:val="000000"/>
              </w:rPr>
              <w:t xml:space="preserve">Учебник "Русский язык  для 10-11 классов общеобразовательных учреждений" </w:t>
            </w:r>
          </w:p>
          <w:p w:rsidR="00FD3425" w:rsidRPr="00833ED0" w:rsidRDefault="00FD3425" w:rsidP="00FD3425">
            <w:pPr>
              <w:rPr>
                <w:i/>
                <w:color w:val="000000"/>
              </w:rPr>
            </w:pPr>
            <w:r w:rsidRPr="00833ED0">
              <w:rPr>
                <w:i/>
                <w:color w:val="000000"/>
              </w:rPr>
              <w:t>Авторы А.И.Власенков</w:t>
            </w:r>
            <w:r w:rsidRPr="00833ED0">
              <w:rPr>
                <w:i/>
                <w:color w:val="000000"/>
              </w:rPr>
              <w:br/>
              <w:t>Л.М. Рыбченков</w:t>
            </w:r>
          </w:p>
          <w:p w:rsidR="00FD3425" w:rsidRPr="0098589B" w:rsidRDefault="00FD3425" w:rsidP="00FD3425">
            <w:pPr>
              <w:rPr>
                <w:color w:val="000000"/>
              </w:rPr>
            </w:pPr>
            <w:r>
              <w:rPr>
                <w:color w:val="000000"/>
              </w:rPr>
              <w:t>Изд. М., Просвещение  2007</w:t>
            </w:r>
          </w:p>
        </w:tc>
        <w:tc>
          <w:tcPr>
            <w:tcW w:w="1601" w:type="dxa"/>
          </w:tcPr>
          <w:p w:rsidR="00FD3425" w:rsidRPr="0098589B" w:rsidRDefault="00FD3425" w:rsidP="00FD3425">
            <w:pPr>
              <w:rPr>
                <w:color w:val="000000"/>
              </w:rPr>
            </w:pPr>
            <w:r>
              <w:rPr>
                <w:color w:val="000000"/>
              </w:rPr>
              <w:t xml:space="preserve">Рабочая программа/ Морозова  Т.В., Подрубная Е.А. </w:t>
            </w:r>
          </w:p>
        </w:tc>
      </w:tr>
      <w:tr w:rsidR="00FD3425" w:rsidRPr="00826B2A" w:rsidTr="00FD3425">
        <w:trPr>
          <w:cantSplit/>
          <w:trHeight w:val="1300"/>
          <w:jc w:val="center"/>
        </w:trPr>
        <w:tc>
          <w:tcPr>
            <w:tcW w:w="900" w:type="dxa"/>
          </w:tcPr>
          <w:p w:rsidR="00FD3425" w:rsidRDefault="00FD3425" w:rsidP="00FD3425">
            <w:r>
              <w:t>2.</w:t>
            </w:r>
          </w:p>
        </w:tc>
        <w:tc>
          <w:tcPr>
            <w:tcW w:w="1440" w:type="dxa"/>
          </w:tcPr>
          <w:p w:rsidR="00FD3425" w:rsidRPr="00CD015F" w:rsidRDefault="00FD3425" w:rsidP="00FD3425">
            <w:pPr>
              <w:rPr>
                <w:b/>
                <w:color w:val="000000"/>
              </w:rPr>
            </w:pPr>
            <w:r w:rsidRPr="00CD015F">
              <w:rPr>
                <w:b/>
                <w:color w:val="000000"/>
              </w:rPr>
              <w:t>Литература</w:t>
            </w:r>
          </w:p>
          <w:p w:rsidR="00FD3425" w:rsidRPr="008C694A" w:rsidRDefault="00FD3425" w:rsidP="00FD3425">
            <w:pPr>
              <w:rPr>
                <w:color w:val="000000"/>
              </w:rPr>
            </w:pPr>
            <w:r>
              <w:rPr>
                <w:color w:val="000000"/>
              </w:rPr>
              <w:t>11</w:t>
            </w:r>
            <w:r w:rsidRPr="008C694A">
              <w:rPr>
                <w:color w:val="000000"/>
              </w:rPr>
              <w:t xml:space="preserve"> класс</w:t>
            </w:r>
          </w:p>
          <w:p w:rsidR="00FD3425" w:rsidRPr="00833ED0" w:rsidRDefault="00FD3425" w:rsidP="00FD3425">
            <w:pPr>
              <w:rPr>
                <w:b/>
                <w:color w:val="000000"/>
                <w:sz w:val="16"/>
                <w:szCs w:val="16"/>
              </w:rPr>
            </w:pPr>
            <w:r w:rsidRPr="0098589B">
              <w:rPr>
                <w:color w:val="000000"/>
              </w:rPr>
              <w:t>Базовый</w:t>
            </w:r>
          </w:p>
        </w:tc>
        <w:tc>
          <w:tcPr>
            <w:tcW w:w="2880" w:type="dxa"/>
          </w:tcPr>
          <w:p w:rsidR="00FD3425" w:rsidRPr="0098589B" w:rsidRDefault="00FD3425" w:rsidP="00FD3425">
            <w:pPr>
              <w:rPr>
                <w:color w:val="000000"/>
              </w:rPr>
            </w:pPr>
            <w:r w:rsidRPr="0098589B">
              <w:rPr>
                <w:color w:val="000000"/>
              </w:rPr>
              <w:t>«Программа общеобразовательных учреждений. Литература. 5-11 класс (базовый урове</w:t>
            </w:r>
            <w:r w:rsidR="00DB692C">
              <w:rPr>
                <w:color w:val="000000"/>
              </w:rPr>
              <w:t xml:space="preserve">нь)». Под ред. В.Я. Коровиной. М.: </w:t>
            </w:r>
            <w:r w:rsidRPr="0098589B">
              <w:rPr>
                <w:color w:val="000000"/>
              </w:rPr>
              <w:t xml:space="preserve"> Просвещение 2010 г</w:t>
            </w:r>
          </w:p>
        </w:tc>
        <w:tc>
          <w:tcPr>
            <w:tcW w:w="1080" w:type="dxa"/>
          </w:tcPr>
          <w:p w:rsidR="00FD3425" w:rsidRPr="0098589B" w:rsidRDefault="00FD3425" w:rsidP="00FD3425">
            <w:pPr>
              <w:rPr>
                <w:color w:val="000000"/>
              </w:rPr>
            </w:pPr>
            <w:r w:rsidRPr="0098589B">
              <w:rPr>
                <w:color w:val="000000"/>
              </w:rPr>
              <w:t> Государственная</w:t>
            </w:r>
          </w:p>
          <w:p w:rsidR="00FD3425" w:rsidRPr="0098589B" w:rsidRDefault="00FD3425" w:rsidP="00FD3425">
            <w:pPr>
              <w:rPr>
                <w:color w:val="000000"/>
              </w:rPr>
            </w:pPr>
            <w:r w:rsidRPr="0098589B">
              <w:rPr>
                <w:color w:val="000000"/>
              </w:rPr>
              <w:t> </w:t>
            </w:r>
          </w:p>
          <w:p w:rsidR="00FD3425" w:rsidRPr="0098589B" w:rsidRDefault="00FD3425" w:rsidP="00FD3425">
            <w:pPr>
              <w:rPr>
                <w:color w:val="000000"/>
              </w:rPr>
            </w:pPr>
            <w:r w:rsidRPr="0098589B">
              <w:rPr>
                <w:color w:val="000000"/>
              </w:rPr>
              <w:t> </w:t>
            </w:r>
          </w:p>
          <w:p w:rsidR="00FD3425" w:rsidRPr="0098589B" w:rsidRDefault="00FD3425" w:rsidP="00FD3425">
            <w:pPr>
              <w:rPr>
                <w:color w:val="000000"/>
              </w:rPr>
            </w:pPr>
            <w:r w:rsidRPr="0098589B">
              <w:rPr>
                <w:color w:val="000000"/>
              </w:rPr>
              <w:t> </w:t>
            </w:r>
          </w:p>
        </w:tc>
        <w:tc>
          <w:tcPr>
            <w:tcW w:w="1800" w:type="dxa"/>
          </w:tcPr>
          <w:p w:rsidR="00FD3425" w:rsidRDefault="00FD3425" w:rsidP="00FD3425">
            <w:r w:rsidRPr="00585731">
              <w:t>Литература.</w:t>
            </w:r>
          </w:p>
          <w:p w:rsidR="00FD3425" w:rsidRPr="0098589B" w:rsidRDefault="00FD3425" w:rsidP="00FD3425">
            <w:pPr>
              <w:rPr>
                <w:color w:val="000000"/>
              </w:rPr>
            </w:pPr>
            <w:r w:rsidRPr="0098589B">
              <w:rPr>
                <w:color w:val="000000"/>
              </w:rPr>
              <w:t> </w:t>
            </w:r>
            <w:r w:rsidRPr="00585731">
              <w:t>Чалмаев В.А и др</w:t>
            </w:r>
            <w:proofErr w:type="gramStart"/>
            <w:r w:rsidRPr="00585731">
              <w:t>.П</w:t>
            </w:r>
            <w:proofErr w:type="gramEnd"/>
            <w:r w:rsidRPr="00585731">
              <w:t>од ред. В.П. Журавлева Просвещение, 2009.</w:t>
            </w:r>
          </w:p>
        </w:tc>
        <w:tc>
          <w:tcPr>
            <w:tcW w:w="1601" w:type="dxa"/>
          </w:tcPr>
          <w:p w:rsidR="00FD3425" w:rsidRPr="0098589B" w:rsidRDefault="00FD3425" w:rsidP="00FD3425">
            <w:pPr>
              <w:rPr>
                <w:color w:val="000000"/>
              </w:rPr>
            </w:pPr>
            <w:r>
              <w:rPr>
                <w:color w:val="000000"/>
              </w:rPr>
              <w:t>Рабочая программа/ Морозова  Т.В., Подрубная Е.А.</w:t>
            </w:r>
          </w:p>
        </w:tc>
      </w:tr>
      <w:tr w:rsidR="00FD3425" w:rsidRPr="00826B2A" w:rsidTr="00FD3425">
        <w:trPr>
          <w:cantSplit/>
          <w:trHeight w:val="1162"/>
          <w:jc w:val="center"/>
        </w:trPr>
        <w:tc>
          <w:tcPr>
            <w:tcW w:w="900" w:type="dxa"/>
          </w:tcPr>
          <w:p w:rsidR="00FD3425" w:rsidRDefault="00FD3425" w:rsidP="00FD3425">
            <w:r>
              <w:t>3.</w:t>
            </w:r>
          </w:p>
        </w:tc>
        <w:tc>
          <w:tcPr>
            <w:tcW w:w="1440" w:type="dxa"/>
          </w:tcPr>
          <w:p w:rsidR="00FD3425" w:rsidRPr="00CD015F" w:rsidRDefault="00FD3425" w:rsidP="00FD3425">
            <w:pPr>
              <w:rPr>
                <w:b/>
                <w:color w:val="000000"/>
              </w:rPr>
            </w:pPr>
            <w:r w:rsidRPr="00CD015F">
              <w:rPr>
                <w:b/>
                <w:color w:val="000000"/>
              </w:rPr>
              <w:t>Английский язык</w:t>
            </w:r>
          </w:p>
          <w:p w:rsidR="00FD3425" w:rsidRDefault="00FD3425" w:rsidP="00FD3425">
            <w:pPr>
              <w:rPr>
                <w:color w:val="000000"/>
              </w:rPr>
            </w:pPr>
            <w:r w:rsidRPr="002F531A">
              <w:rPr>
                <w:color w:val="000000"/>
              </w:rPr>
              <w:t>11 класс</w:t>
            </w:r>
          </w:p>
          <w:p w:rsidR="00FD3425" w:rsidRPr="002F531A" w:rsidRDefault="00FD3425" w:rsidP="00FD3425">
            <w:pPr>
              <w:rPr>
                <w:color w:val="000000"/>
              </w:rPr>
            </w:pPr>
            <w:r>
              <w:rPr>
                <w:color w:val="000000"/>
              </w:rPr>
              <w:t>базовый</w:t>
            </w:r>
          </w:p>
        </w:tc>
        <w:tc>
          <w:tcPr>
            <w:tcW w:w="2880" w:type="dxa"/>
          </w:tcPr>
          <w:p w:rsidR="00FD3425" w:rsidRDefault="00FD3425" w:rsidP="00FD3425">
            <w:pPr>
              <w:widowControl/>
            </w:pPr>
            <w:r w:rsidRPr="00DC6174">
              <w:t>Сборник нормативных документов. Иностранный язык/сост.Э.Д. Днепров, А.Г. Аркадьев. – 3-е изд., стереотип. – М.: Дрофа, 200</w:t>
            </w:r>
            <w:r>
              <w:t>9</w:t>
            </w:r>
          </w:p>
          <w:p w:rsidR="00FD3425" w:rsidRPr="000C66C0" w:rsidRDefault="00FD3425" w:rsidP="00FD3425">
            <w:pPr>
              <w:widowControl/>
            </w:pPr>
            <w:r w:rsidRPr="000C66C0">
              <w:t>Биболетова М.З., Трубанева Н.Н. Программа курса английского языка к УМК «Английский с удовольствием» /  «Enjoy English» для 2-9 кл. общеобраз. учрежд. -  Обнинск: Титул, 2007.</w:t>
            </w:r>
          </w:p>
        </w:tc>
        <w:tc>
          <w:tcPr>
            <w:tcW w:w="1080" w:type="dxa"/>
          </w:tcPr>
          <w:p w:rsidR="00FD3425" w:rsidRPr="000C66C0" w:rsidRDefault="00FD3425" w:rsidP="00FD3425">
            <w:pPr>
              <w:widowControl/>
              <w:tabs>
                <w:tab w:val="left" w:pos="675"/>
                <w:tab w:val="left" w:pos="2376"/>
                <w:tab w:val="left" w:pos="6204"/>
                <w:tab w:val="left" w:pos="9147"/>
                <w:tab w:val="left" w:pos="11874"/>
              </w:tabs>
            </w:pPr>
            <w:r w:rsidRPr="00124FA8">
              <w:t>Государственная</w:t>
            </w:r>
          </w:p>
        </w:tc>
        <w:tc>
          <w:tcPr>
            <w:tcW w:w="1800" w:type="dxa"/>
          </w:tcPr>
          <w:p w:rsidR="00FD3425" w:rsidRDefault="00FD3425" w:rsidP="00FD3425">
            <w:pPr>
              <w:widowControl/>
            </w:pPr>
            <w:r>
              <w:t>Английский язык Биболетова М.З. и др.</w:t>
            </w:r>
          </w:p>
          <w:p w:rsidR="00FD3425" w:rsidRPr="000C66C0" w:rsidRDefault="00FD3425" w:rsidP="00FD3425">
            <w:pPr>
              <w:widowControl/>
            </w:pPr>
            <w:r>
              <w:t>Титул, 2010</w:t>
            </w:r>
          </w:p>
        </w:tc>
        <w:tc>
          <w:tcPr>
            <w:tcW w:w="1601" w:type="dxa"/>
          </w:tcPr>
          <w:p w:rsidR="00FD3425" w:rsidRDefault="00FD3425" w:rsidP="00FD3425">
            <w:pPr>
              <w:widowControl/>
            </w:pPr>
            <w:r>
              <w:t>Рабочая программа</w:t>
            </w:r>
          </w:p>
          <w:p w:rsidR="00FD3425" w:rsidRPr="00EC6C25" w:rsidRDefault="00FD3425" w:rsidP="00FD3425">
            <w:pPr>
              <w:widowControl/>
            </w:pPr>
            <w:r>
              <w:t>Английский язык, 10  класс/ Александрова Е.Е.</w:t>
            </w:r>
          </w:p>
        </w:tc>
      </w:tr>
      <w:tr w:rsidR="00FD3425" w:rsidRPr="00826B2A" w:rsidTr="00FD3425">
        <w:trPr>
          <w:cantSplit/>
          <w:trHeight w:val="1162"/>
          <w:jc w:val="center"/>
        </w:trPr>
        <w:tc>
          <w:tcPr>
            <w:tcW w:w="900" w:type="dxa"/>
          </w:tcPr>
          <w:p w:rsidR="00FD3425" w:rsidRDefault="00FD3425" w:rsidP="00FD3425">
            <w:r>
              <w:t>4.</w:t>
            </w:r>
          </w:p>
        </w:tc>
        <w:tc>
          <w:tcPr>
            <w:tcW w:w="1440" w:type="dxa"/>
          </w:tcPr>
          <w:p w:rsidR="00FD3425" w:rsidRPr="00CD015F" w:rsidRDefault="00FD3425" w:rsidP="00FD3425">
            <w:pPr>
              <w:rPr>
                <w:b/>
                <w:color w:val="000000"/>
              </w:rPr>
            </w:pPr>
            <w:r w:rsidRPr="00CD015F">
              <w:rPr>
                <w:b/>
                <w:color w:val="000000"/>
              </w:rPr>
              <w:t>Алгебра и начала анализа</w:t>
            </w:r>
          </w:p>
          <w:p w:rsidR="00FD3425" w:rsidRPr="005B25CB" w:rsidRDefault="00FD3425" w:rsidP="00FD3425">
            <w:pPr>
              <w:rPr>
                <w:color w:val="000000"/>
                <w:sz w:val="16"/>
                <w:szCs w:val="16"/>
              </w:rPr>
            </w:pPr>
            <w:r w:rsidRPr="005B25CB">
              <w:rPr>
                <w:color w:val="000000"/>
                <w:sz w:val="16"/>
                <w:szCs w:val="16"/>
              </w:rPr>
              <w:t>11 класс</w:t>
            </w:r>
          </w:p>
          <w:p w:rsidR="00FD3425" w:rsidRDefault="00FD3425" w:rsidP="00FD3425">
            <w:pPr>
              <w:rPr>
                <w:b/>
                <w:color w:val="000000"/>
                <w:sz w:val="16"/>
                <w:szCs w:val="16"/>
              </w:rPr>
            </w:pPr>
            <w:r w:rsidRPr="005B25CB">
              <w:rPr>
                <w:color w:val="000000"/>
                <w:sz w:val="16"/>
                <w:szCs w:val="16"/>
              </w:rPr>
              <w:t>профильный</w:t>
            </w:r>
          </w:p>
        </w:tc>
        <w:tc>
          <w:tcPr>
            <w:tcW w:w="2880" w:type="dxa"/>
          </w:tcPr>
          <w:p w:rsidR="00FD3425" w:rsidRPr="002F531A" w:rsidRDefault="00FD3425" w:rsidP="00FD3425">
            <w:pPr>
              <w:rPr>
                <w:color w:val="000000"/>
                <w:sz w:val="18"/>
                <w:szCs w:val="18"/>
              </w:rPr>
            </w:pPr>
            <w:r w:rsidRPr="00374CD8">
              <w:t>Программа для общеобразовательных учреждений: Алгебра и начало математического анализа для 10-11 классов, составитель Т.А. Бурмистрова, издательство Просвещение, 2009 г.</w:t>
            </w:r>
          </w:p>
        </w:tc>
        <w:tc>
          <w:tcPr>
            <w:tcW w:w="1080" w:type="dxa"/>
          </w:tcPr>
          <w:p w:rsidR="00FD3425" w:rsidRPr="0098589B" w:rsidRDefault="00FD3425" w:rsidP="00FD3425">
            <w:pPr>
              <w:rPr>
                <w:color w:val="000000"/>
              </w:rPr>
            </w:pPr>
            <w:r>
              <w:rPr>
                <w:color w:val="000000"/>
              </w:rPr>
              <w:t>Государственная скорректированная</w:t>
            </w:r>
          </w:p>
        </w:tc>
        <w:tc>
          <w:tcPr>
            <w:tcW w:w="1800" w:type="dxa"/>
          </w:tcPr>
          <w:p w:rsidR="00FD3425" w:rsidRPr="0098589B" w:rsidRDefault="00FD3425" w:rsidP="00FD3425">
            <w:pPr>
              <w:rPr>
                <w:color w:val="000000"/>
              </w:rPr>
            </w:pPr>
            <w:r w:rsidRPr="00374CD8">
              <w:t>Алимов Ш.Ф., Колягин Ю.М., Сидоров Ю.В. и д</w:t>
            </w:r>
            <w:proofErr w:type="gramStart"/>
            <w:r w:rsidRPr="00374CD8">
              <w:t>р-</w:t>
            </w:r>
            <w:proofErr w:type="gramEnd"/>
            <w:r w:rsidRPr="00374CD8">
              <w:t xml:space="preserve"> М.: Просвещение, 2010г./</w:t>
            </w:r>
          </w:p>
        </w:tc>
        <w:tc>
          <w:tcPr>
            <w:tcW w:w="1601" w:type="dxa"/>
          </w:tcPr>
          <w:p w:rsidR="00FD3425" w:rsidRPr="0098589B" w:rsidRDefault="00FD3425" w:rsidP="00FD3425">
            <w:pPr>
              <w:rPr>
                <w:color w:val="000000"/>
              </w:rPr>
            </w:pPr>
            <w:r>
              <w:rPr>
                <w:color w:val="000000"/>
              </w:rPr>
              <w:t>Рабочая программа/Попова Т.Г.</w:t>
            </w:r>
          </w:p>
        </w:tc>
      </w:tr>
      <w:tr w:rsidR="00FD3425" w:rsidRPr="00826B2A" w:rsidTr="00FD3425">
        <w:trPr>
          <w:cantSplit/>
          <w:trHeight w:val="1882"/>
          <w:jc w:val="center"/>
        </w:trPr>
        <w:tc>
          <w:tcPr>
            <w:tcW w:w="900" w:type="dxa"/>
          </w:tcPr>
          <w:p w:rsidR="00FD3425" w:rsidRDefault="00FD3425" w:rsidP="00FD3425">
            <w:r>
              <w:t>5.</w:t>
            </w:r>
          </w:p>
        </w:tc>
        <w:tc>
          <w:tcPr>
            <w:tcW w:w="1440" w:type="dxa"/>
          </w:tcPr>
          <w:p w:rsidR="00FD3425" w:rsidRPr="00CD015F" w:rsidRDefault="00FD3425" w:rsidP="00FD3425">
            <w:pPr>
              <w:rPr>
                <w:b/>
                <w:color w:val="000000"/>
              </w:rPr>
            </w:pPr>
            <w:r w:rsidRPr="00CD015F">
              <w:rPr>
                <w:b/>
                <w:color w:val="000000"/>
              </w:rPr>
              <w:t>Алгебра и начала анализа</w:t>
            </w:r>
          </w:p>
          <w:p w:rsidR="00FD3425" w:rsidRPr="002F531A" w:rsidRDefault="00FD3425" w:rsidP="00FD3425">
            <w:pPr>
              <w:rPr>
                <w:color w:val="000000"/>
              </w:rPr>
            </w:pPr>
            <w:r w:rsidRPr="002F531A">
              <w:rPr>
                <w:color w:val="000000"/>
              </w:rPr>
              <w:t>11 класс</w:t>
            </w:r>
            <w:r>
              <w:rPr>
                <w:color w:val="000000"/>
              </w:rPr>
              <w:t xml:space="preserve"> Базовый</w:t>
            </w:r>
          </w:p>
        </w:tc>
        <w:tc>
          <w:tcPr>
            <w:tcW w:w="2880" w:type="dxa"/>
          </w:tcPr>
          <w:p w:rsidR="00FD3425" w:rsidRPr="00971645" w:rsidRDefault="00FD3425" w:rsidP="00FD3425">
            <w:pPr>
              <w:rPr>
                <w:color w:val="000000"/>
                <w:highlight w:val="yellow"/>
              </w:rPr>
            </w:pPr>
            <w:r w:rsidRPr="00374CD8">
              <w:t>Программа для общеобразовательных учреждений: Алгебра и начало математического анализа для 10-11 классов, составитель Т.А. Бурмистрова, издательство Просвещение, 2009 г.</w:t>
            </w:r>
          </w:p>
        </w:tc>
        <w:tc>
          <w:tcPr>
            <w:tcW w:w="1080" w:type="dxa"/>
          </w:tcPr>
          <w:p w:rsidR="00FD3425" w:rsidRPr="00971645" w:rsidRDefault="00FD3425" w:rsidP="00FD3425">
            <w:pPr>
              <w:rPr>
                <w:color w:val="000000"/>
                <w:highlight w:val="yellow"/>
              </w:rPr>
            </w:pPr>
            <w:r w:rsidRPr="005B25CB">
              <w:rPr>
                <w:color w:val="000000"/>
              </w:rPr>
              <w:t>Государственная</w:t>
            </w:r>
          </w:p>
        </w:tc>
        <w:tc>
          <w:tcPr>
            <w:tcW w:w="1800" w:type="dxa"/>
          </w:tcPr>
          <w:p w:rsidR="00FD3425" w:rsidRPr="00E10943" w:rsidRDefault="00FD3425" w:rsidP="00FD3425">
            <w:pPr>
              <w:rPr>
                <w:bCs/>
              </w:rPr>
            </w:pPr>
            <w:r w:rsidRPr="00374CD8">
              <w:t>Алимов Ш.Ф., Колягин Ю.М., Сидоров Ю.В. и д</w:t>
            </w:r>
            <w:proofErr w:type="gramStart"/>
            <w:r w:rsidRPr="00374CD8">
              <w:t>р-</w:t>
            </w:r>
            <w:proofErr w:type="gramEnd"/>
            <w:r w:rsidRPr="00374CD8">
              <w:t xml:space="preserve"> М.: Просвещение, 2010г./</w:t>
            </w:r>
          </w:p>
        </w:tc>
        <w:tc>
          <w:tcPr>
            <w:tcW w:w="1601" w:type="dxa"/>
          </w:tcPr>
          <w:p w:rsidR="00FD3425" w:rsidRDefault="00FD3425" w:rsidP="00FD3425">
            <w:pPr>
              <w:rPr>
                <w:color w:val="000000"/>
              </w:rPr>
            </w:pPr>
            <w:r>
              <w:rPr>
                <w:color w:val="000000"/>
              </w:rPr>
              <w:t>Рабочая программа/</w:t>
            </w:r>
          </w:p>
          <w:p w:rsidR="00FD3425" w:rsidRPr="0098589B" w:rsidRDefault="00FD3425" w:rsidP="00FD3425">
            <w:pPr>
              <w:rPr>
                <w:color w:val="000000"/>
              </w:rPr>
            </w:pPr>
            <w:r>
              <w:rPr>
                <w:color w:val="000000"/>
              </w:rPr>
              <w:t>Повар В.А.</w:t>
            </w:r>
          </w:p>
        </w:tc>
      </w:tr>
      <w:tr w:rsidR="00FD3425" w:rsidRPr="00826B2A" w:rsidTr="00FD3425">
        <w:trPr>
          <w:cantSplit/>
          <w:trHeight w:val="2765"/>
          <w:jc w:val="center"/>
        </w:trPr>
        <w:tc>
          <w:tcPr>
            <w:tcW w:w="900" w:type="dxa"/>
          </w:tcPr>
          <w:p w:rsidR="00FD3425" w:rsidRDefault="00FD3425" w:rsidP="00FD3425">
            <w:r>
              <w:t>6.</w:t>
            </w:r>
          </w:p>
        </w:tc>
        <w:tc>
          <w:tcPr>
            <w:tcW w:w="1440" w:type="dxa"/>
          </w:tcPr>
          <w:p w:rsidR="00FD3425" w:rsidRPr="00B00D8C" w:rsidRDefault="00FD3425" w:rsidP="00FD3425">
            <w:pPr>
              <w:rPr>
                <w:b/>
                <w:color w:val="000000"/>
                <w:sz w:val="18"/>
                <w:szCs w:val="18"/>
              </w:rPr>
            </w:pPr>
            <w:r w:rsidRPr="00B00D8C">
              <w:rPr>
                <w:b/>
                <w:color w:val="000000"/>
                <w:sz w:val="18"/>
                <w:szCs w:val="18"/>
              </w:rPr>
              <w:t>Геометрия</w:t>
            </w:r>
          </w:p>
          <w:p w:rsidR="00FD3425" w:rsidRPr="00B00D8C" w:rsidRDefault="00FD3425" w:rsidP="00FD3425">
            <w:pPr>
              <w:rPr>
                <w:color w:val="000000"/>
                <w:sz w:val="16"/>
                <w:szCs w:val="16"/>
              </w:rPr>
            </w:pPr>
            <w:r w:rsidRPr="00B00D8C">
              <w:rPr>
                <w:color w:val="000000"/>
              </w:rPr>
              <w:t>11 класс</w:t>
            </w:r>
            <w:r>
              <w:rPr>
                <w:color w:val="000000"/>
              </w:rPr>
              <w:t xml:space="preserve"> Базовый</w:t>
            </w:r>
          </w:p>
        </w:tc>
        <w:tc>
          <w:tcPr>
            <w:tcW w:w="2880" w:type="dxa"/>
          </w:tcPr>
          <w:p w:rsidR="00FD3425" w:rsidRDefault="00FD3425" w:rsidP="00FD3425">
            <w:pPr>
              <w:jc w:val="both"/>
            </w:pPr>
            <w:r>
              <w:t xml:space="preserve">Образовательная программа основного общего образования, с учетом основных идей и положений Программы развития и формирования универсальных учебных действий и ориентирована  для работы с учебником Л.С.Атанасяна, В.Ф. Бутузова, С.Б.Кадомцева, Л.С.Киселевой, Э.Г.Позняка </w:t>
            </w:r>
          </w:p>
          <w:p w:rsidR="00FD3425" w:rsidRPr="002F531A" w:rsidRDefault="00FD3425" w:rsidP="00FD3425">
            <w:pPr>
              <w:jc w:val="both"/>
              <w:rPr>
                <w:color w:val="000000"/>
              </w:rPr>
            </w:pPr>
            <w:r>
              <w:t xml:space="preserve">(М., Просвещение 2010 г.)  </w:t>
            </w:r>
          </w:p>
        </w:tc>
        <w:tc>
          <w:tcPr>
            <w:tcW w:w="1080" w:type="dxa"/>
          </w:tcPr>
          <w:p w:rsidR="00FD3425" w:rsidRPr="002F531A" w:rsidRDefault="00FD3425" w:rsidP="00FD3425">
            <w:pPr>
              <w:rPr>
                <w:color w:val="000000"/>
              </w:rPr>
            </w:pPr>
            <w:r w:rsidRPr="002F531A">
              <w:rPr>
                <w:color w:val="000000"/>
              </w:rPr>
              <w:t>Государственная</w:t>
            </w:r>
          </w:p>
        </w:tc>
        <w:tc>
          <w:tcPr>
            <w:tcW w:w="1800" w:type="dxa"/>
          </w:tcPr>
          <w:p w:rsidR="00FD3425" w:rsidRPr="001F769D" w:rsidRDefault="00FD3425" w:rsidP="00FD3425">
            <w:r w:rsidRPr="001F769D">
              <w:rPr>
                <w:iCs/>
              </w:rPr>
              <w:t>Геометрия.</w:t>
            </w:r>
            <w:r w:rsidRPr="001F769D">
              <w:t xml:space="preserve"> 10-11 классы : учеб</w:t>
            </w:r>
            <w:proofErr w:type="gramStart"/>
            <w:r w:rsidRPr="001F769D">
              <w:t>.</w:t>
            </w:r>
            <w:proofErr w:type="gramEnd"/>
            <w:r w:rsidRPr="001F769D">
              <w:t xml:space="preserve"> </w:t>
            </w:r>
            <w:proofErr w:type="gramStart"/>
            <w:r w:rsidRPr="001F769D">
              <w:t>д</w:t>
            </w:r>
            <w:proofErr w:type="gramEnd"/>
            <w:r w:rsidRPr="001F769D">
              <w:t>ля общеобразоват. учреждений / Л. С. Атанасян [и др.]. – М.</w:t>
            </w:r>
            <w:proofErr w:type="gramStart"/>
            <w:r w:rsidRPr="001F769D">
              <w:t xml:space="preserve"> :</w:t>
            </w:r>
            <w:proofErr w:type="gramEnd"/>
            <w:r w:rsidRPr="001F769D">
              <w:t xml:space="preserve"> Просвещение, 2010.</w:t>
            </w:r>
          </w:p>
          <w:p w:rsidR="00FD3425" w:rsidRPr="0098589B" w:rsidRDefault="00FD3425" w:rsidP="00FD3425">
            <w:pPr>
              <w:rPr>
                <w:color w:val="000000"/>
              </w:rPr>
            </w:pPr>
          </w:p>
        </w:tc>
        <w:tc>
          <w:tcPr>
            <w:tcW w:w="1601" w:type="dxa"/>
          </w:tcPr>
          <w:p w:rsidR="00FD3425" w:rsidRDefault="00FD3425" w:rsidP="00FD3425">
            <w:pPr>
              <w:rPr>
                <w:color w:val="000000"/>
              </w:rPr>
            </w:pPr>
            <w:r>
              <w:rPr>
                <w:color w:val="000000"/>
              </w:rPr>
              <w:t>Рабочая программа/</w:t>
            </w:r>
          </w:p>
          <w:p w:rsidR="00FD3425" w:rsidRPr="0098589B" w:rsidRDefault="00FD3425" w:rsidP="00FD3425">
            <w:pPr>
              <w:rPr>
                <w:color w:val="000000"/>
              </w:rPr>
            </w:pPr>
            <w:r>
              <w:rPr>
                <w:color w:val="000000"/>
              </w:rPr>
              <w:t>Повар В.А.</w:t>
            </w:r>
          </w:p>
        </w:tc>
      </w:tr>
      <w:tr w:rsidR="00FD3425" w:rsidRPr="00826B2A" w:rsidTr="00FD3425">
        <w:trPr>
          <w:cantSplit/>
          <w:trHeight w:val="1688"/>
          <w:jc w:val="center"/>
        </w:trPr>
        <w:tc>
          <w:tcPr>
            <w:tcW w:w="900" w:type="dxa"/>
          </w:tcPr>
          <w:p w:rsidR="00FD3425" w:rsidRDefault="00FD3425" w:rsidP="00FD3425">
            <w:r>
              <w:t>7.</w:t>
            </w:r>
          </w:p>
        </w:tc>
        <w:tc>
          <w:tcPr>
            <w:tcW w:w="1440" w:type="dxa"/>
          </w:tcPr>
          <w:p w:rsidR="00FD3425" w:rsidRDefault="00FD3425" w:rsidP="00FD3425">
            <w:pPr>
              <w:rPr>
                <w:b/>
                <w:color w:val="000000"/>
              </w:rPr>
            </w:pPr>
            <w:r>
              <w:rPr>
                <w:b/>
                <w:color w:val="000000"/>
              </w:rPr>
              <w:t xml:space="preserve">Обществознание </w:t>
            </w:r>
          </w:p>
          <w:p w:rsidR="00FD3425" w:rsidRPr="00C15F6C" w:rsidRDefault="00FD3425" w:rsidP="00FD3425">
            <w:pPr>
              <w:rPr>
                <w:color w:val="000000"/>
              </w:rPr>
            </w:pPr>
            <w:r>
              <w:rPr>
                <w:color w:val="000000"/>
              </w:rPr>
              <w:t>11</w:t>
            </w:r>
            <w:r w:rsidRPr="00C15F6C">
              <w:rPr>
                <w:color w:val="000000"/>
              </w:rPr>
              <w:t xml:space="preserve"> класс</w:t>
            </w:r>
          </w:p>
          <w:p w:rsidR="00FD3425" w:rsidRDefault="00FD3425" w:rsidP="00FD3425">
            <w:pPr>
              <w:rPr>
                <w:b/>
                <w:color w:val="000000"/>
              </w:rPr>
            </w:pPr>
            <w:r w:rsidRPr="00C15F6C">
              <w:rPr>
                <w:color w:val="000000"/>
              </w:rPr>
              <w:t>базовый</w:t>
            </w:r>
          </w:p>
        </w:tc>
        <w:tc>
          <w:tcPr>
            <w:tcW w:w="2880" w:type="dxa"/>
          </w:tcPr>
          <w:p w:rsidR="00FD3425" w:rsidRPr="00DE2BCC" w:rsidRDefault="00FD3425" w:rsidP="00FD3425">
            <w:pPr>
              <w:widowControl/>
            </w:pPr>
            <w:r w:rsidRPr="00DE2BCC">
              <w:t>Программы для общеобразовательных учреждений. Обществознание. 6-11 класс. Составители О.Б. Соболева, А.</w:t>
            </w:r>
            <w:proofErr w:type="gramStart"/>
            <w:r w:rsidRPr="00DE2BCC">
              <w:t>В</w:t>
            </w:r>
            <w:proofErr w:type="gramEnd"/>
            <w:r w:rsidRPr="00DE2BCC">
              <w:t>, Воронцов, В.В.  Барабанов, М. Вентана-Граф, 2009</w:t>
            </w:r>
          </w:p>
        </w:tc>
        <w:tc>
          <w:tcPr>
            <w:tcW w:w="1080" w:type="dxa"/>
          </w:tcPr>
          <w:p w:rsidR="00FD3425" w:rsidRPr="00DE2BCC" w:rsidRDefault="00FD3425" w:rsidP="00FD3425">
            <w:pPr>
              <w:widowControl/>
              <w:tabs>
                <w:tab w:val="left" w:pos="675"/>
                <w:tab w:val="left" w:pos="2376"/>
                <w:tab w:val="left" w:pos="6204"/>
                <w:tab w:val="left" w:pos="9147"/>
                <w:tab w:val="left" w:pos="11874"/>
              </w:tabs>
            </w:pPr>
            <w:r w:rsidRPr="00DE2BCC">
              <w:t>Государственная</w:t>
            </w:r>
          </w:p>
        </w:tc>
        <w:tc>
          <w:tcPr>
            <w:tcW w:w="1800" w:type="dxa"/>
          </w:tcPr>
          <w:p w:rsidR="00FD3425" w:rsidRPr="00DE2BCC" w:rsidRDefault="00FD3425" w:rsidP="00FD3425">
            <w:pPr>
              <w:widowControl/>
            </w:pPr>
            <w:r w:rsidRPr="00DE2BCC">
              <w:t>Обществознание</w:t>
            </w:r>
            <w:r>
              <w:t>, 10 класс</w:t>
            </w:r>
            <w:r w:rsidRPr="00DE2BCC">
              <w:t xml:space="preserve">. </w:t>
            </w:r>
            <w:r>
              <w:t>Под ред. Боголюбова  Л.Н. М.: Просвещение, 2008.</w:t>
            </w:r>
          </w:p>
        </w:tc>
        <w:tc>
          <w:tcPr>
            <w:tcW w:w="1601" w:type="dxa"/>
          </w:tcPr>
          <w:p w:rsidR="00FD3425" w:rsidRDefault="00FD3425" w:rsidP="00FD3425">
            <w:pPr>
              <w:widowControl/>
            </w:pPr>
            <w:r>
              <w:t>Рабочая программа</w:t>
            </w:r>
          </w:p>
          <w:p w:rsidR="00FD3425" w:rsidRPr="00DE2BCC" w:rsidRDefault="00FD3425" w:rsidP="00FD3425">
            <w:pPr>
              <w:widowControl/>
            </w:pPr>
            <w:r>
              <w:t>Обществознание, 10-11 класс/ Беседовская А.В.</w:t>
            </w:r>
          </w:p>
        </w:tc>
      </w:tr>
      <w:tr w:rsidR="00FD3425" w:rsidRPr="00826B2A" w:rsidTr="00FD3425">
        <w:trPr>
          <w:cantSplit/>
          <w:trHeight w:val="982"/>
          <w:jc w:val="center"/>
        </w:trPr>
        <w:tc>
          <w:tcPr>
            <w:tcW w:w="900" w:type="dxa"/>
          </w:tcPr>
          <w:p w:rsidR="00FD3425" w:rsidRDefault="00FD3425" w:rsidP="00FD3425">
            <w:r>
              <w:t>8.</w:t>
            </w:r>
          </w:p>
        </w:tc>
        <w:tc>
          <w:tcPr>
            <w:tcW w:w="1440" w:type="dxa"/>
          </w:tcPr>
          <w:p w:rsidR="00FD3425" w:rsidRPr="009E1B5C" w:rsidRDefault="00FD3425" w:rsidP="00FD3425">
            <w:pPr>
              <w:rPr>
                <w:b/>
                <w:color w:val="000000"/>
              </w:rPr>
            </w:pPr>
            <w:r w:rsidRPr="009E1B5C">
              <w:rPr>
                <w:b/>
                <w:color w:val="000000"/>
              </w:rPr>
              <w:t>История</w:t>
            </w:r>
          </w:p>
          <w:p w:rsidR="00FD3425" w:rsidRPr="009E1B5C" w:rsidRDefault="00FD3425" w:rsidP="00FD3425">
            <w:pPr>
              <w:rPr>
                <w:color w:val="000000"/>
                <w:sz w:val="18"/>
                <w:szCs w:val="18"/>
              </w:rPr>
            </w:pPr>
            <w:r w:rsidRPr="009E1B5C">
              <w:rPr>
                <w:color w:val="000000"/>
              </w:rPr>
              <w:t>11 класс</w:t>
            </w:r>
            <w:r>
              <w:rPr>
                <w:color w:val="000000"/>
              </w:rPr>
              <w:t xml:space="preserve"> Базовый</w:t>
            </w:r>
          </w:p>
        </w:tc>
        <w:tc>
          <w:tcPr>
            <w:tcW w:w="2880" w:type="dxa"/>
          </w:tcPr>
          <w:p w:rsidR="00FD3425" w:rsidRDefault="00FD3425" w:rsidP="00FD3425">
            <w:pPr>
              <w:widowControl/>
              <w:rPr>
                <w:color w:val="000000"/>
              </w:rPr>
            </w:pPr>
            <w:r>
              <w:rPr>
                <w:color w:val="000000"/>
              </w:rPr>
              <w:t xml:space="preserve">общеобразовательных учреждений </w:t>
            </w:r>
          </w:p>
          <w:p w:rsidR="00FD3425" w:rsidRDefault="00FD3425" w:rsidP="00FD3425">
            <w:pPr>
              <w:widowControl/>
              <w:rPr>
                <w:color w:val="000000"/>
              </w:rPr>
            </w:pPr>
            <w:r>
              <w:rPr>
                <w:color w:val="000000"/>
              </w:rPr>
              <w:t>История</w:t>
            </w:r>
          </w:p>
          <w:p w:rsidR="00FD3425" w:rsidRDefault="00FD3425" w:rsidP="00FD3425">
            <w:pPr>
              <w:widowControl/>
              <w:rPr>
                <w:color w:val="000000"/>
              </w:rPr>
            </w:pPr>
            <w:r>
              <w:rPr>
                <w:color w:val="000000"/>
              </w:rPr>
              <w:t>Обществознание 5-11 классы М.: Просвещение 2008</w:t>
            </w:r>
          </w:p>
          <w:p w:rsidR="00FD3425" w:rsidRPr="008C694A" w:rsidRDefault="00FD3425" w:rsidP="00FD3425">
            <w:pPr>
              <w:rPr>
                <w:color w:val="000000"/>
              </w:rPr>
            </w:pPr>
          </w:p>
        </w:tc>
        <w:tc>
          <w:tcPr>
            <w:tcW w:w="1080" w:type="dxa"/>
          </w:tcPr>
          <w:p w:rsidR="00FD3425" w:rsidRPr="008C694A" w:rsidRDefault="00FD3425" w:rsidP="00FD3425">
            <w:pPr>
              <w:rPr>
                <w:color w:val="000000"/>
              </w:rPr>
            </w:pPr>
            <w:r>
              <w:rPr>
                <w:color w:val="000000"/>
              </w:rPr>
              <w:t xml:space="preserve">Государственная </w:t>
            </w:r>
          </w:p>
        </w:tc>
        <w:tc>
          <w:tcPr>
            <w:tcW w:w="1800" w:type="dxa"/>
          </w:tcPr>
          <w:p w:rsidR="00FD3425" w:rsidRPr="003F2C8C" w:rsidRDefault="00FD3425" w:rsidP="00FD3425">
            <w:r w:rsidRPr="003F2C8C">
              <w:t>Всеобщая история</w:t>
            </w:r>
          </w:p>
          <w:p w:rsidR="00FD3425" w:rsidRPr="003F2C8C" w:rsidRDefault="00FD3425" w:rsidP="00FD3425">
            <w:r w:rsidRPr="003F2C8C">
              <w:t xml:space="preserve"> Загладин Н.В.,</w:t>
            </w:r>
          </w:p>
          <w:p w:rsidR="00FD3425" w:rsidRPr="003F2C8C" w:rsidRDefault="00FD3425" w:rsidP="00FD3425">
            <w:r w:rsidRPr="003F2C8C">
              <w:t>Симония Н.А. Русское слово, 2009.</w:t>
            </w:r>
          </w:p>
          <w:p w:rsidR="00FD3425" w:rsidRPr="008C694A" w:rsidRDefault="00FD3425" w:rsidP="00FD3425">
            <w:pPr>
              <w:rPr>
                <w:color w:val="000000"/>
              </w:rPr>
            </w:pPr>
            <w:r w:rsidRPr="003F2C8C">
              <w:t>История отечества. 20-начало 21 века. Загладин Н.В. и др. Русское слово, 2006.</w:t>
            </w:r>
          </w:p>
        </w:tc>
        <w:tc>
          <w:tcPr>
            <w:tcW w:w="1601" w:type="dxa"/>
          </w:tcPr>
          <w:p w:rsidR="00FD3425" w:rsidRDefault="00FD3425" w:rsidP="00FD3425">
            <w:pPr>
              <w:widowControl/>
            </w:pPr>
            <w:r>
              <w:t>Рабочая программа</w:t>
            </w:r>
          </w:p>
          <w:p w:rsidR="00FD3425" w:rsidRPr="008C694A" w:rsidRDefault="00FD3425" w:rsidP="00FD3425">
            <w:pPr>
              <w:rPr>
                <w:color w:val="000000"/>
              </w:rPr>
            </w:pPr>
            <w:r>
              <w:t>История, 10-11 класс/ Беседовская А.В.</w:t>
            </w:r>
          </w:p>
        </w:tc>
      </w:tr>
      <w:tr w:rsidR="00FD3425" w:rsidRPr="00826B2A" w:rsidTr="00FD3425">
        <w:trPr>
          <w:cantSplit/>
          <w:trHeight w:val="982"/>
          <w:jc w:val="center"/>
        </w:trPr>
        <w:tc>
          <w:tcPr>
            <w:tcW w:w="900" w:type="dxa"/>
          </w:tcPr>
          <w:p w:rsidR="00FD3425" w:rsidRDefault="00FD3425" w:rsidP="00FD3425">
            <w:r>
              <w:t>9.</w:t>
            </w:r>
          </w:p>
        </w:tc>
        <w:tc>
          <w:tcPr>
            <w:tcW w:w="1440" w:type="dxa"/>
          </w:tcPr>
          <w:p w:rsidR="00FD3425" w:rsidRDefault="00FD3425" w:rsidP="00FD3425">
            <w:pPr>
              <w:rPr>
                <w:b/>
                <w:color w:val="000000"/>
                <w:sz w:val="18"/>
                <w:szCs w:val="18"/>
              </w:rPr>
            </w:pPr>
            <w:r>
              <w:rPr>
                <w:b/>
                <w:color w:val="000000"/>
                <w:sz w:val="18"/>
                <w:szCs w:val="18"/>
              </w:rPr>
              <w:t>Физика</w:t>
            </w:r>
            <w:r>
              <w:rPr>
                <w:color w:val="000000"/>
              </w:rPr>
              <w:t xml:space="preserve"> </w:t>
            </w:r>
            <w:proofErr w:type="gramStart"/>
            <w:r>
              <w:rPr>
                <w:color w:val="000000"/>
              </w:rPr>
              <w:t>Базовый</w:t>
            </w:r>
            <w:proofErr w:type="gramEnd"/>
          </w:p>
        </w:tc>
        <w:tc>
          <w:tcPr>
            <w:tcW w:w="2880" w:type="dxa"/>
          </w:tcPr>
          <w:p w:rsidR="00FD3425" w:rsidRDefault="00FD3425" w:rsidP="00FD3425">
            <w:pPr>
              <w:widowControl/>
              <w:jc w:val="both"/>
            </w:pPr>
            <w:r>
              <w:t xml:space="preserve">Программы для общеобразовательных учреждений </w:t>
            </w:r>
          </w:p>
          <w:p w:rsidR="00FD3425" w:rsidRPr="009E1B5C" w:rsidRDefault="00FD3425" w:rsidP="00FD3425">
            <w:pPr>
              <w:jc w:val="both"/>
            </w:pPr>
            <w:r>
              <w:t>Физика, Астрономия  7-11 класс</w:t>
            </w:r>
            <w:proofErr w:type="gramStart"/>
            <w:r w:rsidRPr="003875D1">
              <w:t xml:space="preserve"> </w:t>
            </w:r>
            <w:r>
              <w:t>С</w:t>
            </w:r>
            <w:proofErr w:type="gramEnd"/>
            <w:r>
              <w:t xml:space="preserve">ост. В.А. Коровин, В.А. Орлов </w:t>
            </w:r>
            <w:r w:rsidRPr="003875D1">
              <w:t>Изд. М: Дрофа</w:t>
            </w:r>
            <w:r>
              <w:t>, 2010</w:t>
            </w:r>
            <w:r w:rsidRPr="003875D1">
              <w:t>г.</w:t>
            </w:r>
          </w:p>
        </w:tc>
        <w:tc>
          <w:tcPr>
            <w:tcW w:w="1080" w:type="dxa"/>
          </w:tcPr>
          <w:p w:rsidR="00FD3425" w:rsidRPr="009E1B5C" w:rsidRDefault="00FD3425" w:rsidP="00FD3425">
            <w:pPr>
              <w:rPr>
                <w:color w:val="000000"/>
              </w:rPr>
            </w:pPr>
            <w:r w:rsidRPr="003C4F38">
              <w:t>Государственная</w:t>
            </w:r>
          </w:p>
        </w:tc>
        <w:tc>
          <w:tcPr>
            <w:tcW w:w="1800" w:type="dxa"/>
          </w:tcPr>
          <w:p w:rsidR="00FD3425" w:rsidRDefault="00FD3425" w:rsidP="00FD3425">
            <w:r>
              <w:t xml:space="preserve">Мякишев Г.Я., Буховцев Б.Б., Чаругин В.М.   Физика </w:t>
            </w:r>
          </w:p>
          <w:p w:rsidR="00FD3425" w:rsidRPr="00225AE7" w:rsidRDefault="00FD3425" w:rsidP="00FD3425">
            <w:r>
              <w:t>(базовый и профильный уровни) М.Просвещение, 2009</w:t>
            </w:r>
          </w:p>
        </w:tc>
        <w:tc>
          <w:tcPr>
            <w:tcW w:w="1601" w:type="dxa"/>
          </w:tcPr>
          <w:p w:rsidR="00FD3425" w:rsidRPr="001C28F2" w:rsidRDefault="00FD3425" w:rsidP="00FD3425">
            <w:pPr>
              <w:rPr>
                <w:iCs/>
              </w:rPr>
            </w:pPr>
            <w:r w:rsidRPr="001C28F2">
              <w:rPr>
                <w:iCs/>
              </w:rPr>
              <w:t>Рабочая программа</w:t>
            </w:r>
          </w:p>
          <w:p w:rsidR="00FD3425" w:rsidRPr="009E1B5C" w:rsidRDefault="00FD3425" w:rsidP="00FD3425">
            <w:pPr>
              <w:rPr>
                <w:i/>
                <w:iCs/>
              </w:rPr>
            </w:pPr>
            <w:r w:rsidRPr="001C28F2">
              <w:rPr>
                <w:iCs/>
              </w:rPr>
              <w:t xml:space="preserve">Физика 10-11 класс/ </w:t>
            </w:r>
            <w:r>
              <w:rPr>
                <w:iCs/>
              </w:rPr>
              <w:t xml:space="preserve">Волконская Н.Н. </w:t>
            </w:r>
            <w:r>
              <w:rPr>
                <w:i/>
                <w:iCs/>
              </w:rPr>
              <w:t xml:space="preserve"> </w:t>
            </w:r>
          </w:p>
        </w:tc>
      </w:tr>
      <w:tr w:rsidR="00FD3425" w:rsidRPr="00826B2A" w:rsidTr="00FD3425">
        <w:trPr>
          <w:cantSplit/>
          <w:trHeight w:val="1298"/>
          <w:jc w:val="center"/>
        </w:trPr>
        <w:tc>
          <w:tcPr>
            <w:tcW w:w="900" w:type="dxa"/>
          </w:tcPr>
          <w:p w:rsidR="00FD3425" w:rsidRDefault="00FD3425" w:rsidP="00FD3425">
            <w:r>
              <w:t>10.</w:t>
            </w:r>
          </w:p>
        </w:tc>
        <w:tc>
          <w:tcPr>
            <w:tcW w:w="1440" w:type="dxa"/>
          </w:tcPr>
          <w:p w:rsidR="00FD3425" w:rsidRDefault="00FD3425" w:rsidP="00FD3425">
            <w:pPr>
              <w:rPr>
                <w:b/>
                <w:color w:val="000000"/>
                <w:sz w:val="18"/>
                <w:szCs w:val="18"/>
              </w:rPr>
            </w:pPr>
            <w:r>
              <w:rPr>
                <w:b/>
                <w:color w:val="000000"/>
                <w:sz w:val="18"/>
                <w:szCs w:val="18"/>
              </w:rPr>
              <w:t>Физика</w:t>
            </w:r>
          </w:p>
          <w:p w:rsidR="00FD3425" w:rsidRPr="00C83756" w:rsidRDefault="00FD3425" w:rsidP="00FD3425">
            <w:pPr>
              <w:rPr>
                <w:color w:val="000000"/>
                <w:sz w:val="18"/>
                <w:szCs w:val="18"/>
              </w:rPr>
            </w:pPr>
            <w:r w:rsidRPr="00C83756">
              <w:rPr>
                <w:color w:val="000000"/>
                <w:sz w:val="18"/>
                <w:szCs w:val="18"/>
              </w:rPr>
              <w:t>Профильный</w:t>
            </w:r>
          </w:p>
        </w:tc>
        <w:tc>
          <w:tcPr>
            <w:tcW w:w="2880" w:type="dxa"/>
          </w:tcPr>
          <w:p w:rsidR="00FD3425" w:rsidRDefault="00FD3425" w:rsidP="00FD3425">
            <w:pPr>
              <w:widowControl/>
              <w:jc w:val="both"/>
            </w:pPr>
            <w:r>
              <w:t xml:space="preserve">Программы для общеобразовательных учреждений </w:t>
            </w:r>
          </w:p>
          <w:p w:rsidR="00FD3425" w:rsidRPr="009E1B5C" w:rsidRDefault="00FD3425" w:rsidP="00FD3425">
            <w:pPr>
              <w:jc w:val="both"/>
            </w:pPr>
            <w:r>
              <w:t>Физика, Астрономия  7-11 класс</w:t>
            </w:r>
            <w:proofErr w:type="gramStart"/>
            <w:r w:rsidRPr="003875D1">
              <w:t xml:space="preserve"> </w:t>
            </w:r>
            <w:r>
              <w:t>С</w:t>
            </w:r>
            <w:proofErr w:type="gramEnd"/>
            <w:r>
              <w:t xml:space="preserve">ост. В.А. Коровин, В.А. Орлов </w:t>
            </w:r>
            <w:r w:rsidRPr="003875D1">
              <w:t>Изд. М: Дрофа</w:t>
            </w:r>
            <w:r>
              <w:t>, 2010</w:t>
            </w:r>
            <w:r w:rsidRPr="003875D1">
              <w:t>г.</w:t>
            </w:r>
          </w:p>
        </w:tc>
        <w:tc>
          <w:tcPr>
            <w:tcW w:w="1080" w:type="dxa"/>
          </w:tcPr>
          <w:p w:rsidR="00FD3425" w:rsidRPr="009E1B5C" w:rsidRDefault="00FD3425" w:rsidP="00FD3425">
            <w:pPr>
              <w:rPr>
                <w:color w:val="000000"/>
              </w:rPr>
            </w:pPr>
            <w:r w:rsidRPr="003C4F38">
              <w:t>Государственная</w:t>
            </w:r>
          </w:p>
        </w:tc>
        <w:tc>
          <w:tcPr>
            <w:tcW w:w="1800" w:type="dxa"/>
          </w:tcPr>
          <w:p w:rsidR="00FD3425" w:rsidRPr="00D57666" w:rsidRDefault="00FD3425" w:rsidP="00FD3425">
            <w:r w:rsidRPr="00D57666">
              <w:t xml:space="preserve">Физика </w:t>
            </w:r>
          </w:p>
          <w:p w:rsidR="00FD3425" w:rsidRPr="00D57666" w:rsidRDefault="00FD3425" w:rsidP="00FD3425">
            <w:r w:rsidRPr="00D57666">
              <w:t>Под  ред</w:t>
            </w:r>
            <w:proofErr w:type="gramStart"/>
            <w:r w:rsidRPr="00D57666">
              <w:t xml:space="preserve"> .</w:t>
            </w:r>
            <w:proofErr w:type="gramEnd"/>
            <w:r w:rsidRPr="00D57666">
              <w:t xml:space="preserve"> Пинского А.А. </w:t>
            </w:r>
          </w:p>
          <w:p w:rsidR="00FD3425" w:rsidRPr="00225AE7" w:rsidRDefault="00FD3425" w:rsidP="00FD3425">
            <w:r w:rsidRPr="00D57666">
              <w:t>М.: Просвещение, 2010.</w:t>
            </w:r>
          </w:p>
        </w:tc>
        <w:tc>
          <w:tcPr>
            <w:tcW w:w="1601" w:type="dxa"/>
          </w:tcPr>
          <w:p w:rsidR="00FD3425" w:rsidRPr="001C28F2" w:rsidRDefault="00FD3425" w:rsidP="00FD3425">
            <w:pPr>
              <w:rPr>
                <w:iCs/>
              </w:rPr>
            </w:pPr>
            <w:r w:rsidRPr="001C28F2">
              <w:rPr>
                <w:iCs/>
              </w:rPr>
              <w:t>Рабочая программа</w:t>
            </w:r>
          </w:p>
          <w:p w:rsidR="00FD3425" w:rsidRPr="009E1B5C" w:rsidRDefault="00FD3425" w:rsidP="00FD3425">
            <w:pPr>
              <w:rPr>
                <w:i/>
                <w:iCs/>
              </w:rPr>
            </w:pPr>
            <w:r w:rsidRPr="001C28F2">
              <w:rPr>
                <w:iCs/>
              </w:rPr>
              <w:t>Физика 10-11 класс/ Звягина Т.И.</w:t>
            </w:r>
            <w:r>
              <w:rPr>
                <w:i/>
                <w:iCs/>
              </w:rPr>
              <w:t xml:space="preserve"> </w:t>
            </w:r>
          </w:p>
        </w:tc>
      </w:tr>
      <w:tr w:rsidR="00FD3425" w:rsidRPr="00826B2A" w:rsidTr="00FD3425">
        <w:trPr>
          <w:cantSplit/>
          <w:trHeight w:val="1242"/>
          <w:jc w:val="center"/>
        </w:trPr>
        <w:tc>
          <w:tcPr>
            <w:tcW w:w="900" w:type="dxa"/>
          </w:tcPr>
          <w:p w:rsidR="00FD3425" w:rsidRDefault="00FD3425" w:rsidP="00FD3425">
            <w:r>
              <w:t>11.</w:t>
            </w:r>
          </w:p>
        </w:tc>
        <w:tc>
          <w:tcPr>
            <w:tcW w:w="1440" w:type="dxa"/>
          </w:tcPr>
          <w:p w:rsidR="00FD3425" w:rsidRPr="009E1B5C" w:rsidRDefault="00FD3425" w:rsidP="00FD3425">
            <w:pPr>
              <w:rPr>
                <w:b/>
                <w:color w:val="000000"/>
              </w:rPr>
            </w:pPr>
            <w:r w:rsidRPr="009E1B5C">
              <w:rPr>
                <w:b/>
                <w:color w:val="000000"/>
              </w:rPr>
              <w:t>Химия</w:t>
            </w:r>
          </w:p>
          <w:p w:rsidR="00FD3425" w:rsidRPr="009E1B5C" w:rsidRDefault="00FD3425" w:rsidP="00FD3425">
            <w:pPr>
              <w:rPr>
                <w:color w:val="000000"/>
                <w:sz w:val="18"/>
                <w:szCs w:val="18"/>
              </w:rPr>
            </w:pPr>
            <w:r w:rsidRPr="009E1B5C">
              <w:rPr>
                <w:color w:val="000000"/>
              </w:rPr>
              <w:t>11 класс Базовый</w:t>
            </w:r>
          </w:p>
        </w:tc>
        <w:tc>
          <w:tcPr>
            <w:tcW w:w="2880" w:type="dxa"/>
          </w:tcPr>
          <w:p w:rsidR="00FD3425" w:rsidRPr="009E1B5C" w:rsidRDefault="00FD3425" w:rsidP="00FD3425">
            <w:pPr>
              <w:shd w:val="clear" w:color="auto" w:fill="FFFFFF"/>
              <w:ind w:left="48"/>
            </w:pPr>
            <w:r w:rsidRPr="009E1B5C">
              <w:t>«Программа курса химии для 8-11 классов»</w:t>
            </w:r>
          </w:p>
          <w:p w:rsidR="00FD3425" w:rsidRDefault="00FD3425" w:rsidP="00FD3425">
            <w:pPr>
              <w:jc w:val="both"/>
            </w:pPr>
            <w:r w:rsidRPr="009E1B5C">
              <w:t xml:space="preserve">О.С.Габриелян, </w:t>
            </w:r>
          </w:p>
          <w:p w:rsidR="00FD3425" w:rsidRPr="009E1B5C" w:rsidRDefault="00FD3425" w:rsidP="00FD3425">
            <w:pPr>
              <w:jc w:val="both"/>
            </w:pPr>
            <w:r w:rsidRPr="009E1B5C">
              <w:t>М. Дрофа 2008</w:t>
            </w:r>
          </w:p>
        </w:tc>
        <w:tc>
          <w:tcPr>
            <w:tcW w:w="1080" w:type="dxa"/>
          </w:tcPr>
          <w:p w:rsidR="00FD3425" w:rsidRPr="009E1B5C" w:rsidRDefault="00FD3425" w:rsidP="00FD3425">
            <w:pPr>
              <w:rPr>
                <w:color w:val="000000"/>
              </w:rPr>
            </w:pPr>
            <w:r w:rsidRPr="009E1B5C">
              <w:rPr>
                <w:color w:val="000000"/>
              </w:rPr>
              <w:t>Государственный</w:t>
            </w:r>
          </w:p>
        </w:tc>
        <w:tc>
          <w:tcPr>
            <w:tcW w:w="1800" w:type="dxa"/>
          </w:tcPr>
          <w:p w:rsidR="00FD3425" w:rsidRPr="003F2C8C" w:rsidRDefault="00FD3425" w:rsidP="00FD3425">
            <w:pPr>
              <w:rPr>
                <w:iCs/>
              </w:rPr>
            </w:pPr>
            <w:r w:rsidRPr="003F2C8C">
              <w:t>«Химия. 11 класс: учебник для общеобразовательных учреждений». Базовый уровень. О.С. Габриелян - М.:Дрофа, 2010</w:t>
            </w:r>
          </w:p>
        </w:tc>
        <w:tc>
          <w:tcPr>
            <w:tcW w:w="1601" w:type="dxa"/>
          </w:tcPr>
          <w:p w:rsidR="00FD3425" w:rsidRPr="00CD015F" w:rsidRDefault="00FD3425" w:rsidP="00FD3425">
            <w:pPr>
              <w:rPr>
                <w:iCs/>
              </w:rPr>
            </w:pPr>
            <w:r w:rsidRPr="00CD015F">
              <w:rPr>
                <w:iCs/>
              </w:rPr>
              <w:t>Рабочая программа</w:t>
            </w:r>
          </w:p>
          <w:p w:rsidR="00FD3425" w:rsidRPr="009E1B5C" w:rsidRDefault="00FD3425" w:rsidP="00FD3425">
            <w:pPr>
              <w:rPr>
                <w:i/>
                <w:iCs/>
              </w:rPr>
            </w:pPr>
            <w:r>
              <w:rPr>
                <w:iCs/>
              </w:rPr>
              <w:t>Химия 11 класс</w:t>
            </w:r>
            <w:r w:rsidRPr="00CD015F">
              <w:rPr>
                <w:iCs/>
              </w:rPr>
              <w:t xml:space="preserve"> / Новосадова Н.И.</w:t>
            </w:r>
          </w:p>
        </w:tc>
      </w:tr>
      <w:tr w:rsidR="00FD3425" w:rsidRPr="00826B2A" w:rsidTr="00FD3425">
        <w:trPr>
          <w:cantSplit/>
          <w:trHeight w:val="1781"/>
          <w:jc w:val="center"/>
        </w:trPr>
        <w:tc>
          <w:tcPr>
            <w:tcW w:w="900" w:type="dxa"/>
          </w:tcPr>
          <w:p w:rsidR="00FD3425" w:rsidRDefault="00FD3425" w:rsidP="00FD3425">
            <w:r>
              <w:t>12.</w:t>
            </w:r>
          </w:p>
        </w:tc>
        <w:tc>
          <w:tcPr>
            <w:tcW w:w="1440" w:type="dxa"/>
          </w:tcPr>
          <w:p w:rsidR="00FD3425" w:rsidRDefault="00FD3425" w:rsidP="00FD3425">
            <w:pPr>
              <w:rPr>
                <w:b/>
                <w:color w:val="000000"/>
                <w:sz w:val="18"/>
                <w:szCs w:val="18"/>
              </w:rPr>
            </w:pPr>
            <w:r>
              <w:rPr>
                <w:b/>
                <w:color w:val="000000"/>
                <w:sz w:val="18"/>
                <w:szCs w:val="18"/>
              </w:rPr>
              <w:t>Биология</w:t>
            </w:r>
          </w:p>
          <w:p w:rsidR="00FD3425" w:rsidRPr="009E1B5C" w:rsidRDefault="00FD3425" w:rsidP="00FD3425">
            <w:pPr>
              <w:rPr>
                <w:color w:val="000000"/>
              </w:rPr>
            </w:pPr>
            <w:r w:rsidRPr="009E1B5C">
              <w:rPr>
                <w:color w:val="000000"/>
              </w:rPr>
              <w:t>11 класс Базовый</w:t>
            </w:r>
          </w:p>
        </w:tc>
        <w:tc>
          <w:tcPr>
            <w:tcW w:w="2880" w:type="dxa"/>
          </w:tcPr>
          <w:p w:rsidR="00FD3425" w:rsidRPr="009E1B5C" w:rsidRDefault="00FD3425" w:rsidP="00FD3425">
            <w:r w:rsidRPr="009E1B5C">
              <w:t>Биология.</w:t>
            </w:r>
            <w:r>
              <w:t xml:space="preserve"> </w:t>
            </w:r>
            <w:r w:rsidRPr="009E1B5C">
              <w:t>Общая биология» 10-11кл.</w:t>
            </w:r>
          </w:p>
          <w:p w:rsidR="00FD3425" w:rsidRPr="009E1B5C" w:rsidRDefault="00FD3425" w:rsidP="00FD3425">
            <w:pPr>
              <w:jc w:val="both"/>
            </w:pPr>
            <w:r w:rsidRPr="009E1B5C">
              <w:t xml:space="preserve"> </w:t>
            </w:r>
            <w:r>
              <w:t xml:space="preserve">Программы для общеобразовательных учреждений к комплекту учебников Н.И. </w:t>
            </w:r>
            <w:proofErr w:type="gramStart"/>
            <w:r>
              <w:t>Сонина</w:t>
            </w:r>
            <w:proofErr w:type="gramEnd"/>
            <w:r>
              <w:t>, 5-11 кл. М.: Дрофа, 2010</w:t>
            </w:r>
          </w:p>
        </w:tc>
        <w:tc>
          <w:tcPr>
            <w:tcW w:w="1080" w:type="dxa"/>
          </w:tcPr>
          <w:p w:rsidR="00FD3425" w:rsidRPr="009E1B5C" w:rsidRDefault="00FD3425" w:rsidP="00FD3425">
            <w:pPr>
              <w:rPr>
                <w:color w:val="000000"/>
              </w:rPr>
            </w:pPr>
            <w:r w:rsidRPr="009E1B5C">
              <w:rPr>
                <w:color w:val="000000"/>
              </w:rPr>
              <w:t>Государственный</w:t>
            </w:r>
          </w:p>
        </w:tc>
        <w:tc>
          <w:tcPr>
            <w:tcW w:w="1800" w:type="dxa"/>
          </w:tcPr>
          <w:p w:rsidR="00FD3425" w:rsidRPr="003F2C8C" w:rsidRDefault="00FD3425" w:rsidP="00FD3425">
            <w:r w:rsidRPr="003F2C8C">
              <w:t>Биология</w:t>
            </w:r>
            <w:proofErr w:type="gramStart"/>
            <w:r w:rsidRPr="003F2C8C">
              <w:t>.О</w:t>
            </w:r>
            <w:proofErr w:type="gramEnd"/>
            <w:r w:rsidRPr="003F2C8C">
              <w:t>бщая биология» 10-11кл.</w:t>
            </w:r>
          </w:p>
          <w:p w:rsidR="00FD3425" w:rsidRDefault="00FD3425" w:rsidP="00FD3425">
            <w:r w:rsidRPr="003F2C8C">
              <w:t xml:space="preserve"> </w:t>
            </w:r>
            <w:r w:rsidRPr="00585731">
              <w:t>Захаров В.Б.  и др.</w:t>
            </w:r>
          </w:p>
          <w:p w:rsidR="00FD3425" w:rsidRPr="003F2C8C" w:rsidRDefault="00FD3425" w:rsidP="00FD3425">
            <w:r>
              <w:t>Дрофа»,  2010</w:t>
            </w:r>
            <w:r w:rsidRPr="003F2C8C">
              <w:t>г.</w:t>
            </w:r>
          </w:p>
        </w:tc>
        <w:tc>
          <w:tcPr>
            <w:tcW w:w="1601" w:type="dxa"/>
          </w:tcPr>
          <w:p w:rsidR="00FD3425" w:rsidRPr="00CD015F" w:rsidRDefault="00FD3425" w:rsidP="00FD3425">
            <w:pPr>
              <w:rPr>
                <w:iCs/>
              </w:rPr>
            </w:pPr>
            <w:r w:rsidRPr="00CD015F">
              <w:rPr>
                <w:iCs/>
              </w:rPr>
              <w:t>Рабочая программа</w:t>
            </w:r>
          </w:p>
          <w:p w:rsidR="00FD3425" w:rsidRPr="009E1B5C" w:rsidRDefault="00FD3425" w:rsidP="00FD3425">
            <w:pPr>
              <w:rPr>
                <w:i/>
                <w:iCs/>
              </w:rPr>
            </w:pPr>
            <w:r w:rsidRPr="00CD015F">
              <w:rPr>
                <w:iCs/>
              </w:rPr>
              <w:t>Биология</w:t>
            </w:r>
            <w:r>
              <w:rPr>
                <w:iCs/>
              </w:rPr>
              <w:t xml:space="preserve"> 11 класс</w:t>
            </w:r>
            <w:r w:rsidRPr="00CD015F">
              <w:rPr>
                <w:iCs/>
              </w:rPr>
              <w:t xml:space="preserve"> / Новосадова Н.И.</w:t>
            </w:r>
          </w:p>
        </w:tc>
      </w:tr>
      <w:tr w:rsidR="00FD3425" w:rsidRPr="00826B2A" w:rsidTr="00FD3425">
        <w:trPr>
          <w:cantSplit/>
          <w:trHeight w:val="2329"/>
          <w:jc w:val="center"/>
        </w:trPr>
        <w:tc>
          <w:tcPr>
            <w:tcW w:w="900" w:type="dxa"/>
          </w:tcPr>
          <w:p w:rsidR="00FD3425" w:rsidRDefault="00FD3425" w:rsidP="00FD3425">
            <w:r>
              <w:t>13.</w:t>
            </w:r>
          </w:p>
        </w:tc>
        <w:tc>
          <w:tcPr>
            <w:tcW w:w="1440" w:type="dxa"/>
          </w:tcPr>
          <w:p w:rsidR="00FD3425" w:rsidRPr="00B073EF" w:rsidRDefault="00FD3425" w:rsidP="00FD3425">
            <w:pPr>
              <w:rPr>
                <w:b/>
                <w:color w:val="000000"/>
                <w:sz w:val="18"/>
                <w:szCs w:val="18"/>
              </w:rPr>
            </w:pPr>
            <w:r w:rsidRPr="00B073EF">
              <w:rPr>
                <w:b/>
                <w:color w:val="000000"/>
                <w:sz w:val="18"/>
                <w:szCs w:val="18"/>
              </w:rPr>
              <w:t>Основы безопасности и жизнедеятельности</w:t>
            </w:r>
          </w:p>
          <w:p w:rsidR="00FD3425" w:rsidRPr="00B00D8C" w:rsidRDefault="00FD3425" w:rsidP="00FD3425">
            <w:pPr>
              <w:rPr>
                <w:color w:val="000000"/>
              </w:rPr>
            </w:pPr>
            <w:r w:rsidRPr="00B00D8C">
              <w:rPr>
                <w:color w:val="000000"/>
              </w:rPr>
              <w:t>11 класс Базовый</w:t>
            </w:r>
          </w:p>
        </w:tc>
        <w:tc>
          <w:tcPr>
            <w:tcW w:w="2880" w:type="dxa"/>
          </w:tcPr>
          <w:p w:rsidR="00FD3425" w:rsidRPr="00B00D8C" w:rsidRDefault="00FD3425" w:rsidP="00FD3425">
            <w:pPr>
              <w:jc w:val="both"/>
            </w:pPr>
            <w:r w:rsidRPr="00B00D8C">
              <w:t xml:space="preserve">Программа по курсу </w:t>
            </w:r>
            <w:proofErr w:type="gramStart"/>
            <w:r w:rsidRPr="00B00D8C">
              <w:t>ОБЖ А.</w:t>
            </w:r>
            <w:proofErr w:type="gramEnd"/>
            <w:r w:rsidRPr="00B00D8C">
              <w:t>Т. Смирнов Б.О. Хренников. М. Просвещение 2006-2008</w:t>
            </w:r>
          </w:p>
        </w:tc>
        <w:tc>
          <w:tcPr>
            <w:tcW w:w="1080" w:type="dxa"/>
          </w:tcPr>
          <w:p w:rsidR="00FD3425" w:rsidRPr="00B00D8C" w:rsidRDefault="00FD3425" w:rsidP="00FD3425">
            <w:pPr>
              <w:rPr>
                <w:color w:val="000000"/>
              </w:rPr>
            </w:pPr>
            <w:r w:rsidRPr="00B00D8C">
              <w:rPr>
                <w:color w:val="000000"/>
              </w:rPr>
              <w:t>Государственный</w:t>
            </w:r>
          </w:p>
        </w:tc>
        <w:tc>
          <w:tcPr>
            <w:tcW w:w="1800" w:type="dxa"/>
          </w:tcPr>
          <w:p w:rsidR="00FD3425" w:rsidRPr="00B00D8C" w:rsidRDefault="00FD3425" w:rsidP="00FD3425">
            <w:pPr>
              <w:rPr>
                <w:iCs/>
              </w:rPr>
            </w:pPr>
            <w:r w:rsidRPr="00B00D8C">
              <w:t xml:space="preserve">Латчук В.Н., Марков В.В., Миронов С.К.. Вангородский С.Н. Основы безопасности жизнедеятельности: учебник для учащихся 11 классов общеобразовательных учреждений, </w:t>
            </w:r>
            <w:proofErr w:type="gramStart"/>
            <w:r w:rsidRPr="00B00D8C">
              <w:t>-М</w:t>
            </w:r>
            <w:proofErr w:type="gramEnd"/>
            <w:r w:rsidRPr="00B00D8C">
              <w:t>., Дрофа, 2008 г</w:t>
            </w:r>
          </w:p>
        </w:tc>
        <w:tc>
          <w:tcPr>
            <w:tcW w:w="1601" w:type="dxa"/>
          </w:tcPr>
          <w:p w:rsidR="00FD3425" w:rsidRDefault="00FD3425" w:rsidP="00FD3425">
            <w:pPr>
              <w:rPr>
                <w:iCs/>
              </w:rPr>
            </w:pPr>
            <w:r>
              <w:rPr>
                <w:iCs/>
              </w:rPr>
              <w:t>Рабочая программа</w:t>
            </w:r>
          </w:p>
          <w:p w:rsidR="00FD3425" w:rsidRPr="00B00D8C" w:rsidRDefault="00FD3425" w:rsidP="00FD3425">
            <w:pPr>
              <w:rPr>
                <w:iCs/>
              </w:rPr>
            </w:pPr>
            <w:r>
              <w:rPr>
                <w:iCs/>
              </w:rPr>
              <w:t>ОБЖ 10-11 класс/ Зотов И.В.</w:t>
            </w:r>
          </w:p>
        </w:tc>
      </w:tr>
      <w:tr w:rsidR="00FD3425" w:rsidRPr="00826B2A" w:rsidTr="00FD3425">
        <w:trPr>
          <w:cantSplit/>
          <w:trHeight w:val="1598"/>
          <w:jc w:val="center"/>
        </w:trPr>
        <w:tc>
          <w:tcPr>
            <w:tcW w:w="900" w:type="dxa"/>
          </w:tcPr>
          <w:p w:rsidR="00FD3425" w:rsidRDefault="00FD3425" w:rsidP="00FD3425">
            <w:r>
              <w:t>14.</w:t>
            </w:r>
          </w:p>
        </w:tc>
        <w:tc>
          <w:tcPr>
            <w:tcW w:w="1440" w:type="dxa"/>
          </w:tcPr>
          <w:p w:rsidR="00FD3425" w:rsidRPr="003F2C8C" w:rsidRDefault="00FD3425" w:rsidP="00FD3425">
            <w:pPr>
              <w:rPr>
                <w:b/>
                <w:color w:val="000000"/>
              </w:rPr>
            </w:pPr>
            <w:r w:rsidRPr="003F2C8C">
              <w:rPr>
                <w:b/>
                <w:color w:val="000000"/>
              </w:rPr>
              <w:t>Физическая культура</w:t>
            </w:r>
          </w:p>
          <w:p w:rsidR="00FD3425" w:rsidRPr="003F2C8C" w:rsidRDefault="00FD3425" w:rsidP="00FD3425">
            <w:pPr>
              <w:rPr>
                <w:color w:val="000000"/>
                <w:sz w:val="18"/>
                <w:szCs w:val="18"/>
              </w:rPr>
            </w:pPr>
            <w:r w:rsidRPr="003F2C8C">
              <w:rPr>
                <w:color w:val="000000"/>
                <w:sz w:val="18"/>
                <w:szCs w:val="18"/>
              </w:rPr>
              <w:t>11 класс</w:t>
            </w:r>
            <w:r w:rsidRPr="003F2C8C">
              <w:t xml:space="preserve"> Базовый</w:t>
            </w:r>
          </w:p>
        </w:tc>
        <w:tc>
          <w:tcPr>
            <w:tcW w:w="2880" w:type="dxa"/>
          </w:tcPr>
          <w:p w:rsidR="00FD3425" w:rsidRPr="003C4F38" w:rsidRDefault="00FD3425" w:rsidP="00FD3425">
            <w:pPr>
              <w:widowControl/>
              <w:jc w:val="both"/>
            </w:pPr>
            <w:r w:rsidRPr="003C4F38">
              <w:rPr>
                <w:noProof/>
              </w:rPr>
              <w:t>Лях В.И. Зданевич А.А. Комплесная программа физического воспитания учащихся 1-11 классов. М. Просвещение 2008</w:t>
            </w:r>
          </w:p>
        </w:tc>
        <w:tc>
          <w:tcPr>
            <w:tcW w:w="1080" w:type="dxa"/>
          </w:tcPr>
          <w:p w:rsidR="00FD3425" w:rsidRPr="003C4F38" w:rsidRDefault="00FD3425" w:rsidP="00FD3425">
            <w:pPr>
              <w:widowControl/>
              <w:jc w:val="both"/>
              <w:rPr>
                <w:color w:val="000000"/>
              </w:rPr>
            </w:pPr>
            <w:r w:rsidRPr="003C4F38">
              <w:t>Государственная</w:t>
            </w:r>
          </w:p>
        </w:tc>
        <w:tc>
          <w:tcPr>
            <w:tcW w:w="1800" w:type="dxa"/>
          </w:tcPr>
          <w:p w:rsidR="00FD3425" w:rsidRDefault="00FD3425" w:rsidP="00FD3425">
            <w:r>
              <w:t xml:space="preserve">Лях В.И., Зданевич А.А.  Физическая культура </w:t>
            </w:r>
          </w:p>
          <w:p w:rsidR="00FD3425" w:rsidRDefault="00FD3425" w:rsidP="00FD3425">
            <w:r>
              <w:t xml:space="preserve">(базовый уровень) М: </w:t>
            </w:r>
            <w:r w:rsidRPr="00D42530">
              <w:t>Просвещение</w:t>
            </w:r>
            <w:r>
              <w:t>, 2010</w:t>
            </w:r>
          </w:p>
        </w:tc>
        <w:tc>
          <w:tcPr>
            <w:tcW w:w="1601" w:type="dxa"/>
          </w:tcPr>
          <w:p w:rsidR="00FD3425" w:rsidRDefault="00FD3425" w:rsidP="00FD3425">
            <w:pPr>
              <w:rPr>
                <w:iCs/>
              </w:rPr>
            </w:pPr>
            <w:r>
              <w:rPr>
                <w:iCs/>
              </w:rPr>
              <w:t>Рабочая программа</w:t>
            </w:r>
          </w:p>
          <w:p w:rsidR="00FD3425" w:rsidRPr="005B25CB" w:rsidRDefault="00FD3425" w:rsidP="00FD3425">
            <w:pPr>
              <w:rPr>
                <w:iCs/>
              </w:rPr>
            </w:pPr>
            <w:r>
              <w:rPr>
                <w:iCs/>
              </w:rPr>
              <w:t xml:space="preserve">Физическая культура, 10-11 класс/ Поцелуйко С.В. </w:t>
            </w:r>
          </w:p>
        </w:tc>
      </w:tr>
      <w:tr w:rsidR="00FD3425" w:rsidRPr="00826B2A" w:rsidTr="00FD3425">
        <w:trPr>
          <w:cantSplit/>
          <w:trHeight w:val="1522"/>
          <w:jc w:val="center"/>
        </w:trPr>
        <w:tc>
          <w:tcPr>
            <w:tcW w:w="900" w:type="dxa"/>
          </w:tcPr>
          <w:p w:rsidR="00FD3425" w:rsidRDefault="00FD3425" w:rsidP="00FD3425">
            <w:r>
              <w:t>15.</w:t>
            </w:r>
          </w:p>
        </w:tc>
        <w:tc>
          <w:tcPr>
            <w:tcW w:w="1440" w:type="dxa"/>
          </w:tcPr>
          <w:p w:rsidR="00FD3425" w:rsidRDefault="00FD3425" w:rsidP="00FD3425">
            <w:pPr>
              <w:rPr>
                <w:b/>
                <w:color w:val="000000"/>
                <w:sz w:val="18"/>
                <w:szCs w:val="18"/>
              </w:rPr>
            </w:pPr>
            <w:r>
              <w:rPr>
                <w:b/>
                <w:color w:val="000000"/>
                <w:sz w:val="18"/>
                <w:szCs w:val="18"/>
              </w:rPr>
              <w:t>Информатика и ИКТ</w:t>
            </w:r>
            <w:r>
              <w:rPr>
                <w:color w:val="000000"/>
              </w:rPr>
              <w:t xml:space="preserve"> Базовый</w:t>
            </w:r>
          </w:p>
        </w:tc>
        <w:tc>
          <w:tcPr>
            <w:tcW w:w="2880" w:type="dxa"/>
          </w:tcPr>
          <w:p w:rsidR="00FD3425" w:rsidRPr="00471E36" w:rsidRDefault="00FD3425" w:rsidP="00FD3425">
            <w:pPr>
              <w:jc w:val="both"/>
            </w:pPr>
            <w:r w:rsidRPr="00EC6C25">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w:t>
            </w:r>
            <w:r>
              <w:t xml:space="preserve"> БИНОМ, Лаборатория знаний, 2007</w:t>
            </w:r>
          </w:p>
        </w:tc>
        <w:tc>
          <w:tcPr>
            <w:tcW w:w="1080" w:type="dxa"/>
          </w:tcPr>
          <w:p w:rsidR="00FD3425" w:rsidRPr="00471E36" w:rsidRDefault="00FD3425" w:rsidP="00FD3425">
            <w:pPr>
              <w:rPr>
                <w:color w:val="000000"/>
              </w:rPr>
            </w:pPr>
            <w:r w:rsidRPr="00471E36">
              <w:rPr>
                <w:color w:val="000000"/>
              </w:rPr>
              <w:t>Государственный</w:t>
            </w:r>
          </w:p>
        </w:tc>
        <w:tc>
          <w:tcPr>
            <w:tcW w:w="1800" w:type="dxa"/>
          </w:tcPr>
          <w:p w:rsidR="00FD3425" w:rsidRPr="00471E36" w:rsidRDefault="00FD3425" w:rsidP="00FD3425">
            <w:pPr>
              <w:rPr>
                <w:i/>
                <w:iCs/>
              </w:rPr>
            </w:pPr>
            <w:r w:rsidRPr="00D57666">
              <w:t>Информатика и информационные технологии 10-11. Угринович Н.Д. БИНОМ. Лаборатория знаний, 2007</w:t>
            </w:r>
          </w:p>
        </w:tc>
        <w:tc>
          <w:tcPr>
            <w:tcW w:w="1601" w:type="dxa"/>
          </w:tcPr>
          <w:p w:rsidR="00FD3425" w:rsidRDefault="00FD3425" w:rsidP="00FD3425">
            <w:pPr>
              <w:rPr>
                <w:iCs/>
              </w:rPr>
            </w:pPr>
            <w:r>
              <w:rPr>
                <w:iCs/>
              </w:rPr>
              <w:t>Рабочая программа</w:t>
            </w:r>
          </w:p>
          <w:p w:rsidR="00FD3425" w:rsidRPr="00471E36" w:rsidRDefault="00FD3425" w:rsidP="00FD3425">
            <w:pPr>
              <w:rPr>
                <w:i/>
                <w:iCs/>
              </w:rPr>
            </w:pPr>
            <w:r>
              <w:rPr>
                <w:iCs/>
              </w:rPr>
              <w:t>Информатика и ИКТ/ Кубрина Н.Ю.</w:t>
            </w:r>
          </w:p>
        </w:tc>
      </w:tr>
      <w:tr w:rsidR="00FD3425" w:rsidRPr="00826B2A" w:rsidTr="00FD3425">
        <w:trPr>
          <w:cantSplit/>
          <w:trHeight w:val="1162"/>
          <w:jc w:val="center"/>
        </w:trPr>
        <w:tc>
          <w:tcPr>
            <w:tcW w:w="900" w:type="dxa"/>
          </w:tcPr>
          <w:p w:rsidR="00FD3425" w:rsidRDefault="00FD3425" w:rsidP="00FD3425">
            <w:r>
              <w:t>16.</w:t>
            </w:r>
          </w:p>
        </w:tc>
        <w:tc>
          <w:tcPr>
            <w:tcW w:w="1440" w:type="dxa"/>
          </w:tcPr>
          <w:p w:rsidR="00FD3425" w:rsidRDefault="00FD3425" w:rsidP="00FD3425">
            <w:pPr>
              <w:rPr>
                <w:b/>
                <w:color w:val="000000"/>
                <w:sz w:val="18"/>
                <w:szCs w:val="18"/>
              </w:rPr>
            </w:pPr>
            <w:r>
              <w:rPr>
                <w:b/>
                <w:color w:val="000000"/>
                <w:sz w:val="18"/>
                <w:szCs w:val="18"/>
              </w:rPr>
              <w:t>ОБЖ</w:t>
            </w:r>
          </w:p>
          <w:p w:rsidR="00FD3425" w:rsidRPr="005B25CB" w:rsidRDefault="00FD3425" w:rsidP="00FD3425">
            <w:pPr>
              <w:rPr>
                <w:color w:val="000000"/>
                <w:sz w:val="18"/>
                <w:szCs w:val="18"/>
              </w:rPr>
            </w:pPr>
            <w:r w:rsidRPr="005B25CB">
              <w:rPr>
                <w:color w:val="000000"/>
                <w:sz w:val="18"/>
                <w:szCs w:val="18"/>
              </w:rPr>
              <w:t>11 класс</w:t>
            </w:r>
          </w:p>
          <w:p w:rsidR="00FD3425" w:rsidRDefault="00FD3425" w:rsidP="00FD3425">
            <w:pPr>
              <w:rPr>
                <w:b/>
                <w:color w:val="000000"/>
                <w:sz w:val="18"/>
                <w:szCs w:val="18"/>
              </w:rPr>
            </w:pPr>
            <w:r w:rsidRPr="005B25CB">
              <w:rPr>
                <w:color w:val="000000"/>
                <w:sz w:val="18"/>
                <w:szCs w:val="18"/>
              </w:rPr>
              <w:t>базовый</w:t>
            </w:r>
          </w:p>
        </w:tc>
        <w:tc>
          <w:tcPr>
            <w:tcW w:w="2880" w:type="dxa"/>
          </w:tcPr>
          <w:p w:rsidR="00FD3425" w:rsidRDefault="00FD3425" w:rsidP="00FD3425">
            <w:pPr>
              <w:widowControl/>
              <w:jc w:val="both"/>
            </w:pPr>
            <w:r w:rsidRPr="00124FA8">
              <w:t xml:space="preserve">Программа по курсу </w:t>
            </w:r>
            <w:proofErr w:type="gramStart"/>
            <w:r w:rsidRPr="00124FA8">
              <w:t>ОБЖ А.</w:t>
            </w:r>
            <w:proofErr w:type="gramEnd"/>
            <w:r w:rsidRPr="00124FA8">
              <w:t>Т. Смирнов Б.О. Хренников</w:t>
            </w:r>
            <w:r>
              <w:t xml:space="preserve"> 5-11 кл.</w:t>
            </w:r>
            <w:r w:rsidRPr="00124FA8">
              <w:t xml:space="preserve">. </w:t>
            </w:r>
          </w:p>
          <w:p w:rsidR="00FD3425" w:rsidRPr="00124FA8" w:rsidRDefault="00FD3425" w:rsidP="00FD3425">
            <w:pPr>
              <w:widowControl/>
              <w:jc w:val="both"/>
            </w:pPr>
            <w:r w:rsidRPr="00124FA8">
              <w:t xml:space="preserve">М. Просвещение </w:t>
            </w:r>
            <w:r>
              <w:t>2010</w:t>
            </w:r>
          </w:p>
        </w:tc>
        <w:tc>
          <w:tcPr>
            <w:tcW w:w="1080" w:type="dxa"/>
          </w:tcPr>
          <w:p w:rsidR="00FD3425" w:rsidRPr="00124FA8" w:rsidRDefault="00FD3425" w:rsidP="00FD3425">
            <w:pPr>
              <w:widowControl/>
              <w:tabs>
                <w:tab w:val="left" w:pos="675"/>
                <w:tab w:val="left" w:pos="2376"/>
                <w:tab w:val="left" w:pos="6204"/>
                <w:tab w:val="left" w:pos="9147"/>
                <w:tab w:val="left" w:pos="11874"/>
              </w:tabs>
              <w:jc w:val="both"/>
            </w:pPr>
            <w:r w:rsidRPr="00124FA8">
              <w:t xml:space="preserve">Государственная </w:t>
            </w:r>
          </w:p>
        </w:tc>
        <w:tc>
          <w:tcPr>
            <w:tcW w:w="1800" w:type="dxa"/>
          </w:tcPr>
          <w:p w:rsidR="00FD3425" w:rsidRDefault="00FD3425" w:rsidP="00FD3425">
            <w:r>
              <w:t>ОБЖ, 11 класс</w:t>
            </w:r>
          </w:p>
          <w:p w:rsidR="00FD3425" w:rsidRDefault="00FD3425" w:rsidP="00FD3425">
            <w:r>
              <w:t>Смирнов А.Т.,</w:t>
            </w:r>
          </w:p>
          <w:p w:rsidR="00FD3425" w:rsidRDefault="00FD3425" w:rsidP="00FD3425">
            <w:r>
              <w:t>Хренников Б.О.</w:t>
            </w:r>
          </w:p>
          <w:p w:rsidR="00FD3425" w:rsidRPr="009E1B5C" w:rsidRDefault="00FD3425" w:rsidP="00FD3425">
            <w:r>
              <w:t>М.: Просвещение, 2010</w:t>
            </w:r>
          </w:p>
        </w:tc>
        <w:tc>
          <w:tcPr>
            <w:tcW w:w="1601" w:type="dxa"/>
          </w:tcPr>
          <w:p w:rsidR="00FD3425" w:rsidRPr="005B25CB" w:rsidRDefault="00FD3425" w:rsidP="00FD3425">
            <w:pPr>
              <w:rPr>
                <w:iCs/>
              </w:rPr>
            </w:pPr>
            <w:r w:rsidRPr="005B25CB">
              <w:rPr>
                <w:iCs/>
              </w:rPr>
              <w:t xml:space="preserve">Рабочая программа, ОБЖ, 10-11 класс/ Зотов И.В. </w:t>
            </w:r>
          </w:p>
        </w:tc>
      </w:tr>
      <w:tr w:rsidR="00FD3425" w:rsidRPr="00B71B56" w:rsidTr="00FD3425">
        <w:trPr>
          <w:cantSplit/>
          <w:trHeight w:val="1162"/>
          <w:jc w:val="center"/>
        </w:trPr>
        <w:tc>
          <w:tcPr>
            <w:tcW w:w="900" w:type="dxa"/>
          </w:tcPr>
          <w:p w:rsidR="00FD3425" w:rsidRPr="00B71B56" w:rsidRDefault="00FD3425" w:rsidP="00FD3425">
            <w:r w:rsidRPr="00B71B56">
              <w:t>17.</w:t>
            </w:r>
          </w:p>
        </w:tc>
        <w:tc>
          <w:tcPr>
            <w:tcW w:w="1440" w:type="dxa"/>
          </w:tcPr>
          <w:p w:rsidR="00FD3425" w:rsidRPr="00B71B56" w:rsidRDefault="00FD3425" w:rsidP="00FD3425">
            <w:pPr>
              <w:rPr>
                <w:b/>
                <w:color w:val="000000"/>
              </w:rPr>
            </w:pPr>
            <w:r w:rsidRPr="00B71B56">
              <w:rPr>
                <w:b/>
                <w:color w:val="000000"/>
              </w:rPr>
              <w:t>МХК</w:t>
            </w:r>
          </w:p>
          <w:p w:rsidR="00FD3425" w:rsidRPr="00B71B56" w:rsidRDefault="00FD3425" w:rsidP="00FD3425">
            <w:pPr>
              <w:rPr>
                <w:color w:val="000000"/>
              </w:rPr>
            </w:pPr>
            <w:r w:rsidRPr="00B71B56">
              <w:rPr>
                <w:color w:val="000000"/>
              </w:rPr>
              <w:t>11 класс</w:t>
            </w:r>
          </w:p>
          <w:p w:rsidR="00FD3425" w:rsidRPr="00B71B56" w:rsidRDefault="00FD3425" w:rsidP="00FD3425">
            <w:pPr>
              <w:rPr>
                <w:b/>
                <w:color w:val="000000"/>
              </w:rPr>
            </w:pPr>
            <w:r w:rsidRPr="00B71B56">
              <w:rPr>
                <w:color w:val="000000"/>
              </w:rPr>
              <w:t>базовый</w:t>
            </w:r>
          </w:p>
        </w:tc>
        <w:tc>
          <w:tcPr>
            <w:tcW w:w="2880" w:type="dxa"/>
          </w:tcPr>
          <w:p w:rsidR="00FD3425" w:rsidRPr="00B71B56" w:rsidRDefault="00FD3425" w:rsidP="00FD3425">
            <w:pPr>
              <w:widowControl/>
              <w:jc w:val="both"/>
            </w:pPr>
            <w:r w:rsidRPr="00B71B56">
              <w:t>Программы для общеобразовательных учреждений « Мировая художественная культура» 5-11 классы</w:t>
            </w:r>
            <w:proofErr w:type="gramStart"/>
            <w:r w:rsidRPr="00B71B56">
              <w:t xml:space="preserve"> .</w:t>
            </w:r>
            <w:proofErr w:type="gramEnd"/>
            <w:r w:rsidRPr="00B71B56">
              <w:t>Автор: Данилова Г.И. Москва Дрофа 2009год</w:t>
            </w:r>
          </w:p>
        </w:tc>
        <w:tc>
          <w:tcPr>
            <w:tcW w:w="1080" w:type="dxa"/>
          </w:tcPr>
          <w:p w:rsidR="00FD3425" w:rsidRPr="00124FA8" w:rsidRDefault="00FD3425" w:rsidP="00FD3425">
            <w:pPr>
              <w:widowControl/>
              <w:tabs>
                <w:tab w:val="left" w:pos="675"/>
                <w:tab w:val="left" w:pos="2376"/>
                <w:tab w:val="left" w:pos="6204"/>
                <w:tab w:val="left" w:pos="9147"/>
                <w:tab w:val="left" w:pos="11874"/>
              </w:tabs>
              <w:jc w:val="both"/>
            </w:pPr>
            <w:r w:rsidRPr="00124FA8">
              <w:t xml:space="preserve">Государственная </w:t>
            </w:r>
          </w:p>
        </w:tc>
        <w:tc>
          <w:tcPr>
            <w:tcW w:w="1800" w:type="dxa"/>
          </w:tcPr>
          <w:p w:rsidR="00FD3425" w:rsidRPr="00B71B56" w:rsidRDefault="00FD3425" w:rsidP="00FD3425">
            <w:r w:rsidRPr="00B71B56">
              <w:t>Мировая художественная культура, 11 класс. М.: Дрофа 2008г. Данилова Г. И.</w:t>
            </w:r>
          </w:p>
        </w:tc>
        <w:tc>
          <w:tcPr>
            <w:tcW w:w="1601" w:type="dxa"/>
          </w:tcPr>
          <w:p w:rsidR="00FD3425" w:rsidRPr="00B71B56" w:rsidRDefault="00FD3425" w:rsidP="00FD3425">
            <w:pPr>
              <w:rPr>
                <w:iCs/>
              </w:rPr>
            </w:pPr>
            <w:r w:rsidRPr="00B71B56">
              <w:rPr>
                <w:iCs/>
              </w:rPr>
              <w:t>Рабочая программа</w:t>
            </w:r>
          </w:p>
          <w:p w:rsidR="00FD3425" w:rsidRPr="00B71B56" w:rsidRDefault="00FD3425" w:rsidP="00FD3425">
            <w:pPr>
              <w:rPr>
                <w:iCs/>
              </w:rPr>
            </w:pPr>
            <w:r w:rsidRPr="00B71B56">
              <w:rPr>
                <w:iCs/>
              </w:rPr>
              <w:t xml:space="preserve">МХК 11 класс/ Бахова Е.Г. </w:t>
            </w:r>
          </w:p>
        </w:tc>
      </w:tr>
    </w:tbl>
    <w:p w:rsidR="009705F4" w:rsidRDefault="009705F4" w:rsidP="00F75D20">
      <w:pPr>
        <w:rPr>
          <w:b/>
          <w:lang w:eastAsia="ar-SA"/>
        </w:rPr>
      </w:pPr>
    </w:p>
    <w:p w:rsidR="009705F4" w:rsidRDefault="009705F4" w:rsidP="00F75D20">
      <w:pPr>
        <w:widowControl/>
        <w:jc w:val="center"/>
        <w:rPr>
          <w:b/>
          <w:sz w:val="24"/>
          <w:szCs w:val="24"/>
        </w:rPr>
      </w:pPr>
      <w:r w:rsidRPr="005B25CB">
        <w:rPr>
          <w:b/>
          <w:caps/>
          <w:sz w:val="24"/>
          <w:szCs w:val="24"/>
        </w:rPr>
        <w:t xml:space="preserve"> </w:t>
      </w:r>
      <w:r>
        <w:rPr>
          <w:b/>
          <w:caps/>
          <w:sz w:val="24"/>
          <w:szCs w:val="24"/>
        </w:rPr>
        <w:t xml:space="preserve"> </w:t>
      </w:r>
      <w:r w:rsidRPr="006A6D93">
        <w:rPr>
          <w:b/>
          <w:sz w:val="24"/>
          <w:szCs w:val="24"/>
        </w:rPr>
        <w:t>СИСТЕМА ВОСПИТАНИЯ</w:t>
      </w:r>
    </w:p>
    <w:p w:rsidR="009705F4" w:rsidRPr="006A6D93" w:rsidRDefault="009705F4" w:rsidP="00F75D20">
      <w:pPr>
        <w:widowControl/>
        <w:jc w:val="center"/>
        <w:rPr>
          <w:b/>
          <w:sz w:val="24"/>
          <w:szCs w:val="24"/>
        </w:rPr>
      </w:pPr>
    </w:p>
    <w:p w:rsidR="009705F4" w:rsidRPr="005A00CB" w:rsidRDefault="009705F4" w:rsidP="00F75D20">
      <w:pPr>
        <w:widowControl/>
        <w:jc w:val="both"/>
        <w:rPr>
          <w:sz w:val="24"/>
          <w:szCs w:val="24"/>
        </w:rPr>
      </w:pPr>
      <w:r w:rsidRPr="005A00CB">
        <w:rPr>
          <w:sz w:val="24"/>
          <w:szCs w:val="24"/>
        </w:rPr>
        <w:t xml:space="preserve">Стержнем в определении содержания жизнедеятельности школы является ценностное отношение к </w:t>
      </w:r>
      <w:r w:rsidRPr="00E96FB7">
        <w:rPr>
          <w:b/>
          <w:sz w:val="24"/>
          <w:szCs w:val="24"/>
        </w:rPr>
        <w:t>Человеку, Отечеству, Знанию</w:t>
      </w:r>
      <w:r w:rsidRPr="005A00CB">
        <w:rPr>
          <w:sz w:val="24"/>
          <w:szCs w:val="24"/>
        </w:rPr>
        <w:t xml:space="preserve"> через развитие ключевых  компетенций</w:t>
      </w:r>
      <w:r>
        <w:rPr>
          <w:sz w:val="24"/>
          <w:szCs w:val="24"/>
        </w:rPr>
        <w:t xml:space="preserve">         (</w:t>
      </w:r>
      <w:r w:rsidRPr="005A00CB">
        <w:rPr>
          <w:sz w:val="24"/>
          <w:szCs w:val="24"/>
        </w:rPr>
        <w:t>социально-личностных,   социально-информационных, межкультурных)</w:t>
      </w:r>
    </w:p>
    <w:p w:rsidR="009705F4" w:rsidRPr="005A00CB" w:rsidRDefault="009705F4" w:rsidP="001C5B39">
      <w:pPr>
        <w:widowControl/>
        <w:ind w:firstLine="567"/>
        <w:jc w:val="both"/>
        <w:rPr>
          <w:sz w:val="24"/>
          <w:szCs w:val="24"/>
        </w:rPr>
      </w:pPr>
      <w:r w:rsidRPr="00E96FB7">
        <w:rPr>
          <w:b/>
          <w:sz w:val="24"/>
          <w:szCs w:val="24"/>
        </w:rPr>
        <w:t>Человек</w:t>
      </w:r>
      <w:r w:rsidRPr="005A00CB">
        <w:rPr>
          <w:sz w:val="24"/>
          <w:szCs w:val="24"/>
        </w:rPr>
        <w:t xml:space="preserve"> как субъект жизни и наивысшая ценность на земле рассматривается через:</w:t>
      </w:r>
      <w:r>
        <w:rPr>
          <w:sz w:val="24"/>
          <w:szCs w:val="24"/>
        </w:rPr>
        <w:t xml:space="preserve"> </w:t>
      </w:r>
      <w:r w:rsidRPr="005A00CB">
        <w:rPr>
          <w:sz w:val="24"/>
          <w:szCs w:val="24"/>
        </w:rPr>
        <w:t xml:space="preserve">деятельность, которая  как способ существования и выражения «Я» человека в условиях образовательного учреждения, может проявляться в исследовании, проектировании (урочное и внеурочное), профессиональном определении. Главный смысл исследования в сфере образования заключается в том, что оно является учебным. Это </w:t>
      </w:r>
      <w:r>
        <w:rPr>
          <w:sz w:val="24"/>
          <w:szCs w:val="24"/>
        </w:rPr>
        <w:t xml:space="preserve">означает, что его главная цель - </w:t>
      </w:r>
      <w:r w:rsidRPr="005A00CB">
        <w:rPr>
          <w:sz w:val="24"/>
          <w:szCs w:val="24"/>
        </w:rPr>
        <w:t>развитие личности, а </w:t>
      </w:r>
      <w:proofErr w:type="gramStart"/>
      <w:r w:rsidRPr="005A00CB">
        <w:rPr>
          <w:sz w:val="24"/>
          <w:szCs w:val="24"/>
        </w:rPr>
        <w:t>не получение</w:t>
      </w:r>
      <w:proofErr w:type="gramEnd"/>
      <w:r w:rsidRPr="005A00CB">
        <w:rPr>
          <w:sz w:val="24"/>
          <w:szCs w:val="24"/>
        </w:rPr>
        <w:t xml:space="preserve"> объективно нового результата, как в «большой» науке. </w:t>
      </w:r>
      <w:proofErr w:type="gramStart"/>
      <w:r w:rsidRPr="005A00CB">
        <w:rPr>
          <w:sz w:val="24"/>
          <w:szCs w:val="24"/>
        </w:rPr>
        <w:t>Если в науке главной целью является производство новых знаний, то в образовании цель ис</w:t>
      </w:r>
      <w:r>
        <w:rPr>
          <w:sz w:val="24"/>
          <w:szCs w:val="24"/>
        </w:rPr>
        <w:t>следовательской деятельности —  приобретение</w:t>
      </w:r>
      <w:r w:rsidRPr="005A00CB">
        <w:rPr>
          <w:sz w:val="24"/>
          <w:szCs w:val="24"/>
        </w:rPr>
        <w:t xml:space="preserve"> учащимся функционального навыка исследования как универсального способа осв</w:t>
      </w:r>
      <w:r>
        <w:rPr>
          <w:sz w:val="24"/>
          <w:szCs w:val="24"/>
        </w:rPr>
        <w:t>оения действительности, развитие</w:t>
      </w:r>
      <w:r w:rsidRPr="005A00CB">
        <w:rPr>
          <w:sz w:val="24"/>
          <w:szCs w:val="24"/>
        </w:rPr>
        <w:t xml:space="preserve"> способности к исследователь</w:t>
      </w:r>
      <w:r>
        <w:rPr>
          <w:sz w:val="24"/>
          <w:szCs w:val="24"/>
        </w:rPr>
        <w:t>скому типу мышления, активизация</w:t>
      </w:r>
      <w:r w:rsidRPr="005A00CB">
        <w:rPr>
          <w:sz w:val="24"/>
          <w:szCs w:val="24"/>
        </w:rPr>
        <w:t xml:space="preserve">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roofErr w:type="gramEnd"/>
      <w:r w:rsidRPr="005A00CB">
        <w:rPr>
          <w:sz w:val="24"/>
          <w:szCs w:val="24"/>
        </w:rPr>
        <w:t xml:space="preserve"> Проектная деятельность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 Профессиональная деятельность - это особенность старшей профильной школы. Смысл такой деятельности  заключается  в возможности самоопределения,  достижения уровня успешности, в получении первичных навыков трудовой деятельности через предпрофильную и профильную подготовку. Исследовательская, проектная и профессиональная деятельность развивает ключевые компетенции (социально-личностные,   социально-информационные, межкультурные), которые направлены на формирование  общечеловеческих ценностей: человек и семья, человек и Отечество, человек и знания,  человек и природа, человек и его собственное «Я», человек и общество, человек и культура. </w:t>
      </w:r>
    </w:p>
    <w:p w:rsidR="009705F4" w:rsidRPr="005A00CB" w:rsidRDefault="009705F4" w:rsidP="001C5B39">
      <w:pPr>
        <w:widowControl/>
        <w:ind w:firstLine="426"/>
        <w:jc w:val="both"/>
        <w:rPr>
          <w:sz w:val="24"/>
          <w:szCs w:val="24"/>
        </w:rPr>
      </w:pPr>
      <w:r w:rsidRPr="00E96FB7">
        <w:rPr>
          <w:b/>
          <w:sz w:val="24"/>
          <w:szCs w:val="24"/>
        </w:rPr>
        <w:t>Отечество</w:t>
      </w:r>
      <w:r w:rsidRPr="005A00CB">
        <w:rPr>
          <w:sz w:val="24"/>
          <w:szCs w:val="24"/>
        </w:rPr>
        <w:t xml:space="preserve"> - Родина, данная человеку судьбой, завещанная его предками. Это понимание приходит через  осознание себя гражданином России на основе принятия общих национальных нравственных ценностей, через воспитание чувства патриотизма и гражданской позиции, через законопослушность, через  осознание безусловной ценности семьи как первоосновы нашей принадлежности к многонациональному народу Российской Федерации, Отечеству.</w:t>
      </w:r>
    </w:p>
    <w:p w:rsidR="009705F4" w:rsidRPr="005A00CB" w:rsidRDefault="009705F4" w:rsidP="001C5B39">
      <w:pPr>
        <w:widowControl/>
        <w:ind w:firstLine="567"/>
        <w:jc w:val="both"/>
        <w:rPr>
          <w:sz w:val="24"/>
          <w:szCs w:val="24"/>
        </w:rPr>
      </w:pPr>
      <w:r w:rsidRPr="00E96FB7">
        <w:rPr>
          <w:b/>
          <w:sz w:val="24"/>
          <w:szCs w:val="24"/>
        </w:rPr>
        <w:t xml:space="preserve">Знание </w:t>
      </w:r>
      <w:r w:rsidRPr="005A00CB">
        <w:rPr>
          <w:sz w:val="24"/>
          <w:szCs w:val="24"/>
        </w:rPr>
        <w:t>– результат разнообразного, прежде всего, творческого труда, который достигается через осознание личной потребности в приобретении знаний, необходимых для того, чтобы быть успешным, конкурентоспособным в условиях современного общества; через выбор обучающимся направления своего развития и образования (индивидуальные учебные планы, модульные группы, предпрофильная и профильная подготовка); через применение педагогом в учебной и внеучебной деятельности современных образовательных технологий, методов и приёмов, обеспечивающих реализацию стандартов второго поколения (личностные, метапредметные, предметные)</w:t>
      </w:r>
    </w:p>
    <w:p w:rsidR="009705F4" w:rsidRPr="006D7982" w:rsidRDefault="009705F4" w:rsidP="006D7982">
      <w:pPr>
        <w:widowControl/>
        <w:ind w:firstLine="567"/>
        <w:jc w:val="both"/>
        <w:rPr>
          <w:sz w:val="24"/>
          <w:szCs w:val="24"/>
        </w:rPr>
      </w:pPr>
      <w:r>
        <w:rPr>
          <w:sz w:val="24"/>
          <w:szCs w:val="24"/>
        </w:rPr>
        <w:t xml:space="preserve"> </w:t>
      </w:r>
      <w:r w:rsidRPr="005A00CB">
        <w:rPr>
          <w:sz w:val="24"/>
          <w:szCs w:val="24"/>
        </w:rPr>
        <w:t>В соответствии с целью и приоритетами-ценностями обозначена модель выпускника нашей школы.</w:t>
      </w:r>
    </w:p>
    <w:p w:rsidR="009705F4" w:rsidRPr="006D7982" w:rsidRDefault="009705F4" w:rsidP="006D7982">
      <w:pPr>
        <w:shd w:val="clear" w:color="auto" w:fill="FFFFFF"/>
        <w:spacing w:line="360" w:lineRule="auto"/>
        <w:jc w:val="center"/>
        <w:rPr>
          <w:b/>
          <w:sz w:val="24"/>
        </w:rPr>
      </w:pPr>
      <w:r w:rsidRPr="00443F4B">
        <w:rPr>
          <w:b/>
          <w:sz w:val="24"/>
        </w:rPr>
        <w:t>Модель выпускника</w:t>
      </w:r>
    </w:p>
    <w:p w:rsidR="009705F4" w:rsidRDefault="0093407A" w:rsidP="00F75D20">
      <w:pPr>
        <w:shd w:val="clear" w:color="auto" w:fill="FFFFFF"/>
        <w:spacing w:line="360" w:lineRule="auto"/>
        <w:rPr>
          <w:sz w:val="24"/>
        </w:rPr>
      </w:pPr>
      <w:r w:rsidRPr="0093407A">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8" type="#_x0000_t95" style="position:absolute;margin-left:-2.3pt;margin-top:37.45pt;width:157.55pt;height:117pt;rotation:270;z-index:251658240" adj="11744509,5274" fillcolor="#f60">
            <v:textbox style="layout-flow:vertical;mso-layout-flow-alt:bottom-to-top">
              <w:txbxContent>
                <w:p w:rsidR="001C5B39" w:rsidRPr="00B04C4C" w:rsidRDefault="001C5B39" w:rsidP="00F75D20">
                  <w:pPr>
                    <w:widowControl/>
                    <w:rPr>
                      <w:color w:val="FFFFFF"/>
                    </w:rPr>
                  </w:pPr>
                  <w:r>
                    <w:t xml:space="preserve">         </w:t>
                  </w:r>
                </w:p>
                <w:p w:rsidR="001C5B39" w:rsidRPr="00B04C4C" w:rsidRDefault="001C5B39" w:rsidP="00F75D20">
                  <w:pPr>
                    <w:widowControl/>
                    <w:jc w:val="center"/>
                    <w:rPr>
                      <w:color w:val="FFFFFF"/>
                    </w:rPr>
                  </w:pPr>
                  <w:r w:rsidRPr="00B04C4C">
                    <w:rPr>
                      <w:color w:val="FFFFFF"/>
                    </w:rPr>
                    <w:t>Творческая, инициативная</w:t>
                  </w:r>
                </w:p>
              </w:txbxContent>
            </v:textbox>
          </v:shape>
        </w:pict>
      </w:r>
      <w:r w:rsidRPr="0093407A">
        <w:rPr>
          <w:noProof/>
        </w:rPr>
        <w:pict>
          <v:shape id="_x0000_s1029" type="#_x0000_t95" style="position:absolute;margin-left:284.2pt;margin-top:20.95pt;width:151.55pt;height:2in;rotation:90;z-index:251659264" adj="11692203,5402" fillcolor="blue">
            <v:textbox style="layout-flow:vertical;mso-next-textbox:#_x0000_s1029">
              <w:txbxContent>
                <w:p w:rsidR="001C5B39" w:rsidRPr="00132407" w:rsidRDefault="001C5B39" w:rsidP="00F75D20">
                  <w:pPr>
                    <w:widowControl/>
                    <w:jc w:val="center"/>
                  </w:pPr>
                  <w:r w:rsidRPr="00132407">
                    <w:t>Самостоятельная,</w:t>
                  </w:r>
                </w:p>
                <w:p w:rsidR="001C5B39" w:rsidRPr="00132407" w:rsidRDefault="001C5B39" w:rsidP="00F75D20">
                  <w:pPr>
                    <w:widowControl/>
                    <w:jc w:val="center"/>
                  </w:pPr>
                  <w:r w:rsidRPr="00132407">
                    <w:t>способная к успешной</w:t>
                  </w:r>
                </w:p>
                <w:p w:rsidR="001C5B39" w:rsidRPr="00132407" w:rsidRDefault="001C5B39" w:rsidP="00F75D20">
                  <w:pPr>
                    <w:widowControl/>
                    <w:jc w:val="center"/>
                  </w:pPr>
                  <w:r w:rsidRPr="00132407">
                    <w:t>социализации</w:t>
                  </w:r>
                </w:p>
              </w:txbxContent>
            </v:textbox>
          </v:shape>
        </w:pict>
      </w:r>
      <w:r w:rsidRPr="0093407A">
        <w:rPr>
          <w:noProof/>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0" type="#_x0000_t83" style="position:absolute;margin-left:81pt;margin-top:17.15pt;width:279pt;height:132.55pt;z-index:251655168" fillcolor="yellow">
            <v:textbox style="mso-next-textbox:#_x0000_s1030">
              <w:txbxContent>
                <w:p w:rsidR="001C5B39" w:rsidRDefault="001C5B39" w:rsidP="00F75D20">
                  <w:pPr>
                    <w:widowControl/>
                    <w:rPr>
                      <w:sz w:val="24"/>
                      <w:szCs w:val="24"/>
                    </w:rPr>
                  </w:pPr>
                  <w:r>
                    <w:rPr>
                      <w:sz w:val="24"/>
                      <w:szCs w:val="24"/>
                    </w:rPr>
                    <w:t xml:space="preserve">                    </w:t>
                  </w:r>
                </w:p>
                <w:p w:rsidR="001C5B39" w:rsidRDefault="001C5B39" w:rsidP="00F75D20">
                  <w:pPr>
                    <w:widowControl/>
                    <w:rPr>
                      <w:sz w:val="24"/>
                      <w:szCs w:val="24"/>
                    </w:rPr>
                  </w:pPr>
                </w:p>
                <w:p w:rsidR="001C5B39" w:rsidRPr="00B04C4C" w:rsidRDefault="001C5B39" w:rsidP="00F75D20">
                  <w:pPr>
                    <w:widowControl/>
                    <w:jc w:val="center"/>
                    <w:rPr>
                      <w:b/>
                      <w:color w:val="800000"/>
                      <w:sz w:val="32"/>
                      <w:szCs w:val="32"/>
                    </w:rPr>
                  </w:pPr>
                  <w:r w:rsidRPr="00B04C4C">
                    <w:rPr>
                      <w:b/>
                      <w:color w:val="800000"/>
                      <w:sz w:val="32"/>
                      <w:szCs w:val="32"/>
                    </w:rPr>
                    <w:t>ЛИЧНОСТЬ</w:t>
                  </w:r>
                </w:p>
              </w:txbxContent>
            </v:textbox>
          </v:shape>
        </w:pict>
      </w:r>
      <w:r w:rsidRPr="0093407A">
        <w:rPr>
          <w:noProof/>
        </w:rPr>
        <w:pict>
          <v:shape id="_x0000_s1027" type="#_x0000_t95" style="position:absolute;margin-left:108pt;margin-top:1.5pt;width:225pt;height:108pt;z-index:251656192" fillcolor="#0c0">
            <v:textbox>
              <w:txbxContent>
                <w:p w:rsidR="001C5B39" w:rsidRDefault="001C5B39" w:rsidP="00F75D20">
                  <w:pPr>
                    <w:widowControl/>
                  </w:pPr>
                  <w:r w:rsidRPr="009E0CEA">
                    <w:t xml:space="preserve">       </w:t>
                  </w:r>
                  <w:r>
                    <w:t xml:space="preserve">       </w:t>
                  </w:r>
                  <w:r w:rsidRPr="009E0CEA">
                    <w:t xml:space="preserve"> </w:t>
                  </w:r>
                </w:p>
                <w:p w:rsidR="001C5B39" w:rsidRPr="00B04C4C" w:rsidRDefault="001C5B39" w:rsidP="00F75D20">
                  <w:pPr>
                    <w:widowControl/>
                    <w:rPr>
                      <w:color w:val="FFFFFF"/>
                    </w:rPr>
                  </w:pPr>
                  <w:r>
                    <w:t xml:space="preserve">                </w:t>
                  </w:r>
                  <w:r w:rsidRPr="00B04C4C">
                    <w:rPr>
                      <w:color w:val="FFFFFF"/>
                    </w:rPr>
                    <w:t>Духовно и нравственно зрелая</w:t>
                  </w:r>
                </w:p>
              </w:txbxContent>
            </v:textbox>
          </v:shape>
        </w:pict>
      </w:r>
    </w:p>
    <w:p w:rsidR="009705F4" w:rsidRDefault="009705F4" w:rsidP="00F75D20">
      <w:pPr>
        <w:shd w:val="clear" w:color="auto" w:fill="FFFFFF"/>
        <w:spacing w:line="360" w:lineRule="auto"/>
        <w:rPr>
          <w:sz w:val="24"/>
        </w:rPr>
      </w:pPr>
    </w:p>
    <w:p w:rsidR="009705F4" w:rsidRDefault="0093407A" w:rsidP="00F75D20">
      <w:pPr>
        <w:shd w:val="clear" w:color="auto" w:fill="FFFFFF"/>
        <w:spacing w:line="360" w:lineRule="auto"/>
        <w:rPr>
          <w:sz w:val="24"/>
        </w:rPr>
      </w:pPr>
      <w:r w:rsidRPr="0093407A">
        <w:rPr>
          <w:noProof/>
        </w:rPr>
        <w:pict>
          <v:shape id="_x0000_s1031" type="#_x0000_t95" style="position:absolute;margin-left:108pt;margin-top:11.2pt;width:234pt;height:135.55pt;rotation:180;z-index:251657216" adj="11733347,6185" fillcolor="red">
            <v:textbox style="mso-next-textbox:#_x0000_s1031">
              <w:txbxContent>
                <w:p w:rsidR="001C5B39" w:rsidRDefault="001C5B39" w:rsidP="00F75D20">
                  <w:pPr>
                    <w:widowControl/>
                    <w:rPr>
                      <w:sz w:val="24"/>
                      <w:szCs w:val="24"/>
                    </w:rPr>
                  </w:pPr>
                </w:p>
                <w:p w:rsidR="006D7982" w:rsidRPr="00B04C4C" w:rsidRDefault="006D7982" w:rsidP="006D7982">
                  <w:pPr>
                    <w:widowControl/>
                    <w:jc w:val="center"/>
                    <w:rPr>
                      <w:color w:val="FFFFFF"/>
                    </w:rPr>
                  </w:pPr>
                  <w:r w:rsidRPr="00B04C4C">
                    <w:rPr>
                      <w:color w:val="FFFFFF"/>
                    </w:rPr>
                    <w:t>Патриот и гражданин</w:t>
                  </w:r>
                </w:p>
                <w:p w:rsidR="001C5B39" w:rsidRDefault="001C5B39" w:rsidP="00F75D20">
                  <w:pPr>
                    <w:widowControl/>
                    <w:rPr>
                      <w:sz w:val="24"/>
                      <w:szCs w:val="24"/>
                    </w:rPr>
                  </w:pPr>
                </w:p>
                <w:p w:rsidR="001C5B39" w:rsidRDefault="001C5B39" w:rsidP="00F75D20">
                  <w:pPr>
                    <w:widowControl/>
                    <w:rPr>
                      <w:sz w:val="24"/>
                      <w:szCs w:val="24"/>
                    </w:rPr>
                  </w:pPr>
                </w:p>
                <w:p w:rsidR="006D7982" w:rsidRDefault="006D7982"/>
              </w:txbxContent>
            </v:textbox>
          </v:shape>
        </w:pict>
      </w:r>
    </w:p>
    <w:p w:rsidR="009705F4" w:rsidRDefault="009705F4" w:rsidP="00F75D20">
      <w:pPr>
        <w:shd w:val="clear" w:color="auto" w:fill="FFFFFF"/>
        <w:spacing w:line="360" w:lineRule="auto"/>
        <w:rPr>
          <w:sz w:val="24"/>
        </w:rPr>
      </w:pPr>
    </w:p>
    <w:p w:rsidR="009705F4" w:rsidRDefault="009705F4" w:rsidP="00F75D20">
      <w:pPr>
        <w:shd w:val="clear" w:color="auto" w:fill="FFFFFF"/>
        <w:spacing w:line="360" w:lineRule="auto"/>
        <w:jc w:val="both"/>
        <w:rPr>
          <w:color w:val="000000"/>
          <w:sz w:val="24"/>
          <w:szCs w:val="24"/>
        </w:rPr>
      </w:pPr>
    </w:p>
    <w:p w:rsidR="009705F4" w:rsidRDefault="009705F4" w:rsidP="00F75D20">
      <w:pPr>
        <w:shd w:val="clear" w:color="auto" w:fill="FFFFFF"/>
        <w:spacing w:line="360" w:lineRule="auto"/>
        <w:jc w:val="both"/>
        <w:rPr>
          <w:color w:val="000000"/>
          <w:sz w:val="24"/>
          <w:szCs w:val="24"/>
        </w:rPr>
      </w:pPr>
    </w:p>
    <w:p w:rsidR="009705F4" w:rsidRDefault="009705F4" w:rsidP="00F75D20">
      <w:pPr>
        <w:shd w:val="clear" w:color="auto" w:fill="FFFFFF"/>
        <w:spacing w:line="360" w:lineRule="auto"/>
        <w:jc w:val="both"/>
        <w:rPr>
          <w:color w:val="000000"/>
          <w:sz w:val="24"/>
          <w:szCs w:val="24"/>
        </w:rPr>
      </w:pPr>
    </w:p>
    <w:p w:rsidR="009705F4" w:rsidRDefault="009705F4" w:rsidP="00F75D20">
      <w:pPr>
        <w:shd w:val="clear" w:color="auto" w:fill="FFFFFF"/>
        <w:spacing w:line="360" w:lineRule="auto"/>
        <w:jc w:val="both"/>
        <w:rPr>
          <w:color w:val="000000"/>
          <w:sz w:val="24"/>
          <w:szCs w:val="24"/>
        </w:rPr>
      </w:pPr>
    </w:p>
    <w:p w:rsidR="009705F4" w:rsidRDefault="009705F4" w:rsidP="006D7982">
      <w:pPr>
        <w:shd w:val="clear" w:color="auto" w:fill="FFFFFF"/>
        <w:spacing w:line="360" w:lineRule="auto"/>
        <w:rPr>
          <w:b/>
          <w:sz w:val="24"/>
          <w:szCs w:val="24"/>
        </w:rPr>
      </w:pPr>
    </w:p>
    <w:p w:rsidR="009705F4" w:rsidRPr="00443F4B" w:rsidRDefault="009705F4" w:rsidP="00F75D20">
      <w:pPr>
        <w:shd w:val="clear" w:color="auto" w:fill="FFFFFF"/>
        <w:spacing w:line="360" w:lineRule="auto"/>
        <w:jc w:val="center"/>
        <w:rPr>
          <w:b/>
          <w:sz w:val="24"/>
          <w:szCs w:val="24"/>
        </w:rPr>
      </w:pPr>
      <w:r w:rsidRPr="00443F4B">
        <w:rPr>
          <w:b/>
          <w:sz w:val="24"/>
          <w:szCs w:val="24"/>
        </w:rPr>
        <w:t xml:space="preserve">Путь «восхождения» школьника к цели </w:t>
      </w:r>
      <w:r>
        <w:rPr>
          <w:b/>
          <w:sz w:val="24"/>
          <w:szCs w:val="24"/>
        </w:rPr>
        <w:t>воспитания, к модели выпускника</w:t>
      </w:r>
    </w:p>
    <w:p w:rsidR="009705F4" w:rsidRDefault="009705F4" w:rsidP="00F75D20">
      <w:pPr>
        <w:shd w:val="clear" w:color="auto" w:fill="FFFFFF"/>
        <w:spacing w:line="360" w:lineRule="auto"/>
        <w:jc w:val="both"/>
        <w:rPr>
          <w:color w:val="000000"/>
          <w:sz w:val="24"/>
          <w:szCs w:val="24"/>
        </w:rPr>
      </w:pPr>
    </w:p>
    <w:p w:rsidR="009705F4" w:rsidRPr="006A6D93" w:rsidRDefault="0093407A" w:rsidP="00F75D20">
      <w:pPr>
        <w:shd w:val="clear" w:color="auto" w:fill="FFFFFF"/>
        <w:spacing w:line="360" w:lineRule="auto"/>
        <w:jc w:val="both"/>
        <w:rPr>
          <w:color w:val="000000"/>
          <w:sz w:val="24"/>
          <w:szCs w:val="24"/>
        </w:rPr>
      </w:pPr>
      <w:r w:rsidRPr="0093407A">
        <w:pict>
          <v:group id="_x0000_s1032" editas="canvas" style="width:450pt;height:167.75pt;mso-position-horizontal-relative:char;mso-position-vertical-relative:line" coordorigin="2420,592" coordsize="7059,25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420;top:592;width:7059;height:2597" o:preferrelative="f">
              <v:fill o:detectmouseclick="t"/>
              <v:path o:extrusionok="t" o:connecttype="none"/>
              <o:lock v:ext="edit" text="t"/>
            </v:shape>
            <v:rect id="_x0000_s1034" style="position:absolute;left:2420;top:592;width:7059;height:641" fillcolor="#96f">
              <v:textbox style="mso-next-textbox:#_x0000_s1034">
                <w:txbxContent>
                  <w:p w:rsidR="001C5B39" w:rsidRPr="00A00C95" w:rsidRDefault="001C5B39" w:rsidP="00F75D20">
                    <w:pPr>
                      <w:widowControl/>
                      <w:jc w:val="center"/>
                      <w:rPr>
                        <w:b/>
                        <w:color w:val="FFFFFF"/>
                        <w:sz w:val="24"/>
                        <w:szCs w:val="24"/>
                      </w:rPr>
                    </w:pPr>
                    <w:r w:rsidRPr="00A00C95">
                      <w:rPr>
                        <w:b/>
                        <w:color w:val="FFFFFF"/>
                        <w:sz w:val="24"/>
                        <w:szCs w:val="24"/>
                      </w:rPr>
                      <w:t>КЛЮЧЕВЫЕ КОМПЕТЕНЦИИ</w:t>
                    </w:r>
                  </w:p>
                  <w:p w:rsidR="001C5B39" w:rsidRPr="00DD59AE" w:rsidRDefault="001C5B39" w:rsidP="00F75D20">
                    <w:pPr>
                      <w:widowControl/>
                      <w:jc w:val="center"/>
                      <w:rPr>
                        <w:color w:val="6600CC"/>
                        <w:sz w:val="24"/>
                        <w:szCs w:val="24"/>
                      </w:rPr>
                    </w:pPr>
                    <w:r w:rsidRPr="00A00C95">
                      <w:rPr>
                        <w:color w:val="FFFFFF"/>
                        <w:sz w:val="24"/>
                        <w:szCs w:val="24"/>
                      </w:rPr>
                      <w:t>(</w:t>
                    </w:r>
                    <w:r w:rsidRPr="00A00C95">
                      <w:rPr>
                        <w:b/>
                        <w:color w:val="FFFFFF"/>
                        <w:sz w:val="24"/>
                        <w:szCs w:val="24"/>
                      </w:rPr>
                      <w:t>социально-личностные,   социально-информационные, межкультурные)</w:t>
                    </w:r>
                  </w:p>
                </w:txbxContent>
              </v:textbox>
            </v:rect>
            <v:rect id="_x0000_s1035" style="position:absolute;left:3126;top:1553;width:5788;height:495" fillcolor="#c9f">
              <v:textbox style="mso-next-textbox:#_x0000_s1035">
                <w:txbxContent>
                  <w:p w:rsidR="001C5B39" w:rsidRPr="00A00C95" w:rsidRDefault="001C5B39" w:rsidP="00F75D20">
                    <w:pPr>
                      <w:widowControl/>
                      <w:jc w:val="center"/>
                      <w:rPr>
                        <w:b/>
                        <w:color w:val="FFFFFF"/>
                        <w:sz w:val="24"/>
                        <w:szCs w:val="24"/>
                      </w:rPr>
                    </w:pPr>
                    <w:r w:rsidRPr="00A00C95">
                      <w:rPr>
                        <w:b/>
                        <w:color w:val="FFFFFF"/>
                        <w:sz w:val="24"/>
                        <w:szCs w:val="24"/>
                      </w:rPr>
                      <w:t>ОСВОЕНИЕ И УСВОЕНИЕ ЦЕННОСТЕЙ</w:t>
                    </w:r>
                  </w:p>
                  <w:p w:rsidR="001C5B39" w:rsidRPr="00A00C95" w:rsidRDefault="001C5B39" w:rsidP="00F75D20">
                    <w:pPr>
                      <w:widowControl/>
                      <w:jc w:val="center"/>
                      <w:rPr>
                        <w:b/>
                        <w:color w:val="FFFFFF"/>
                        <w:sz w:val="24"/>
                        <w:szCs w:val="24"/>
                      </w:rPr>
                    </w:pPr>
                    <w:r w:rsidRPr="00A00C95">
                      <w:rPr>
                        <w:b/>
                        <w:color w:val="FFFFFF"/>
                        <w:sz w:val="24"/>
                        <w:szCs w:val="24"/>
                      </w:rPr>
                      <w:t>(Человек, Отечество, Знание)</w:t>
                    </w:r>
                  </w:p>
                </w:txbxContent>
              </v:textbox>
            </v:rect>
            <v:rect id="_x0000_s1036" style="position:absolute;left:3832;top:2493;width:4375;height:696" fillcolor="#f9f">
              <v:textbox style="mso-next-textbox:#_x0000_s1036">
                <w:txbxContent>
                  <w:p w:rsidR="001C5B39" w:rsidRPr="00A00C95" w:rsidRDefault="001C5B39" w:rsidP="00F75D20">
                    <w:pPr>
                      <w:widowControl/>
                      <w:jc w:val="center"/>
                      <w:rPr>
                        <w:b/>
                        <w:color w:val="FFFFFF"/>
                        <w:sz w:val="24"/>
                        <w:szCs w:val="24"/>
                      </w:rPr>
                    </w:pPr>
                    <w:r w:rsidRPr="00A00C95">
                      <w:rPr>
                        <w:b/>
                        <w:color w:val="FFFFFF"/>
                        <w:sz w:val="24"/>
                        <w:szCs w:val="24"/>
                      </w:rPr>
                      <w:t>ПРИСВОЕНИЕ ЦЕННОСТЕЙ</w:t>
                    </w:r>
                  </w:p>
                  <w:p w:rsidR="001C5B39" w:rsidRPr="00A00C95" w:rsidRDefault="001C5B39" w:rsidP="00F75D20">
                    <w:pPr>
                      <w:widowControl/>
                      <w:jc w:val="center"/>
                      <w:rPr>
                        <w:b/>
                        <w:color w:val="FFFFFF"/>
                        <w:sz w:val="24"/>
                        <w:szCs w:val="24"/>
                      </w:rPr>
                    </w:pPr>
                    <w:r>
                      <w:rPr>
                        <w:b/>
                        <w:color w:val="FFFFFF"/>
                        <w:sz w:val="24"/>
                        <w:szCs w:val="24"/>
                      </w:rPr>
                      <w:t>(ж</w:t>
                    </w:r>
                    <w:r w:rsidRPr="00A00C95">
                      <w:rPr>
                        <w:b/>
                        <w:color w:val="FFFFFF"/>
                        <w:sz w:val="24"/>
                        <w:szCs w:val="24"/>
                      </w:rPr>
                      <w:t>изненные ориентиры Личности)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5667;top:1233;width:424;height:320" fillcolor="#90c"/>
            <v:shape id="_x0000_s1038" type="#_x0000_t67" style="position:absolute;left:5667;top:2048;width:424;height:445" fillcolor="#90c"/>
            <w10:anchorlock/>
          </v:group>
        </w:pict>
      </w:r>
    </w:p>
    <w:p w:rsidR="009705F4" w:rsidRPr="00443F4B" w:rsidRDefault="009705F4" w:rsidP="00F75D20">
      <w:pPr>
        <w:shd w:val="clear" w:color="auto" w:fill="FFFFFF"/>
        <w:jc w:val="center"/>
        <w:rPr>
          <w:b/>
          <w:sz w:val="24"/>
          <w:szCs w:val="24"/>
        </w:rPr>
      </w:pPr>
      <w:r w:rsidRPr="00443F4B">
        <w:rPr>
          <w:b/>
          <w:sz w:val="24"/>
          <w:szCs w:val="24"/>
        </w:rPr>
        <w:t xml:space="preserve">Задачи-доминанты по формированию ценностей: </w:t>
      </w:r>
    </w:p>
    <w:p w:rsidR="009705F4" w:rsidRPr="00443F4B" w:rsidRDefault="009705F4" w:rsidP="00F75D20">
      <w:pPr>
        <w:shd w:val="clear" w:color="auto" w:fill="FFFFFF"/>
        <w:jc w:val="center"/>
        <w:rPr>
          <w:b/>
          <w:sz w:val="24"/>
          <w:szCs w:val="24"/>
        </w:rPr>
      </w:pPr>
      <w:r w:rsidRPr="00443F4B">
        <w:rPr>
          <w:b/>
          <w:sz w:val="24"/>
          <w:szCs w:val="24"/>
        </w:rPr>
        <w:t>Человек. Отечество. Знание</w:t>
      </w:r>
    </w:p>
    <w:p w:rsidR="009705F4" w:rsidRPr="00443F4B" w:rsidRDefault="009705F4" w:rsidP="00F75D20">
      <w:pPr>
        <w:shd w:val="clear" w:color="auto" w:fill="FFFFFF"/>
        <w:rPr>
          <w:b/>
          <w:sz w:val="24"/>
          <w:szCs w:val="24"/>
        </w:rPr>
      </w:pP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9"/>
        <w:gridCol w:w="2444"/>
        <w:gridCol w:w="2447"/>
        <w:gridCol w:w="2446"/>
      </w:tblGrid>
      <w:tr w:rsidR="009705F4" w:rsidRPr="002C2705" w:rsidTr="00F75D20">
        <w:trPr>
          <w:cantSplit/>
          <w:trHeight w:val="505"/>
        </w:trPr>
        <w:tc>
          <w:tcPr>
            <w:tcW w:w="2219" w:type="dxa"/>
            <w:vMerge w:val="restart"/>
          </w:tcPr>
          <w:p w:rsidR="009705F4" w:rsidRPr="002C2705" w:rsidRDefault="009705F4" w:rsidP="00F75D20">
            <w:pPr>
              <w:jc w:val="center"/>
              <w:rPr>
                <w:i/>
                <w:sz w:val="24"/>
                <w:szCs w:val="24"/>
              </w:rPr>
            </w:pPr>
            <w:r w:rsidRPr="002C2705">
              <w:rPr>
                <w:i/>
                <w:sz w:val="24"/>
                <w:szCs w:val="24"/>
              </w:rPr>
              <w:t>Возрастные</w:t>
            </w:r>
          </w:p>
          <w:p w:rsidR="009705F4" w:rsidRPr="002C2705" w:rsidRDefault="009705F4" w:rsidP="00F75D20">
            <w:pPr>
              <w:jc w:val="center"/>
              <w:rPr>
                <w:i/>
                <w:sz w:val="24"/>
                <w:szCs w:val="24"/>
              </w:rPr>
            </w:pPr>
            <w:r w:rsidRPr="002C2705">
              <w:rPr>
                <w:i/>
                <w:sz w:val="24"/>
                <w:szCs w:val="24"/>
              </w:rPr>
              <w:t xml:space="preserve"> группы</w:t>
            </w:r>
          </w:p>
        </w:tc>
        <w:tc>
          <w:tcPr>
            <w:tcW w:w="7337" w:type="dxa"/>
            <w:gridSpan w:val="3"/>
          </w:tcPr>
          <w:p w:rsidR="009705F4" w:rsidRPr="002C2705" w:rsidRDefault="009705F4" w:rsidP="00F75D20">
            <w:pPr>
              <w:jc w:val="center"/>
              <w:rPr>
                <w:i/>
                <w:sz w:val="24"/>
                <w:szCs w:val="24"/>
              </w:rPr>
            </w:pPr>
            <w:r w:rsidRPr="002C2705">
              <w:rPr>
                <w:i/>
                <w:sz w:val="24"/>
                <w:szCs w:val="24"/>
              </w:rPr>
              <w:t>Задачи-доминанты</w:t>
            </w:r>
          </w:p>
        </w:tc>
      </w:tr>
      <w:tr w:rsidR="009705F4" w:rsidRPr="006941AA" w:rsidTr="00F75D20">
        <w:trPr>
          <w:cantSplit/>
          <w:trHeight w:val="594"/>
        </w:trPr>
        <w:tc>
          <w:tcPr>
            <w:tcW w:w="2219" w:type="dxa"/>
            <w:vMerge/>
          </w:tcPr>
          <w:p w:rsidR="009705F4" w:rsidRPr="006941AA" w:rsidRDefault="009705F4" w:rsidP="00F75D20">
            <w:pPr>
              <w:jc w:val="center"/>
              <w:rPr>
                <w:i/>
                <w:sz w:val="24"/>
                <w:szCs w:val="24"/>
              </w:rPr>
            </w:pPr>
          </w:p>
        </w:tc>
        <w:tc>
          <w:tcPr>
            <w:tcW w:w="2444" w:type="dxa"/>
          </w:tcPr>
          <w:p w:rsidR="009705F4" w:rsidRPr="006941AA" w:rsidRDefault="009705F4" w:rsidP="00F75D20">
            <w:pPr>
              <w:jc w:val="center"/>
              <w:rPr>
                <w:i/>
                <w:sz w:val="24"/>
                <w:szCs w:val="24"/>
              </w:rPr>
            </w:pPr>
            <w:r w:rsidRPr="006941AA">
              <w:rPr>
                <w:i/>
                <w:sz w:val="24"/>
                <w:szCs w:val="24"/>
              </w:rPr>
              <w:t xml:space="preserve">Знание </w:t>
            </w:r>
          </w:p>
        </w:tc>
        <w:tc>
          <w:tcPr>
            <w:tcW w:w="2447" w:type="dxa"/>
          </w:tcPr>
          <w:p w:rsidR="009705F4" w:rsidRPr="006941AA" w:rsidRDefault="009705F4" w:rsidP="00F75D20">
            <w:pPr>
              <w:jc w:val="center"/>
              <w:rPr>
                <w:i/>
                <w:sz w:val="24"/>
                <w:szCs w:val="24"/>
              </w:rPr>
            </w:pPr>
            <w:r w:rsidRPr="006941AA">
              <w:rPr>
                <w:i/>
                <w:sz w:val="24"/>
                <w:szCs w:val="24"/>
              </w:rPr>
              <w:t xml:space="preserve">Человек </w:t>
            </w:r>
          </w:p>
        </w:tc>
        <w:tc>
          <w:tcPr>
            <w:tcW w:w="2446" w:type="dxa"/>
          </w:tcPr>
          <w:p w:rsidR="009705F4" w:rsidRPr="006941AA" w:rsidRDefault="009705F4" w:rsidP="00F75D20">
            <w:pPr>
              <w:jc w:val="center"/>
              <w:rPr>
                <w:i/>
                <w:sz w:val="24"/>
                <w:szCs w:val="24"/>
              </w:rPr>
            </w:pPr>
            <w:r w:rsidRPr="006941AA">
              <w:rPr>
                <w:i/>
                <w:sz w:val="24"/>
                <w:szCs w:val="24"/>
              </w:rPr>
              <w:t xml:space="preserve">Отчество </w:t>
            </w:r>
          </w:p>
        </w:tc>
      </w:tr>
      <w:tr w:rsidR="009705F4" w:rsidRPr="006941AA" w:rsidTr="00F75D20">
        <w:trPr>
          <w:trHeight w:val="2731"/>
        </w:trPr>
        <w:tc>
          <w:tcPr>
            <w:tcW w:w="2219" w:type="dxa"/>
          </w:tcPr>
          <w:p w:rsidR="009705F4" w:rsidRPr="006941AA" w:rsidRDefault="009705F4" w:rsidP="00F75D20">
            <w:pPr>
              <w:jc w:val="both"/>
              <w:rPr>
                <w:sz w:val="24"/>
                <w:szCs w:val="24"/>
              </w:rPr>
            </w:pPr>
            <w:r w:rsidRPr="006941AA">
              <w:rPr>
                <w:sz w:val="24"/>
                <w:szCs w:val="24"/>
              </w:rPr>
              <w:t xml:space="preserve">Младший </w:t>
            </w:r>
          </w:p>
          <w:p w:rsidR="009705F4" w:rsidRDefault="009705F4" w:rsidP="00F75D20">
            <w:pPr>
              <w:jc w:val="both"/>
              <w:rPr>
                <w:sz w:val="24"/>
                <w:szCs w:val="24"/>
              </w:rPr>
            </w:pPr>
            <w:r>
              <w:rPr>
                <w:sz w:val="24"/>
                <w:szCs w:val="24"/>
              </w:rPr>
              <w:t>ш</w:t>
            </w:r>
            <w:r w:rsidRPr="006941AA">
              <w:rPr>
                <w:sz w:val="24"/>
                <w:szCs w:val="24"/>
              </w:rPr>
              <w:t>кольник</w:t>
            </w:r>
          </w:p>
          <w:p w:rsidR="009705F4" w:rsidRPr="006941AA" w:rsidRDefault="009705F4" w:rsidP="00F75D20">
            <w:pPr>
              <w:jc w:val="both"/>
              <w:rPr>
                <w:sz w:val="24"/>
                <w:szCs w:val="24"/>
              </w:rPr>
            </w:pPr>
            <w:r>
              <w:rPr>
                <w:sz w:val="24"/>
                <w:szCs w:val="24"/>
              </w:rPr>
              <w:t>(«Добрый мир»)</w:t>
            </w:r>
          </w:p>
        </w:tc>
        <w:tc>
          <w:tcPr>
            <w:tcW w:w="2444" w:type="dxa"/>
          </w:tcPr>
          <w:p w:rsidR="009705F4" w:rsidRPr="006941AA" w:rsidRDefault="009705F4" w:rsidP="00F75D20">
            <w:pPr>
              <w:jc w:val="both"/>
              <w:rPr>
                <w:sz w:val="24"/>
                <w:szCs w:val="24"/>
              </w:rPr>
            </w:pPr>
            <w:r w:rsidRPr="006941AA">
              <w:rPr>
                <w:sz w:val="24"/>
                <w:szCs w:val="24"/>
              </w:rPr>
              <w:t>Формирование картины органического мира.</w:t>
            </w:r>
          </w:p>
          <w:p w:rsidR="009705F4" w:rsidRDefault="009705F4" w:rsidP="00F75D20">
            <w:pPr>
              <w:jc w:val="both"/>
              <w:rPr>
                <w:sz w:val="24"/>
                <w:szCs w:val="24"/>
              </w:rPr>
            </w:pPr>
            <w:r w:rsidRPr="006941AA">
              <w:rPr>
                <w:sz w:val="24"/>
                <w:szCs w:val="24"/>
              </w:rPr>
              <w:t>Формирование умений учиться.</w:t>
            </w:r>
          </w:p>
          <w:p w:rsidR="009705F4" w:rsidRPr="006941AA" w:rsidRDefault="009705F4" w:rsidP="00F75D20">
            <w:pPr>
              <w:jc w:val="both"/>
              <w:rPr>
                <w:sz w:val="24"/>
                <w:szCs w:val="24"/>
              </w:rPr>
            </w:pPr>
            <w:r w:rsidRPr="006941AA">
              <w:rPr>
                <w:sz w:val="24"/>
                <w:szCs w:val="24"/>
              </w:rPr>
              <w:t>Освоение начальных основ исследовательской</w:t>
            </w:r>
            <w:r>
              <w:rPr>
                <w:sz w:val="24"/>
                <w:szCs w:val="24"/>
              </w:rPr>
              <w:t xml:space="preserve"> и проектной</w:t>
            </w:r>
            <w:r w:rsidRPr="006941AA">
              <w:rPr>
                <w:sz w:val="24"/>
                <w:szCs w:val="24"/>
              </w:rPr>
              <w:t xml:space="preserve"> деятельности</w:t>
            </w:r>
          </w:p>
        </w:tc>
        <w:tc>
          <w:tcPr>
            <w:tcW w:w="2447" w:type="dxa"/>
          </w:tcPr>
          <w:p w:rsidR="009705F4" w:rsidRPr="006941AA" w:rsidRDefault="009705F4" w:rsidP="00F75D20">
            <w:pPr>
              <w:jc w:val="both"/>
              <w:rPr>
                <w:sz w:val="24"/>
                <w:szCs w:val="24"/>
              </w:rPr>
            </w:pPr>
            <w:r>
              <w:rPr>
                <w:sz w:val="24"/>
                <w:szCs w:val="24"/>
              </w:rPr>
              <w:t>Формирование основ  нравственности,  культуры здорового образа жизни</w:t>
            </w:r>
          </w:p>
        </w:tc>
        <w:tc>
          <w:tcPr>
            <w:tcW w:w="2446" w:type="dxa"/>
          </w:tcPr>
          <w:p w:rsidR="009705F4" w:rsidRPr="006941AA" w:rsidRDefault="009705F4" w:rsidP="00F75D20">
            <w:pPr>
              <w:jc w:val="both"/>
              <w:rPr>
                <w:sz w:val="24"/>
                <w:szCs w:val="24"/>
              </w:rPr>
            </w:pPr>
            <w:r w:rsidRPr="006941AA">
              <w:rPr>
                <w:sz w:val="24"/>
                <w:szCs w:val="24"/>
              </w:rPr>
              <w:t>Освоение начальных правовых знаний</w:t>
            </w:r>
            <w:r>
              <w:rPr>
                <w:sz w:val="24"/>
                <w:szCs w:val="24"/>
              </w:rPr>
              <w:t>,  гражданственности, патриотизма</w:t>
            </w:r>
          </w:p>
        </w:tc>
      </w:tr>
      <w:tr w:rsidR="009705F4" w:rsidRPr="006941AA" w:rsidTr="00F75D20">
        <w:trPr>
          <w:trHeight w:val="1955"/>
        </w:trPr>
        <w:tc>
          <w:tcPr>
            <w:tcW w:w="2219" w:type="dxa"/>
          </w:tcPr>
          <w:p w:rsidR="009705F4" w:rsidRDefault="009705F4" w:rsidP="00F75D20">
            <w:pPr>
              <w:jc w:val="both"/>
              <w:rPr>
                <w:sz w:val="24"/>
                <w:szCs w:val="24"/>
              </w:rPr>
            </w:pPr>
            <w:r w:rsidRPr="006941AA">
              <w:rPr>
                <w:sz w:val="24"/>
                <w:szCs w:val="24"/>
              </w:rPr>
              <w:t xml:space="preserve">Подросток </w:t>
            </w:r>
          </w:p>
          <w:p w:rsidR="009705F4" w:rsidRPr="006941AA" w:rsidRDefault="009705F4" w:rsidP="00F75D20">
            <w:pPr>
              <w:jc w:val="both"/>
              <w:rPr>
                <w:sz w:val="24"/>
                <w:szCs w:val="24"/>
              </w:rPr>
            </w:pPr>
            <w:r>
              <w:rPr>
                <w:sz w:val="24"/>
                <w:szCs w:val="24"/>
              </w:rPr>
              <w:t>(«Путь к успеху»)</w:t>
            </w:r>
          </w:p>
        </w:tc>
        <w:tc>
          <w:tcPr>
            <w:tcW w:w="2444" w:type="dxa"/>
          </w:tcPr>
          <w:p w:rsidR="009705F4" w:rsidRPr="006941AA" w:rsidRDefault="009705F4" w:rsidP="00F75D20">
            <w:pPr>
              <w:jc w:val="both"/>
              <w:rPr>
                <w:sz w:val="24"/>
                <w:szCs w:val="24"/>
              </w:rPr>
            </w:pPr>
            <w:r w:rsidRPr="006941AA">
              <w:rPr>
                <w:sz w:val="24"/>
                <w:szCs w:val="24"/>
              </w:rPr>
              <w:t>Формирование картины физического мира.</w:t>
            </w:r>
          </w:p>
          <w:p w:rsidR="009705F4" w:rsidRPr="006941AA" w:rsidRDefault="009705F4" w:rsidP="00F75D20">
            <w:pPr>
              <w:jc w:val="both"/>
              <w:rPr>
                <w:sz w:val="24"/>
                <w:szCs w:val="24"/>
              </w:rPr>
            </w:pPr>
            <w:r>
              <w:rPr>
                <w:sz w:val="24"/>
                <w:szCs w:val="24"/>
              </w:rPr>
              <w:t xml:space="preserve">Развитие </w:t>
            </w:r>
            <w:r w:rsidRPr="006941AA">
              <w:rPr>
                <w:sz w:val="24"/>
                <w:szCs w:val="24"/>
              </w:rPr>
              <w:t>основ исследовательской</w:t>
            </w:r>
            <w:r>
              <w:rPr>
                <w:sz w:val="24"/>
                <w:szCs w:val="24"/>
              </w:rPr>
              <w:t xml:space="preserve"> и проектной</w:t>
            </w:r>
            <w:r w:rsidRPr="006941AA">
              <w:rPr>
                <w:sz w:val="24"/>
                <w:szCs w:val="24"/>
              </w:rPr>
              <w:t xml:space="preserve"> деятельно</w:t>
            </w:r>
            <w:r>
              <w:rPr>
                <w:sz w:val="24"/>
                <w:szCs w:val="24"/>
              </w:rPr>
              <w:t>сти</w:t>
            </w:r>
          </w:p>
        </w:tc>
        <w:tc>
          <w:tcPr>
            <w:tcW w:w="2447" w:type="dxa"/>
          </w:tcPr>
          <w:p w:rsidR="009705F4" w:rsidRPr="006941AA" w:rsidRDefault="009705F4" w:rsidP="00F75D20">
            <w:pPr>
              <w:jc w:val="both"/>
              <w:rPr>
                <w:sz w:val="24"/>
                <w:szCs w:val="24"/>
              </w:rPr>
            </w:pPr>
            <w:r>
              <w:rPr>
                <w:sz w:val="24"/>
                <w:szCs w:val="24"/>
              </w:rPr>
              <w:t>Развитие  нравственности,  толерантности, культуры здорового образа жизни</w:t>
            </w:r>
          </w:p>
        </w:tc>
        <w:tc>
          <w:tcPr>
            <w:tcW w:w="2446" w:type="dxa"/>
          </w:tcPr>
          <w:p w:rsidR="009705F4" w:rsidRPr="006941AA" w:rsidRDefault="009705F4" w:rsidP="00F75D20">
            <w:pPr>
              <w:jc w:val="both"/>
              <w:rPr>
                <w:sz w:val="24"/>
                <w:szCs w:val="24"/>
              </w:rPr>
            </w:pPr>
            <w:r w:rsidRPr="006941AA">
              <w:rPr>
                <w:sz w:val="24"/>
                <w:szCs w:val="24"/>
              </w:rPr>
              <w:t>Развитие социальной актив</w:t>
            </w:r>
            <w:r>
              <w:rPr>
                <w:sz w:val="24"/>
                <w:szCs w:val="24"/>
              </w:rPr>
              <w:t>ности,  гражданственности, патриотизма</w:t>
            </w:r>
          </w:p>
        </w:tc>
      </w:tr>
      <w:tr w:rsidR="009705F4" w:rsidRPr="006941AA" w:rsidTr="00F75D20">
        <w:trPr>
          <w:trHeight w:val="544"/>
        </w:trPr>
        <w:tc>
          <w:tcPr>
            <w:tcW w:w="2219" w:type="dxa"/>
          </w:tcPr>
          <w:p w:rsidR="009705F4" w:rsidRDefault="009705F4" w:rsidP="00F75D20">
            <w:pPr>
              <w:jc w:val="both"/>
              <w:rPr>
                <w:sz w:val="24"/>
                <w:szCs w:val="24"/>
              </w:rPr>
            </w:pPr>
            <w:r w:rsidRPr="006941AA">
              <w:rPr>
                <w:sz w:val="24"/>
                <w:szCs w:val="24"/>
              </w:rPr>
              <w:t xml:space="preserve">Старшеклассник </w:t>
            </w:r>
          </w:p>
          <w:p w:rsidR="009705F4" w:rsidRPr="006941AA" w:rsidRDefault="009705F4" w:rsidP="00F75D20">
            <w:pPr>
              <w:jc w:val="both"/>
              <w:rPr>
                <w:sz w:val="24"/>
                <w:szCs w:val="24"/>
              </w:rPr>
            </w:pPr>
            <w:r>
              <w:rPr>
                <w:sz w:val="24"/>
                <w:szCs w:val="24"/>
              </w:rPr>
              <w:t>(«Шаг в будущее»)</w:t>
            </w:r>
          </w:p>
        </w:tc>
        <w:tc>
          <w:tcPr>
            <w:tcW w:w="2444" w:type="dxa"/>
          </w:tcPr>
          <w:p w:rsidR="009705F4" w:rsidRPr="006941AA" w:rsidRDefault="009705F4" w:rsidP="00F75D20">
            <w:pPr>
              <w:jc w:val="both"/>
              <w:rPr>
                <w:sz w:val="24"/>
                <w:szCs w:val="24"/>
              </w:rPr>
            </w:pPr>
            <w:r w:rsidRPr="006941AA">
              <w:rPr>
                <w:sz w:val="24"/>
                <w:szCs w:val="24"/>
              </w:rPr>
              <w:t>Формирование картины социального мира.</w:t>
            </w:r>
          </w:p>
          <w:p w:rsidR="009705F4" w:rsidRPr="006941AA" w:rsidRDefault="009705F4" w:rsidP="00F75D20">
            <w:pPr>
              <w:jc w:val="both"/>
              <w:rPr>
                <w:sz w:val="24"/>
                <w:szCs w:val="24"/>
              </w:rPr>
            </w:pPr>
            <w:r w:rsidRPr="006941AA">
              <w:rPr>
                <w:sz w:val="24"/>
                <w:szCs w:val="24"/>
              </w:rPr>
              <w:t>Освоение операций решения практических про</w:t>
            </w:r>
            <w:r>
              <w:rPr>
                <w:sz w:val="24"/>
                <w:szCs w:val="24"/>
              </w:rPr>
              <w:t xml:space="preserve">блем через </w:t>
            </w:r>
            <w:r w:rsidRPr="006941AA">
              <w:rPr>
                <w:sz w:val="24"/>
                <w:szCs w:val="24"/>
              </w:rPr>
              <w:t>исследова</w:t>
            </w:r>
            <w:r>
              <w:rPr>
                <w:sz w:val="24"/>
                <w:szCs w:val="24"/>
              </w:rPr>
              <w:t>тельскую и проектную</w:t>
            </w:r>
            <w:r w:rsidRPr="006941AA">
              <w:rPr>
                <w:sz w:val="24"/>
                <w:szCs w:val="24"/>
              </w:rPr>
              <w:t xml:space="preserve"> деятельно</w:t>
            </w:r>
            <w:r>
              <w:rPr>
                <w:sz w:val="24"/>
                <w:szCs w:val="24"/>
              </w:rPr>
              <w:t>сть</w:t>
            </w:r>
          </w:p>
        </w:tc>
        <w:tc>
          <w:tcPr>
            <w:tcW w:w="2447" w:type="dxa"/>
          </w:tcPr>
          <w:p w:rsidR="009705F4" w:rsidRPr="006941AA" w:rsidRDefault="009705F4" w:rsidP="00F75D20">
            <w:pPr>
              <w:jc w:val="both"/>
              <w:rPr>
                <w:sz w:val="24"/>
                <w:szCs w:val="24"/>
              </w:rPr>
            </w:pPr>
            <w:r>
              <w:rPr>
                <w:sz w:val="24"/>
                <w:szCs w:val="24"/>
              </w:rPr>
              <w:t>Развитие  нравственности, толерантности, культуры здорового образа жизни, инициативы, творчества, самостоятельности, стремления к успешности</w:t>
            </w:r>
          </w:p>
        </w:tc>
        <w:tc>
          <w:tcPr>
            <w:tcW w:w="2446" w:type="dxa"/>
          </w:tcPr>
          <w:p w:rsidR="009705F4" w:rsidRPr="006941AA" w:rsidRDefault="009705F4" w:rsidP="00F75D20">
            <w:pPr>
              <w:jc w:val="both"/>
              <w:rPr>
                <w:sz w:val="24"/>
                <w:szCs w:val="24"/>
              </w:rPr>
            </w:pPr>
            <w:r w:rsidRPr="006941AA">
              <w:rPr>
                <w:sz w:val="24"/>
                <w:szCs w:val="24"/>
              </w:rPr>
              <w:t>Развитие соци</w:t>
            </w:r>
            <w:r>
              <w:rPr>
                <w:sz w:val="24"/>
                <w:szCs w:val="24"/>
              </w:rPr>
              <w:t>альной</w:t>
            </w:r>
            <w:r w:rsidRPr="006941AA">
              <w:rPr>
                <w:sz w:val="24"/>
                <w:szCs w:val="24"/>
              </w:rPr>
              <w:t xml:space="preserve"> активно</w:t>
            </w:r>
            <w:r>
              <w:rPr>
                <w:sz w:val="24"/>
                <w:szCs w:val="24"/>
              </w:rPr>
              <w:t>сти, гражданственности, патриотизма</w:t>
            </w:r>
          </w:p>
        </w:tc>
      </w:tr>
    </w:tbl>
    <w:p w:rsidR="009705F4" w:rsidRPr="006941AA" w:rsidRDefault="009705F4" w:rsidP="00F75D20">
      <w:pPr>
        <w:tabs>
          <w:tab w:val="left" w:pos="9355"/>
        </w:tabs>
        <w:ind w:right="-5" w:firstLine="900"/>
        <w:jc w:val="both"/>
        <w:rPr>
          <w:sz w:val="24"/>
          <w:szCs w:val="24"/>
        </w:rPr>
      </w:pPr>
    </w:p>
    <w:p w:rsidR="009705F4" w:rsidRPr="008B10FB" w:rsidRDefault="009705F4" w:rsidP="001C5B39">
      <w:pPr>
        <w:widowControl/>
        <w:ind w:firstLine="567"/>
        <w:jc w:val="both"/>
        <w:rPr>
          <w:sz w:val="24"/>
          <w:szCs w:val="24"/>
        </w:rPr>
      </w:pPr>
      <w:r w:rsidRPr="008B10FB">
        <w:rPr>
          <w:sz w:val="24"/>
          <w:szCs w:val="24"/>
        </w:rPr>
        <w:t>При планировании учебно-воспитательной работы в школе следует иметь в виду, что многие воспитательные задачи успешно осуществляются как на уроках и факультативных занятиях, так и во внеурочное время.</w:t>
      </w:r>
    </w:p>
    <w:p w:rsidR="009705F4" w:rsidRPr="008B10FB" w:rsidRDefault="009705F4" w:rsidP="001C5B39">
      <w:pPr>
        <w:widowControl/>
        <w:ind w:firstLine="567"/>
        <w:jc w:val="both"/>
        <w:rPr>
          <w:sz w:val="24"/>
          <w:szCs w:val="24"/>
        </w:rPr>
      </w:pPr>
      <w:r w:rsidRPr="008B10FB">
        <w:rPr>
          <w:sz w:val="24"/>
          <w:szCs w:val="24"/>
        </w:rPr>
        <w:t>Нередко учителя, стремясь использовать воспитательные возможности учебных предметов, сосредоточива</w:t>
      </w:r>
      <w:r w:rsidRPr="008B10FB">
        <w:rPr>
          <w:sz w:val="24"/>
          <w:szCs w:val="24"/>
        </w:rPr>
        <w:softHyphen/>
        <w:t>ют внимание, свои усилия только на каком-то одном направлении воспитания. Тем самым незаметно для себя они подменяют це</w:t>
      </w:r>
      <w:r w:rsidRPr="008B10FB">
        <w:rPr>
          <w:sz w:val="24"/>
          <w:szCs w:val="24"/>
        </w:rPr>
        <w:softHyphen/>
        <w:t>лостное воспитание личности школьника развитием отдельных ее качеств.</w:t>
      </w:r>
    </w:p>
    <w:p w:rsidR="009705F4" w:rsidRPr="008B10FB" w:rsidRDefault="009705F4" w:rsidP="001C5B39">
      <w:pPr>
        <w:widowControl/>
        <w:ind w:firstLine="567"/>
        <w:jc w:val="both"/>
        <w:rPr>
          <w:sz w:val="24"/>
          <w:szCs w:val="24"/>
        </w:rPr>
      </w:pPr>
      <w:r>
        <w:rPr>
          <w:sz w:val="24"/>
          <w:szCs w:val="24"/>
        </w:rPr>
        <w:t xml:space="preserve">   </w:t>
      </w:r>
      <w:r w:rsidRPr="008B10FB">
        <w:rPr>
          <w:sz w:val="24"/>
          <w:szCs w:val="24"/>
        </w:rPr>
        <w:t>Содержание учебного материала, как  фактор формирования и развития личности</w:t>
      </w:r>
      <w:r>
        <w:rPr>
          <w:sz w:val="24"/>
          <w:szCs w:val="24"/>
        </w:rPr>
        <w:t>,</w:t>
      </w:r>
      <w:r w:rsidRPr="008B10FB">
        <w:rPr>
          <w:sz w:val="24"/>
          <w:szCs w:val="24"/>
        </w:rPr>
        <w:t xml:space="preserve"> отбирается в полном соответствии с вышеуказанной парадигмой содержания деятельности, а именно: дополнительный материал к уроку, все спецкурсы вариативной части учебного плана, содержание внеклассной работы по предмету выстраивается в ценностно-смысловом поле: «Человек. Отечество. Знание».</w:t>
      </w:r>
    </w:p>
    <w:p w:rsidR="009705F4" w:rsidRPr="008B10FB" w:rsidRDefault="009705F4" w:rsidP="001C5B39">
      <w:pPr>
        <w:widowControl/>
        <w:ind w:firstLine="567"/>
        <w:jc w:val="both"/>
        <w:rPr>
          <w:sz w:val="24"/>
          <w:szCs w:val="24"/>
        </w:rPr>
      </w:pPr>
      <w:proofErr w:type="gramStart"/>
      <w:r w:rsidRPr="008B10FB">
        <w:rPr>
          <w:sz w:val="24"/>
          <w:szCs w:val="24"/>
        </w:rPr>
        <w:t>Если на уроках учащихся вооружают</w:t>
      </w:r>
      <w:r>
        <w:rPr>
          <w:sz w:val="24"/>
          <w:szCs w:val="24"/>
        </w:rPr>
        <w:t>,</w:t>
      </w:r>
      <w:r w:rsidRPr="008B10FB">
        <w:rPr>
          <w:sz w:val="24"/>
          <w:szCs w:val="24"/>
        </w:rPr>
        <w:t xml:space="preserve"> главным образом</w:t>
      </w:r>
      <w:r>
        <w:rPr>
          <w:sz w:val="24"/>
          <w:szCs w:val="24"/>
        </w:rPr>
        <w:t>,</w:t>
      </w:r>
      <w:r w:rsidRPr="008B10FB">
        <w:rPr>
          <w:sz w:val="24"/>
          <w:szCs w:val="24"/>
        </w:rPr>
        <w:t xml:space="preserve"> знани</w:t>
      </w:r>
      <w:r w:rsidRPr="008B10FB">
        <w:rPr>
          <w:sz w:val="24"/>
          <w:szCs w:val="24"/>
        </w:rPr>
        <w:softHyphen/>
        <w:t>ем основ наук, то во внеурочное время классные руководители стараются включить их в такие виды деятельности, которые рас</w:t>
      </w:r>
      <w:r w:rsidRPr="008B10FB">
        <w:rPr>
          <w:sz w:val="24"/>
          <w:szCs w:val="24"/>
        </w:rPr>
        <w:softHyphen/>
        <w:t>ширяют и закрепляют приобретенные на уроках знания, учат ис</w:t>
      </w:r>
      <w:r w:rsidRPr="008B10FB">
        <w:rPr>
          <w:sz w:val="24"/>
          <w:szCs w:val="24"/>
        </w:rPr>
        <w:softHyphen/>
        <w:t>пользовать их на практике, в жизни, формируют ключевые компетенции через  вариативные формы в системе воспитания (прое</w:t>
      </w:r>
      <w:r>
        <w:rPr>
          <w:sz w:val="24"/>
          <w:szCs w:val="24"/>
        </w:rPr>
        <w:t>ктная деятельность, КТД, мастерские и</w:t>
      </w:r>
      <w:r w:rsidRPr="008B10FB">
        <w:rPr>
          <w:sz w:val="24"/>
          <w:szCs w:val="24"/>
        </w:rPr>
        <w:t xml:space="preserve"> т.п.)</w:t>
      </w:r>
      <w:proofErr w:type="gramEnd"/>
    </w:p>
    <w:p w:rsidR="009705F4" w:rsidRPr="008B10FB" w:rsidRDefault="009705F4" w:rsidP="001C5B39">
      <w:pPr>
        <w:widowControl/>
        <w:ind w:firstLine="567"/>
        <w:jc w:val="both"/>
        <w:rPr>
          <w:sz w:val="24"/>
          <w:szCs w:val="24"/>
        </w:rPr>
      </w:pPr>
      <w:r w:rsidRPr="008B10FB">
        <w:rPr>
          <w:sz w:val="24"/>
          <w:szCs w:val="24"/>
        </w:rPr>
        <w:t>Как на всех этапах воспитательной работы, так и при организации ее учета «Программа воспитания школьников» обращает внимание на необходи</w:t>
      </w:r>
      <w:r w:rsidRPr="008B10FB">
        <w:rPr>
          <w:sz w:val="24"/>
          <w:szCs w:val="24"/>
        </w:rPr>
        <w:softHyphen/>
        <w:t>мость решительного преодоления поверхностного подхода, формализма и шаблона в воспитании. Речь идет не только и не столько о количестве проведенных бесед, диспутов, читательских конфе</w:t>
      </w:r>
      <w:r w:rsidRPr="008B10FB">
        <w:rPr>
          <w:sz w:val="24"/>
          <w:szCs w:val="24"/>
        </w:rPr>
        <w:softHyphen/>
        <w:t>ренций</w:t>
      </w:r>
      <w:r>
        <w:rPr>
          <w:sz w:val="24"/>
          <w:szCs w:val="24"/>
        </w:rPr>
        <w:t>, экскурсий и других мероприятий</w:t>
      </w:r>
      <w:r w:rsidRPr="008B10FB">
        <w:rPr>
          <w:sz w:val="24"/>
          <w:szCs w:val="24"/>
        </w:rPr>
        <w:t xml:space="preserve"> или отдельных поступков ребят, сколько об их качестве и тех изменениях в сознании и поведении школьников, которые наметились в процессе проведения воспитательной работы.</w:t>
      </w:r>
    </w:p>
    <w:p w:rsidR="009705F4" w:rsidRDefault="009705F4" w:rsidP="001C5B39">
      <w:pPr>
        <w:widowControl/>
        <w:ind w:firstLine="567"/>
        <w:jc w:val="both"/>
        <w:rPr>
          <w:sz w:val="24"/>
          <w:szCs w:val="24"/>
        </w:rPr>
      </w:pPr>
      <w:r w:rsidRPr="008B10FB">
        <w:rPr>
          <w:sz w:val="24"/>
          <w:szCs w:val="24"/>
        </w:rPr>
        <w:t>Конкретными критериями является ценностное отношение к Человеку</w:t>
      </w:r>
      <w:r>
        <w:rPr>
          <w:sz w:val="24"/>
          <w:szCs w:val="24"/>
        </w:rPr>
        <w:t>,</w:t>
      </w:r>
      <w:r w:rsidRPr="008B10FB">
        <w:rPr>
          <w:sz w:val="24"/>
          <w:szCs w:val="24"/>
        </w:rPr>
        <w:t xml:space="preserve"> Отечеству, Знанию. </w:t>
      </w:r>
    </w:p>
    <w:p w:rsidR="009705F4" w:rsidRPr="008B10FB" w:rsidRDefault="009705F4" w:rsidP="001C5B39">
      <w:pPr>
        <w:widowControl/>
        <w:ind w:firstLine="567"/>
        <w:jc w:val="both"/>
        <w:rPr>
          <w:sz w:val="24"/>
          <w:szCs w:val="24"/>
        </w:rPr>
      </w:pPr>
    </w:p>
    <w:p w:rsidR="009705F4" w:rsidRDefault="009705F4" w:rsidP="001C5B39">
      <w:pPr>
        <w:shd w:val="clear" w:color="auto" w:fill="FFFFFF"/>
        <w:spacing w:line="360" w:lineRule="auto"/>
        <w:ind w:left="-180" w:firstLine="567"/>
        <w:jc w:val="center"/>
        <w:rPr>
          <w:b/>
          <w:color w:val="000000"/>
          <w:sz w:val="24"/>
          <w:szCs w:val="24"/>
        </w:rPr>
      </w:pPr>
      <w:r>
        <w:rPr>
          <w:b/>
          <w:color w:val="000000"/>
          <w:sz w:val="24"/>
          <w:szCs w:val="24"/>
        </w:rPr>
        <w:t xml:space="preserve">Технологии, направления, формы, методы, средства </w:t>
      </w:r>
    </w:p>
    <w:p w:rsidR="009705F4" w:rsidRDefault="009705F4" w:rsidP="001C5B39">
      <w:pPr>
        <w:shd w:val="clear" w:color="auto" w:fill="FFFFFF"/>
        <w:spacing w:line="360" w:lineRule="auto"/>
        <w:ind w:firstLine="567"/>
        <w:jc w:val="both"/>
        <w:rPr>
          <w:color w:val="000000"/>
          <w:sz w:val="24"/>
          <w:szCs w:val="24"/>
        </w:rPr>
      </w:pPr>
      <w:r>
        <w:rPr>
          <w:color w:val="000000"/>
          <w:sz w:val="24"/>
          <w:szCs w:val="24"/>
        </w:rPr>
        <w:t xml:space="preserve">Технологии: </w:t>
      </w:r>
    </w:p>
    <w:p w:rsidR="009705F4" w:rsidRDefault="009705F4" w:rsidP="001C5B39">
      <w:pPr>
        <w:shd w:val="clear" w:color="auto" w:fill="FFFFFF"/>
        <w:spacing w:line="360" w:lineRule="auto"/>
        <w:ind w:firstLine="567"/>
        <w:jc w:val="both"/>
        <w:rPr>
          <w:color w:val="000000"/>
          <w:sz w:val="24"/>
          <w:szCs w:val="24"/>
        </w:rPr>
      </w:pPr>
      <w:r>
        <w:rPr>
          <w:i/>
          <w:color w:val="000000"/>
          <w:sz w:val="24"/>
          <w:szCs w:val="24"/>
        </w:rPr>
        <w:t>Образовательные:</w:t>
      </w:r>
    </w:p>
    <w:p w:rsidR="009705F4" w:rsidRDefault="009705F4" w:rsidP="006D7982">
      <w:pPr>
        <w:numPr>
          <w:ilvl w:val="0"/>
          <w:numId w:val="61"/>
        </w:numPr>
        <w:shd w:val="clear" w:color="auto" w:fill="FFFFFF"/>
        <w:tabs>
          <w:tab w:val="clear" w:pos="540"/>
          <w:tab w:val="num" w:pos="-142"/>
        </w:tabs>
        <w:ind w:left="0" w:firstLine="567"/>
        <w:jc w:val="both"/>
        <w:rPr>
          <w:color w:val="000000"/>
          <w:sz w:val="24"/>
          <w:szCs w:val="24"/>
        </w:rPr>
      </w:pPr>
      <w:r>
        <w:rPr>
          <w:color w:val="000000"/>
          <w:sz w:val="24"/>
          <w:szCs w:val="24"/>
        </w:rPr>
        <w:t>Педагогическая мастерская</w:t>
      </w:r>
    </w:p>
    <w:p w:rsidR="009705F4" w:rsidRDefault="009705F4" w:rsidP="006D7982">
      <w:pPr>
        <w:numPr>
          <w:ilvl w:val="0"/>
          <w:numId w:val="61"/>
        </w:numPr>
        <w:shd w:val="clear" w:color="auto" w:fill="FFFFFF"/>
        <w:tabs>
          <w:tab w:val="clear" w:pos="540"/>
          <w:tab w:val="num" w:pos="-142"/>
        </w:tabs>
        <w:ind w:left="0" w:firstLine="567"/>
        <w:jc w:val="both"/>
        <w:rPr>
          <w:color w:val="000000"/>
          <w:sz w:val="24"/>
          <w:szCs w:val="24"/>
        </w:rPr>
      </w:pPr>
      <w:r>
        <w:rPr>
          <w:color w:val="000000"/>
          <w:sz w:val="24"/>
          <w:szCs w:val="24"/>
        </w:rPr>
        <w:t>Проблемно-диалоговое обучение</w:t>
      </w:r>
    </w:p>
    <w:p w:rsidR="009705F4" w:rsidRDefault="009705F4" w:rsidP="006D7982">
      <w:pPr>
        <w:numPr>
          <w:ilvl w:val="0"/>
          <w:numId w:val="61"/>
        </w:numPr>
        <w:shd w:val="clear" w:color="auto" w:fill="FFFFFF"/>
        <w:tabs>
          <w:tab w:val="clear" w:pos="540"/>
          <w:tab w:val="num" w:pos="-142"/>
        </w:tabs>
        <w:ind w:left="0" w:firstLine="567"/>
        <w:jc w:val="both"/>
        <w:rPr>
          <w:color w:val="000000"/>
          <w:sz w:val="24"/>
          <w:szCs w:val="24"/>
        </w:rPr>
      </w:pPr>
      <w:r>
        <w:rPr>
          <w:color w:val="000000"/>
          <w:sz w:val="24"/>
          <w:szCs w:val="24"/>
        </w:rPr>
        <w:t>Метод проектов</w:t>
      </w:r>
    </w:p>
    <w:p w:rsidR="009705F4" w:rsidRDefault="009705F4" w:rsidP="006D7982">
      <w:pPr>
        <w:numPr>
          <w:ilvl w:val="0"/>
          <w:numId w:val="61"/>
        </w:numPr>
        <w:shd w:val="clear" w:color="auto" w:fill="FFFFFF"/>
        <w:tabs>
          <w:tab w:val="clear" w:pos="540"/>
          <w:tab w:val="num" w:pos="-142"/>
        </w:tabs>
        <w:ind w:left="0" w:firstLine="567"/>
        <w:jc w:val="both"/>
        <w:rPr>
          <w:color w:val="000000"/>
          <w:sz w:val="24"/>
          <w:szCs w:val="24"/>
        </w:rPr>
      </w:pPr>
      <w:r>
        <w:rPr>
          <w:color w:val="000000"/>
          <w:sz w:val="24"/>
          <w:szCs w:val="24"/>
        </w:rPr>
        <w:t>Технология развития критического мышления</w:t>
      </w:r>
    </w:p>
    <w:p w:rsidR="009705F4" w:rsidRDefault="009705F4" w:rsidP="006D7982">
      <w:pPr>
        <w:numPr>
          <w:ilvl w:val="0"/>
          <w:numId w:val="61"/>
        </w:numPr>
        <w:shd w:val="clear" w:color="auto" w:fill="FFFFFF"/>
        <w:tabs>
          <w:tab w:val="clear" w:pos="540"/>
          <w:tab w:val="num" w:pos="-142"/>
        </w:tabs>
        <w:ind w:left="0" w:firstLine="567"/>
        <w:jc w:val="both"/>
        <w:rPr>
          <w:color w:val="000000"/>
          <w:sz w:val="24"/>
          <w:szCs w:val="24"/>
        </w:rPr>
      </w:pPr>
      <w:r>
        <w:rPr>
          <w:color w:val="000000"/>
          <w:sz w:val="24"/>
          <w:szCs w:val="24"/>
        </w:rPr>
        <w:t>Технология развивающего обучения</w:t>
      </w:r>
    </w:p>
    <w:p w:rsidR="009705F4" w:rsidRDefault="009705F4" w:rsidP="006D7982">
      <w:pPr>
        <w:numPr>
          <w:ilvl w:val="0"/>
          <w:numId w:val="61"/>
        </w:numPr>
        <w:shd w:val="clear" w:color="auto" w:fill="FFFFFF"/>
        <w:tabs>
          <w:tab w:val="clear" w:pos="540"/>
          <w:tab w:val="num" w:pos="-142"/>
        </w:tabs>
        <w:ind w:left="0" w:firstLine="567"/>
        <w:jc w:val="both"/>
        <w:rPr>
          <w:color w:val="000000"/>
          <w:sz w:val="24"/>
          <w:szCs w:val="24"/>
        </w:rPr>
      </w:pPr>
      <w:r>
        <w:rPr>
          <w:color w:val="000000"/>
          <w:sz w:val="24"/>
          <w:szCs w:val="24"/>
        </w:rPr>
        <w:t>Игровые технологии</w:t>
      </w:r>
    </w:p>
    <w:p w:rsidR="009705F4" w:rsidRDefault="009705F4" w:rsidP="006D7982">
      <w:pPr>
        <w:numPr>
          <w:ilvl w:val="0"/>
          <w:numId w:val="61"/>
        </w:numPr>
        <w:shd w:val="clear" w:color="auto" w:fill="FFFFFF"/>
        <w:tabs>
          <w:tab w:val="clear" w:pos="540"/>
          <w:tab w:val="num" w:pos="-142"/>
        </w:tabs>
        <w:ind w:left="0" w:firstLine="567"/>
        <w:jc w:val="both"/>
        <w:rPr>
          <w:color w:val="000000"/>
          <w:sz w:val="24"/>
          <w:szCs w:val="24"/>
        </w:rPr>
      </w:pPr>
      <w:r>
        <w:rPr>
          <w:color w:val="000000"/>
          <w:sz w:val="24"/>
          <w:szCs w:val="24"/>
        </w:rPr>
        <w:t>Информационно-коммуникационные технологии</w:t>
      </w:r>
    </w:p>
    <w:p w:rsidR="009705F4" w:rsidRDefault="009705F4" w:rsidP="006D7982">
      <w:pPr>
        <w:shd w:val="clear" w:color="auto" w:fill="FFFFFF"/>
        <w:tabs>
          <w:tab w:val="num" w:pos="-142"/>
        </w:tabs>
        <w:ind w:firstLine="567"/>
        <w:jc w:val="both"/>
        <w:rPr>
          <w:color w:val="000000"/>
          <w:sz w:val="24"/>
          <w:szCs w:val="24"/>
        </w:rPr>
      </w:pPr>
      <w:proofErr w:type="gramStart"/>
      <w:r>
        <w:rPr>
          <w:i/>
          <w:color w:val="000000"/>
          <w:sz w:val="24"/>
          <w:szCs w:val="24"/>
        </w:rPr>
        <w:t>Педагогические (по Н.Е.Щурковой)-</w:t>
      </w:r>
      <w:r>
        <w:rPr>
          <w:color w:val="000000"/>
          <w:sz w:val="24"/>
          <w:szCs w:val="24"/>
        </w:rPr>
        <w:t xml:space="preserve"> компонент педагогического мастерства, представляющий собой научно обоснованный профессиональный выбор операционного воздействия педагога на ребёнка в контексте взаимодействия его с миром с целью формирования у него отношений к этому миру, гармонично сочетающих свободу личностного проявления и социокультурную норму. </w:t>
      </w:r>
      <w:proofErr w:type="gramEnd"/>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педагогического общения</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педагогической оценки</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педагогического требования</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педагогического создания и разрешения конфликта</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педагогического информативного воздействия (речевого и демонстрационного)</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организации групповой воспитывающей деятельности</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создания ситуации успеха и благоприятного психологического климата</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этической защиты</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 xml:space="preserve">Технология организации воспитывающей среды </w:t>
      </w:r>
    </w:p>
    <w:p w:rsidR="009705F4" w:rsidRDefault="009705F4" w:rsidP="006D7982">
      <w:pPr>
        <w:numPr>
          <w:ilvl w:val="0"/>
          <w:numId w:val="62"/>
        </w:numPr>
        <w:shd w:val="clear" w:color="auto" w:fill="FFFFFF"/>
        <w:tabs>
          <w:tab w:val="num" w:pos="-142"/>
        </w:tabs>
        <w:ind w:left="0" w:firstLine="567"/>
        <w:jc w:val="both"/>
        <w:rPr>
          <w:color w:val="000000"/>
          <w:sz w:val="24"/>
          <w:szCs w:val="24"/>
        </w:rPr>
      </w:pPr>
      <w:r>
        <w:rPr>
          <w:color w:val="000000"/>
          <w:sz w:val="24"/>
          <w:szCs w:val="24"/>
        </w:rPr>
        <w:t>Технология педагогической реакции на поступок и др.</w:t>
      </w:r>
    </w:p>
    <w:p w:rsidR="009705F4" w:rsidRDefault="009705F4" w:rsidP="006D7982">
      <w:pPr>
        <w:shd w:val="clear" w:color="auto" w:fill="FFFFFF"/>
        <w:tabs>
          <w:tab w:val="num" w:pos="-142"/>
        </w:tabs>
        <w:ind w:firstLine="567"/>
        <w:jc w:val="both"/>
        <w:rPr>
          <w:color w:val="000000"/>
          <w:sz w:val="24"/>
          <w:szCs w:val="24"/>
        </w:rPr>
      </w:pPr>
      <w:r>
        <w:rPr>
          <w:color w:val="000000"/>
          <w:sz w:val="24"/>
          <w:szCs w:val="24"/>
        </w:rPr>
        <w:t>Направления:</w:t>
      </w:r>
    </w:p>
    <w:p w:rsidR="009705F4" w:rsidRPr="008B10FB" w:rsidRDefault="009705F4" w:rsidP="006D7982">
      <w:pPr>
        <w:numPr>
          <w:ilvl w:val="0"/>
          <w:numId w:val="63"/>
        </w:numPr>
        <w:shd w:val="clear" w:color="auto" w:fill="FFFFFF"/>
        <w:tabs>
          <w:tab w:val="num" w:pos="-142"/>
        </w:tabs>
        <w:ind w:left="0" w:firstLine="567"/>
        <w:jc w:val="both"/>
        <w:rPr>
          <w:color w:val="000000"/>
          <w:sz w:val="24"/>
          <w:szCs w:val="24"/>
        </w:rPr>
      </w:pPr>
      <w:r w:rsidRPr="008B10FB">
        <w:rPr>
          <w:color w:val="000000"/>
          <w:sz w:val="24"/>
          <w:szCs w:val="24"/>
        </w:rPr>
        <w:t>Спортивно-оздоровительное</w:t>
      </w:r>
    </w:p>
    <w:p w:rsidR="009705F4" w:rsidRPr="008B10FB" w:rsidRDefault="009705F4" w:rsidP="006D7982">
      <w:pPr>
        <w:numPr>
          <w:ilvl w:val="0"/>
          <w:numId w:val="63"/>
        </w:numPr>
        <w:shd w:val="clear" w:color="auto" w:fill="FFFFFF"/>
        <w:tabs>
          <w:tab w:val="num" w:pos="-142"/>
        </w:tabs>
        <w:ind w:left="0" w:firstLine="567"/>
        <w:jc w:val="both"/>
        <w:rPr>
          <w:color w:val="000000"/>
          <w:sz w:val="24"/>
          <w:szCs w:val="24"/>
        </w:rPr>
      </w:pPr>
      <w:r w:rsidRPr="008B10FB">
        <w:rPr>
          <w:color w:val="000000"/>
          <w:sz w:val="24"/>
          <w:szCs w:val="24"/>
        </w:rPr>
        <w:t xml:space="preserve">Художественно-эстетическое </w:t>
      </w:r>
    </w:p>
    <w:p w:rsidR="009705F4" w:rsidRPr="008B10FB" w:rsidRDefault="009705F4" w:rsidP="006D7982">
      <w:pPr>
        <w:numPr>
          <w:ilvl w:val="0"/>
          <w:numId w:val="63"/>
        </w:numPr>
        <w:shd w:val="clear" w:color="auto" w:fill="FFFFFF"/>
        <w:tabs>
          <w:tab w:val="num" w:pos="-142"/>
        </w:tabs>
        <w:ind w:left="0" w:firstLine="567"/>
        <w:jc w:val="both"/>
        <w:rPr>
          <w:color w:val="000000"/>
          <w:sz w:val="24"/>
          <w:szCs w:val="24"/>
          <w:u w:val="single"/>
        </w:rPr>
      </w:pPr>
      <w:r w:rsidRPr="008B10FB">
        <w:rPr>
          <w:color w:val="000000"/>
          <w:sz w:val="24"/>
          <w:szCs w:val="24"/>
        </w:rPr>
        <w:t>Научно-познавательное</w:t>
      </w:r>
      <w:r w:rsidRPr="008B10FB">
        <w:rPr>
          <w:color w:val="000000"/>
          <w:sz w:val="24"/>
          <w:szCs w:val="24"/>
          <w:u w:val="single"/>
        </w:rPr>
        <w:t xml:space="preserve"> </w:t>
      </w:r>
    </w:p>
    <w:p w:rsidR="009705F4" w:rsidRPr="008B10FB" w:rsidRDefault="009705F4" w:rsidP="006D7982">
      <w:pPr>
        <w:numPr>
          <w:ilvl w:val="0"/>
          <w:numId w:val="63"/>
        </w:numPr>
        <w:shd w:val="clear" w:color="auto" w:fill="FFFFFF"/>
        <w:tabs>
          <w:tab w:val="num" w:pos="-142"/>
        </w:tabs>
        <w:ind w:left="0" w:firstLine="567"/>
        <w:jc w:val="both"/>
        <w:rPr>
          <w:color w:val="000000"/>
          <w:sz w:val="24"/>
          <w:szCs w:val="24"/>
        </w:rPr>
      </w:pPr>
      <w:r w:rsidRPr="008B10FB">
        <w:rPr>
          <w:color w:val="000000"/>
          <w:sz w:val="24"/>
          <w:szCs w:val="24"/>
        </w:rPr>
        <w:t xml:space="preserve">Гражданско-патриотическое </w:t>
      </w:r>
    </w:p>
    <w:p w:rsidR="009705F4" w:rsidRPr="008B10FB" w:rsidRDefault="009705F4" w:rsidP="006D7982">
      <w:pPr>
        <w:numPr>
          <w:ilvl w:val="0"/>
          <w:numId w:val="63"/>
        </w:numPr>
        <w:shd w:val="clear" w:color="auto" w:fill="FFFFFF"/>
        <w:tabs>
          <w:tab w:val="num" w:pos="-142"/>
        </w:tabs>
        <w:ind w:left="0" w:firstLine="567"/>
        <w:jc w:val="both"/>
        <w:rPr>
          <w:color w:val="000000"/>
          <w:sz w:val="24"/>
          <w:szCs w:val="24"/>
        </w:rPr>
      </w:pPr>
      <w:r w:rsidRPr="008B10FB">
        <w:rPr>
          <w:color w:val="000000"/>
          <w:sz w:val="24"/>
          <w:szCs w:val="24"/>
        </w:rPr>
        <w:t>Проектная деятельность</w:t>
      </w:r>
    </w:p>
    <w:p w:rsidR="009705F4" w:rsidRPr="008B10FB" w:rsidRDefault="009705F4" w:rsidP="006D7982">
      <w:pPr>
        <w:numPr>
          <w:ilvl w:val="0"/>
          <w:numId w:val="63"/>
        </w:numPr>
        <w:shd w:val="clear" w:color="auto" w:fill="FFFFFF"/>
        <w:tabs>
          <w:tab w:val="num" w:pos="-142"/>
        </w:tabs>
        <w:ind w:left="0" w:firstLine="567"/>
        <w:jc w:val="both"/>
        <w:rPr>
          <w:color w:val="000000"/>
          <w:sz w:val="24"/>
          <w:szCs w:val="24"/>
        </w:rPr>
      </w:pPr>
      <w:r w:rsidRPr="008B10FB">
        <w:rPr>
          <w:color w:val="000000"/>
          <w:sz w:val="24"/>
          <w:szCs w:val="24"/>
        </w:rPr>
        <w:t>Общественно-полезная   деятельность</w:t>
      </w:r>
    </w:p>
    <w:p w:rsidR="009705F4" w:rsidRPr="00192C41" w:rsidRDefault="009705F4" w:rsidP="006D7982">
      <w:pPr>
        <w:shd w:val="clear" w:color="auto" w:fill="FFFFFF"/>
        <w:tabs>
          <w:tab w:val="num" w:pos="-142"/>
        </w:tabs>
        <w:spacing w:line="360" w:lineRule="auto"/>
        <w:ind w:firstLine="567"/>
        <w:jc w:val="both"/>
        <w:rPr>
          <w:bCs/>
          <w:color w:val="000000"/>
          <w:sz w:val="24"/>
          <w:szCs w:val="24"/>
        </w:rPr>
      </w:pPr>
      <w:r w:rsidRPr="00192C41">
        <w:rPr>
          <w:bCs/>
          <w:color w:val="000000"/>
          <w:sz w:val="24"/>
          <w:szCs w:val="24"/>
        </w:rPr>
        <w:t>Виды деятельности</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Игровая</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Познавательная</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Проблемно-ценностное общение</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Досугово-развлекательная деятельность (досуговое общение);</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Художественное творчество</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Социальное творчество (социально преобразующая добровольческая деятельность</w:t>
      </w:r>
      <w:r>
        <w:rPr>
          <w:color w:val="000000"/>
          <w:sz w:val="24"/>
          <w:szCs w:val="24"/>
        </w:rPr>
        <w:t>)</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Техническое творчество</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rPr>
      </w:pPr>
      <w:r w:rsidRPr="008B10FB">
        <w:rPr>
          <w:color w:val="000000"/>
          <w:sz w:val="24"/>
          <w:szCs w:val="24"/>
        </w:rPr>
        <w:t>Трудовая деятельность</w:t>
      </w:r>
    </w:p>
    <w:p w:rsidR="009705F4" w:rsidRPr="008B10FB" w:rsidRDefault="009705F4" w:rsidP="006D7982">
      <w:pPr>
        <w:numPr>
          <w:ilvl w:val="0"/>
          <w:numId w:val="64"/>
        </w:numPr>
        <w:shd w:val="clear" w:color="auto" w:fill="FFFFFF"/>
        <w:tabs>
          <w:tab w:val="num" w:pos="-142"/>
        </w:tabs>
        <w:ind w:left="0" w:firstLine="567"/>
        <w:jc w:val="both"/>
        <w:rPr>
          <w:color w:val="000000"/>
          <w:sz w:val="24"/>
          <w:szCs w:val="24"/>
          <w:u w:val="single"/>
        </w:rPr>
      </w:pPr>
      <w:r w:rsidRPr="008B10FB">
        <w:rPr>
          <w:color w:val="000000"/>
          <w:sz w:val="24"/>
          <w:szCs w:val="24"/>
        </w:rPr>
        <w:t>Спортивно-оздоровительная деятельность</w:t>
      </w:r>
    </w:p>
    <w:p w:rsidR="009705F4" w:rsidRPr="006A4349" w:rsidRDefault="009705F4" w:rsidP="006D7982">
      <w:pPr>
        <w:numPr>
          <w:ilvl w:val="0"/>
          <w:numId w:val="64"/>
        </w:numPr>
        <w:shd w:val="clear" w:color="auto" w:fill="FFFFFF"/>
        <w:tabs>
          <w:tab w:val="num" w:pos="-142"/>
        </w:tabs>
        <w:ind w:left="0" w:firstLine="567"/>
        <w:jc w:val="both"/>
        <w:rPr>
          <w:color w:val="000000"/>
          <w:sz w:val="24"/>
          <w:szCs w:val="24"/>
        </w:rPr>
      </w:pPr>
      <w:r w:rsidRPr="006A4349">
        <w:rPr>
          <w:sz w:val="24"/>
          <w:szCs w:val="24"/>
        </w:rPr>
        <w:t>Туристско-краеведческая деятельность</w:t>
      </w:r>
    </w:p>
    <w:p w:rsidR="009705F4" w:rsidRPr="006A4349" w:rsidRDefault="009705F4" w:rsidP="006D7982">
      <w:pPr>
        <w:shd w:val="clear" w:color="auto" w:fill="FFFFFF"/>
        <w:tabs>
          <w:tab w:val="num" w:pos="-142"/>
        </w:tabs>
        <w:ind w:firstLine="567"/>
        <w:jc w:val="both"/>
        <w:rPr>
          <w:color w:val="000000"/>
          <w:sz w:val="24"/>
          <w:szCs w:val="24"/>
        </w:rPr>
      </w:pPr>
    </w:p>
    <w:p w:rsidR="009705F4" w:rsidRPr="00E10943" w:rsidRDefault="009705F4" w:rsidP="001C5B39">
      <w:pPr>
        <w:widowControl/>
        <w:spacing w:line="360" w:lineRule="auto"/>
        <w:ind w:firstLine="567"/>
        <w:jc w:val="center"/>
        <w:rPr>
          <w:b/>
          <w:caps/>
        </w:rPr>
      </w:pPr>
      <w:r w:rsidRPr="00E10943">
        <w:rPr>
          <w:b/>
          <w:caps/>
        </w:rPr>
        <w:t>СТРУКТУРА ВОСПИТАТЕЛЬНОЙ ДЕЯТЕЛЬНОСТИ</w:t>
      </w:r>
    </w:p>
    <w:p w:rsidR="009705F4" w:rsidRPr="000517D9" w:rsidRDefault="009705F4" w:rsidP="001C5B39">
      <w:pPr>
        <w:widowControl/>
        <w:ind w:left="360" w:firstLine="567"/>
        <w:jc w:val="both"/>
        <w:rPr>
          <w:sz w:val="24"/>
          <w:szCs w:val="24"/>
        </w:rPr>
      </w:pPr>
      <w:r>
        <w:rPr>
          <w:b/>
          <w:sz w:val="24"/>
          <w:szCs w:val="24"/>
        </w:rPr>
        <w:t>1.</w:t>
      </w:r>
      <w:r w:rsidRPr="006A7ED0">
        <w:rPr>
          <w:b/>
          <w:sz w:val="24"/>
          <w:szCs w:val="24"/>
        </w:rPr>
        <w:t>Проектная деятельность, ключевое дело</w:t>
      </w:r>
    </w:p>
    <w:p w:rsidR="009705F4" w:rsidRPr="001C5B39" w:rsidRDefault="009705F4" w:rsidP="001C5B39">
      <w:pPr>
        <w:widowControl/>
        <w:numPr>
          <w:ilvl w:val="0"/>
          <w:numId w:val="65"/>
        </w:numPr>
        <w:tabs>
          <w:tab w:val="clear" w:pos="720"/>
        </w:tabs>
        <w:ind w:left="0" w:firstLine="567"/>
        <w:jc w:val="both"/>
        <w:rPr>
          <w:b/>
          <w:sz w:val="24"/>
          <w:szCs w:val="24"/>
        </w:rPr>
      </w:pPr>
      <w:r>
        <w:rPr>
          <w:sz w:val="24"/>
          <w:szCs w:val="24"/>
        </w:rPr>
        <w:t>Создание условий для формирования активной творческой личности через проектную деятельность.</w:t>
      </w:r>
      <w:r w:rsidRPr="0019637E">
        <w:rPr>
          <w:sz w:val="24"/>
          <w:szCs w:val="24"/>
        </w:rPr>
        <w:t xml:space="preserve"> </w:t>
      </w:r>
      <w:r>
        <w:rPr>
          <w:sz w:val="24"/>
          <w:szCs w:val="24"/>
        </w:rPr>
        <w:t>Создание условий для совместной детско-взрослой деятельности. Создание атмосферы успешности, продвижения вперёд, достижения поставленной цели.</w:t>
      </w:r>
    </w:p>
    <w:p w:rsidR="001C5B39" w:rsidRPr="006A7ED0" w:rsidRDefault="001C5B39" w:rsidP="001C5B39">
      <w:pPr>
        <w:widowControl/>
        <w:ind w:left="567"/>
        <w:jc w:val="both"/>
        <w:rPr>
          <w:b/>
          <w:sz w:val="24"/>
          <w:szCs w:val="24"/>
        </w:rPr>
      </w:pPr>
    </w:p>
    <w:p w:rsidR="009705F4" w:rsidRPr="000517D9" w:rsidRDefault="009705F4" w:rsidP="001C5B39">
      <w:pPr>
        <w:widowControl/>
        <w:ind w:firstLine="567"/>
        <w:rPr>
          <w:b/>
          <w:sz w:val="24"/>
          <w:szCs w:val="24"/>
        </w:rPr>
      </w:pPr>
      <w:r w:rsidRPr="000517D9">
        <w:rPr>
          <w:b/>
          <w:sz w:val="24"/>
          <w:szCs w:val="24"/>
        </w:rPr>
        <w:t>2.Информационно–образовательное</w:t>
      </w:r>
      <w:r>
        <w:rPr>
          <w:b/>
          <w:sz w:val="24"/>
          <w:szCs w:val="24"/>
        </w:rPr>
        <w:t xml:space="preserve"> направление (социально</w:t>
      </w:r>
      <w:r w:rsidRPr="000517D9">
        <w:rPr>
          <w:b/>
          <w:sz w:val="24"/>
          <w:szCs w:val="24"/>
        </w:rPr>
        <w:t xml:space="preserve"> – личностные, социально-информационные компетенции)</w:t>
      </w:r>
    </w:p>
    <w:p w:rsidR="009705F4" w:rsidRDefault="009705F4" w:rsidP="001C5B39">
      <w:pPr>
        <w:widowControl/>
        <w:numPr>
          <w:ilvl w:val="0"/>
          <w:numId w:val="65"/>
        </w:numPr>
        <w:tabs>
          <w:tab w:val="clear" w:pos="720"/>
        </w:tabs>
        <w:ind w:left="0" w:firstLine="567"/>
        <w:jc w:val="both"/>
        <w:rPr>
          <w:sz w:val="24"/>
          <w:szCs w:val="24"/>
        </w:rPr>
      </w:pPr>
      <w:proofErr w:type="gramStart"/>
      <w:r w:rsidRPr="005415F4">
        <w:rPr>
          <w:sz w:val="24"/>
          <w:szCs w:val="24"/>
        </w:rPr>
        <w:t>Создание условий для</w:t>
      </w:r>
      <w:r>
        <w:rPr>
          <w:b/>
          <w:sz w:val="24"/>
          <w:szCs w:val="24"/>
        </w:rPr>
        <w:t xml:space="preserve"> </w:t>
      </w:r>
      <w:r w:rsidRPr="005415F4">
        <w:rPr>
          <w:sz w:val="24"/>
          <w:szCs w:val="24"/>
        </w:rPr>
        <w:t>р</w:t>
      </w:r>
      <w:r>
        <w:rPr>
          <w:sz w:val="24"/>
          <w:szCs w:val="24"/>
        </w:rPr>
        <w:t>асширения информационно-образовательного поля через сотрудничество с городскими учреждениями культуры, с Советом ветеранов,  ОА «ГАРД», с вузами и другими учебными заведениями  города, с дополнительными образовательными учреждениями через участие в разного рода мероприятиях.</w:t>
      </w:r>
      <w:proofErr w:type="gramEnd"/>
    </w:p>
    <w:p w:rsidR="001C5B39" w:rsidRDefault="001C5B39" w:rsidP="001C5B39">
      <w:pPr>
        <w:widowControl/>
        <w:ind w:left="567"/>
        <w:jc w:val="both"/>
        <w:rPr>
          <w:sz w:val="24"/>
          <w:szCs w:val="24"/>
        </w:rPr>
      </w:pPr>
    </w:p>
    <w:p w:rsidR="009705F4" w:rsidRPr="000517D9" w:rsidRDefault="009705F4" w:rsidP="001C5B39">
      <w:pPr>
        <w:widowControl/>
        <w:ind w:firstLine="567"/>
        <w:rPr>
          <w:b/>
          <w:sz w:val="24"/>
          <w:szCs w:val="24"/>
        </w:rPr>
      </w:pPr>
      <w:r w:rsidRPr="006A7ED0">
        <w:rPr>
          <w:b/>
          <w:sz w:val="24"/>
          <w:szCs w:val="24"/>
        </w:rPr>
        <w:t>3.</w:t>
      </w:r>
      <w:r w:rsidRPr="000517D9">
        <w:rPr>
          <w:b/>
          <w:sz w:val="24"/>
          <w:szCs w:val="24"/>
        </w:rPr>
        <w:t>Гр</w:t>
      </w:r>
      <w:r>
        <w:rPr>
          <w:b/>
          <w:sz w:val="24"/>
          <w:szCs w:val="24"/>
        </w:rPr>
        <w:t xml:space="preserve">ажданско-патриотическое направление </w:t>
      </w:r>
      <w:r w:rsidRPr="000517D9">
        <w:rPr>
          <w:b/>
          <w:sz w:val="24"/>
          <w:szCs w:val="24"/>
        </w:rPr>
        <w:t>(социально-личностные компетенции)</w:t>
      </w:r>
    </w:p>
    <w:p w:rsidR="009705F4" w:rsidRDefault="009705F4" w:rsidP="001C5B39">
      <w:pPr>
        <w:widowControl/>
        <w:numPr>
          <w:ilvl w:val="0"/>
          <w:numId w:val="65"/>
        </w:numPr>
        <w:tabs>
          <w:tab w:val="clear" w:pos="720"/>
        </w:tabs>
        <w:ind w:left="0" w:firstLine="567"/>
        <w:jc w:val="both"/>
        <w:rPr>
          <w:sz w:val="24"/>
          <w:szCs w:val="24"/>
        </w:rPr>
      </w:pPr>
      <w:r w:rsidRPr="005415F4">
        <w:rPr>
          <w:sz w:val="24"/>
          <w:szCs w:val="24"/>
        </w:rPr>
        <w:t>Создание условий</w:t>
      </w:r>
      <w:r>
        <w:rPr>
          <w:sz w:val="24"/>
          <w:szCs w:val="24"/>
        </w:rPr>
        <w:t xml:space="preserve"> для формирования динамических навыков (способность и готовность брать на себя ответственность, способность к коммуникации, способность работать в команде, умение обозначать и разрешать конфликты, способность к адаптации, способность понимать других и т</w:t>
      </w:r>
      <w:proofErr w:type="gramStart"/>
      <w:r>
        <w:rPr>
          <w:sz w:val="24"/>
          <w:szCs w:val="24"/>
        </w:rPr>
        <w:t>.п</w:t>
      </w:r>
      <w:proofErr w:type="gramEnd"/>
      <w:r>
        <w:rPr>
          <w:sz w:val="24"/>
          <w:szCs w:val="24"/>
        </w:rPr>
        <w:t>); создание условий для формирования  уважительного отношения к Родине, родному краю.</w:t>
      </w:r>
    </w:p>
    <w:p w:rsidR="001C5B39" w:rsidRDefault="001C5B39" w:rsidP="001C5B39">
      <w:pPr>
        <w:widowControl/>
        <w:ind w:left="567"/>
        <w:jc w:val="both"/>
        <w:rPr>
          <w:sz w:val="24"/>
          <w:szCs w:val="24"/>
        </w:rPr>
      </w:pPr>
    </w:p>
    <w:p w:rsidR="009705F4" w:rsidRPr="000517D9" w:rsidRDefault="009705F4" w:rsidP="001C5B39">
      <w:pPr>
        <w:widowControl/>
        <w:ind w:firstLine="567"/>
        <w:rPr>
          <w:b/>
          <w:sz w:val="24"/>
          <w:szCs w:val="24"/>
        </w:rPr>
      </w:pPr>
      <w:r w:rsidRPr="000517D9">
        <w:rPr>
          <w:b/>
          <w:sz w:val="24"/>
          <w:szCs w:val="24"/>
        </w:rPr>
        <w:t>4. Духовно-нравственное</w:t>
      </w:r>
      <w:r>
        <w:rPr>
          <w:b/>
          <w:sz w:val="24"/>
          <w:szCs w:val="24"/>
        </w:rPr>
        <w:t xml:space="preserve"> направление </w:t>
      </w:r>
      <w:r w:rsidRPr="000517D9">
        <w:rPr>
          <w:b/>
          <w:sz w:val="24"/>
          <w:szCs w:val="24"/>
        </w:rPr>
        <w:t>(социально-личностные компетенции)</w:t>
      </w:r>
    </w:p>
    <w:p w:rsidR="001C5B39" w:rsidRPr="006D7982" w:rsidRDefault="009705F4" w:rsidP="006D7982">
      <w:pPr>
        <w:widowControl/>
        <w:numPr>
          <w:ilvl w:val="0"/>
          <w:numId w:val="65"/>
        </w:numPr>
        <w:tabs>
          <w:tab w:val="clear" w:pos="720"/>
        </w:tabs>
        <w:ind w:left="0" w:firstLine="567"/>
        <w:jc w:val="both"/>
        <w:rPr>
          <w:sz w:val="24"/>
          <w:szCs w:val="24"/>
        </w:rPr>
      </w:pPr>
      <w:r w:rsidRPr="000517D9">
        <w:rPr>
          <w:sz w:val="24"/>
          <w:szCs w:val="24"/>
        </w:rPr>
        <w:t>Создание условий для формирования</w:t>
      </w:r>
      <w:r>
        <w:rPr>
          <w:sz w:val="24"/>
          <w:szCs w:val="24"/>
        </w:rPr>
        <w:t xml:space="preserve"> нравственных качеств личности.</w:t>
      </w:r>
    </w:p>
    <w:p w:rsidR="001C5B39" w:rsidRPr="001C5B39" w:rsidRDefault="009705F4" w:rsidP="001C5B39">
      <w:pPr>
        <w:widowControl/>
        <w:numPr>
          <w:ilvl w:val="1"/>
          <w:numId w:val="12"/>
        </w:numPr>
        <w:jc w:val="both"/>
        <w:rPr>
          <w:b/>
          <w:sz w:val="24"/>
          <w:szCs w:val="24"/>
        </w:rPr>
      </w:pPr>
      <w:proofErr w:type="gramStart"/>
      <w:r w:rsidRPr="000517D9">
        <w:rPr>
          <w:b/>
          <w:sz w:val="24"/>
          <w:szCs w:val="24"/>
        </w:rPr>
        <w:t>Трудовое и профориентационное</w:t>
      </w:r>
      <w:r>
        <w:rPr>
          <w:b/>
          <w:sz w:val="24"/>
          <w:szCs w:val="24"/>
        </w:rPr>
        <w:t xml:space="preserve"> направление  (социально</w:t>
      </w:r>
      <w:r w:rsidRPr="000517D9">
        <w:rPr>
          <w:b/>
          <w:sz w:val="24"/>
          <w:szCs w:val="24"/>
        </w:rPr>
        <w:t xml:space="preserve"> – личностные, социально-информационные компетенции</w:t>
      </w:r>
      <w:proofErr w:type="gramEnd"/>
    </w:p>
    <w:p w:rsidR="001C5B39" w:rsidRPr="006D7982" w:rsidRDefault="009705F4" w:rsidP="006D7982">
      <w:pPr>
        <w:widowControl/>
        <w:numPr>
          <w:ilvl w:val="0"/>
          <w:numId w:val="65"/>
        </w:numPr>
        <w:tabs>
          <w:tab w:val="clear" w:pos="720"/>
        </w:tabs>
        <w:ind w:left="0" w:firstLine="567"/>
        <w:rPr>
          <w:sz w:val="24"/>
          <w:szCs w:val="24"/>
        </w:rPr>
      </w:pPr>
      <w:r w:rsidRPr="0093580C">
        <w:rPr>
          <w:sz w:val="24"/>
          <w:szCs w:val="24"/>
        </w:rPr>
        <w:t>Создание условий</w:t>
      </w:r>
      <w:r>
        <w:rPr>
          <w:sz w:val="24"/>
          <w:szCs w:val="24"/>
        </w:rPr>
        <w:t xml:space="preserve"> для</w:t>
      </w:r>
      <w:r w:rsidRPr="0093580C">
        <w:rPr>
          <w:sz w:val="24"/>
          <w:szCs w:val="24"/>
        </w:rPr>
        <w:t xml:space="preserve"> </w:t>
      </w:r>
      <w:r>
        <w:rPr>
          <w:sz w:val="24"/>
          <w:szCs w:val="24"/>
        </w:rPr>
        <w:t xml:space="preserve">формирования личности, подготовленной к самостоятельной жизни и труду,  </w:t>
      </w:r>
      <w:r w:rsidRPr="0093580C">
        <w:rPr>
          <w:sz w:val="24"/>
          <w:szCs w:val="24"/>
        </w:rPr>
        <w:t>для профессионального самоопределения школьников</w:t>
      </w:r>
      <w:r>
        <w:rPr>
          <w:sz w:val="24"/>
          <w:szCs w:val="24"/>
        </w:rPr>
        <w:t xml:space="preserve">, для социальной адаптации и конкурентоспособности в современном мире. </w:t>
      </w:r>
    </w:p>
    <w:p w:rsidR="009705F4" w:rsidRPr="000517D9" w:rsidRDefault="009705F4" w:rsidP="001C5B39">
      <w:pPr>
        <w:widowControl/>
        <w:ind w:firstLine="567"/>
        <w:jc w:val="both"/>
        <w:rPr>
          <w:b/>
          <w:sz w:val="24"/>
          <w:szCs w:val="24"/>
        </w:rPr>
      </w:pPr>
      <w:r>
        <w:rPr>
          <w:b/>
          <w:sz w:val="24"/>
          <w:szCs w:val="24"/>
        </w:rPr>
        <w:t>6.</w:t>
      </w:r>
      <w:r w:rsidRPr="000517D9">
        <w:rPr>
          <w:b/>
          <w:sz w:val="24"/>
          <w:szCs w:val="24"/>
        </w:rPr>
        <w:t>Эколого-краеведческое</w:t>
      </w:r>
      <w:r>
        <w:rPr>
          <w:b/>
          <w:sz w:val="24"/>
          <w:szCs w:val="24"/>
        </w:rPr>
        <w:t xml:space="preserve"> направление (социально</w:t>
      </w:r>
      <w:r w:rsidRPr="000517D9">
        <w:rPr>
          <w:b/>
          <w:sz w:val="24"/>
          <w:szCs w:val="24"/>
        </w:rPr>
        <w:t xml:space="preserve"> – </w:t>
      </w:r>
      <w:proofErr w:type="gramStart"/>
      <w:r w:rsidRPr="000517D9">
        <w:rPr>
          <w:b/>
          <w:sz w:val="24"/>
          <w:szCs w:val="24"/>
        </w:rPr>
        <w:t>личностные</w:t>
      </w:r>
      <w:proofErr w:type="gramEnd"/>
      <w:r w:rsidRPr="000517D9">
        <w:rPr>
          <w:b/>
          <w:sz w:val="24"/>
          <w:szCs w:val="24"/>
        </w:rPr>
        <w:t>, социально-информационные)</w:t>
      </w:r>
    </w:p>
    <w:p w:rsidR="001C5B39" w:rsidRPr="006D7982" w:rsidRDefault="009705F4" w:rsidP="006D7982">
      <w:pPr>
        <w:widowControl/>
        <w:numPr>
          <w:ilvl w:val="0"/>
          <w:numId w:val="65"/>
        </w:numPr>
        <w:tabs>
          <w:tab w:val="clear" w:pos="720"/>
        </w:tabs>
        <w:ind w:left="0" w:firstLine="567"/>
        <w:rPr>
          <w:sz w:val="24"/>
          <w:szCs w:val="24"/>
        </w:rPr>
      </w:pPr>
      <w:r>
        <w:rPr>
          <w:sz w:val="24"/>
          <w:szCs w:val="24"/>
        </w:rPr>
        <w:t>Создание условий для формирования личности с развитым экологическим сознанием, с чувством ответственности за свою «малую родину».</w:t>
      </w:r>
    </w:p>
    <w:p w:rsidR="009705F4" w:rsidRPr="00903D94" w:rsidRDefault="009705F4" w:rsidP="001C5B39">
      <w:pPr>
        <w:widowControl/>
        <w:ind w:firstLine="567"/>
        <w:rPr>
          <w:b/>
          <w:sz w:val="24"/>
          <w:szCs w:val="24"/>
        </w:rPr>
      </w:pPr>
      <w:r>
        <w:rPr>
          <w:b/>
          <w:sz w:val="24"/>
          <w:szCs w:val="24"/>
        </w:rPr>
        <w:t xml:space="preserve">    </w:t>
      </w:r>
      <w:r w:rsidRPr="00903D94">
        <w:rPr>
          <w:b/>
          <w:sz w:val="24"/>
          <w:szCs w:val="24"/>
        </w:rPr>
        <w:t>7. Спортивно-оздоровительное</w:t>
      </w:r>
      <w:r>
        <w:rPr>
          <w:b/>
          <w:sz w:val="24"/>
          <w:szCs w:val="24"/>
        </w:rPr>
        <w:t xml:space="preserve"> направление (социально – </w:t>
      </w:r>
      <w:proofErr w:type="gramStart"/>
      <w:r>
        <w:rPr>
          <w:b/>
          <w:sz w:val="24"/>
          <w:szCs w:val="24"/>
        </w:rPr>
        <w:t>личностные</w:t>
      </w:r>
      <w:proofErr w:type="gramEnd"/>
      <w:r>
        <w:rPr>
          <w:b/>
          <w:sz w:val="24"/>
          <w:szCs w:val="24"/>
        </w:rPr>
        <w:t xml:space="preserve">, социально </w:t>
      </w:r>
      <w:r w:rsidRPr="00903D94">
        <w:rPr>
          <w:b/>
          <w:sz w:val="24"/>
          <w:szCs w:val="24"/>
        </w:rPr>
        <w:t>информационные)</w:t>
      </w:r>
    </w:p>
    <w:p w:rsidR="001C5B39" w:rsidRPr="006D7982" w:rsidRDefault="009705F4" w:rsidP="006D7982">
      <w:pPr>
        <w:widowControl/>
        <w:numPr>
          <w:ilvl w:val="0"/>
          <w:numId w:val="65"/>
        </w:numPr>
        <w:tabs>
          <w:tab w:val="clear" w:pos="720"/>
        </w:tabs>
        <w:ind w:left="0" w:firstLine="567"/>
        <w:rPr>
          <w:sz w:val="24"/>
          <w:szCs w:val="24"/>
        </w:rPr>
      </w:pPr>
      <w:r>
        <w:rPr>
          <w:sz w:val="24"/>
          <w:szCs w:val="24"/>
        </w:rPr>
        <w:t>Создание условий для формирования личности, понимающей ценность здорового образа жизни.</w:t>
      </w:r>
    </w:p>
    <w:p w:rsidR="009705F4" w:rsidRPr="00903D94" w:rsidRDefault="009705F4" w:rsidP="001C5B39">
      <w:pPr>
        <w:widowControl/>
        <w:ind w:firstLine="567"/>
        <w:rPr>
          <w:b/>
          <w:sz w:val="24"/>
          <w:szCs w:val="24"/>
        </w:rPr>
      </w:pPr>
      <w:r>
        <w:rPr>
          <w:b/>
          <w:sz w:val="24"/>
          <w:szCs w:val="24"/>
        </w:rPr>
        <w:t xml:space="preserve">     </w:t>
      </w:r>
      <w:r w:rsidRPr="00903D94">
        <w:rPr>
          <w:b/>
          <w:sz w:val="24"/>
          <w:szCs w:val="24"/>
        </w:rPr>
        <w:t>8. Художественн</w:t>
      </w:r>
      <w:proofErr w:type="gramStart"/>
      <w:r w:rsidRPr="00903D94">
        <w:rPr>
          <w:b/>
          <w:sz w:val="24"/>
          <w:szCs w:val="24"/>
        </w:rPr>
        <w:t>о-</w:t>
      </w:r>
      <w:proofErr w:type="gramEnd"/>
      <w:r w:rsidRPr="00903D94">
        <w:rPr>
          <w:b/>
          <w:sz w:val="24"/>
          <w:szCs w:val="24"/>
        </w:rPr>
        <w:t xml:space="preserve"> эстетическое</w:t>
      </w:r>
      <w:r>
        <w:rPr>
          <w:b/>
          <w:sz w:val="24"/>
          <w:szCs w:val="24"/>
        </w:rPr>
        <w:t xml:space="preserve"> направление</w:t>
      </w:r>
      <w:r w:rsidRPr="00903D94">
        <w:rPr>
          <w:b/>
          <w:sz w:val="24"/>
          <w:szCs w:val="24"/>
        </w:rPr>
        <w:t xml:space="preserve">    (межк</w:t>
      </w:r>
      <w:r>
        <w:rPr>
          <w:b/>
          <w:sz w:val="24"/>
          <w:szCs w:val="24"/>
        </w:rPr>
        <w:t>ультурные, социально-личностные</w:t>
      </w:r>
      <w:r w:rsidRPr="00903D94">
        <w:rPr>
          <w:b/>
          <w:sz w:val="24"/>
          <w:szCs w:val="24"/>
        </w:rPr>
        <w:t>)</w:t>
      </w:r>
    </w:p>
    <w:p w:rsidR="001C5B39" w:rsidRPr="006D7982" w:rsidRDefault="009705F4" w:rsidP="006D7982">
      <w:pPr>
        <w:widowControl/>
        <w:numPr>
          <w:ilvl w:val="0"/>
          <w:numId w:val="65"/>
        </w:numPr>
        <w:tabs>
          <w:tab w:val="clear" w:pos="720"/>
        </w:tabs>
        <w:ind w:left="0" w:firstLine="567"/>
        <w:rPr>
          <w:sz w:val="24"/>
          <w:szCs w:val="24"/>
        </w:rPr>
      </w:pPr>
      <w:r>
        <w:rPr>
          <w:sz w:val="24"/>
          <w:szCs w:val="24"/>
        </w:rPr>
        <w:t>Создание условий для выявления и развития индивидуальных творческих задатков и способностей детей через внеурочную деятельность; приобщение к духовным, национальным и общечеловеческим ценностям через развитие творческих способностей.</w:t>
      </w:r>
    </w:p>
    <w:p w:rsidR="009705F4" w:rsidRDefault="009705F4" w:rsidP="001C5B39">
      <w:pPr>
        <w:widowControl/>
        <w:ind w:firstLine="567"/>
        <w:jc w:val="both"/>
        <w:rPr>
          <w:b/>
          <w:sz w:val="24"/>
          <w:szCs w:val="24"/>
        </w:rPr>
      </w:pPr>
      <w:r>
        <w:rPr>
          <w:b/>
          <w:sz w:val="24"/>
          <w:szCs w:val="24"/>
        </w:rPr>
        <w:t xml:space="preserve">    9.Работа по предупреждению негативных явлений среди школьников</w:t>
      </w:r>
    </w:p>
    <w:p w:rsidR="001C5B39" w:rsidRPr="006D7982" w:rsidRDefault="009705F4" w:rsidP="006D7982">
      <w:pPr>
        <w:widowControl/>
        <w:numPr>
          <w:ilvl w:val="0"/>
          <w:numId w:val="65"/>
        </w:numPr>
        <w:tabs>
          <w:tab w:val="clear" w:pos="720"/>
          <w:tab w:val="num" w:pos="0"/>
        </w:tabs>
        <w:ind w:left="0" w:firstLine="567"/>
        <w:rPr>
          <w:b/>
          <w:sz w:val="24"/>
          <w:szCs w:val="24"/>
        </w:rPr>
      </w:pPr>
      <w:r>
        <w:rPr>
          <w:sz w:val="24"/>
          <w:szCs w:val="24"/>
        </w:rPr>
        <w:t>Создание условий для формирования у учащихся прочных основ нравственности и здорового образа жизни; организация профилактической и просветительной работы  среди учащихся по преодолению вредных привычек.</w:t>
      </w:r>
    </w:p>
    <w:p w:rsidR="009705F4" w:rsidRDefault="009705F4" w:rsidP="001C5B39">
      <w:pPr>
        <w:widowControl/>
        <w:ind w:firstLine="567"/>
        <w:rPr>
          <w:b/>
          <w:sz w:val="24"/>
          <w:szCs w:val="24"/>
        </w:rPr>
      </w:pPr>
      <w:r>
        <w:rPr>
          <w:b/>
          <w:sz w:val="24"/>
          <w:szCs w:val="24"/>
        </w:rPr>
        <w:t xml:space="preserve">   10. Работа с родителями</w:t>
      </w:r>
    </w:p>
    <w:p w:rsidR="001C5B39" w:rsidRPr="006D7982" w:rsidRDefault="009705F4" w:rsidP="006D7982">
      <w:pPr>
        <w:widowControl/>
        <w:numPr>
          <w:ilvl w:val="0"/>
          <w:numId w:val="65"/>
        </w:numPr>
        <w:tabs>
          <w:tab w:val="clear" w:pos="720"/>
          <w:tab w:val="num" w:pos="-180"/>
        </w:tabs>
        <w:ind w:left="0" w:firstLine="567"/>
        <w:rPr>
          <w:b/>
          <w:sz w:val="24"/>
          <w:szCs w:val="24"/>
        </w:rPr>
      </w:pPr>
      <w:r>
        <w:rPr>
          <w:sz w:val="24"/>
          <w:szCs w:val="24"/>
        </w:rPr>
        <w:t>Создание условий для выполнения социального заказа семьи в рамках реализации Программы развития школы; создание информационно – образовательного поля для родителей.</w:t>
      </w:r>
    </w:p>
    <w:p w:rsidR="009705F4" w:rsidRDefault="009705F4" w:rsidP="001C5B39">
      <w:pPr>
        <w:widowControl/>
        <w:ind w:firstLine="567"/>
        <w:rPr>
          <w:b/>
          <w:sz w:val="24"/>
          <w:szCs w:val="24"/>
        </w:rPr>
      </w:pPr>
      <w:r>
        <w:rPr>
          <w:b/>
          <w:sz w:val="24"/>
          <w:szCs w:val="24"/>
        </w:rPr>
        <w:t xml:space="preserve">   11. Аналитико-диагностическое направление.</w:t>
      </w:r>
    </w:p>
    <w:p w:rsidR="009705F4" w:rsidRDefault="009705F4" w:rsidP="001C5B39">
      <w:pPr>
        <w:widowControl/>
        <w:numPr>
          <w:ilvl w:val="0"/>
          <w:numId w:val="65"/>
        </w:numPr>
        <w:tabs>
          <w:tab w:val="clear" w:pos="720"/>
          <w:tab w:val="num" w:pos="180"/>
        </w:tabs>
        <w:ind w:left="0" w:firstLine="567"/>
        <w:rPr>
          <w:color w:val="212121"/>
          <w:spacing w:val="2"/>
          <w:sz w:val="24"/>
          <w:szCs w:val="24"/>
        </w:rPr>
      </w:pPr>
      <w:r>
        <w:rPr>
          <w:color w:val="212121"/>
          <w:spacing w:val="2"/>
          <w:sz w:val="24"/>
          <w:szCs w:val="24"/>
        </w:rPr>
        <w:t>Формирование эффективной системы оценки качества воспитания с учётом социального заказа семьи, общества, государства.</w:t>
      </w:r>
    </w:p>
    <w:p w:rsidR="009705F4" w:rsidRPr="005A00CB" w:rsidRDefault="009705F4" w:rsidP="00F75D20">
      <w:pPr>
        <w:widowControl/>
        <w:spacing w:line="360" w:lineRule="auto"/>
        <w:jc w:val="center"/>
        <w:rPr>
          <w:color w:val="212121"/>
          <w:spacing w:val="2"/>
          <w:sz w:val="24"/>
          <w:szCs w:val="24"/>
        </w:rPr>
      </w:pPr>
      <w:r>
        <w:rPr>
          <w:b/>
          <w:color w:val="212121"/>
          <w:spacing w:val="2"/>
          <w:sz w:val="24"/>
          <w:szCs w:val="24"/>
        </w:rPr>
        <w:t xml:space="preserve">Содержание воспитательной деятельности </w:t>
      </w:r>
      <w:r w:rsidR="0093407A" w:rsidRPr="0093407A">
        <w:rPr>
          <w:b/>
          <w:color w:val="212121"/>
          <w:spacing w:val="2"/>
          <w:sz w:val="24"/>
          <w:szCs w:val="24"/>
        </w:rPr>
      </w:r>
      <w:r w:rsidR="0093407A">
        <w:rPr>
          <w:b/>
          <w:color w:val="212121"/>
          <w:spacing w:val="2"/>
          <w:sz w:val="24"/>
          <w:szCs w:val="24"/>
        </w:rPr>
        <w:pict>
          <v:group id="_x0000_s1039" editas="canvas" style="width:459pt;height:675pt;mso-position-horizontal-relative:char;mso-position-vertical-relative:line" coordorigin="2716,4780" coordsize="7200,10452">
            <o:lock v:ext="edit" aspectratio="t"/>
            <v:shape id="_x0000_s1040" type="#_x0000_t75" style="position:absolute;left:2716;top:4780;width:7200;height:10452" o:preferrelative="f" strokeweight="4.5pt">
              <v:fill o:detectmouseclick="t"/>
              <v:stroke linestyle="thickThin"/>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2857;top:4780;width:2118;height:1255" fillcolor="#cfc">
              <v:textbox style="mso-next-textbox:#_x0000_s1041">
                <w:txbxContent>
                  <w:p w:rsidR="001C5B39" w:rsidRPr="00D643A6" w:rsidRDefault="001C5B39" w:rsidP="00F75D20">
                    <w:pPr>
                      <w:widowControl/>
                      <w:jc w:val="center"/>
                      <w:rPr>
                        <w:b/>
                        <w:sz w:val="36"/>
                        <w:szCs w:val="36"/>
                      </w:rPr>
                    </w:pPr>
                    <w:r w:rsidRPr="00D643A6">
                      <w:rPr>
                        <w:b/>
                        <w:sz w:val="36"/>
                        <w:szCs w:val="36"/>
                      </w:rPr>
                      <w:t xml:space="preserve">Добрый </w:t>
                    </w:r>
                  </w:p>
                  <w:p w:rsidR="001C5B39" w:rsidRPr="00D643A6" w:rsidRDefault="001C5B39" w:rsidP="00F75D20">
                    <w:pPr>
                      <w:widowControl/>
                      <w:jc w:val="center"/>
                      <w:rPr>
                        <w:b/>
                        <w:sz w:val="36"/>
                        <w:szCs w:val="36"/>
                      </w:rPr>
                    </w:pPr>
                    <w:r w:rsidRPr="00D643A6">
                      <w:rPr>
                        <w:b/>
                        <w:sz w:val="36"/>
                        <w:szCs w:val="36"/>
                      </w:rPr>
                      <w:t>мир</w:t>
                    </w:r>
                  </w:p>
                </w:txbxContent>
              </v:textbox>
            </v:shape>
            <v:shape id="_x0000_s1042" type="#_x0000_t176" style="position:absolute;left:5257;top:4780;width:2259;height:1255" fillcolor="#6f9">
              <v:textbox style="mso-next-textbox:#_x0000_s1042">
                <w:txbxContent>
                  <w:p w:rsidR="001C5B39" w:rsidRPr="00D643A6" w:rsidRDefault="001C5B39" w:rsidP="00F75D20">
                    <w:pPr>
                      <w:widowControl/>
                      <w:jc w:val="center"/>
                      <w:rPr>
                        <w:b/>
                        <w:sz w:val="36"/>
                        <w:szCs w:val="36"/>
                      </w:rPr>
                    </w:pPr>
                    <w:r w:rsidRPr="00D643A6">
                      <w:rPr>
                        <w:b/>
                        <w:sz w:val="36"/>
                        <w:szCs w:val="36"/>
                      </w:rPr>
                      <w:t>Путь</w:t>
                    </w:r>
                  </w:p>
                  <w:p w:rsidR="001C5B39" w:rsidRPr="00D643A6" w:rsidRDefault="001C5B39" w:rsidP="00F75D20">
                    <w:pPr>
                      <w:widowControl/>
                      <w:jc w:val="center"/>
                      <w:rPr>
                        <w:b/>
                        <w:sz w:val="36"/>
                        <w:szCs w:val="36"/>
                      </w:rPr>
                    </w:pPr>
                    <w:r w:rsidRPr="00D643A6">
                      <w:rPr>
                        <w:b/>
                        <w:sz w:val="36"/>
                        <w:szCs w:val="36"/>
                      </w:rPr>
                      <w:t xml:space="preserve"> к успеху</w:t>
                    </w:r>
                  </w:p>
                </w:txbxContent>
              </v:textbox>
            </v:shape>
            <v:shape id="_x0000_s1043" type="#_x0000_t176" style="position:absolute;left:7798;top:4780;width:2118;height:1255" fillcolor="#0c6">
              <v:textbox style="mso-next-textbox:#_x0000_s1043">
                <w:txbxContent>
                  <w:p w:rsidR="001C5B39" w:rsidRDefault="001C5B39" w:rsidP="00F75D20">
                    <w:pPr>
                      <w:widowControl/>
                      <w:jc w:val="center"/>
                      <w:rPr>
                        <w:b/>
                        <w:sz w:val="36"/>
                        <w:szCs w:val="36"/>
                      </w:rPr>
                    </w:pPr>
                    <w:r>
                      <w:rPr>
                        <w:b/>
                        <w:sz w:val="36"/>
                        <w:szCs w:val="36"/>
                      </w:rPr>
                      <w:t>Шаг</w:t>
                    </w:r>
                  </w:p>
                  <w:p w:rsidR="001C5B39" w:rsidRPr="00D643A6" w:rsidRDefault="001C5B39" w:rsidP="00F75D20">
                    <w:pPr>
                      <w:widowControl/>
                      <w:jc w:val="center"/>
                      <w:rPr>
                        <w:b/>
                        <w:sz w:val="36"/>
                        <w:szCs w:val="36"/>
                      </w:rPr>
                    </w:pPr>
                    <w:r>
                      <w:rPr>
                        <w:b/>
                        <w:sz w:val="36"/>
                        <w:szCs w:val="36"/>
                      </w:rPr>
                      <w:t xml:space="preserve"> в будущее</w:t>
                    </w:r>
                  </w:p>
                </w:txbxContent>
              </v:textbox>
            </v:shape>
            <v:oval id="_x0000_s1044" style="position:absolute;left:2998;top:6453;width:1976;height:975" fillcolor="#ff9">
              <v:textbox style="mso-next-textbox:#_x0000_s1044">
                <w:txbxContent>
                  <w:p w:rsidR="001C5B39" w:rsidRPr="00515CEC" w:rsidRDefault="001C5B39" w:rsidP="00F75D20">
                    <w:pPr>
                      <w:widowControl/>
                      <w:jc w:val="center"/>
                      <w:rPr>
                        <w:b/>
                      </w:rPr>
                    </w:pPr>
                    <w:r>
                      <w:rPr>
                        <w:b/>
                      </w:rPr>
                      <w:t>Реализация программы «Успех»</w:t>
                    </w:r>
                  </w:p>
                  <w:p w:rsidR="001C5B39" w:rsidRPr="00D643A6" w:rsidRDefault="001C5B39" w:rsidP="00F75D20">
                    <w:pPr>
                      <w:widowControl/>
                      <w:rPr>
                        <w:sz w:val="24"/>
                        <w:szCs w:val="24"/>
                      </w:rPr>
                    </w:pPr>
                  </w:p>
                </w:txbxContent>
              </v:textbox>
            </v:oval>
            <v:oval id="_x0000_s1045" style="position:absolute;left:4551;top:6313;width:1977;height:976" fillcolor="#ff6">
              <v:textbox style="mso-next-textbox:#_x0000_s1045">
                <w:txbxContent>
                  <w:p w:rsidR="001C5B39" w:rsidRPr="00515CEC" w:rsidRDefault="001C5B39" w:rsidP="00F75D20">
                    <w:pPr>
                      <w:widowControl/>
                      <w:jc w:val="center"/>
                      <w:rPr>
                        <w:b/>
                      </w:rPr>
                    </w:pPr>
                    <w:r w:rsidRPr="00515CEC">
                      <w:rPr>
                        <w:b/>
                      </w:rPr>
                      <w:t>Проектирование</w:t>
                    </w:r>
                  </w:p>
                </w:txbxContent>
              </v:textbox>
            </v:oval>
            <v:oval id="_x0000_s1046" style="position:absolute;left:6104;top:6313;width:2118;height:976" fillcolor="#fc9">
              <v:textbox style="mso-next-textbox:#_x0000_s1046">
                <w:txbxContent>
                  <w:p w:rsidR="001C5B39" w:rsidRPr="00023965" w:rsidRDefault="001C5B39" w:rsidP="00F75D20">
                    <w:pPr>
                      <w:widowControl/>
                      <w:jc w:val="center"/>
                      <w:rPr>
                        <w:b/>
                      </w:rPr>
                    </w:pPr>
                    <w:r w:rsidRPr="00023965">
                      <w:rPr>
                        <w:b/>
                      </w:rPr>
                      <w:t>Предпрофильная</w:t>
                    </w:r>
                  </w:p>
                  <w:p w:rsidR="001C5B39" w:rsidRPr="00023965" w:rsidRDefault="001C5B39" w:rsidP="00F75D20">
                    <w:pPr>
                      <w:widowControl/>
                      <w:jc w:val="center"/>
                      <w:rPr>
                        <w:b/>
                      </w:rPr>
                    </w:pPr>
                    <w:r w:rsidRPr="00023965">
                      <w:rPr>
                        <w:b/>
                      </w:rPr>
                      <w:t>подготовка</w:t>
                    </w:r>
                  </w:p>
                </w:txbxContent>
              </v:textbox>
            </v:oval>
            <v:oval id="_x0000_s1047" style="position:absolute;left:7940;top:6453;width:1835;height:977" fillcolor="#f96">
              <v:textbox style="mso-next-textbox:#_x0000_s1047">
                <w:txbxContent>
                  <w:p w:rsidR="001C5B39" w:rsidRPr="00023965" w:rsidRDefault="001C5B39" w:rsidP="00F75D20">
                    <w:pPr>
                      <w:widowControl/>
                      <w:jc w:val="center"/>
                      <w:rPr>
                        <w:b/>
                      </w:rPr>
                    </w:pPr>
                    <w:r w:rsidRPr="00023965">
                      <w:rPr>
                        <w:b/>
                      </w:rPr>
                      <w:t>Профильная подготовка</w:t>
                    </w:r>
                  </w:p>
                  <w:p w:rsidR="001C5B39" w:rsidRDefault="001C5B39" w:rsidP="00F75D20">
                    <w:pPr>
                      <w:widowControl/>
                      <w:rPr>
                        <w:sz w:val="24"/>
                        <w:szCs w:val="24"/>
                      </w:rPr>
                    </w:pPr>
                  </w:p>
                </w:txbxContent>
              </v:textbox>
            </v:oval>
            <v:shape id="_x0000_s1048" type="#_x0000_t67" style="position:absolute;left:3845;top:6035;width:141;height:418"/>
            <v:shape id="_x0000_s1049" type="#_x0000_t67" style="position:absolute;left:5540;top:6035;width:140;height:280"/>
            <v:shape id="_x0000_s1050" type="#_x0000_t67" style="position:absolute;left:7092;top:6035;width:142;height:278"/>
            <v:shape id="_x0000_s1051" type="#_x0000_t67" style="position:absolute;left:8787;top:6035;width:142;height:418"/>
            <v:rect id="_x0000_s1052" style="position:absolute;left:2857;top:8682;width:6918;height:417" fillcolor="red">
              <v:textbox style="mso-next-textbox:#_x0000_s1052">
                <w:txbxContent>
                  <w:p w:rsidR="001C5B39" w:rsidRPr="008A1E53" w:rsidRDefault="001C5B39" w:rsidP="00F75D20">
                    <w:pPr>
                      <w:widowControl/>
                      <w:jc w:val="center"/>
                      <w:rPr>
                        <w:b/>
                        <w:color w:val="FFFFFF"/>
                        <w:sz w:val="32"/>
                        <w:szCs w:val="32"/>
                      </w:rPr>
                    </w:pPr>
                    <w:r w:rsidRPr="008A1E53">
                      <w:rPr>
                        <w:b/>
                        <w:color w:val="FFFFFF"/>
                        <w:sz w:val="32"/>
                        <w:szCs w:val="32"/>
                      </w:rPr>
                      <w:t>Дополнительное образование</w:t>
                    </w:r>
                  </w:p>
                </w:txbxContent>
              </v:textbox>
            </v:rect>
            <v:rect id="_x0000_s1053" style="position:absolute;left:2857;top:9379;width:6918;height:418" fillcolor="#f60">
              <v:textbox style="mso-next-textbox:#_x0000_s1053">
                <w:txbxContent>
                  <w:p w:rsidR="001C5B39" w:rsidRPr="008A1E53" w:rsidRDefault="001C5B39" w:rsidP="00F75D20">
                    <w:pPr>
                      <w:widowControl/>
                      <w:jc w:val="center"/>
                      <w:rPr>
                        <w:b/>
                        <w:color w:val="FFFFFF"/>
                        <w:sz w:val="32"/>
                        <w:szCs w:val="32"/>
                      </w:rPr>
                    </w:pPr>
                    <w:r w:rsidRPr="008A1E53">
                      <w:rPr>
                        <w:b/>
                        <w:color w:val="FFFFFF"/>
                        <w:sz w:val="32"/>
                        <w:szCs w:val="32"/>
                      </w:rPr>
                      <w:t>Развитие творческих способностей</w:t>
                    </w:r>
                  </w:p>
                </w:txbxContent>
              </v:textbox>
            </v:rect>
            <v:rect id="_x0000_s1054" style="position:absolute;left:2857;top:10076;width:6918;height:418" fillcolor="yellow">
              <v:textbox style="mso-next-textbox:#_x0000_s1054">
                <w:txbxContent>
                  <w:p w:rsidR="001C5B39" w:rsidRPr="008A1E53" w:rsidRDefault="001C5B39" w:rsidP="00F75D20">
                    <w:pPr>
                      <w:widowControl/>
                      <w:jc w:val="center"/>
                      <w:rPr>
                        <w:b/>
                        <w:sz w:val="32"/>
                        <w:szCs w:val="32"/>
                      </w:rPr>
                    </w:pPr>
                    <w:r w:rsidRPr="008A1E53">
                      <w:rPr>
                        <w:b/>
                        <w:sz w:val="32"/>
                        <w:szCs w:val="32"/>
                      </w:rPr>
                      <w:t>Система КТД</w:t>
                    </w:r>
                  </w:p>
                </w:txbxContent>
              </v:textbox>
            </v:rect>
            <v:rect id="_x0000_s1055" style="position:absolute;left:2857;top:10772;width:6918;height:416" fillcolor="lime">
              <v:textbox style="mso-next-textbox:#_x0000_s1055">
                <w:txbxContent>
                  <w:p w:rsidR="001C5B39" w:rsidRPr="008A1E53" w:rsidRDefault="001C5B39" w:rsidP="00F75D20">
                    <w:pPr>
                      <w:widowControl/>
                      <w:jc w:val="center"/>
                      <w:rPr>
                        <w:b/>
                        <w:sz w:val="32"/>
                        <w:szCs w:val="32"/>
                      </w:rPr>
                    </w:pPr>
                    <w:r w:rsidRPr="008A1E53">
                      <w:rPr>
                        <w:b/>
                        <w:sz w:val="32"/>
                        <w:szCs w:val="32"/>
                      </w:rPr>
                      <w:t>Система классных часов</w:t>
                    </w:r>
                  </w:p>
                </w:txbxContent>
              </v:textbox>
            </v:rect>
            <v:rect id="_x0000_s1056" style="position:absolute;left:2857;top:11469;width:6918;height:418" fillcolor="#0cf">
              <v:textbox style="mso-next-textbox:#_x0000_s1056">
                <w:txbxContent>
                  <w:p w:rsidR="001C5B39" w:rsidRPr="008A1E53" w:rsidRDefault="001C5B39" w:rsidP="00F75D20">
                    <w:pPr>
                      <w:widowControl/>
                      <w:jc w:val="center"/>
                      <w:rPr>
                        <w:b/>
                        <w:color w:val="FFFFFF"/>
                        <w:sz w:val="32"/>
                        <w:szCs w:val="32"/>
                      </w:rPr>
                    </w:pPr>
                    <w:r w:rsidRPr="008A1E53">
                      <w:rPr>
                        <w:b/>
                        <w:color w:val="FFFFFF"/>
                        <w:sz w:val="32"/>
                        <w:szCs w:val="32"/>
                      </w:rPr>
                      <w:t>Организация самоуправления</w:t>
                    </w:r>
                  </w:p>
                </w:txbxContent>
              </v:textbox>
            </v:rect>
            <v:rect id="_x0000_s1057" style="position:absolute;left:2857;top:12166;width:6918;height:415" fillcolor="#36f">
              <v:textbox style="mso-next-textbox:#_x0000_s1057">
                <w:txbxContent>
                  <w:p w:rsidR="001C5B39" w:rsidRPr="008A1E53" w:rsidRDefault="001C5B39" w:rsidP="00F75D20">
                    <w:pPr>
                      <w:widowControl/>
                      <w:jc w:val="center"/>
                      <w:rPr>
                        <w:b/>
                        <w:color w:val="FFFFFF"/>
                        <w:sz w:val="32"/>
                        <w:szCs w:val="32"/>
                      </w:rPr>
                    </w:pPr>
                    <w:r w:rsidRPr="008A1E53">
                      <w:rPr>
                        <w:b/>
                        <w:color w:val="FFFFFF"/>
                        <w:sz w:val="32"/>
                        <w:szCs w:val="32"/>
                      </w:rPr>
                      <w:t>Акции</w:t>
                    </w:r>
                  </w:p>
                </w:txbxContent>
              </v:textbox>
            </v:rect>
            <v:rect id="_x0000_s1058" style="position:absolute;left:2857;top:12863;width:6918;height:416" fillcolor="purple">
              <v:textbox style="mso-next-textbox:#_x0000_s1058">
                <w:txbxContent>
                  <w:p w:rsidR="001C5B39" w:rsidRPr="00023965" w:rsidRDefault="001C5B39" w:rsidP="00F75D20">
                    <w:pPr>
                      <w:widowControl/>
                      <w:jc w:val="center"/>
                      <w:rPr>
                        <w:b/>
                        <w:sz w:val="32"/>
                        <w:szCs w:val="32"/>
                      </w:rPr>
                    </w:pPr>
                    <w:r>
                      <w:rPr>
                        <w:b/>
                        <w:sz w:val="32"/>
                        <w:szCs w:val="32"/>
                      </w:rPr>
                      <w:t>Социальное партнёрство</w:t>
                    </w:r>
                  </w:p>
                </w:txbxContent>
              </v:textbox>
            </v:rect>
            <v:roundrect id="_x0000_s1059" style="position:absolute;left:3422;top:13838;width:5788;height:975" arcsize="10923f" fillcolor="lime">
              <v:fill rotate="t" type="gradient"/>
              <v:textbox style="mso-next-textbox:#_x0000_s1059">
                <w:txbxContent>
                  <w:p w:rsidR="001C5B39" w:rsidRDefault="001C5B39" w:rsidP="00F75D20">
                    <w:pPr>
                      <w:widowControl/>
                      <w:jc w:val="center"/>
                      <w:rPr>
                        <w:b/>
                        <w:sz w:val="36"/>
                        <w:szCs w:val="36"/>
                      </w:rPr>
                    </w:pPr>
                    <w:r>
                      <w:rPr>
                        <w:b/>
                        <w:sz w:val="36"/>
                        <w:szCs w:val="36"/>
                      </w:rPr>
                      <w:t>Компетенции</w:t>
                    </w:r>
                  </w:p>
                  <w:p w:rsidR="001C5B39" w:rsidRPr="00CB228A" w:rsidRDefault="001C5B39" w:rsidP="00F75D20">
                    <w:pPr>
                      <w:widowControl/>
                      <w:jc w:val="center"/>
                      <w:rPr>
                        <w:sz w:val="22"/>
                        <w:szCs w:val="22"/>
                      </w:rPr>
                    </w:pPr>
                    <w:r w:rsidRPr="00CB228A">
                      <w:rPr>
                        <w:sz w:val="22"/>
                        <w:szCs w:val="22"/>
                      </w:rPr>
                      <w:t>(Социально-личностные, межкультурные, социально-информационные)</w:t>
                    </w:r>
                  </w:p>
                </w:txbxContent>
              </v:textbox>
            </v:roundrect>
            <v:line id="_x0000_s1060" style="position:absolute;flip:x" from="7657,7288" to="8222,7985">
              <v:stroke startarrow="block" endarrow="block"/>
            </v:line>
            <v:line id="_x0000_s1061" style="position:absolute" from="5540,7288" to="5963,7985">
              <v:stroke startarrow="block" endarrow="block"/>
            </v:line>
            <v:line id="_x0000_s1062" style="position:absolute;flip:x" from="6669,7288" to="7092,7986">
              <v:stroke startarrow="block" endarrow="block"/>
            </v:line>
            <v:line id="_x0000_s1063" style="position:absolute" from="4551,7289" to="4975,7985">
              <v:stroke startarrow="block" endarrow="block"/>
            </v:line>
            <v:line id="_x0000_s1064" style="position:absolute" from="6104,10494" to="6105,10772">
              <v:stroke startarrow="block" endarrow="block"/>
            </v:line>
            <v:line id="_x0000_s1065" style="position:absolute" from="6104,9100" to="6106,9379">
              <v:stroke startarrow="block" endarrow="block"/>
            </v:line>
            <v:line id="_x0000_s1066" style="position:absolute" from="6104,9797" to="6106,10075">
              <v:stroke startarrow="block" endarrow="block"/>
            </v:line>
            <v:line id="_x0000_s1067" style="position:absolute" from="6104,11887" to="6105,12168">
              <v:stroke startarrow="block" endarrow="block"/>
            </v:line>
            <v:line id="_x0000_s1068" style="position:absolute" from="6104,12584" to="6107,12864">
              <v:stroke startarrow="block" endarrow="block"/>
            </v:line>
            <v:line id="_x0000_s1069" style="position:absolute" from="6104,11191" to="6105,11469">
              <v:stroke startarrow="block" endarrow="block"/>
            </v:line>
            <v:shape id="_x0000_s1070" type="#_x0000_t67" style="position:absolute;left:5963;top:13281;width:140;height:557;flip:x"/>
            <v:rect id="_x0000_s1071" style="position:absolute;left:2857;top:7985;width:6918;height:419" fillcolor="#c00">
              <v:textbox style="mso-next-textbox:#_x0000_s1071">
                <w:txbxContent>
                  <w:p w:rsidR="001C5B39" w:rsidRPr="004A6C60" w:rsidRDefault="001C5B39" w:rsidP="00F75D20">
                    <w:pPr>
                      <w:widowControl/>
                      <w:jc w:val="center"/>
                      <w:rPr>
                        <w:b/>
                        <w:color w:val="FFFFFF"/>
                        <w:sz w:val="32"/>
                        <w:szCs w:val="32"/>
                      </w:rPr>
                    </w:pPr>
                    <w:r w:rsidRPr="004A6C60">
                      <w:rPr>
                        <w:b/>
                        <w:color w:val="FFFFFF"/>
                        <w:sz w:val="32"/>
                        <w:szCs w:val="32"/>
                      </w:rPr>
                      <w:t>Исследовательская деятельность</w:t>
                    </w:r>
                  </w:p>
                </w:txbxContent>
              </v:textbox>
            </v:rect>
            <v:line id="_x0000_s1072" style="position:absolute" from="6104,8403" to="6107,8682">
              <v:stroke startarrow="block" endarrow="block"/>
            </v:line>
            <w10:anchorlock/>
          </v:group>
        </w:pict>
      </w:r>
    </w:p>
    <w:p w:rsidR="009705F4" w:rsidRDefault="009705F4" w:rsidP="00F75D20">
      <w:pPr>
        <w:widowControl/>
        <w:spacing w:line="360" w:lineRule="auto"/>
        <w:jc w:val="center"/>
        <w:rPr>
          <w:b/>
          <w:sz w:val="24"/>
          <w:szCs w:val="24"/>
        </w:rPr>
      </w:pPr>
    </w:p>
    <w:p w:rsidR="000546EE" w:rsidRDefault="000546EE" w:rsidP="00F75D20">
      <w:pPr>
        <w:widowControl/>
        <w:spacing w:line="360" w:lineRule="auto"/>
        <w:jc w:val="center"/>
        <w:rPr>
          <w:b/>
          <w:sz w:val="24"/>
          <w:szCs w:val="24"/>
        </w:rPr>
      </w:pPr>
    </w:p>
    <w:p w:rsidR="009705F4" w:rsidRDefault="009705F4" w:rsidP="00805C63">
      <w:pPr>
        <w:widowControl/>
        <w:spacing w:line="360" w:lineRule="auto"/>
        <w:jc w:val="center"/>
        <w:rPr>
          <w:b/>
          <w:sz w:val="24"/>
          <w:szCs w:val="24"/>
        </w:rPr>
      </w:pPr>
      <w:r>
        <w:rPr>
          <w:b/>
          <w:sz w:val="24"/>
          <w:szCs w:val="24"/>
        </w:rPr>
        <w:t>Возрастные особенности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402"/>
        <w:gridCol w:w="2800"/>
      </w:tblGrid>
      <w:tr w:rsidR="009705F4" w:rsidRPr="00B62B1A" w:rsidTr="00DB692C">
        <w:tc>
          <w:tcPr>
            <w:tcW w:w="3369" w:type="dxa"/>
          </w:tcPr>
          <w:p w:rsidR="009705F4" w:rsidRPr="006C70FB" w:rsidRDefault="009705F4" w:rsidP="00F75D20">
            <w:pPr>
              <w:widowControl/>
              <w:jc w:val="center"/>
              <w:rPr>
                <w:b/>
                <w:sz w:val="24"/>
                <w:szCs w:val="24"/>
              </w:rPr>
            </w:pPr>
            <w:r w:rsidRPr="006C70FB">
              <w:rPr>
                <w:b/>
                <w:bCs/>
                <w:sz w:val="24"/>
                <w:szCs w:val="24"/>
              </w:rPr>
              <w:t>Младший школьник</w:t>
            </w:r>
          </w:p>
          <w:p w:rsidR="009705F4" w:rsidRPr="006C70FB" w:rsidRDefault="009705F4" w:rsidP="00F75D20">
            <w:pPr>
              <w:widowControl/>
              <w:jc w:val="center"/>
              <w:rPr>
                <w:b/>
                <w:sz w:val="24"/>
                <w:szCs w:val="24"/>
              </w:rPr>
            </w:pPr>
          </w:p>
        </w:tc>
        <w:tc>
          <w:tcPr>
            <w:tcW w:w="3402" w:type="dxa"/>
          </w:tcPr>
          <w:p w:rsidR="009705F4" w:rsidRPr="006C70FB" w:rsidRDefault="009705F4" w:rsidP="00F75D20">
            <w:pPr>
              <w:widowControl/>
              <w:jc w:val="center"/>
              <w:rPr>
                <w:b/>
                <w:sz w:val="24"/>
                <w:szCs w:val="24"/>
              </w:rPr>
            </w:pPr>
            <w:r w:rsidRPr="006C70FB">
              <w:rPr>
                <w:b/>
                <w:bCs/>
                <w:sz w:val="24"/>
                <w:szCs w:val="24"/>
              </w:rPr>
              <w:t>Ребенок-подросток</w:t>
            </w:r>
          </w:p>
          <w:p w:rsidR="009705F4" w:rsidRPr="006C70FB" w:rsidRDefault="009705F4" w:rsidP="00F75D20">
            <w:pPr>
              <w:widowControl/>
              <w:jc w:val="center"/>
              <w:rPr>
                <w:b/>
                <w:sz w:val="24"/>
                <w:szCs w:val="24"/>
              </w:rPr>
            </w:pPr>
          </w:p>
        </w:tc>
        <w:tc>
          <w:tcPr>
            <w:tcW w:w="2800" w:type="dxa"/>
          </w:tcPr>
          <w:p w:rsidR="009705F4" w:rsidRPr="006C70FB" w:rsidRDefault="009705F4" w:rsidP="00F75D20">
            <w:pPr>
              <w:widowControl/>
              <w:jc w:val="center"/>
              <w:rPr>
                <w:sz w:val="24"/>
                <w:szCs w:val="24"/>
              </w:rPr>
            </w:pPr>
            <w:r w:rsidRPr="006C70FB">
              <w:rPr>
                <w:b/>
                <w:bCs/>
                <w:sz w:val="24"/>
                <w:szCs w:val="24"/>
              </w:rPr>
              <w:t>Ранняя юность</w:t>
            </w:r>
          </w:p>
          <w:p w:rsidR="009705F4" w:rsidRPr="006C70FB" w:rsidRDefault="009705F4" w:rsidP="00F75D20">
            <w:pPr>
              <w:widowControl/>
              <w:rPr>
                <w:sz w:val="24"/>
                <w:szCs w:val="24"/>
              </w:rPr>
            </w:pPr>
          </w:p>
        </w:tc>
      </w:tr>
      <w:tr w:rsidR="009705F4" w:rsidRPr="00485D83" w:rsidTr="00805C63">
        <w:trPr>
          <w:trHeight w:val="13061"/>
        </w:trPr>
        <w:tc>
          <w:tcPr>
            <w:tcW w:w="3369" w:type="dxa"/>
          </w:tcPr>
          <w:p w:rsidR="009705F4" w:rsidRPr="006C70FB" w:rsidRDefault="009705F4" w:rsidP="00F75D20">
            <w:pPr>
              <w:widowControl/>
              <w:rPr>
                <w:sz w:val="24"/>
                <w:szCs w:val="24"/>
              </w:rPr>
            </w:pPr>
            <w:r w:rsidRPr="006C70FB">
              <w:rPr>
                <w:sz w:val="24"/>
                <w:szCs w:val="24"/>
              </w:rPr>
              <w:t xml:space="preserve">Период обучения ребенка в начальной школе (это 6-7 - 9-10 лет) </w:t>
            </w:r>
          </w:p>
          <w:p w:rsidR="009705F4" w:rsidRPr="006C70FB" w:rsidRDefault="009705F4" w:rsidP="00F75D20">
            <w:pPr>
              <w:widowControl/>
              <w:rPr>
                <w:sz w:val="24"/>
                <w:szCs w:val="24"/>
              </w:rPr>
            </w:pPr>
            <w:r w:rsidRPr="006C70FB">
              <w:rPr>
                <w:sz w:val="24"/>
                <w:szCs w:val="24"/>
              </w:rPr>
              <w:t xml:space="preserve">Дальнейшее физическое и психофизическое развитие ребенка, совершенствование нервной системы, формирование отделов головного мозга, отвечающих за программирование, регуляцию и контроль сложных форм психической деятельности. </w:t>
            </w:r>
          </w:p>
          <w:p w:rsidR="009705F4" w:rsidRPr="006C70FB" w:rsidRDefault="009705F4" w:rsidP="00F75D20">
            <w:pPr>
              <w:widowControl/>
              <w:rPr>
                <w:sz w:val="24"/>
                <w:szCs w:val="24"/>
              </w:rPr>
            </w:pPr>
            <w:proofErr w:type="gramStart"/>
            <w:r w:rsidRPr="006C70FB">
              <w:rPr>
                <w:sz w:val="24"/>
                <w:szCs w:val="24"/>
              </w:rPr>
              <w:t>Свойственны</w:t>
            </w:r>
            <w:proofErr w:type="gramEnd"/>
            <w:r w:rsidRPr="006C70FB">
              <w:rPr>
                <w:sz w:val="24"/>
                <w:szCs w:val="24"/>
              </w:rPr>
              <w:t xml:space="preserve"> эмоциональность, высокая отвлекаемость, неспособность к длительному сосредоточению. </w:t>
            </w:r>
          </w:p>
          <w:p w:rsidR="009705F4" w:rsidRPr="006C70FB" w:rsidRDefault="009705F4" w:rsidP="00F75D20">
            <w:pPr>
              <w:widowControl/>
              <w:rPr>
                <w:sz w:val="24"/>
                <w:szCs w:val="24"/>
              </w:rPr>
            </w:pPr>
            <w:r w:rsidRPr="006C70FB">
              <w:rPr>
                <w:sz w:val="24"/>
                <w:szCs w:val="24"/>
              </w:rPr>
              <w:t xml:space="preserve">Ведущая деятельность – учебная. </w:t>
            </w:r>
          </w:p>
          <w:p w:rsidR="009705F4" w:rsidRPr="006C70FB" w:rsidRDefault="009705F4" w:rsidP="00F75D20">
            <w:pPr>
              <w:widowControl/>
              <w:rPr>
                <w:sz w:val="24"/>
                <w:szCs w:val="24"/>
              </w:rPr>
            </w:pPr>
            <w:r w:rsidRPr="006C70FB">
              <w:rPr>
                <w:sz w:val="24"/>
                <w:szCs w:val="24"/>
              </w:rPr>
              <w:t>Важнейшие психологические новообразования:</w:t>
            </w:r>
          </w:p>
          <w:p w:rsidR="009705F4" w:rsidRPr="006C70FB" w:rsidRDefault="009705F4" w:rsidP="00F75D20">
            <w:pPr>
              <w:widowControl/>
              <w:numPr>
                <w:ilvl w:val="0"/>
                <w:numId w:val="59"/>
              </w:numPr>
              <w:rPr>
                <w:sz w:val="24"/>
                <w:szCs w:val="24"/>
              </w:rPr>
            </w:pPr>
            <w:r w:rsidRPr="006C70FB">
              <w:rPr>
                <w:sz w:val="24"/>
                <w:szCs w:val="24"/>
              </w:rPr>
              <w:t>произвольность, регуляция поведения и деятельности;</w:t>
            </w:r>
          </w:p>
          <w:p w:rsidR="009705F4" w:rsidRPr="006C70FB" w:rsidRDefault="009705F4" w:rsidP="00F75D20">
            <w:pPr>
              <w:widowControl/>
              <w:numPr>
                <w:ilvl w:val="0"/>
                <w:numId w:val="59"/>
              </w:numPr>
              <w:rPr>
                <w:sz w:val="24"/>
                <w:szCs w:val="24"/>
              </w:rPr>
            </w:pPr>
            <w:r w:rsidRPr="006C70FB">
              <w:rPr>
                <w:sz w:val="24"/>
                <w:szCs w:val="24"/>
              </w:rPr>
              <w:t>рефлексия, анализ, внутренний план действий;</w:t>
            </w:r>
          </w:p>
          <w:p w:rsidR="009705F4" w:rsidRPr="006C70FB" w:rsidRDefault="009705F4" w:rsidP="00F75D20">
            <w:pPr>
              <w:widowControl/>
              <w:numPr>
                <w:ilvl w:val="0"/>
                <w:numId w:val="59"/>
              </w:numPr>
              <w:rPr>
                <w:sz w:val="24"/>
                <w:szCs w:val="24"/>
              </w:rPr>
            </w:pPr>
            <w:r w:rsidRPr="006C70FB">
              <w:rPr>
                <w:sz w:val="24"/>
                <w:szCs w:val="24"/>
              </w:rPr>
              <w:t>ориентация на группу сверстников.</w:t>
            </w:r>
          </w:p>
          <w:p w:rsidR="009705F4" w:rsidRPr="006C70FB" w:rsidRDefault="009705F4" w:rsidP="00F75D20">
            <w:pPr>
              <w:widowControl/>
              <w:rPr>
                <w:sz w:val="24"/>
                <w:szCs w:val="24"/>
              </w:rPr>
            </w:pPr>
          </w:p>
          <w:p w:rsidR="009705F4" w:rsidRPr="006C70FB" w:rsidRDefault="009705F4" w:rsidP="00F75D20">
            <w:pPr>
              <w:widowControl/>
              <w:rPr>
                <w:sz w:val="24"/>
                <w:szCs w:val="24"/>
              </w:rPr>
            </w:pPr>
            <w:r w:rsidRPr="006C70FB">
              <w:rPr>
                <w:sz w:val="24"/>
                <w:szCs w:val="24"/>
              </w:rPr>
              <w:t>Характерно безграничное доверие к взрослым.</w:t>
            </w:r>
          </w:p>
          <w:p w:rsidR="009705F4" w:rsidRPr="006C70FB" w:rsidRDefault="009705F4" w:rsidP="00F75D20">
            <w:pPr>
              <w:widowControl/>
              <w:rPr>
                <w:sz w:val="24"/>
                <w:szCs w:val="24"/>
              </w:rPr>
            </w:pPr>
            <w:r w:rsidRPr="006C70FB">
              <w:rPr>
                <w:sz w:val="24"/>
                <w:szCs w:val="24"/>
              </w:rPr>
              <w:t>Главная задача - создание благоприятных условий для раскрытия и реализации потенциальных возможностей детей, познающих окружающий мир и самих себя.</w:t>
            </w:r>
          </w:p>
          <w:p w:rsidR="009705F4" w:rsidRPr="006C70FB" w:rsidRDefault="009705F4" w:rsidP="00F75D20">
            <w:pPr>
              <w:widowControl/>
              <w:rPr>
                <w:sz w:val="24"/>
                <w:szCs w:val="24"/>
              </w:rPr>
            </w:pPr>
            <w:r w:rsidRPr="006C70FB">
              <w:rPr>
                <w:sz w:val="24"/>
                <w:szCs w:val="24"/>
              </w:rPr>
              <w:t xml:space="preserve"> Это возможно через расширение сферы интересов ребенка. </w:t>
            </w:r>
          </w:p>
          <w:p w:rsidR="009705F4" w:rsidRPr="006C70FB" w:rsidRDefault="009705F4" w:rsidP="00F75D20">
            <w:pPr>
              <w:widowControl/>
              <w:rPr>
                <w:b/>
                <w:bCs/>
                <w:i/>
                <w:iCs/>
                <w:sz w:val="24"/>
                <w:szCs w:val="24"/>
              </w:rPr>
            </w:pPr>
            <w:r w:rsidRPr="006C70FB">
              <w:rPr>
                <w:b/>
                <w:bCs/>
                <w:i/>
                <w:iCs/>
                <w:sz w:val="24"/>
                <w:szCs w:val="24"/>
              </w:rPr>
              <w:t>Для младшего школьника важно чувствовать тепло, внимание и поддержку взрослых</w:t>
            </w:r>
          </w:p>
          <w:p w:rsidR="009705F4" w:rsidRPr="006C70FB" w:rsidRDefault="009705F4" w:rsidP="00F75D20">
            <w:pPr>
              <w:widowControl/>
              <w:rPr>
                <w:sz w:val="24"/>
                <w:szCs w:val="24"/>
              </w:rPr>
            </w:pPr>
          </w:p>
        </w:tc>
        <w:tc>
          <w:tcPr>
            <w:tcW w:w="3402" w:type="dxa"/>
          </w:tcPr>
          <w:p w:rsidR="009705F4" w:rsidRPr="006C70FB" w:rsidRDefault="009705F4" w:rsidP="00F75D20">
            <w:pPr>
              <w:widowControl/>
              <w:rPr>
                <w:sz w:val="24"/>
                <w:szCs w:val="24"/>
              </w:rPr>
            </w:pPr>
            <w:r w:rsidRPr="006C70FB">
              <w:rPr>
                <w:sz w:val="24"/>
                <w:szCs w:val="24"/>
              </w:rPr>
              <w:t>Обучения детей в 5-8-м классах школы (11-14 лет)</w:t>
            </w:r>
          </w:p>
          <w:p w:rsidR="009705F4" w:rsidRPr="006C70FB" w:rsidRDefault="009705F4" w:rsidP="00F75D20">
            <w:pPr>
              <w:widowControl/>
              <w:rPr>
                <w:sz w:val="24"/>
                <w:szCs w:val="24"/>
              </w:rPr>
            </w:pPr>
            <w:r w:rsidRPr="006C70FB">
              <w:rPr>
                <w:sz w:val="24"/>
                <w:szCs w:val="24"/>
              </w:rPr>
              <w:t>У большинства подростков появляются разнообразные интересы, выходящие за рамки школьной программы.</w:t>
            </w:r>
          </w:p>
          <w:p w:rsidR="009705F4" w:rsidRPr="006C70FB" w:rsidRDefault="009705F4" w:rsidP="00F75D20">
            <w:pPr>
              <w:widowControl/>
              <w:rPr>
                <w:sz w:val="24"/>
                <w:szCs w:val="24"/>
              </w:rPr>
            </w:pPr>
            <w:r w:rsidRPr="006C70FB">
              <w:rPr>
                <w:sz w:val="24"/>
                <w:szCs w:val="24"/>
              </w:rPr>
              <w:t xml:space="preserve">Развитие творческого мышления, активное формирование абстрактно-логического мышления. </w:t>
            </w:r>
          </w:p>
          <w:p w:rsidR="009705F4" w:rsidRPr="006C70FB" w:rsidRDefault="009705F4" w:rsidP="00F75D20">
            <w:pPr>
              <w:widowControl/>
              <w:rPr>
                <w:sz w:val="24"/>
                <w:szCs w:val="24"/>
              </w:rPr>
            </w:pPr>
            <w:r w:rsidRPr="006C70FB">
              <w:rPr>
                <w:sz w:val="24"/>
                <w:szCs w:val="24"/>
              </w:rPr>
              <w:t xml:space="preserve">Сложность в отношениях детей </w:t>
            </w:r>
            <w:proofErr w:type="gramStart"/>
            <w:r w:rsidRPr="006C70FB">
              <w:rPr>
                <w:sz w:val="24"/>
                <w:szCs w:val="24"/>
              </w:rPr>
              <w:t>со</w:t>
            </w:r>
            <w:proofErr w:type="gramEnd"/>
            <w:r w:rsidRPr="006C70FB">
              <w:rPr>
                <w:sz w:val="24"/>
                <w:szCs w:val="24"/>
              </w:rPr>
              <w:t xml:space="preserve"> взрослыми.</w:t>
            </w:r>
          </w:p>
          <w:p w:rsidR="009705F4" w:rsidRPr="006C70FB" w:rsidRDefault="009705F4" w:rsidP="00F75D20">
            <w:pPr>
              <w:widowControl/>
              <w:rPr>
                <w:sz w:val="24"/>
                <w:szCs w:val="24"/>
              </w:rPr>
            </w:pPr>
            <w:r w:rsidRPr="006C70FB">
              <w:rPr>
                <w:sz w:val="24"/>
                <w:szCs w:val="24"/>
              </w:rPr>
              <w:t xml:space="preserve">Для подростка очень важно признание принципиального равенства его прав с правами взрослого. </w:t>
            </w:r>
          </w:p>
          <w:p w:rsidR="009705F4" w:rsidRPr="006C70FB" w:rsidRDefault="009705F4" w:rsidP="00F75D20">
            <w:pPr>
              <w:widowControl/>
              <w:rPr>
                <w:sz w:val="24"/>
                <w:szCs w:val="24"/>
              </w:rPr>
            </w:pPr>
            <w:r w:rsidRPr="006C70FB">
              <w:rPr>
                <w:sz w:val="24"/>
                <w:szCs w:val="24"/>
              </w:rPr>
              <w:t>Ведущая деятельность - общение со сверстниками.</w:t>
            </w:r>
          </w:p>
          <w:p w:rsidR="009705F4" w:rsidRPr="006C70FB" w:rsidRDefault="009705F4" w:rsidP="00F75D20">
            <w:pPr>
              <w:widowControl/>
              <w:rPr>
                <w:sz w:val="24"/>
                <w:szCs w:val="24"/>
              </w:rPr>
            </w:pPr>
            <w:r w:rsidRPr="006C70FB">
              <w:rPr>
                <w:sz w:val="24"/>
                <w:szCs w:val="24"/>
              </w:rPr>
              <w:t xml:space="preserve">Важнейшее новообразование этого возраста - становление </w:t>
            </w:r>
            <w:proofErr w:type="gramStart"/>
            <w:r w:rsidRPr="006C70FB">
              <w:rPr>
                <w:sz w:val="24"/>
                <w:szCs w:val="24"/>
              </w:rPr>
              <w:t>Я-концепции</w:t>
            </w:r>
            <w:proofErr w:type="gramEnd"/>
            <w:r w:rsidRPr="006C70FB">
              <w:rPr>
                <w:sz w:val="24"/>
                <w:szCs w:val="24"/>
              </w:rPr>
              <w:t>.</w:t>
            </w:r>
          </w:p>
          <w:p w:rsidR="009705F4" w:rsidRPr="006C70FB" w:rsidRDefault="009705F4" w:rsidP="00F75D20">
            <w:pPr>
              <w:widowControl/>
              <w:rPr>
                <w:sz w:val="24"/>
                <w:szCs w:val="24"/>
              </w:rPr>
            </w:pPr>
            <w:r w:rsidRPr="006C70FB">
              <w:rPr>
                <w:sz w:val="24"/>
                <w:szCs w:val="24"/>
              </w:rPr>
              <w:t xml:space="preserve">Подросток идентифицирует себя не с умными взрослыми, а со сверстниками. </w:t>
            </w:r>
          </w:p>
          <w:p w:rsidR="009705F4" w:rsidRPr="006C70FB" w:rsidRDefault="009705F4" w:rsidP="00F75D20">
            <w:pPr>
              <w:widowControl/>
              <w:rPr>
                <w:sz w:val="24"/>
                <w:szCs w:val="24"/>
              </w:rPr>
            </w:pPr>
            <w:r w:rsidRPr="006C70FB">
              <w:rPr>
                <w:sz w:val="24"/>
                <w:szCs w:val="24"/>
              </w:rPr>
              <w:t>Главная особенность - личная нестабильность.</w:t>
            </w:r>
          </w:p>
          <w:p w:rsidR="009705F4" w:rsidRPr="006C70FB" w:rsidRDefault="009705F4" w:rsidP="00F75D20">
            <w:pPr>
              <w:widowControl/>
              <w:rPr>
                <w:sz w:val="24"/>
                <w:szCs w:val="24"/>
              </w:rPr>
            </w:pPr>
            <w:r w:rsidRPr="006C70FB">
              <w:rPr>
                <w:sz w:val="24"/>
                <w:szCs w:val="24"/>
              </w:rPr>
              <w:t xml:space="preserve">Гормональная перестройка организма вызывает интерес к противоположному полу. </w:t>
            </w:r>
          </w:p>
          <w:p w:rsidR="009705F4" w:rsidRPr="006C70FB" w:rsidRDefault="009705F4" w:rsidP="00F75D20">
            <w:pPr>
              <w:widowControl/>
              <w:rPr>
                <w:sz w:val="24"/>
                <w:szCs w:val="24"/>
              </w:rPr>
            </w:pPr>
            <w:r w:rsidRPr="006C70FB">
              <w:rPr>
                <w:sz w:val="24"/>
                <w:szCs w:val="24"/>
              </w:rPr>
              <w:t>Взрослые должны учить ребенка общению со сверстниками, умению говорить «нет», распознавать тех людей, которые манипулируют ими.</w:t>
            </w:r>
          </w:p>
          <w:p w:rsidR="009705F4" w:rsidRPr="006C70FB" w:rsidRDefault="009705F4" w:rsidP="00F75D20">
            <w:pPr>
              <w:widowControl/>
              <w:rPr>
                <w:sz w:val="24"/>
                <w:szCs w:val="24"/>
              </w:rPr>
            </w:pPr>
            <w:r w:rsidRPr="006C70FB">
              <w:rPr>
                <w:b/>
                <w:bCs/>
                <w:i/>
                <w:iCs/>
                <w:sz w:val="24"/>
                <w:szCs w:val="24"/>
              </w:rPr>
              <w:t>Подростковый период - это последняя возможность повлиять на формирование личности ребенка со стороны</w:t>
            </w:r>
            <w:r w:rsidRPr="006C70FB">
              <w:rPr>
                <w:sz w:val="24"/>
                <w:szCs w:val="24"/>
              </w:rPr>
              <w:t xml:space="preserve"> </w:t>
            </w:r>
          </w:p>
          <w:p w:rsidR="009705F4" w:rsidRPr="006C70FB" w:rsidRDefault="009705F4" w:rsidP="00F75D20">
            <w:pPr>
              <w:widowControl/>
              <w:rPr>
                <w:sz w:val="24"/>
                <w:szCs w:val="24"/>
              </w:rPr>
            </w:pPr>
          </w:p>
        </w:tc>
        <w:tc>
          <w:tcPr>
            <w:tcW w:w="2800" w:type="dxa"/>
          </w:tcPr>
          <w:p w:rsidR="009705F4" w:rsidRPr="006C70FB" w:rsidRDefault="009705F4" w:rsidP="00F75D20">
            <w:pPr>
              <w:widowControl/>
              <w:rPr>
                <w:sz w:val="24"/>
                <w:szCs w:val="24"/>
              </w:rPr>
            </w:pPr>
            <w:r w:rsidRPr="006C70FB">
              <w:rPr>
                <w:sz w:val="24"/>
                <w:szCs w:val="24"/>
              </w:rPr>
              <w:t>Возраст от 15 до 17 лет (9, 10, 11классы)</w:t>
            </w:r>
          </w:p>
          <w:p w:rsidR="009705F4" w:rsidRPr="006C70FB" w:rsidRDefault="009705F4" w:rsidP="00F75D20">
            <w:pPr>
              <w:widowControl/>
              <w:rPr>
                <w:sz w:val="24"/>
                <w:szCs w:val="24"/>
              </w:rPr>
            </w:pPr>
            <w:r w:rsidRPr="006C70FB">
              <w:rPr>
                <w:sz w:val="24"/>
                <w:szCs w:val="24"/>
              </w:rPr>
              <w:t>Завершается физическое развитие организма.</w:t>
            </w:r>
          </w:p>
          <w:p w:rsidR="009705F4" w:rsidRPr="006C70FB" w:rsidRDefault="009705F4" w:rsidP="00F75D20">
            <w:pPr>
              <w:widowControl/>
              <w:rPr>
                <w:sz w:val="24"/>
                <w:szCs w:val="24"/>
              </w:rPr>
            </w:pPr>
            <w:r w:rsidRPr="006C70FB">
              <w:rPr>
                <w:sz w:val="24"/>
                <w:szCs w:val="24"/>
              </w:rPr>
              <w:t xml:space="preserve">Профессиональное и личностное самоопределение. </w:t>
            </w:r>
          </w:p>
          <w:p w:rsidR="009705F4" w:rsidRPr="006C70FB" w:rsidRDefault="009705F4" w:rsidP="00F75D20">
            <w:pPr>
              <w:widowControl/>
              <w:rPr>
                <w:sz w:val="24"/>
                <w:szCs w:val="24"/>
              </w:rPr>
            </w:pPr>
            <w:r w:rsidRPr="006C70FB">
              <w:rPr>
                <w:sz w:val="24"/>
                <w:szCs w:val="24"/>
              </w:rPr>
              <w:t>Важнейшее новообразование - готовность к личностному самоопределению.</w:t>
            </w:r>
          </w:p>
          <w:p w:rsidR="009705F4" w:rsidRPr="006C70FB" w:rsidRDefault="009705F4" w:rsidP="00F75D20">
            <w:pPr>
              <w:widowControl/>
              <w:rPr>
                <w:sz w:val="24"/>
                <w:szCs w:val="24"/>
              </w:rPr>
            </w:pPr>
            <w:r w:rsidRPr="006C70FB">
              <w:rPr>
                <w:sz w:val="24"/>
                <w:szCs w:val="24"/>
              </w:rPr>
              <w:t>Начало реализации своих жизненных планов, освоение выбранной профессии, утверждение определенного образа жизни.</w:t>
            </w:r>
          </w:p>
          <w:p w:rsidR="009705F4" w:rsidRPr="006C70FB" w:rsidRDefault="009705F4" w:rsidP="00F75D20">
            <w:pPr>
              <w:widowControl/>
              <w:rPr>
                <w:sz w:val="24"/>
                <w:szCs w:val="24"/>
              </w:rPr>
            </w:pPr>
            <w:r w:rsidRPr="006C70FB">
              <w:rPr>
                <w:sz w:val="24"/>
                <w:szCs w:val="24"/>
              </w:rPr>
              <w:t xml:space="preserve">Человек появляется на свет как </w:t>
            </w:r>
            <w:r w:rsidRPr="006C70FB">
              <w:rPr>
                <w:b/>
                <w:bCs/>
                <w:sz w:val="24"/>
                <w:szCs w:val="24"/>
              </w:rPr>
              <w:t>индивид</w:t>
            </w:r>
            <w:r w:rsidRPr="006C70FB">
              <w:rPr>
                <w:sz w:val="24"/>
                <w:szCs w:val="24"/>
              </w:rPr>
              <w:t xml:space="preserve">. Это понятие отражает принадлежность новорожденного к человеческому роду. </w:t>
            </w:r>
          </w:p>
          <w:p w:rsidR="009705F4" w:rsidRPr="006C70FB" w:rsidRDefault="009705F4" w:rsidP="00F75D20">
            <w:pPr>
              <w:widowControl/>
              <w:rPr>
                <w:sz w:val="24"/>
                <w:szCs w:val="24"/>
              </w:rPr>
            </w:pPr>
            <w:r w:rsidRPr="006C70FB">
              <w:rPr>
                <w:sz w:val="24"/>
                <w:szCs w:val="24"/>
              </w:rPr>
              <w:t xml:space="preserve">И только находясь в обществе, человек становится </w:t>
            </w:r>
            <w:r w:rsidRPr="006C70FB">
              <w:rPr>
                <w:b/>
                <w:bCs/>
                <w:sz w:val="24"/>
                <w:szCs w:val="24"/>
              </w:rPr>
              <w:t>личностью.</w:t>
            </w:r>
          </w:p>
          <w:p w:rsidR="009705F4" w:rsidRPr="006C70FB" w:rsidRDefault="009705F4" w:rsidP="00F75D20">
            <w:pPr>
              <w:widowControl/>
              <w:rPr>
                <w:sz w:val="24"/>
                <w:szCs w:val="24"/>
              </w:rPr>
            </w:pPr>
            <w:r w:rsidRPr="006C70FB">
              <w:rPr>
                <w:sz w:val="24"/>
                <w:szCs w:val="24"/>
              </w:rPr>
              <w:t>Каждый человек на разных этапах имеет несколько образов своего «Я:</w:t>
            </w:r>
          </w:p>
          <w:p w:rsidR="009705F4" w:rsidRPr="006C70FB" w:rsidRDefault="009705F4" w:rsidP="00F75D20">
            <w:pPr>
              <w:widowControl/>
              <w:numPr>
                <w:ilvl w:val="0"/>
                <w:numId w:val="60"/>
              </w:numPr>
              <w:rPr>
                <w:sz w:val="24"/>
                <w:szCs w:val="24"/>
              </w:rPr>
            </w:pPr>
            <w:r w:rsidRPr="006C70FB">
              <w:rPr>
                <w:b/>
                <w:bCs/>
                <w:sz w:val="24"/>
                <w:szCs w:val="24"/>
              </w:rPr>
              <w:t>реальное «Я»</w:t>
            </w:r>
            <w:r w:rsidRPr="006C70FB">
              <w:rPr>
                <w:sz w:val="24"/>
                <w:szCs w:val="24"/>
              </w:rPr>
              <w:t xml:space="preserve"> как воспринимает себя сам человек в настоящий момент, </w:t>
            </w:r>
          </w:p>
          <w:p w:rsidR="009705F4" w:rsidRPr="006C70FB" w:rsidRDefault="009705F4" w:rsidP="00F75D20">
            <w:pPr>
              <w:widowControl/>
              <w:numPr>
                <w:ilvl w:val="0"/>
                <w:numId w:val="60"/>
              </w:numPr>
              <w:rPr>
                <w:sz w:val="24"/>
                <w:szCs w:val="24"/>
              </w:rPr>
            </w:pPr>
            <w:r w:rsidRPr="006C70FB">
              <w:rPr>
                <w:b/>
                <w:bCs/>
                <w:sz w:val="24"/>
                <w:szCs w:val="24"/>
              </w:rPr>
              <w:t>идеальное «</w:t>
            </w:r>
            <w:proofErr w:type="gramStart"/>
            <w:r w:rsidRPr="006C70FB">
              <w:rPr>
                <w:b/>
                <w:bCs/>
                <w:sz w:val="24"/>
                <w:szCs w:val="24"/>
              </w:rPr>
              <w:t>Я</w:t>
            </w:r>
            <w:proofErr w:type="gramEnd"/>
            <w:r w:rsidRPr="006C70FB">
              <w:rPr>
                <w:b/>
                <w:bCs/>
                <w:sz w:val="24"/>
                <w:szCs w:val="24"/>
              </w:rPr>
              <w:t>»</w:t>
            </w:r>
            <w:r w:rsidRPr="006C70FB">
              <w:rPr>
                <w:sz w:val="24"/>
                <w:szCs w:val="24"/>
              </w:rPr>
              <w:t xml:space="preserve"> каким субъект должен стать, чтобы соответствовать нормам и ожиданиям окружающих,</w:t>
            </w:r>
          </w:p>
          <w:p w:rsidR="009705F4" w:rsidRPr="00805C63" w:rsidRDefault="009705F4" w:rsidP="00F75D20">
            <w:pPr>
              <w:widowControl/>
              <w:numPr>
                <w:ilvl w:val="0"/>
                <w:numId w:val="60"/>
              </w:numPr>
              <w:rPr>
                <w:sz w:val="24"/>
                <w:szCs w:val="24"/>
              </w:rPr>
            </w:pPr>
            <w:r w:rsidRPr="006C70FB">
              <w:rPr>
                <w:b/>
                <w:bCs/>
                <w:sz w:val="24"/>
                <w:szCs w:val="24"/>
              </w:rPr>
              <w:t>фантастическое «Я»</w:t>
            </w:r>
            <w:r w:rsidRPr="006C70FB">
              <w:rPr>
                <w:sz w:val="24"/>
                <w:szCs w:val="24"/>
              </w:rPr>
              <w:t xml:space="preserve"> - то, каким человек станет, если все задуманное им осуществится</w:t>
            </w:r>
          </w:p>
        </w:tc>
      </w:tr>
    </w:tbl>
    <w:p w:rsidR="009705F4" w:rsidRDefault="009705F4" w:rsidP="00F75D20">
      <w:pPr>
        <w:widowControl/>
        <w:spacing w:line="360" w:lineRule="auto"/>
        <w:jc w:val="both"/>
        <w:rPr>
          <w:sz w:val="24"/>
          <w:szCs w:val="24"/>
        </w:rPr>
      </w:pPr>
    </w:p>
    <w:p w:rsidR="009705F4" w:rsidRDefault="009705F4" w:rsidP="00F75D20">
      <w:pPr>
        <w:widowControl/>
        <w:ind w:firstLine="540"/>
        <w:jc w:val="both"/>
        <w:rPr>
          <w:sz w:val="24"/>
          <w:szCs w:val="24"/>
        </w:rPr>
      </w:pPr>
      <w:r>
        <w:rPr>
          <w:sz w:val="24"/>
          <w:szCs w:val="24"/>
        </w:rPr>
        <w:t xml:space="preserve">Учащиеся младшего школьного возраста (1-4 класс) вовлекаются взрослыми и более старшими учащимися в разнообразные виды деятельности, позволяющие им  через детско-взрослое проектирование приобрести опыт проявления социальной активности, освоить основы построения индивидуальных и совместных действий, научиться приносить пользу себе и окружающим, сформировать первичное представление о сильных и слабых сторонах своей личности. На это направлены различные формы деятельности в рамках возрастного воспитательного направления </w:t>
      </w:r>
      <w:r w:rsidRPr="0035324F">
        <w:rPr>
          <w:b/>
          <w:sz w:val="24"/>
          <w:szCs w:val="24"/>
        </w:rPr>
        <w:t>«Добрый мир».</w:t>
      </w:r>
    </w:p>
    <w:p w:rsidR="009705F4" w:rsidRDefault="009705F4" w:rsidP="00F75D20">
      <w:pPr>
        <w:widowControl/>
        <w:ind w:firstLine="540"/>
        <w:jc w:val="both"/>
        <w:rPr>
          <w:sz w:val="24"/>
          <w:szCs w:val="24"/>
        </w:rPr>
      </w:pPr>
      <w:r>
        <w:rPr>
          <w:sz w:val="24"/>
          <w:szCs w:val="24"/>
        </w:rPr>
        <w:t>Для подростков (5-</w:t>
      </w:r>
      <w:r w:rsidRPr="00897ED4">
        <w:rPr>
          <w:sz w:val="24"/>
          <w:szCs w:val="24"/>
        </w:rPr>
        <w:t>9</w:t>
      </w:r>
      <w:r>
        <w:rPr>
          <w:sz w:val="24"/>
          <w:szCs w:val="24"/>
        </w:rPr>
        <w:t xml:space="preserve"> класс) разрабатывается годовой цикл творческих дел, проектов, конкурсов (в рамках возрастного воспитательного направления </w:t>
      </w:r>
      <w:r w:rsidRPr="0035324F">
        <w:rPr>
          <w:b/>
          <w:sz w:val="24"/>
          <w:szCs w:val="24"/>
        </w:rPr>
        <w:t>«Путь к успеху»</w:t>
      </w:r>
      <w:r>
        <w:rPr>
          <w:sz w:val="24"/>
          <w:szCs w:val="24"/>
        </w:rPr>
        <w:t>), участие в которых позволяет им проявить и развить свои творческие способности, удовлетворить потребности в общении, уважении и самовыражении, продемонстрировать мир своих интересов и увлечений, осуществить презентацию наиболее значимых личностных достижений.</w:t>
      </w:r>
    </w:p>
    <w:p w:rsidR="009705F4" w:rsidRPr="00FE00C2" w:rsidRDefault="009705F4" w:rsidP="00F75D20">
      <w:pPr>
        <w:widowControl/>
        <w:ind w:firstLine="540"/>
        <w:jc w:val="both"/>
        <w:rPr>
          <w:sz w:val="24"/>
          <w:szCs w:val="24"/>
        </w:rPr>
      </w:pPr>
      <w:r>
        <w:rPr>
          <w:sz w:val="24"/>
          <w:szCs w:val="24"/>
        </w:rPr>
        <w:t xml:space="preserve">Возрастное воспитательное направление </w:t>
      </w:r>
      <w:r w:rsidRPr="009A4E1A">
        <w:rPr>
          <w:b/>
          <w:sz w:val="24"/>
          <w:szCs w:val="24"/>
        </w:rPr>
        <w:t>«Шаг в будущее»</w:t>
      </w:r>
      <w:r>
        <w:rPr>
          <w:b/>
          <w:sz w:val="24"/>
          <w:szCs w:val="24"/>
        </w:rPr>
        <w:t xml:space="preserve"> </w:t>
      </w:r>
      <w:r>
        <w:rPr>
          <w:sz w:val="24"/>
          <w:szCs w:val="24"/>
        </w:rPr>
        <w:t>(</w:t>
      </w:r>
      <w:r w:rsidRPr="00897ED4">
        <w:rPr>
          <w:sz w:val="24"/>
          <w:szCs w:val="24"/>
        </w:rPr>
        <w:t>10</w:t>
      </w:r>
      <w:r>
        <w:rPr>
          <w:sz w:val="24"/>
          <w:szCs w:val="24"/>
        </w:rPr>
        <w:t>-11 класс) ориентируется на Личность,</w:t>
      </w:r>
      <w:r w:rsidRPr="00AF579C">
        <w:rPr>
          <w:sz w:val="24"/>
          <w:szCs w:val="24"/>
        </w:rPr>
        <w:t xml:space="preserve"> </w:t>
      </w:r>
      <w:r w:rsidRPr="005A00CB">
        <w:rPr>
          <w:sz w:val="24"/>
          <w:szCs w:val="24"/>
        </w:rPr>
        <w:t xml:space="preserve">духовно и нравственно </w:t>
      </w:r>
      <w:r>
        <w:rPr>
          <w:sz w:val="24"/>
          <w:szCs w:val="24"/>
        </w:rPr>
        <w:t xml:space="preserve">  зрелую</w:t>
      </w:r>
      <w:r w:rsidRPr="005A00CB">
        <w:rPr>
          <w:sz w:val="24"/>
          <w:szCs w:val="24"/>
        </w:rPr>
        <w:t xml:space="preserve">, с  гражданской позицией, </w:t>
      </w:r>
      <w:r>
        <w:rPr>
          <w:sz w:val="24"/>
          <w:szCs w:val="24"/>
        </w:rPr>
        <w:t xml:space="preserve"> осознающую</w:t>
      </w:r>
      <w:r w:rsidRPr="005A00CB">
        <w:rPr>
          <w:sz w:val="24"/>
          <w:szCs w:val="24"/>
        </w:rPr>
        <w:t xml:space="preserve"> свои права и обязанности по отношению к стране, где человек родился, </w:t>
      </w:r>
      <w:r>
        <w:rPr>
          <w:sz w:val="24"/>
          <w:szCs w:val="24"/>
        </w:rPr>
        <w:t>творческую</w:t>
      </w:r>
      <w:r w:rsidRPr="005A00CB">
        <w:rPr>
          <w:sz w:val="24"/>
          <w:szCs w:val="24"/>
        </w:rPr>
        <w:t xml:space="preserve">, </w:t>
      </w:r>
      <w:r>
        <w:rPr>
          <w:sz w:val="24"/>
          <w:szCs w:val="24"/>
        </w:rPr>
        <w:t xml:space="preserve"> инициативную</w:t>
      </w:r>
      <w:r w:rsidRPr="005A00CB">
        <w:rPr>
          <w:sz w:val="24"/>
          <w:szCs w:val="24"/>
        </w:rPr>
        <w:t>,  самос</w:t>
      </w:r>
      <w:r>
        <w:rPr>
          <w:sz w:val="24"/>
          <w:szCs w:val="24"/>
        </w:rPr>
        <w:t>тоятельную</w:t>
      </w:r>
      <w:r w:rsidRPr="005A00CB">
        <w:rPr>
          <w:sz w:val="24"/>
          <w:szCs w:val="24"/>
        </w:rPr>
        <w:t>,</w:t>
      </w:r>
      <w:r>
        <w:rPr>
          <w:sz w:val="24"/>
          <w:szCs w:val="24"/>
        </w:rPr>
        <w:t xml:space="preserve"> способную</w:t>
      </w:r>
      <w:r w:rsidRPr="005A00CB">
        <w:rPr>
          <w:sz w:val="24"/>
          <w:szCs w:val="24"/>
        </w:rPr>
        <w:t xml:space="preserve"> к успешной социализации в условиях   современного общества.  </w:t>
      </w:r>
    </w:p>
    <w:p w:rsidR="009705F4" w:rsidRPr="00FE00C2" w:rsidRDefault="009705F4" w:rsidP="00F75D20">
      <w:pPr>
        <w:widowControl/>
        <w:ind w:firstLine="540"/>
        <w:jc w:val="both"/>
        <w:rPr>
          <w:sz w:val="24"/>
          <w:szCs w:val="24"/>
        </w:rPr>
      </w:pPr>
      <w:r w:rsidRPr="00FE00C2">
        <w:rPr>
          <w:sz w:val="24"/>
          <w:szCs w:val="24"/>
        </w:rPr>
        <w:t>Каждая возрастная группа должна пройти все уровни воспитательного результата, согласно стандартам второго поколения.</w:t>
      </w:r>
      <w:r>
        <w:rPr>
          <w:sz w:val="24"/>
          <w:szCs w:val="24"/>
        </w:rPr>
        <w:t xml:space="preserve"> </w:t>
      </w:r>
    </w:p>
    <w:p w:rsidR="009705F4" w:rsidRPr="00FE00C2" w:rsidRDefault="009705F4" w:rsidP="00F75D20">
      <w:pPr>
        <w:widowControl/>
        <w:ind w:firstLine="540"/>
        <w:jc w:val="both"/>
        <w:rPr>
          <w:sz w:val="24"/>
          <w:szCs w:val="24"/>
        </w:rPr>
      </w:pPr>
      <w:r w:rsidRPr="008B10FB">
        <w:rPr>
          <w:b/>
          <w:sz w:val="24"/>
          <w:szCs w:val="24"/>
        </w:rPr>
        <w:t>Воспитательный результат внеурочной деятельности</w:t>
      </w:r>
      <w:r w:rsidRPr="00FE00C2">
        <w:rPr>
          <w:sz w:val="24"/>
          <w:szCs w:val="24"/>
        </w:rPr>
        <w:t xml:space="preserve"> – непосредственное духовно-нравственное приобретение ребенка благодаря его участию в том или ином виде внеурочной деятельности. </w:t>
      </w:r>
    </w:p>
    <w:p w:rsidR="009705F4" w:rsidRPr="00FE00C2" w:rsidRDefault="009705F4" w:rsidP="00F75D20">
      <w:pPr>
        <w:widowControl/>
        <w:ind w:firstLine="540"/>
        <w:jc w:val="both"/>
        <w:rPr>
          <w:sz w:val="24"/>
          <w:szCs w:val="24"/>
        </w:rPr>
      </w:pPr>
      <w:r w:rsidRPr="00FE00C2">
        <w:rPr>
          <w:sz w:val="24"/>
          <w:szCs w:val="24"/>
        </w:rPr>
        <w:t xml:space="preserve"> </w:t>
      </w:r>
      <w:r w:rsidRPr="008B10FB">
        <w:rPr>
          <w:b/>
          <w:sz w:val="24"/>
          <w:szCs w:val="24"/>
        </w:rPr>
        <w:t>Воспитательный эффект внеурочной деятельности</w:t>
      </w:r>
      <w:r w:rsidRPr="00FE00C2">
        <w:rPr>
          <w:sz w:val="24"/>
          <w:szCs w:val="24"/>
        </w:rPr>
        <w:t xml:space="preserve"> – влияние того или иного духовно-нравственного приобретения  на процесс развития личности ребенка (последствие результата). </w:t>
      </w:r>
    </w:p>
    <w:p w:rsidR="009705F4" w:rsidRPr="00FE00C2" w:rsidRDefault="009705F4" w:rsidP="00F75D20">
      <w:pPr>
        <w:widowControl/>
        <w:tabs>
          <w:tab w:val="left" w:pos="540"/>
          <w:tab w:val="left" w:pos="900"/>
        </w:tabs>
        <w:ind w:firstLine="540"/>
        <w:jc w:val="both"/>
        <w:rPr>
          <w:sz w:val="24"/>
          <w:szCs w:val="24"/>
        </w:rPr>
      </w:pPr>
      <w:r>
        <w:rPr>
          <w:sz w:val="24"/>
          <w:szCs w:val="24"/>
        </w:rPr>
        <w:t xml:space="preserve"> </w:t>
      </w:r>
      <w:r w:rsidRPr="008B10FB">
        <w:rPr>
          <w:b/>
          <w:sz w:val="24"/>
          <w:szCs w:val="24"/>
        </w:rPr>
        <w:t>Первый уровень</w:t>
      </w:r>
      <w:r w:rsidRPr="00FE00C2">
        <w:rPr>
          <w:sz w:val="24"/>
          <w:szCs w:val="24"/>
        </w:rPr>
        <w:t xml:space="preserve"> –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w:t>
      </w:r>
      <w:r>
        <w:rPr>
          <w:sz w:val="24"/>
          <w:szCs w:val="24"/>
        </w:rPr>
        <w:t>.</w:t>
      </w:r>
      <w:r w:rsidRPr="00FE00C2">
        <w:rPr>
          <w:sz w:val="24"/>
          <w:szCs w:val="24"/>
        </w:rPr>
        <w:t xml:space="preserve">  Достигается вместе с педагогом.</w:t>
      </w:r>
    </w:p>
    <w:p w:rsidR="009705F4" w:rsidRPr="00FE00C2" w:rsidRDefault="009705F4" w:rsidP="00F75D20">
      <w:pPr>
        <w:widowControl/>
        <w:ind w:firstLine="540"/>
        <w:jc w:val="both"/>
        <w:rPr>
          <w:sz w:val="24"/>
          <w:szCs w:val="24"/>
        </w:rPr>
      </w:pPr>
      <w:r w:rsidRPr="008B10FB">
        <w:rPr>
          <w:b/>
          <w:sz w:val="24"/>
          <w:szCs w:val="24"/>
        </w:rPr>
        <w:t>Второй уровень</w:t>
      </w:r>
      <w:r w:rsidRPr="00FE00C2">
        <w:rPr>
          <w:sz w:val="24"/>
          <w:szCs w:val="24"/>
        </w:rPr>
        <w:t xml:space="preserve"> – получение школьником опыта переживания и  позитивного отношения к базовым ценнос</w:t>
      </w:r>
      <w:r>
        <w:rPr>
          <w:sz w:val="24"/>
          <w:szCs w:val="24"/>
        </w:rPr>
        <w:t>тям общества</w:t>
      </w:r>
      <w:r w:rsidRPr="00FE00C2">
        <w:rPr>
          <w:sz w:val="24"/>
          <w:szCs w:val="24"/>
        </w:rPr>
        <w:t>. Достигается в дружественной детской среде (</w:t>
      </w:r>
      <w:r>
        <w:rPr>
          <w:sz w:val="24"/>
          <w:szCs w:val="24"/>
        </w:rPr>
        <w:t xml:space="preserve">в </w:t>
      </w:r>
      <w:r w:rsidRPr="00FE00C2">
        <w:rPr>
          <w:sz w:val="24"/>
          <w:szCs w:val="24"/>
        </w:rPr>
        <w:t>коллективе</w:t>
      </w:r>
      <w:r>
        <w:rPr>
          <w:sz w:val="24"/>
          <w:szCs w:val="24"/>
        </w:rPr>
        <w:t>)</w:t>
      </w:r>
    </w:p>
    <w:p w:rsidR="009705F4" w:rsidRPr="00FE00C2" w:rsidRDefault="009705F4" w:rsidP="00F75D20">
      <w:pPr>
        <w:widowControl/>
        <w:ind w:firstLine="540"/>
        <w:jc w:val="both"/>
        <w:rPr>
          <w:sz w:val="24"/>
          <w:szCs w:val="24"/>
        </w:rPr>
      </w:pPr>
      <w:r w:rsidRPr="008B10FB">
        <w:rPr>
          <w:b/>
          <w:sz w:val="24"/>
          <w:szCs w:val="24"/>
        </w:rPr>
        <w:t>Третий уровень</w:t>
      </w:r>
      <w:r w:rsidRPr="00FE00C2">
        <w:rPr>
          <w:sz w:val="24"/>
          <w:szCs w:val="24"/>
        </w:rPr>
        <w:t xml:space="preserve"> – получение школьником опыта самостоятельного общественного действия.  Достигается во взаимодействии с социальными субъектами.</w:t>
      </w:r>
    </w:p>
    <w:p w:rsidR="009705F4" w:rsidRPr="00FE00C2" w:rsidRDefault="009705F4" w:rsidP="00F75D20">
      <w:pPr>
        <w:widowControl/>
        <w:ind w:firstLine="540"/>
        <w:jc w:val="both"/>
        <w:rPr>
          <w:bCs/>
          <w:iCs/>
          <w:sz w:val="24"/>
          <w:szCs w:val="24"/>
        </w:rPr>
      </w:pPr>
      <w:r w:rsidRPr="00FE00C2">
        <w:rPr>
          <w:sz w:val="24"/>
          <w:szCs w:val="24"/>
        </w:rPr>
        <w:t>Форсирование результатов недопустимо</w:t>
      </w:r>
      <w:r>
        <w:rPr>
          <w:bCs/>
          <w:iCs/>
          <w:sz w:val="24"/>
          <w:szCs w:val="24"/>
        </w:rPr>
        <w:t>,</w:t>
      </w:r>
      <w:r w:rsidRPr="00FE00C2">
        <w:rPr>
          <w:bCs/>
          <w:iCs/>
          <w:sz w:val="24"/>
          <w:szCs w:val="24"/>
        </w:rPr>
        <w:t xml:space="preserve"> </w:t>
      </w:r>
      <w:r w:rsidRPr="00FE00C2">
        <w:rPr>
          <w:sz w:val="24"/>
          <w:szCs w:val="24"/>
        </w:rPr>
        <w:t>согласно стандартам второго поколения.</w:t>
      </w:r>
    </w:p>
    <w:p w:rsidR="009705F4" w:rsidRDefault="009705F4" w:rsidP="00F75D20">
      <w:pPr>
        <w:widowControl/>
        <w:ind w:left="360"/>
        <w:jc w:val="both"/>
        <w:rPr>
          <w:bCs/>
          <w:iCs/>
          <w:sz w:val="24"/>
          <w:szCs w:val="24"/>
        </w:rPr>
      </w:pPr>
    </w:p>
    <w:p w:rsidR="009705F4" w:rsidRPr="00007923" w:rsidRDefault="009705F4" w:rsidP="00F75D20">
      <w:pPr>
        <w:widowControl/>
        <w:jc w:val="center"/>
        <w:rPr>
          <w:b/>
          <w:caps/>
          <w:color w:val="000000"/>
          <w:sz w:val="24"/>
          <w:szCs w:val="24"/>
        </w:rPr>
      </w:pPr>
      <w:r w:rsidRPr="00007923">
        <w:rPr>
          <w:b/>
          <w:caps/>
          <w:color w:val="000000"/>
          <w:sz w:val="24"/>
          <w:szCs w:val="24"/>
        </w:rPr>
        <w:t>дИАГНОСТИКА И МОНИТОРИНГ ПРОЦЕССА ВОСПИТАНИЯ</w:t>
      </w:r>
    </w:p>
    <w:p w:rsidR="009705F4" w:rsidRDefault="009705F4" w:rsidP="00F75D20">
      <w:pPr>
        <w:widowControl/>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16"/>
        <w:gridCol w:w="2533"/>
        <w:gridCol w:w="2393"/>
      </w:tblGrid>
      <w:tr w:rsidR="009705F4" w:rsidRPr="000132CA" w:rsidTr="00805C63">
        <w:tc>
          <w:tcPr>
            <w:tcW w:w="828" w:type="dxa"/>
          </w:tcPr>
          <w:p w:rsidR="009705F4" w:rsidRPr="000132CA" w:rsidRDefault="009705F4" w:rsidP="00F75D20">
            <w:pPr>
              <w:widowControl/>
              <w:spacing w:line="360" w:lineRule="auto"/>
            </w:pPr>
            <w:r w:rsidRPr="000132CA">
              <w:t>Класс</w:t>
            </w:r>
          </w:p>
        </w:tc>
        <w:tc>
          <w:tcPr>
            <w:tcW w:w="3816" w:type="dxa"/>
          </w:tcPr>
          <w:p w:rsidR="009705F4" w:rsidRPr="000132CA" w:rsidRDefault="009705F4" w:rsidP="00F75D20">
            <w:pPr>
              <w:widowControl/>
              <w:jc w:val="both"/>
            </w:pPr>
            <w:r w:rsidRPr="000132CA">
              <w:t>Личность школьника как главный показатель эффективности процесса воспитания</w:t>
            </w:r>
          </w:p>
        </w:tc>
        <w:tc>
          <w:tcPr>
            <w:tcW w:w="2533" w:type="dxa"/>
          </w:tcPr>
          <w:p w:rsidR="009705F4" w:rsidRPr="000132CA" w:rsidRDefault="009705F4" w:rsidP="00F75D20">
            <w:pPr>
              <w:widowControl/>
              <w:jc w:val="both"/>
            </w:pPr>
            <w:r w:rsidRPr="000132CA">
              <w:t>Детский коллектив как условие развития личности школьника</w:t>
            </w:r>
          </w:p>
        </w:tc>
        <w:tc>
          <w:tcPr>
            <w:tcW w:w="2393" w:type="dxa"/>
          </w:tcPr>
          <w:p w:rsidR="009705F4" w:rsidRPr="000132CA" w:rsidRDefault="009705F4" w:rsidP="00F75D20">
            <w:pPr>
              <w:widowControl/>
              <w:jc w:val="both"/>
            </w:pPr>
            <w:r w:rsidRPr="000132CA">
              <w:t>Профессиональная позиция педагога как условие развития личности школьника</w:t>
            </w:r>
          </w:p>
        </w:tc>
      </w:tr>
      <w:tr w:rsidR="009705F4" w:rsidRPr="000132CA" w:rsidTr="00805C63">
        <w:tc>
          <w:tcPr>
            <w:tcW w:w="828" w:type="dxa"/>
          </w:tcPr>
          <w:p w:rsidR="009705F4" w:rsidRPr="000132CA" w:rsidRDefault="009705F4" w:rsidP="00F75D20">
            <w:pPr>
              <w:widowControl/>
              <w:spacing w:line="360" w:lineRule="auto"/>
              <w:jc w:val="center"/>
            </w:pPr>
            <w:r w:rsidRPr="000132CA">
              <w:t>1</w:t>
            </w:r>
          </w:p>
        </w:tc>
        <w:tc>
          <w:tcPr>
            <w:tcW w:w="3816" w:type="dxa"/>
          </w:tcPr>
          <w:p w:rsidR="009705F4" w:rsidRPr="000132CA" w:rsidRDefault="009705F4" w:rsidP="00F75D20">
            <w:pPr>
              <w:widowControl/>
              <w:spacing w:line="360" w:lineRule="auto"/>
            </w:pPr>
            <w:r w:rsidRPr="000132CA">
              <w:t>Тревожность и мотивация</w:t>
            </w:r>
          </w:p>
        </w:tc>
        <w:tc>
          <w:tcPr>
            <w:tcW w:w="2533" w:type="dxa"/>
          </w:tcPr>
          <w:p w:rsidR="009705F4" w:rsidRPr="000132CA" w:rsidRDefault="009705F4" w:rsidP="00F75D20">
            <w:pPr>
              <w:widowControl/>
              <w:spacing w:line="360" w:lineRule="auto"/>
            </w:pPr>
            <w:r w:rsidRPr="000132CA">
              <w:t>Социометрия</w:t>
            </w:r>
          </w:p>
        </w:tc>
        <w:tc>
          <w:tcPr>
            <w:tcW w:w="2393" w:type="dxa"/>
            <w:vMerge w:val="restart"/>
          </w:tcPr>
          <w:p w:rsidR="009705F4" w:rsidRPr="000132CA" w:rsidRDefault="009705F4" w:rsidP="00F75D20">
            <w:pPr>
              <w:widowControl/>
              <w:numPr>
                <w:ilvl w:val="0"/>
                <w:numId w:val="66"/>
              </w:numPr>
            </w:pPr>
            <w:r w:rsidRPr="000132CA">
              <w:t>«Коммуникативная компетентность» (Гордон)</w:t>
            </w:r>
          </w:p>
          <w:p w:rsidR="009705F4" w:rsidRPr="000132CA" w:rsidRDefault="009705F4" w:rsidP="00F75D20">
            <w:pPr>
              <w:widowControl/>
              <w:numPr>
                <w:ilvl w:val="0"/>
                <w:numId w:val="66"/>
              </w:numPr>
            </w:pPr>
            <w:r w:rsidRPr="000132CA">
              <w:t>Цветовой рейтинг предмета</w:t>
            </w:r>
          </w:p>
          <w:p w:rsidR="009705F4" w:rsidRPr="000132CA" w:rsidRDefault="009705F4" w:rsidP="00F75D20">
            <w:pPr>
              <w:widowControl/>
              <w:ind w:left="420"/>
            </w:pPr>
            <w:r w:rsidRPr="000132CA">
              <w:t>1 раз в 3 года</w:t>
            </w:r>
          </w:p>
        </w:tc>
      </w:tr>
      <w:tr w:rsidR="009705F4" w:rsidRPr="000132CA" w:rsidTr="00805C63">
        <w:tc>
          <w:tcPr>
            <w:tcW w:w="828" w:type="dxa"/>
          </w:tcPr>
          <w:p w:rsidR="009705F4" w:rsidRPr="000132CA" w:rsidRDefault="009705F4" w:rsidP="00F75D20">
            <w:pPr>
              <w:widowControl/>
              <w:spacing w:line="360" w:lineRule="auto"/>
              <w:jc w:val="center"/>
            </w:pPr>
            <w:r w:rsidRPr="000132CA">
              <w:t>2</w:t>
            </w:r>
          </w:p>
        </w:tc>
        <w:tc>
          <w:tcPr>
            <w:tcW w:w="3816" w:type="dxa"/>
          </w:tcPr>
          <w:p w:rsidR="009705F4" w:rsidRPr="000132CA" w:rsidRDefault="009705F4" w:rsidP="00F75D20">
            <w:pPr>
              <w:widowControl/>
              <w:spacing w:line="360" w:lineRule="auto"/>
            </w:pPr>
            <w:r w:rsidRPr="000132CA">
              <w:t>Ценности (ученик-учитель)</w:t>
            </w:r>
          </w:p>
        </w:tc>
        <w:tc>
          <w:tcPr>
            <w:tcW w:w="2533" w:type="dxa"/>
          </w:tcPr>
          <w:p w:rsidR="009705F4" w:rsidRPr="000132CA" w:rsidRDefault="009705F4" w:rsidP="00F75D20">
            <w:pPr>
              <w:widowControl/>
              <w:spacing w:line="360" w:lineRule="auto"/>
            </w:pPr>
            <w:r w:rsidRPr="000132CA">
              <w:t>Социометрия</w:t>
            </w:r>
          </w:p>
        </w:tc>
        <w:tc>
          <w:tcPr>
            <w:tcW w:w="2393" w:type="dxa"/>
            <w:vMerge/>
          </w:tcPr>
          <w:p w:rsidR="009705F4" w:rsidRPr="000132CA" w:rsidRDefault="009705F4" w:rsidP="00F75D20">
            <w:pPr>
              <w:widowControl/>
              <w:spacing w:line="360" w:lineRule="auto"/>
            </w:pPr>
          </w:p>
        </w:tc>
      </w:tr>
      <w:tr w:rsidR="009705F4" w:rsidRPr="000132CA" w:rsidTr="00805C63">
        <w:tc>
          <w:tcPr>
            <w:tcW w:w="828" w:type="dxa"/>
          </w:tcPr>
          <w:p w:rsidR="009705F4" w:rsidRPr="000132CA" w:rsidRDefault="009705F4" w:rsidP="00F75D20">
            <w:pPr>
              <w:widowControl/>
              <w:spacing w:line="360" w:lineRule="auto"/>
              <w:jc w:val="center"/>
            </w:pPr>
            <w:r w:rsidRPr="000132CA">
              <w:t>3</w:t>
            </w:r>
          </w:p>
        </w:tc>
        <w:tc>
          <w:tcPr>
            <w:tcW w:w="3816" w:type="dxa"/>
          </w:tcPr>
          <w:p w:rsidR="009705F4" w:rsidRPr="000132CA" w:rsidRDefault="009705F4" w:rsidP="00F75D20">
            <w:pPr>
              <w:widowControl/>
              <w:spacing w:line="360" w:lineRule="auto"/>
            </w:pPr>
            <w:r w:rsidRPr="000132CA">
              <w:t>Ценности (ученик-учитель)</w:t>
            </w:r>
          </w:p>
        </w:tc>
        <w:tc>
          <w:tcPr>
            <w:tcW w:w="2533" w:type="dxa"/>
          </w:tcPr>
          <w:p w:rsidR="009705F4" w:rsidRPr="000132CA" w:rsidRDefault="009705F4" w:rsidP="00F75D20">
            <w:pPr>
              <w:widowControl/>
              <w:spacing w:line="360" w:lineRule="auto"/>
            </w:pPr>
            <w:r w:rsidRPr="000132CA">
              <w:t>Социометрия</w:t>
            </w:r>
          </w:p>
        </w:tc>
        <w:tc>
          <w:tcPr>
            <w:tcW w:w="2393" w:type="dxa"/>
            <w:vMerge/>
          </w:tcPr>
          <w:p w:rsidR="009705F4" w:rsidRPr="000132CA" w:rsidRDefault="009705F4" w:rsidP="00F75D20">
            <w:pPr>
              <w:widowControl/>
              <w:spacing w:line="360" w:lineRule="auto"/>
            </w:pPr>
          </w:p>
        </w:tc>
      </w:tr>
      <w:tr w:rsidR="009705F4" w:rsidRPr="000132CA" w:rsidTr="00805C63">
        <w:tc>
          <w:tcPr>
            <w:tcW w:w="828" w:type="dxa"/>
          </w:tcPr>
          <w:p w:rsidR="009705F4" w:rsidRPr="000132CA" w:rsidRDefault="009705F4" w:rsidP="00F75D20">
            <w:pPr>
              <w:widowControl/>
              <w:spacing w:line="360" w:lineRule="auto"/>
              <w:jc w:val="center"/>
            </w:pPr>
            <w:r w:rsidRPr="000132CA">
              <w:t>4</w:t>
            </w:r>
          </w:p>
        </w:tc>
        <w:tc>
          <w:tcPr>
            <w:tcW w:w="3816" w:type="dxa"/>
          </w:tcPr>
          <w:p w:rsidR="009705F4" w:rsidRPr="000132CA" w:rsidRDefault="009705F4" w:rsidP="00F75D20">
            <w:pPr>
              <w:widowControl/>
            </w:pPr>
            <w:r w:rsidRPr="000132CA">
              <w:t>Тревожность и мотивация,</w:t>
            </w:r>
          </w:p>
          <w:p w:rsidR="009705F4" w:rsidRPr="000132CA" w:rsidRDefault="009705F4" w:rsidP="00F75D20">
            <w:pPr>
              <w:widowControl/>
            </w:pPr>
            <w:r w:rsidRPr="000132CA">
              <w:t>Интеллектуальные способности</w:t>
            </w:r>
          </w:p>
        </w:tc>
        <w:tc>
          <w:tcPr>
            <w:tcW w:w="2533" w:type="dxa"/>
          </w:tcPr>
          <w:p w:rsidR="009705F4" w:rsidRPr="000132CA" w:rsidRDefault="009705F4" w:rsidP="00F75D20">
            <w:pPr>
              <w:widowControl/>
            </w:pPr>
            <w:r w:rsidRPr="000132CA">
              <w:t>Социометрия</w:t>
            </w:r>
          </w:p>
        </w:tc>
        <w:tc>
          <w:tcPr>
            <w:tcW w:w="2393" w:type="dxa"/>
            <w:vMerge/>
          </w:tcPr>
          <w:p w:rsidR="009705F4" w:rsidRPr="000132CA" w:rsidRDefault="009705F4" w:rsidP="00F75D20">
            <w:pPr>
              <w:widowControl/>
            </w:pPr>
          </w:p>
        </w:tc>
      </w:tr>
      <w:tr w:rsidR="009705F4" w:rsidRPr="000132CA" w:rsidTr="00805C63">
        <w:tc>
          <w:tcPr>
            <w:tcW w:w="828" w:type="dxa"/>
          </w:tcPr>
          <w:p w:rsidR="009705F4" w:rsidRPr="000132CA" w:rsidRDefault="009705F4" w:rsidP="00F75D20">
            <w:pPr>
              <w:widowControl/>
              <w:spacing w:line="360" w:lineRule="auto"/>
              <w:jc w:val="center"/>
            </w:pPr>
            <w:r w:rsidRPr="000132CA">
              <w:t>5</w:t>
            </w:r>
          </w:p>
        </w:tc>
        <w:tc>
          <w:tcPr>
            <w:tcW w:w="3816" w:type="dxa"/>
          </w:tcPr>
          <w:p w:rsidR="009705F4" w:rsidRPr="000132CA" w:rsidRDefault="009705F4" w:rsidP="00F75D20">
            <w:pPr>
              <w:widowControl/>
            </w:pPr>
            <w:r w:rsidRPr="000132CA">
              <w:t>Тревожность и мотивация</w:t>
            </w:r>
          </w:p>
        </w:tc>
        <w:tc>
          <w:tcPr>
            <w:tcW w:w="2533" w:type="dxa"/>
          </w:tcPr>
          <w:p w:rsidR="009705F4" w:rsidRPr="000132CA" w:rsidRDefault="009705F4" w:rsidP="00F75D20">
            <w:pPr>
              <w:widowControl/>
            </w:pPr>
            <w:r w:rsidRPr="000132CA">
              <w:t>Социометрия</w:t>
            </w:r>
          </w:p>
        </w:tc>
        <w:tc>
          <w:tcPr>
            <w:tcW w:w="2393" w:type="dxa"/>
            <w:vMerge/>
          </w:tcPr>
          <w:p w:rsidR="009705F4" w:rsidRPr="000132CA" w:rsidRDefault="009705F4" w:rsidP="00F75D20">
            <w:pPr>
              <w:widowControl/>
            </w:pPr>
          </w:p>
        </w:tc>
      </w:tr>
      <w:tr w:rsidR="009705F4" w:rsidRPr="000132CA" w:rsidTr="00805C63">
        <w:tc>
          <w:tcPr>
            <w:tcW w:w="828" w:type="dxa"/>
          </w:tcPr>
          <w:p w:rsidR="009705F4" w:rsidRPr="000132CA" w:rsidRDefault="009705F4" w:rsidP="00F75D20">
            <w:pPr>
              <w:widowControl/>
              <w:spacing w:line="360" w:lineRule="auto"/>
              <w:jc w:val="center"/>
            </w:pPr>
            <w:r w:rsidRPr="000132CA">
              <w:t>6</w:t>
            </w:r>
          </w:p>
        </w:tc>
        <w:tc>
          <w:tcPr>
            <w:tcW w:w="3816" w:type="dxa"/>
          </w:tcPr>
          <w:p w:rsidR="009705F4" w:rsidRPr="000132CA" w:rsidRDefault="009705F4" w:rsidP="00F75D20">
            <w:pPr>
              <w:widowControl/>
            </w:pPr>
            <w:r w:rsidRPr="000132CA">
              <w:t>Личностный рост, интеллектуальные способности</w:t>
            </w:r>
          </w:p>
        </w:tc>
        <w:tc>
          <w:tcPr>
            <w:tcW w:w="2533" w:type="dxa"/>
          </w:tcPr>
          <w:p w:rsidR="009705F4" w:rsidRPr="000132CA" w:rsidRDefault="009705F4" w:rsidP="00F75D20">
            <w:pPr>
              <w:widowControl/>
            </w:pPr>
            <w:r w:rsidRPr="000132CA">
              <w:t>Уровень сформированности детского коллектива</w:t>
            </w:r>
          </w:p>
        </w:tc>
        <w:tc>
          <w:tcPr>
            <w:tcW w:w="2393" w:type="dxa"/>
            <w:vMerge/>
          </w:tcPr>
          <w:p w:rsidR="009705F4" w:rsidRPr="000132CA" w:rsidRDefault="009705F4" w:rsidP="00F75D20">
            <w:pPr>
              <w:widowControl/>
            </w:pPr>
          </w:p>
        </w:tc>
      </w:tr>
      <w:tr w:rsidR="009705F4" w:rsidRPr="000132CA" w:rsidTr="00805C63">
        <w:tc>
          <w:tcPr>
            <w:tcW w:w="828" w:type="dxa"/>
          </w:tcPr>
          <w:p w:rsidR="009705F4" w:rsidRPr="000132CA" w:rsidRDefault="009705F4" w:rsidP="00F75D20">
            <w:pPr>
              <w:widowControl/>
              <w:spacing w:line="360" w:lineRule="auto"/>
              <w:jc w:val="center"/>
            </w:pPr>
            <w:r w:rsidRPr="000132CA">
              <w:t>7</w:t>
            </w:r>
          </w:p>
        </w:tc>
        <w:tc>
          <w:tcPr>
            <w:tcW w:w="3816" w:type="dxa"/>
          </w:tcPr>
          <w:p w:rsidR="009705F4" w:rsidRPr="000132CA" w:rsidRDefault="009705F4" w:rsidP="00F75D20">
            <w:pPr>
              <w:widowControl/>
            </w:pPr>
            <w:r w:rsidRPr="000132CA">
              <w:t>Ценностные ориентации, мотивация</w:t>
            </w:r>
          </w:p>
        </w:tc>
        <w:tc>
          <w:tcPr>
            <w:tcW w:w="2533" w:type="dxa"/>
          </w:tcPr>
          <w:p w:rsidR="009705F4" w:rsidRPr="000132CA" w:rsidRDefault="009705F4" w:rsidP="00F75D20">
            <w:pPr>
              <w:widowControl/>
            </w:pPr>
            <w:r w:rsidRPr="000132CA">
              <w:t>Узнай себя и товарища</w:t>
            </w:r>
          </w:p>
        </w:tc>
        <w:tc>
          <w:tcPr>
            <w:tcW w:w="2393" w:type="dxa"/>
            <w:vMerge/>
          </w:tcPr>
          <w:p w:rsidR="009705F4" w:rsidRPr="000132CA" w:rsidRDefault="009705F4" w:rsidP="00F75D20">
            <w:pPr>
              <w:widowControl/>
            </w:pPr>
          </w:p>
        </w:tc>
      </w:tr>
      <w:tr w:rsidR="009705F4" w:rsidRPr="000132CA" w:rsidTr="00805C63">
        <w:tc>
          <w:tcPr>
            <w:tcW w:w="828" w:type="dxa"/>
          </w:tcPr>
          <w:p w:rsidR="009705F4" w:rsidRPr="000132CA" w:rsidRDefault="009705F4" w:rsidP="00F75D20">
            <w:pPr>
              <w:widowControl/>
              <w:spacing w:line="360" w:lineRule="auto"/>
              <w:jc w:val="center"/>
            </w:pPr>
            <w:r w:rsidRPr="000132CA">
              <w:t>8</w:t>
            </w:r>
          </w:p>
        </w:tc>
        <w:tc>
          <w:tcPr>
            <w:tcW w:w="3816" w:type="dxa"/>
          </w:tcPr>
          <w:p w:rsidR="009705F4" w:rsidRPr="000132CA" w:rsidRDefault="009705F4" w:rsidP="00F75D20">
            <w:pPr>
              <w:widowControl/>
            </w:pPr>
            <w:r w:rsidRPr="000132CA">
              <w:t>Личностный рост, тревожность, профдиагностика</w:t>
            </w:r>
          </w:p>
        </w:tc>
        <w:tc>
          <w:tcPr>
            <w:tcW w:w="2533" w:type="dxa"/>
          </w:tcPr>
          <w:p w:rsidR="009705F4" w:rsidRPr="000132CA" w:rsidRDefault="009705F4" w:rsidP="00F75D20">
            <w:pPr>
              <w:widowControl/>
            </w:pPr>
            <w:r w:rsidRPr="000132CA">
              <w:t>Уровень сформированности детского коллектива</w:t>
            </w:r>
          </w:p>
        </w:tc>
        <w:tc>
          <w:tcPr>
            <w:tcW w:w="2393" w:type="dxa"/>
            <w:vMerge/>
          </w:tcPr>
          <w:p w:rsidR="009705F4" w:rsidRPr="000132CA" w:rsidRDefault="009705F4" w:rsidP="00F75D20">
            <w:pPr>
              <w:widowControl/>
            </w:pPr>
          </w:p>
        </w:tc>
      </w:tr>
      <w:tr w:rsidR="009705F4" w:rsidRPr="000132CA" w:rsidTr="00805C63">
        <w:tc>
          <w:tcPr>
            <w:tcW w:w="828" w:type="dxa"/>
          </w:tcPr>
          <w:p w:rsidR="009705F4" w:rsidRPr="000132CA" w:rsidRDefault="009705F4" w:rsidP="00F75D20">
            <w:pPr>
              <w:widowControl/>
              <w:spacing w:line="360" w:lineRule="auto"/>
              <w:jc w:val="center"/>
            </w:pPr>
            <w:r w:rsidRPr="000132CA">
              <w:t>9</w:t>
            </w:r>
          </w:p>
        </w:tc>
        <w:tc>
          <w:tcPr>
            <w:tcW w:w="3816" w:type="dxa"/>
          </w:tcPr>
          <w:p w:rsidR="009705F4" w:rsidRPr="000132CA" w:rsidRDefault="009705F4" w:rsidP="00F75D20">
            <w:pPr>
              <w:widowControl/>
            </w:pPr>
            <w:r w:rsidRPr="000132CA">
              <w:t>Интеллектуальные способности, профдиагностика, мотивация</w:t>
            </w:r>
          </w:p>
        </w:tc>
        <w:tc>
          <w:tcPr>
            <w:tcW w:w="2533" w:type="dxa"/>
          </w:tcPr>
          <w:p w:rsidR="009705F4" w:rsidRPr="000132CA" w:rsidRDefault="009705F4" w:rsidP="00F75D20">
            <w:pPr>
              <w:widowControl/>
            </w:pPr>
            <w:r w:rsidRPr="000132CA">
              <w:t>Узнай себя и товарища</w:t>
            </w:r>
          </w:p>
        </w:tc>
        <w:tc>
          <w:tcPr>
            <w:tcW w:w="2393" w:type="dxa"/>
            <w:vMerge/>
          </w:tcPr>
          <w:p w:rsidR="009705F4" w:rsidRPr="000132CA" w:rsidRDefault="009705F4" w:rsidP="00F75D20">
            <w:pPr>
              <w:widowControl/>
            </w:pPr>
          </w:p>
        </w:tc>
      </w:tr>
      <w:tr w:rsidR="009705F4" w:rsidRPr="000132CA" w:rsidTr="00805C63">
        <w:tc>
          <w:tcPr>
            <w:tcW w:w="828" w:type="dxa"/>
          </w:tcPr>
          <w:p w:rsidR="009705F4" w:rsidRPr="000132CA" w:rsidRDefault="009705F4" w:rsidP="00F75D20">
            <w:pPr>
              <w:widowControl/>
              <w:spacing w:line="360" w:lineRule="auto"/>
              <w:jc w:val="center"/>
            </w:pPr>
            <w:r w:rsidRPr="000132CA">
              <w:t>10</w:t>
            </w:r>
          </w:p>
        </w:tc>
        <w:tc>
          <w:tcPr>
            <w:tcW w:w="3816" w:type="dxa"/>
          </w:tcPr>
          <w:p w:rsidR="009705F4" w:rsidRPr="000132CA" w:rsidRDefault="009705F4" w:rsidP="00F75D20">
            <w:pPr>
              <w:widowControl/>
            </w:pPr>
            <w:r w:rsidRPr="000132CA">
              <w:t>Ценностные ориентации</w:t>
            </w:r>
          </w:p>
        </w:tc>
        <w:tc>
          <w:tcPr>
            <w:tcW w:w="2533" w:type="dxa"/>
          </w:tcPr>
          <w:p w:rsidR="009705F4" w:rsidRPr="000132CA" w:rsidRDefault="009705F4" w:rsidP="00F75D20">
            <w:pPr>
              <w:widowControl/>
            </w:pPr>
            <w:r w:rsidRPr="000132CA">
              <w:t>Социометрия, «</w:t>
            </w:r>
            <w:proofErr w:type="gramStart"/>
            <w:r w:rsidRPr="000132CA">
              <w:t>Тусовка</w:t>
            </w:r>
            <w:proofErr w:type="gramEnd"/>
            <w:r w:rsidRPr="000132CA">
              <w:t>»</w:t>
            </w:r>
          </w:p>
        </w:tc>
        <w:tc>
          <w:tcPr>
            <w:tcW w:w="2393" w:type="dxa"/>
            <w:vMerge/>
          </w:tcPr>
          <w:p w:rsidR="009705F4" w:rsidRPr="000132CA" w:rsidRDefault="009705F4" w:rsidP="00F75D20">
            <w:pPr>
              <w:widowControl/>
            </w:pPr>
          </w:p>
        </w:tc>
      </w:tr>
      <w:tr w:rsidR="009705F4" w:rsidRPr="000132CA" w:rsidTr="00805C63">
        <w:tc>
          <w:tcPr>
            <w:tcW w:w="828" w:type="dxa"/>
          </w:tcPr>
          <w:p w:rsidR="009705F4" w:rsidRPr="000132CA" w:rsidRDefault="009705F4" w:rsidP="00F75D20">
            <w:pPr>
              <w:widowControl/>
              <w:spacing w:line="360" w:lineRule="auto"/>
              <w:jc w:val="center"/>
            </w:pPr>
            <w:r w:rsidRPr="000132CA">
              <w:t>11</w:t>
            </w:r>
          </w:p>
        </w:tc>
        <w:tc>
          <w:tcPr>
            <w:tcW w:w="3816" w:type="dxa"/>
          </w:tcPr>
          <w:p w:rsidR="009705F4" w:rsidRPr="000132CA" w:rsidRDefault="009705F4" w:rsidP="00F75D20">
            <w:pPr>
              <w:widowControl/>
            </w:pPr>
            <w:r w:rsidRPr="000132CA">
              <w:t>Психологическая культура личности, «Жизненное предназначение», личностный рост</w:t>
            </w:r>
          </w:p>
        </w:tc>
        <w:tc>
          <w:tcPr>
            <w:tcW w:w="2533" w:type="dxa"/>
          </w:tcPr>
          <w:p w:rsidR="009705F4" w:rsidRPr="000132CA" w:rsidRDefault="009705F4" w:rsidP="00F75D20">
            <w:pPr>
              <w:widowControl/>
            </w:pPr>
            <w:r w:rsidRPr="000132CA">
              <w:t>«</w:t>
            </w:r>
            <w:proofErr w:type="gramStart"/>
            <w:r w:rsidRPr="000132CA">
              <w:t>Тусовка</w:t>
            </w:r>
            <w:proofErr w:type="gramEnd"/>
            <w:r w:rsidRPr="000132CA">
              <w:t>»</w:t>
            </w:r>
          </w:p>
        </w:tc>
        <w:tc>
          <w:tcPr>
            <w:tcW w:w="2393" w:type="dxa"/>
            <w:vMerge/>
          </w:tcPr>
          <w:p w:rsidR="009705F4" w:rsidRPr="000132CA" w:rsidRDefault="009705F4" w:rsidP="00F75D20">
            <w:pPr>
              <w:widowControl/>
            </w:pPr>
          </w:p>
        </w:tc>
      </w:tr>
    </w:tbl>
    <w:p w:rsidR="009705F4" w:rsidRPr="000132CA" w:rsidRDefault="009705F4" w:rsidP="00F75D20">
      <w:pPr>
        <w:widowContro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751"/>
      </w:tblGrid>
      <w:tr w:rsidR="009705F4" w:rsidRPr="000132CA" w:rsidTr="00805C63">
        <w:tc>
          <w:tcPr>
            <w:tcW w:w="4077" w:type="dxa"/>
          </w:tcPr>
          <w:p w:rsidR="009705F4" w:rsidRPr="000132CA" w:rsidRDefault="009705F4" w:rsidP="00F75D20">
            <w:pPr>
              <w:widowControl/>
              <w:jc w:val="center"/>
              <w:rPr>
                <w:b/>
              </w:rPr>
            </w:pPr>
            <w:r w:rsidRPr="000132CA">
              <w:rPr>
                <w:b/>
              </w:rPr>
              <w:t>Что изучается</w:t>
            </w:r>
          </w:p>
          <w:p w:rsidR="009705F4" w:rsidRPr="000132CA" w:rsidRDefault="009705F4" w:rsidP="00F75D20">
            <w:pPr>
              <w:widowControl/>
              <w:jc w:val="center"/>
              <w:rPr>
                <w:b/>
              </w:rPr>
            </w:pPr>
            <w:r w:rsidRPr="000132CA">
              <w:rPr>
                <w:b/>
              </w:rPr>
              <w:t xml:space="preserve"> (предмет мониторинга)</w:t>
            </w:r>
          </w:p>
        </w:tc>
        <w:tc>
          <w:tcPr>
            <w:tcW w:w="5751" w:type="dxa"/>
          </w:tcPr>
          <w:p w:rsidR="009705F4" w:rsidRPr="000132CA" w:rsidRDefault="009705F4" w:rsidP="00F75D20">
            <w:pPr>
              <w:widowControl/>
              <w:jc w:val="center"/>
              <w:rPr>
                <w:b/>
              </w:rPr>
            </w:pPr>
            <w:r w:rsidRPr="000132CA">
              <w:rPr>
                <w:b/>
              </w:rPr>
              <w:t>Как изучается</w:t>
            </w:r>
          </w:p>
          <w:p w:rsidR="009705F4" w:rsidRPr="000132CA" w:rsidRDefault="009705F4" w:rsidP="00F75D20">
            <w:pPr>
              <w:widowControl/>
              <w:jc w:val="center"/>
              <w:rPr>
                <w:b/>
              </w:rPr>
            </w:pPr>
            <w:r w:rsidRPr="000132CA">
              <w:rPr>
                <w:b/>
              </w:rPr>
              <w:t>(механизм мониторинга)</w:t>
            </w:r>
          </w:p>
        </w:tc>
      </w:tr>
      <w:tr w:rsidR="009705F4" w:rsidRPr="000132CA" w:rsidTr="00805C63">
        <w:tc>
          <w:tcPr>
            <w:tcW w:w="4077" w:type="dxa"/>
          </w:tcPr>
          <w:p w:rsidR="009705F4" w:rsidRPr="000132CA" w:rsidRDefault="009705F4" w:rsidP="00F75D20">
            <w:pPr>
              <w:widowControl/>
              <w:jc w:val="both"/>
            </w:pPr>
            <w:r w:rsidRPr="000132CA">
              <w:t>1. Личность школьника как главный показатель эффективности процесса воспитания.</w:t>
            </w:r>
          </w:p>
        </w:tc>
        <w:tc>
          <w:tcPr>
            <w:tcW w:w="5751" w:type="dxa"/>
          </w:tcPr>
          <w:p w:rsidR="009705F4" w:rsidRPr="000132CA" w:rsidRDefault="009705F4" w:rsidP="00F75D20">
            <w:pPr>
              <w:widowControl/>
              <w:jc w:val="both"/>
            </w:pPr>
            <w:r w:rsidRPr="000132CA">
              <w:t>Тестовая диагностика личностного роста школьников. (Опросный лист для учащихся 6-8 классов; опросный лист для учащихся 9-11 классов).</w:t>
            </w:r>
          </w:p>
        </w:tc>
      </w:tr>
      <w:tr w:rsidR="009705F4" w:rsidRPr="000132CA" w:rsidTr="00805C63">
        <w:tc>
          <w:tcPr>
            <w:tcW w:w="4077" w:type="dxa"/>
          </w:tcPr>
          <w:p w:rsidR="009705F4" w:rsidRPr="000132CA" w:rsidRDefault="009705F4" w:rsidP="00F75D20">
            <w:pPr>
              <w:widowControl/>
              <w:jc w:val="both"/>
            </w:pPr>
            <w:r w:rsidRPr="000132CA">
              <w:t>2. Детский коллектив как условие развития личности школьника.</w:t>
            </w:r>
          </w:p>
        </w:tc>
        <w:tc>
          <w:tcPr>
            <w:tcW w:w="5751" w:type="dxa"/>
          </w:tcPr>
          <w:p w:rsidR="009705F4" w:rsidRPr="000132CA" w:rsidRDefault="009705F4" w:rsidP="00F75D20">
            <w:pPr>
              <w:widowControl/>
              <w:jc w:val="both"/>
            </w:pPr>
            <w:r w:rsidRPr="000132CA">
              <w:t>Срез.</w:t>
            </w:r>
            <w:r w:rsidR="00805C63">
              <w:t xml:space="preserve"> </w:t>
            </w:r>
            <w:r w:rsidRPr="000132CA">
              <w:t>Социометрия.</w:t>
            </w:r>
          </w:p>
        </w:tc>
      </w:tr>
      <w:tr w:rsidR="009705F4" w:rsidRPr="000132CA" w:rsidTr="00805C63">
        <w:tc>
          <w:tcPr>
            <w:tcW w:w="4077" w:type="dxa"/>
          </w:tcPr>
          <w:p w:rsidR="009705F4" w:rsidRPr="000132CA" w:rsidRDefault="009705F4" w:rsidP="00F75D20">
            <w:pPr>
              <w:widowControl/>
              <w:jc w:val="both"/>
            </w:pPr>
            <w:r w:rsidRPr="000132CA">
              <w:t>3. Профессиональная позиция педагога как условие развития личности школьника.</w:t>
            </w:r>
          </w:p>
        </w:tc>
        <w:tc>
          <w:tcPr>
            <w:tcW w:w="5751" w:type="dxa"/>
          </w:tcPr>
          <w:p w:rsidR="009705F4" w:rsidRPr="000132CA" w:rsidRDefault="009705F4" w:rsidP="00F75D20">
            <w:pPr>
              <w:widowControl/>
              <w:jc w:val="both"/>
            </w:pPr>
            <w:r w:rsidRPr="000132CA">
              <w:t>Анкетирование по психологическому настрою на перемене.</w:t>
            </w:r>
          </w:p>
          <w:p w:rsidR="009705F4" w:rsidRPr="000132CA" w:rsidRDefault="009705F4" w:rsidP="00F75D20">
            <w:pPr>
              <w:widowControl/>
              <w:jc w:val="both"/>
            </w:pPr>
            <w:r w:rsidRPr="000132CA">
              <w:t>Диагностика профессиональной позиции как воспитателя (опросные листы № 1,2).</w:t>
            </w:r>
          </w:p>
          <w:p w:rsidR="009705F4" w:rsidRPr="000132CA" w:rsidRDefault="009705F4" w:rsidP="00F75D20">
            <w:pPr>
              <w:widowControl/>
              <w:jc w:val="both"/>
            </w:pPr>
            <w:r w:rsidRPr="000132CA">
              <w:t>Методика изучения профессиональных ориентиров педагогического коллектива в сфере воспитания (опросный лист № 3).</w:t>
            </w:r>
          </w:p>
        </w:tc>
      </w:tr>
      <w:tr w:rsidR="009705F4" w:rsidRPr="000132CA" w:rsidTr="00805C63">
        <w:tc>
          <w:tcPr>
            <w:tcW w:w="4077" w:type="dxa"/>
          </w:tcPr>
          <w:p w:rsidR="009705F4" w:rsidRPr="000132CA" w:rsidRDefault="009705F4" w:rsidP="00F75D20">
            <w:pPr>
              <w:widowControl/>
              <w:tabs>
                <w:tab w:val="left" w:pos="360"/>
              </w:tabs>
            </w:pPr>
            <w:r w:rsidRPr="000132CA">
              <w:t>4. Организационные условия, обеспечивающие эффективность процесса воспитания.</w:t>
            </w:r>
          </w:p>
        </w:tc>
        <w:tc>
          <w:tcPr>
            <w:tcW w:w="5751" w:type="dxa"/>
          </w:tcPr>
          <w:p w:rsidR="009705F4" w:rsidRPr="000132CA" w:rsidRDefault="009705F4" w:rsidP="00F75D20">
            <w:pPr>
              <w:widowControl/>
              <w:jc w:val="both"/>
            </w:pPr>
            <w:r w:rsidRPr="000132CA">
              <w:t>Экспертный анализ и оценка организационных условий процесса воспитания.</w:t>
            </w:r>
          </w:p>
        </w:tc>
      </w:tr>
    </w:tbl>
    <w:p w:rsidR="009705F4" w:rsidRDefault="009705F4" w:rsidP="00F75D20">
      <w:pPr>
        <w:widowControl/>
        <w:jc w:val="both"/>
        <w:rPr>
          <w:sz w:val="24"/>
          <w:szCs w:val="24"/>
        </w:rPr>
      </w:pPr>
    </w:p>
    <w:p w:rsidR="009705F4" w:rsidRDefault="009705F4" w:rsidP="00805C63">
      <w:pPr>
        <w:widowControl/>
        <w:jc w:val="center"/>
        <w:rPr>
          <w:b/>
          <w:caps/>
          <w:sz w:val="24"/>
          <w:szCs w:val="24"/>
        </w:rPr>
      </w:pPr>
      <w:r>
        <w:rPr>
          <w:b/>
          <w:caps/>
          <w:sz w:val="24"/>
          <w:szCs w:val="24"/>
        </w:rPr>
        <w:t>Выполнение СОЦИАЛЬНОГО ЗАКАЗА</w:t>
      </w:r>
    </w:p>
    <w:p w:rsidR="0022423F" w:rsidRPr="00805C63" w:rsidRDefault="0022423F" w:rsidP="00805C63">
      <w:pPr>
        <w:widowControl/>
        <w:jc w:val="center"/>
        <w:rPr>
          <w:b/>
          <w:caps/>
          <w:sz w:val="24"/>
          <w:szCs w:val="24"/>
        </w:rPr>
      </w:pPr>
    </w:p>
    <w:p w:rsidR="006D7982" w:rsidRPr="006D7982" w:rsidRDefault="006D7982" w:rsidP="00361D85">
      <w:pPr>
        <w:ind w:left="-57" w:firstLine="483"/>
        <w:jc w:val="both"/>
        <w:rPr>
          <w:b/>
          <w:bCs/>
          <w:sz w:val="24"/>
          <w:szCs w:val="24"/>
          <w:lang w:eastAsia="ar-SA"/>
        </w:rPr>
      </w:pPr>
      <w:r w:rsidRPr="006D7982">
        <w:rPr>
          <w:b/>
          <w:bCs/>
          <w:sz w:val="24"/>
          <w:szCs w:val="24"/>
          <w:lang w:eastAsia="ar-SA"/>
        </w:rPr>
        <w:t>Социально-экономическая и демографическая характеристика Приморского района и особенности социально-демографической среды Школы.</w:t>
      </w:r>
    </w:p>
    <w:p w:rsidR="00361D85" w:rsidRDefault="00361D85" w:rsidP="00361D85">
      <w:pPr>
        <w:ind w:left="-57" w:firstLine="483"/>
        <w:jc w:val="both"/>
        <w:rPr>
          <w:color w:val="000000"/>
          <w:sz w:val="24"/>
          <w:szCs w:val="24"/>
          <w:shd w:val="clear" w:color="auto" w:fill="FFFFFF"/>
        </w:rPr>
      </w:pPr>
      <w:r w:rsidRPr="00361D85">
        <w:rPr>
          <w:b/>
          <w:bCs/>
          <w:color w:val="000000"/>
          <w:sz w:val="24"/>
          <w:szCs w:val="24"/>
          <w:shd w:val="clear" w:color="auto" w:fill="FFFFFF"/>
        </w:rPr>
        <w:t>Приморский район</w:t>
      </w:r>
      <w:r w:rsidRPr="00361D85">
        <w:rPr>
          <w:color w:val="000000"/>
          <w:sz w:val="24"/>
          <w:szCs w:val="24"/>
          <w:shd w:val="clear" w:color="auto" w:fill="FFFFFF"/>
        </w:rPr>
        <w:t> — административно-территориальная единица</w:t>
      </w:r>
      <w:r w:rsidRPr="00361D85">
        <w:rPr>
          <w:rStyle w:val="apple-converted-space"/>
          <w:color w:val="000000"/>
          <w:sz w:val="24"/>
          <w:szCs w:val="24"/>
          <w:shd w:val="clear" w:color="auto" w:fill="FFFFFF"/>
        </w:rPr>
        <w:t> </w:t>
      </w:r>
      <w:r w:rsidRPr="00361D85">
        <w:rPr>
          <w:sz w:val="24"/>
          <w:szCs w:val="24"/>
          <w:shd w:val="clear" w:color="auto" w:fill="FFFFFF"/>
        </w:rPr>
        <w:t>Санкт-Петербурга</w:t>
      </w:r>
      <w:r w:rsidRPr="00361D85">
        <w:rPr>
          <w:color w:val="000000"/>
          <w:sz w:val="24"/>
          <w:szCs w:val="24"/>
          <w:shd w:val="clear" w:color="auto" w:fill="FFFFFF"/>
        </w:rPr>
        <w:t>, один из крупнейших районов города. Его площадь составляет 109,87 км². Численность жителей района, по данным переписи 2010 года, составляет 507 238 человек, по этому показателю район занимает первое место в Петербурге. Фактически, по данным официального портала администрации района, в Приморском районе проживает около 540 тысяч человек</w:t>
      </w:r>
      <w:r>
        <w:rPr>
          <w:color w:val="000000"/>
          <w:sz w:val="24"/>
          <w:szCs w:val="24"/>
          <w:shd w:val="clear" w:color="auto" w:fill="FFFFFF"/>
        </w:rPr>
        <w:t xml:space="preserve">. </w:t>
      </w:r>
      <w:r w:rsidRPr="00361D85">
        <w:rPr>
          <w:color w:val="000000"/>
          <w:sz w:val="24"/>
          <w:szCs w:val="24"/>
          <w:shd w:val="clear" w:color="auto" w:fill="FFFFFF"/>
        </w:rPr>
        <w:t>Район исключительно перспективен и привлекателен для инвесторов, так как в нем, как ни в одном другом районе, имеется потенциальная возможность вложить средства в крупные проекты в сфере торговли, строительства (особенно котеджного), туризма, спорта, культуры, промышленности, транспорта, услуг и банковской сфере.</w:t>
      </w:r>
    </w:p>
    <w:p w:rsidR="006D7982" w:rsidRPr="00361D85" w:rsidRDefault="006D7982" w:rsidP="00361D85">
      <w:pPr>
        <w:ind w:left="-57" w:firstLine="483"/>
        <w:jc w:val="both"/>
        <w:rPr>
          <w:color w:val="000000"/>
          <w:sz w:val="24"/>
          <w:szCs w:val="24"/>
          <w:shd w:val="clear" w:color="auto" w:fill="FFFFFF"/>
        </w:rPr>
      </w:pPr>
      <w:r w:rsidRPr="006D7982">
        <w:rPr>
          <w:bCs/>
          <w:sz w:val="24"/>
          <w:szCs w:val="24"/>
          <w:lang w:eastAsia="ar-SA"/>
        </w:rPr>
        <w:t xml:space="preserve">Демографические процессы в районе очень активны: отмечается значительный миграционный прирост населения, высокий рост рождаемости (на </w:t>
      </w:r>
      <w:smartTag w:uri="urn:schemas-microsoft-com:office:smarttags" w:element="metricconverter">
        <w:smartTagPr>
          <w:attr w:name="ProductID" w:val="2010 г"/>
        </w:smartTagPr>
        <w:r w:rsidRPr="006D7982">
          <w:rPr>
            <w:bCs/>
            <w:sz w:val="24"/>
            <w:szCs w:val="24"/>
            <w:lang w:eastAsia="ar-SA"/>
          </w:rPr>
          <w:t>2010 г</w:t>
        </w:r>
      </w:smartTag>
      <w:r w:rsidRPr="006D7982">
        <w:rPr>
          <w:bCs/>
          <w:sz w:val="24"/>
          <w:szCs w:val="24"/>
          <w:lang w:eastAsia="ar-SA"/>
        </w:rPr>
        <w:t>. 13,8%, в России -8,4%, в Санкт-Петербурге – около 9,5%). Значительна доля детей и детей дошкольного возраста. С учетом активного строительства жилых кварталов возможно увеличение доли детей и подростков и, соответственно, потребности в дошкольных  и общеобразовательных учреждениях. Об этом свидетельствуют тенденции в динамике численности населения и группы детей и подростков и общероссийская тенденция выхода из демографического провала. С учетом активного заселения микрорайона можно ожидать значительный рост будущих первоклассников.</w:t>
      </w:r>
    </w:p>
    <w:p w:rsidR="009705F4" w:rsidRPr="00F86F2D" w:rsidRDefault="006D7982" w:rsidP="006D7982">
      <w:pPr>
        <w:ind w:firstLine="180"/>
        <w:jc w:val="both"/>
        <w:rPr>
          <w:sz w:val="24"/>
          <w:szCs w:val="24"/>
        </w:rPr>
      </w:pPr>
      <w:r w:rsidRPr="006D7982">
        <w:rPr>
          <w:bCs/>
          <w:sz w:val="24"/>
          <w:szCs w:val="24"/>
          <w:lang w:eastAsia="ar-SA"/>
        </w:rPr>
        <w:t xml:space="preserve">Важнейшей предпосылкой при написании настоящей программы является необходимость в рамках одного ОУ сочетать принципы инновационного образования и поддержки талантливой молодежи и принципа гарантированной доступности «разным и равным» юным петербуржцам. </w:t>
      </w:r>
      <w:r w:rsidR="009705F4" w:rsidRPr="006D7982">
        <w:rPr>
          <w:sz w:val="24"/>
          <w:szCs w:val="24"/>
        </w:rPr>
        <w:t>Сегодня особенностью работы школы является совершенствование форм работы с детьми и родителями, обновление содержательных связей между участниками образовательного процесса, создание условий для развития  компетентно ориентированного образования, переход на стандарты и программы профильного обучения, создание личностного информационного поля</w:t>
      </w:r>
      <w:r w:rsidR="009705F4" w:rsidRPr="00F86F2D">
        <w:rPr>
          <w:sz w:val="24"/>
          <w:szCs w:val="24"/>
        </w:rPr>
        <w:t xml:space="preserve"> учителя и ученика. </w:t>
      </w:r>
    </w:p>
    <w:p w:rsidR="009705F4" w:rsidRPr="00F86F2D" w:rsidRDefault="009705F4" w:rsidP="00F75D20">
      <w:pPr>
        <w:jc w:val="both"/>
        <w:rPr>
          <w:sz w:val="24"/>
          <w:szCs w:val="24"/>
        </w:rPr>
      </w:pPr>
      <w:r w:rsidRPr="008533A6">
        <w:rPr>
          <w:b/>
          <w:i/>
          <w:sz w:val="24"/>
          <w:szCs w:val="24"/>
        </w:rPr>
        <w:t xml:space="preserve">   В социальном заказе школы</w:t>
      </w:r>
      <w:r w:rsidRPr="00F86F2D">
        <w:rPr>
          <w:sz w:val="24"/>
          <w:szCs w:val="24"/>
        </w:rPr>
        <w:t xml:space="preserve"> родители ставят на первое место:</w:t>
      </w:r>
    </w:p>
    <w:p w:rsidR="009705F4" w:rsidRPr="00F86F2D" w:rsidRDefault="009705F4" w:rsidP="00F75D20">
      <w:pPr>
        <w:ind w:firstLine="180"/>
        <w:jc w:val="both"/>
        <w:rPr>
          <w:sz w:val="24"/>
          <w:szCs w:val="24"/>
        </w:rPr>
      </w:pPr>
      <w:r w:rsidRPr="00F86F2D">
        <w:rPr>
          <w:sz w:val="24"/>
          <w:szCs w:val="24"/>
        </w:rPr>
        <w:t>-обеспечение подготовки для поступления в ВУЗ- 76%</w:t>
      </w:r>
    </w:p>
    <w:p w:rsidR="009705F4" w:rsidRPr="00F86F2D" w:rsidRDefault="009705F4" w:rsidP="00F75D20">
      <w:pPr>
        <w:ind w:firstLine="180"/>
        <w:jc w:val="both"/>
        <w:rPr>
          <w:sz w:val="24"/>
          <w:szCs w:val="24"/>
        </w:rPr>
      </w:pPr>
      <w:r w:rsidRPr="00F86F2D">
        <w:rPr>
          <w:sz w:val="24"/>
          <w:szCs w:val="24"/>
        </w:rPr>
        <w:t>-развитие коммуникативных способностей- 54%</w:t>
      </w:r>
    </w:p>
    <w:p w:rsidR="009705F4" w:rsidRPr="00F86F2D" w:rsidRDefault="009705F4" w:rsidP="00F75D20">
      <w:pPr>
        <w:ind w:firstLine="180"/>
        <w:jc w:val="both"/>
        <w:rPr>
          <w:sz w:val="24"/>
          <w:szCs w:val="24"/>
        </w:rPr>
      </w:pPr>
      <w:r w:rsidRPr="00F86F2D">
        <w:rPr>
          <w:sz w:val="24"/>
          <w:szCs w:val="24"/>
        </w:rPr>
        <w:t>-подготовка к жизни в новых социально-экономических условиях- 80%</w:t>
      </w:r>
    </w:p>
    <w:p w:rsidR="009705F4" w:rsidRPr="00F86F2D" w:rsidRDefault="009705F4" w:rsidP="00F75D20">
      <w:pPr>
        <w:ind w:firstLine="180"/>
        <w:jc w:val="both"/>
        <w:rPr>
          <w:sz w:val="24"/>
          <w:szCs w:val="24"/>
        </w:rPr>
      </w:pPr>
      <w:r w:rsidRPr="00F86F2D">
        <w:rPr>
          <w:sz w:val="24"/>
          <w:szCs w:val="24"/>
        </w:rPr>
        <w:t>-развитие творческих способностей- 43%</w:t>
      </w:r>
    </w:p>
    <w:p w:rsidR="009705F4" w:rsidRPr="00F86F2D" w:rsidRDefault="009705F4" w:rsidP="00F75D20">
      <w:pPr>
        <w:ind w:firstLine="180"/>
        <w:jc w:val="both"/>
        <w:rPr>
          <w:sz w:val="24"/>
          <w:szCs w:val="24"/>
        </w:rPr>
      </w:pPr>
      <w:r w:rsidRPr="00F86F2D">
        <w:rPr>
          <w:sz w:val="24"/>
          <w:szCs w:val="24"/>
        </w:rPr>
        <w:t>Родители хотят, чтобы школа обеспечивала полноценное образование, -78%</w:t>
      </w:r>
    </w:p>
    <w:p w:rsidR="009705F4" w:rsidRPr="00F86F2D" w:rsidRDefault="009705F4" w:rsidP="00F75D20">
      <w:pPr>
        <w:ind w:firstLine="180"/>
        <w:jc w:val="both"/>
        <w:rPr>
          <w:sz w:val="24"/>
          <w:szCs w:val="24"/>
        </w:rPr>
      </w:pPr>
      <w:proofErr w:type="gramStart"/>
      <w:r w:rsidRPr="00F86F2D">
        <w:rPr>
          <w:sz w:val="24"/>
          <w:szCs w:val="24"/>
        </w:rPr>
        <w:t>Знания, полученные в школе обеспечили</w:t>
      </w:r>
      <w:proofErr w:type="gramEnd"/>
      <w:r w:rsidRPr="00F86F2D">
        <w:rPr>
          <w:sz w:val="24"/>
          <w:szCs w:val="24"/>
        </w:rPr>
        <w:t xml:space="preserve"> возможность дальнейшего получения образования-95%</w:t>
      </w:r>
      <w:r w:rsidR="00361D85">
        <w:rPr>
          <w:sz w:val="24"/>
          <w:szCs w:val="24"/>
        </w:rPr>
        <w:t>.</w:t>
      </w:r>
    </w:p>
    <w:p w:rsidR="009705F4" w:rsidRDefault="009705F4" w:rsidP="00F75D20">
      <w:pPr>
        <w:ind w:firstLine="180"/>
        <w:jc w:val="both"/>
        <w:rPr>
          <w:sz w:val="24"/>
          <w:szCs w:val="24"/>
        </w:rPr>
      </w:pPr>
      <w:r w:rsidRPr="00F86F2D">
        <w:rPr>
          <w:sz w:val="24"/>
          <w:szCs w:val="24"/>
        </w:rPr>
        <w:t>Чтобы их ребенок находился в комфортных условиях -81%</w:t>
      </w:r>
    </w:p>
    <w:p w:rsidR="009705F4" w:rsidRPr="0075178A" w:rsidRDefault="009705F4" w:rsidP="00F75D20">
      <w:pPr>
        <w:autoSpaceDE w:val="0"/>
        <w:autoSpaceDN w:val="0"/>
        <w:adjustRightInd w:val="0"/>
        <w:ind w:firstLine="360"/>
        <w:jc w:val="both"/>
        <w:rPr>
          <w:sz w:val="24"/>
          <w:szCs w:val="24"/>
        </w:rPr>
      </w:pPr>
      <w:r w:rsidRPr="0075178A">
        <w:rPr>
          <w:sz w:val="24"/>
          <w:szCs w:val="24"/>
        </w:rPr>
        <w:t>Динамика развития личности учащихся обеспечивается следующими взаимосвязанными и взаимообусловленными компонентами:</w:t>
      </w:r>
    </w:p>
    <w:p w:rsidR="009705F4" w:rsidRPr="0075178A" w:rsidRDefault="009705F4" w:rsidP="00F75D20">
      <w:pPr>
        <w:numPr>
          <w:ilvl w:val="0"/>
          <w:numId w:val="43"/>
        </w:numPr>
        <w:autoSpaceDE w:val="0"/>
        <w:autoSpaceDN w:val="0"/>
        <w:adjustRightInd w:val="0"/>
        <w:ind w:left="0" w:firstLine="360"/>
        <w:jc w:val="both"/>
        <w:rPr>
          <w:sz w:val="24"/>
          <w:szCs w:val="24"/>
        </w:rPr>
      </w:pPr>
      <w:r w:rsidRPr="0075178A">
        <w:rPr>
          <w:sz w:val="24"/>
          <w:szCs w:val="24"/>
        </w:rPr>
        <w:t>оказание помощи ребёнку в самоопределении путей личностного роста;</w:t>
      </w:r>
    </w:p>
    <w:p w:rsidR="009705F4" w:rsidRPr="0075178A" w:rsidRDefault="009705F4" w:rsidP="00F75D20">
      <w:pPr>
        <w:numPr>
          <w:ilvl w:val="0"/>
          <w:numId w:val="43"/>
        </w:numPr>
        <w:autoSpaceDE w:val="0"/>
        <w:autoSpaceDN w:val="0"/>
        <w:adjustRightInd w:val="0"/>
        <w:ind w:left="0" w:firstLine="360"/>
        <w:jc w:val="both"/>
        <w:rPr>
          <w:sz w:val="24"/>
          <w:szCs w:val="24"/>
        </w:rPr>
      </w:pPr>
      <w:r w:rsidRPr="0075178A">
        <w:rPr>
          <w:sz w:val="24"/>
          <w:szCs w:val="24"/>
        </w:rPr>
        <w:t>оказание помощи, позволяющей учащимся делать свободный и ответственный выбор, касающийся личных жизненных планов;</w:t>
      </w:r>
    </w:p>
    <w:p w:rsidR="000546EE" w:rsidRPr="00361D85" w:rsidRDefault="009705F4" w:rsidP="00361D85">
      <w:pPr>
        <w:numPr>
          <w:ilvl w:val="0"/>
          <w:numId w:val="43"/>
        </w:numPr>
        <w:autoSpaceDE w:val="0"/>
        <w:autoSpaceDN w:val="0"/>
        <w:adjustRightInd w:val="0"/>
        <w:ind w:left="0" w:firstLine="360"/>
        <w:jc w:val="both"/>
        <w:rPr>
          <w:sz w:val="24"/>
          <w:szCs w:val="24"/>
        </w:rPr>
      </w:pPr>
      <w:r w:rsidRPr="0075178A">
        <w:rPr>
          <w:sz w:val="24"/>
          <w:szCs w:val="24"/>
        </w:rPr>
        <w:t xml:space="preserve">оказание помощи учащимся в самореализации через организацию образовательного пространства, отвечающего современным требованиям (индивидуализации, информатизации, насыщения информационно-коммуникативными средствами и </w:t>
      </w:r>
      <w:proofErr w:type="gramStart"/>
      <w:r w:rsidRPr="0075178A">
        <w:rPr>
          <w:sz w:val="24"/>
          <w:szCs w:val="24"/>
        </w:rPr>
        <w:t>ИТ</w:t>
      </w:r>
      <w:proofErr w:type="gramEnd"/>
      <w:r w:rsidRPr="0075178A">
        <w:rPr>
          <w:sz w:val="24"/>
          <w:szCs w:val="24"/>
        </w:rPr>
        <w:t>, современными эффективными технологиями обучения и воспитания, проектирование и модернизация ключевых компетентностей как основы компетентностного подхода и т.д.).</w:t>
      </w:r>
    </w:p>
    <w:p w:rsidR="009705F4" w:rsidRPr="0075178A" w:rsidRDefault="009705F4" w:rsidP="00F75D20">
      <w:pPr>
        <w:autoSpaceDE w:val="0"/>
        <w:autoSpaceDN w:val="0"/>
        <w:adjustRightInd w:val="0"/>
        <w:ind w:firstLine="360"/>
        <w:jc w:val="both"/>
        <w:rPr>
          <w:sz w:val="24"/>
          <w:szCs w:val="24"/>
        </w:rPr>
      </w:pPr>
      <w:r w:rsidRPr="0075178A">
        <w:rPr>
          <w:b/>
          <w:sz w:val="24"/>
          <w:szCs w:val="24"/>
        </w:rPr>
        <w:t>Основные критерии результативности качества образования</w:t>
      </w:r>
      <w:r w:rsidRPr="0075178A">
        <w:rPr>
          <w:sz w:val="24"/>
          <w:szCs w:val="24"/>
        </w:rPr>
        <w:t>:</w:t>
      </w:r>
    </w:p>
    <w:p w:rsidR="009705F4" w:rsidRPr="0075178A" w:rsidRDefault="009705F4" w:rsidP="00F75D20">
      <w:pPr>
        <w:numPr>
          <w:ilvl w:val="0"/>
          <w:numId w:val="44"/>
        </w:numPr>
        <w:autoSpaceDE w:val="0"/>
        <w:autoSpaceDN w:val="0"/>
        <w:adjustRightInd w:val="0"/>
        <w:ind w:left="0" w:firstLine="360"/>
        <w:jc w:val="both"/>
        <w:rPr>
          <w:sz w:val="24"/>
          <w:szCs w:val="24"/>
        </w:rPr>
      </w:pPr>
      <w:proofErr w:type="gramStart"/>
      <w:r w:rsidRPr="0075178A">
        <w:rPr>
          <w:sz w:val="24"/>
          <w:szCs w:val="24"/>
        </w:rPr>
        <w:t>реалистические жизненные цели</w:t>
      </w:r>
      <w:proofErr w:type="gramEnd"/>
      <w:r w:rsidRPr="0075178A">
        <w:rPr>
          <w:sz w:val="24"/>
          <w:szCs w:val="24"/>
        </w:rPr>
        <w:t>;</w:t>
      </w:r>
    </w:p>
    <w:p w:rsidR="009705F4" w:rsidRPr="0075178A" w:rsidRDefault="009705F4" w:rsidP="00F75D20">
      <w:pPr>
        <w:numPr>
          <w:ilvl w:val="0"/>
          <w:numId w:val="44"/>
        </w:numPr>
        <w:autoSpaceDE w:val="0"/>
        <w:autoSpaceDN w:val="0"/>
        <w:adjustRightInd w:val="0"/>
        <w:ind w:left="0" w:firstLine="360"/>
        <w:jc w:val="both"/>
        <w:rPr>
          <w:sz w:val="24"/>
          <w:szCs w:val="24"/>
        </w:rPr>
      </w:pPr>
      <w:r w:rsidRPr="0075178A">
        <w:rPr>
          <w:sz w:val="24"/>
          <w:szCs w:val="24"/>
        </w:rPr>
        <w:t>достаточный уровень ключевых и предметных компетентностей;</w:t>
      </w:r>
    </w:p>
    <w:p w:rsidR="009705F4" w:rsidRPr="0075178A" w:rsidRDefault="009705F4" w:rsidP="00F75D20">
      <w:pPr>
        <w:numPr>
          <w:ilvl w:val="0"/>
          <w:numId w:val="44"/>
        </w:numPr>
        <w:autoSpaceDE w:val="0"/>
        <w:autoSpaceDN w:val="0"/>
        <w:adjustRightInd w:val="0"/>
        <w:ind w:left="0" w:firstLine="360"/>
        <w:jc w:val="both"/>
        <w:rPr>
          <w:sz w:val="24"/>
          <w:szCs w:val="24"/>
        </w:rPr>
      </w:pPr>
      <w:r w:rsidRPr="0075178A">
        <w:rPr>
          <w:sz w:val="24"/>
          <w:szCs w:val="24"/>
        </w:rPr>
        <w:t>высокий уровень качества знаний, умений;</w:t>
      </w:r>
    </w:p>
    <w:p w:rsidR="009705F4" w:rsidRPr="0075178A" w:rsidRDefault="009705F4" w:rsidP="00F75D20">
      <w:pPr>
        <w:numPr>
          <w:ilvl w:val="0"/>
          <w:numId w:val="44"/>
        </w:numPr>
        <w:autoSpaceDE w:val="0"/>
        <w:autoSpaceDN w:val="0"/>
        <w:adjustRightInd w:val="0"/>
        <w:ind w:left="0" w:firstLine="360"/>
        <w:jc w:val="both"/>
        <w:rPr>
          <w:sz w:val="24"/>
          <w:szCs w:val="24"/>
        </w:rPr>
      </w:pPr>
      <w:r w:rsidRPr="0075178A">
        <w:rPr>
          <w:sz w:val="24"/>
          <w:szCs w:val="24"/>
        </w:rPr>
        <w:t>сформированность ведущих ценностей;</w:t>
      </w:r>
    </w:p>
    <w:p w:rsidR="009705F4" w:rsidRPr="0075178A" w:rsidRDefault="009705F4" w:rsidP="00F75D20">
      <w:pPr>
        <w:numPr>
          <w:ilvl w:val="0"/>
          <w:numId w:val="44"/>
        </w:numPr>
        <w:autoSpaceDE w:val="0"/>
        <w:autoSpaceDN w:val="0"/>
        <w:adjustRightInd w:val="0"/>
        <w:ind w:left="0" w:firstLine="360"/>
        <w:jc w:val="both"/>
        <w:rPr>
          <w:sz w:val="24"/>
          <w:szCs w:val="24"/>
        </w:rPr>
      </w:pPr>
      <w:r w:rsidRPr="0075178A">
        <w:rPr>
          <w:sz w:val="24"/>
          <w:szCs w:val="24"/>
        </w:rPr>
        <w:t>готовность связывать свою карьеру с продолжением образования;</w:t>
      </w:r>
    </w:p>
    <w:p w:rsidR="009705F4" w:rsidRPr="0075178A" w:rsidRDefault="009705F4" w:rsidP="00F75D20">
      <w:pPr>
        <w:numPr>
          <w:ilvl w:val="0"/>
          <w:numId w:val="44"/>
        </w:numPr>
        <w:autoSpaceDE w:val="0"/>
        <w:autoSpaceDN w:val="0"/>
        <w:adjustRightInd w:val="0"/>
        <w:ind w:left="0" w:firstLine="360"/>
        <w:jc w:val="both"/>
        <w:rPr>
          <w:sz w:val="24"/>
          <w:szCs w:val="24"/>
        </w:rPr>
      </w:pPr>
      <w:r w:rsidRPr="0075178A">
        <w:rPr>
          <w:sz w:val="24"/>
          <w:szCs w:val="24"/>
        </w:rPr>
        <w:t>готовность и умение работать в команде, нести ответственность за принятое решение.</w:t>
      </w:r>
    </w:p>
    <w:p w:rsidR="009705F4" w:rsidRPr="0075178A" w:rsidRDefault="009705F4" w:rsidP="00F75D20">
      <w:pPr>
        <w:autoSpaceDE w:val="0"/>
        <w:autoSpaceDN w:val="0"/>
        <w:adjustRightInd w:val="0"/>
        <w:ind w:firstLine="360"/>
        <w:jc w:val="both"/>
        <w:rPr>
          <w:sz w:val="24"/>
          <w:szCs w:val="24"/>
        </w:rPr>
      </w:pPr>
      <w:r w:rsidRPr="0075178A">
        <w:rPr>
          <w:sz w:val="24"/>
          <w:szCs w:val="24"/>
        </w:rPr>
        <w:t xml:space="preserve">Чтобы отвечать современным требованиям, школа должна быть эффективной (по процессу) и успешной (по результативности). </w:t>
      </w:r>
    </w:p>
    <w:p w:rsidR="009705F4" w:rsidRPr="0075178A" w:rsidRDefault="009705F4" w:rsidP="00F75D20">
      <w:pPr>
        <w:autoSpaceDE w:val="0"/>
        <w:autoSpaceDN w:val="0"/>
        <w:adjustRightInd w:val="0"/>
        <w:ind w:firstLine="360"/>
        <w:jc w:val="both"/>
        <w:rPr>
          <w:b/>
          <w:sz w:val="24"/>
          <w:szCs w:val="24"/>
        </w:rPr>
      </w:pPr>
      <w:r w:rsidRPr="0075178A">
        <w:rPr>
          <w:b/>
          <w:sz w:val="24"/>
          <w:szCs w:val="24"/>
        </w:rPr>
        <w:t>Школа должна иметь:</w:t>
      </w:r>
    </w:p>
    <w:p w:rsidR="009705F4" w:rsidRPr="0075178A" w:rsidRDefault="009705F4" w:rsidP="00F75D20">
      <w:pPr>
        <w:numPr>
          <w:ilvl w:val="0"/>
          <w:numId w:val="45"/>
        </w:numPr>
        <w:tabs>
          <w:tab w:val="num" w:pos="180"/>
        </w:tabs>
        <w:autoSpaceDE w:val="0"/>
        <w:autoSpaceDN w:val="0"/>
        <w:adjustRightInd w:val="0"/>
        <w:ind w:left="0" w:firstLine="360"/>
        <w:jc w:val="both"/>
        <w:rPr>
          <w:sz w:val="24"/>
          <w:szCs w:val="24"/>
        </w:rPr>
      </w:pPr>
      <w:r w:rsidRPr="0075178A">
        <w:rPr>
          <w:sz w:val="24"/>
          <w:szCs w:val="24"/>
        </w:rPr>
        <w:t>квалифицированный педагогический коллектив и администрацию;</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чёткие цели и задачи, подходы к обучению и воспитанию, которые разделяет большинство участников образовательного процесса;</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развивающую среду и положительный эмоциональный климат в коллективе;</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баланс учения и преподавания;</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высокий уровень ожиданий (качество образования, сформированность жизнеопределяющих целей);</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мониторинг процесса (успехов);</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партнёрские отношения с родителями;</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соблюдение прав и обязанностей всеми участниками образовательного процесса.</w:t>
      </w:r>
    </w:p>
    <w:p w:rsidR="009705F4" w:rsidRPr="0075178A" w:rsidRDefault="009705F4" w:rsidP="00F75D20">
      <w:pPr>
        <w:autoSpaceDE w:val="0"/>
        <w:autoSpaceDN w:val="0"/>
        <w:adjustRightInd w:val="0"/>
        <w:ind w:firstLine="360"/>
        <w:jc w:val="both"/>
        <w:rPr>
          <w:sz w:val="24"/>
          <w:szCs w:val="24"/>
        </w:rPr>
      </w:pPr>
      <w:r w:rsidRPr="0075178A">
        <w:rPr>
          <w:sz w:val="24"/>
          <w:szCs w:val="24"/>
        </w:rPr>
        <w:t>Сегодня рынок и современное производство представляют жёсткие требования к специалисту, нужен человек не только хорошо образованный, но и способный моделировать полученные знания, приспосабливать их к ситуации, выбирать наиболее выгодный результат и получать желаемый успех.</w:t>
      </w:r>
    </w:p>
    <w:p w:rsidR="009705F4" w:rsidRPr="0075178A" w:rsidRDefault="009705F4" w:rsidP="00F75D20">
      <w:pPr>
        <w:autoSpaceDE w:val="0"/>
        <w:autoSpaceDN w:val="0"/>
        <w:adjustRightInd w:val="0"/>
        <w:ind w:firstLine="360"/>
        <w:jc w:val="both"/>
        <w:rPr>
          <w:b/>
          <w:i/>
          <w:sz w:val="24"/>
          <w:szCs w:val="24"/>
        </w:rPr>
      </w:pPr>
      <w:r w:rsidRPr="0075178A">
        <w:rPr>
          <w:sz w:val="24"/>
          <w:szCs w:val="24"/>
        </w:rPr>
        <w:t xml:space="preserve">Поэтому современная школа должна иметь </w:t>
      </w:r>
      <w:r w:rsidRPr="0075178A">
        <w:rPr>
          <w:b/>
          <w:i/>
          <w:sz w:val="24"/>
          <w:szCs w:val="24"/>
        </w:rPr>
        <w:t>эффективную внутришкольную</w:t>
      </w:r>
      <w:r w:rsidRPr="0075178A">
        <w:rPr>
          <w:sz w:val="24"/>
          <w:szCs w:val="24"/>
        </w:rPr>
        <w:t xml:space="preserve"> информационную сферу, как условие формирования </w:t>
      </w:r>
      <w:r w:rsidRPr="0075178A">
        <w:rPr>
          <w:b/>
          <w:i/>
          <w:sz w:val="24"/>
          <w:szCs w:val="24"/>
        </w:rPr>
        <w:t>информационной культуры личности</w:t>
      </w:r>
      <w:r w:rsidRPr="0075178A">
        <w:rPr>
          <w:sz w:val="24"/>
          <w:szCs w:val="24"/>
        </w:rPr>
        <w:t xml:space="preserve"> (учреждения) </w:t>
      </w:r>
      <w:r w:rsidRPr="0075178A">
        <w:rPr>
          <w:b/>
          <w:i/>
          <w:sz w:val="24"/>
          <w:szCs w:val="24"/>
        </w:rPr>
        <w:t>информационного общества.</w:t>
      </w:r>
    </w:p>
    <w:p w:rsidR="009705F4" w:rsidRPr="0075178A" w:rsidRDefault="009705F4" w:rsidP="00F75D20">
      <w:pPr>
        <w:autoSpaceDE w:val="0"/>
        <w:autoSpaceDN w:val="0"/>
        <w:adjustRightInd w:val="0"/>
        <w:ind w:firstLine="360"/>
        <w:jc w:val="both"/>
        <w:rPr>
          <w:sz w:val="24"/>
          <w:szCs w:val="24"/>
        </w:rPr>
      </w:pPr>
      <w:r w:rsidRPr="0075178A">
        <w:rPr>
          <w:sz w:val="24"/>
          <w:szCs w:val="24"/>
        </w:rPr>
        <w:t xml:space="preserve">Среди базовых ценностей коллектива особо выделяем </w:t>
      </w:r>
      <w:proofErr w:type="gramStart"/>
      <w:r w:rsidRPr="0075178A">
        <w:rPr>
          <w:sz w:val="24"/>
          <w:szCs w:val="24"/>
        </w:rPr>
        <w:t>такие</w:t>
      </w:r>
      <w:proofErr w:type="gramEnd"/>
      <w:r w:rsidRPr="0075178A">
        <w:rPr>
          <w:sz w:val="24"/>
          <w:szCs w:val="24"/>
        </w:rPr>
        <w:t>, как:</w:t>
      </w:r>
    </w:p>
    <w:p w:rsidR="009705F4" w:rsidRPr="0075178A" w:rsidRDefault="009705F4" w:rsidP="00F75D20">
      <w:pPr>
        <w:numPr>
          <w:ilvl w:val="0"/>
          <w:numId w:val="45"/>
        </w:numPr>
        <w:tabs>
          <w:tab w:val="num" w:pos="180"/>
        </w:tabs>
        <w:autoSpaceDE w:val="0"/>
        <w:autoSpaceDN w:val="0"/>
        <w:adjustRightInd w:val="0"/>
        <w:ind w:left="0" w:firstLine="360"/>
        <w:jc w:val="both"/>
        <w:rPr>
          <w:sz w:val="24"/>
          <w:szCs w:val="24"/>
        </w:rPr>
      </w:pPr>
      <w:r w:rsidRPr="0075178A">
        <w:rPr>
          <w:sz w:val="24"/>
          <w:szCs w:val="24"/>
        </w:rPr>
        <w:t>возможность развития открытой образовательной системы, обеспечивающей каждому индивиду собственную траекторию обучения и самообучения;</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информационная культура и информационная компетентность учащихся и учителей;</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ориентация на достижение успеха каждого;</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обеспечение учащихся оптимальным набором идей, ценностей и содержательных представлений, обеспечивающих возможность успешной жизни и деятельности в рамках формирующихся новых общественных ценностей;</w:t>
      </w:r>
    </w:p>
    <w:p w:rsidR="009705F4" w:rsidRPr="0075178A" w:rsidRDefault="009705F4" w:rsidP="00F75D20">
      <w:pPr>
        <w:numPr>
          <w:ilvl w:val="0"/>
          <w:numId w:val="45"/>
        </w:numPr>
        <w:autoSpaceDE w:val="0"/>
        <w:autoSpaceDN w:val="0"/>
        <w:adjustRightInd w:val="0"/>
        <w:ind w:left="0" w:firstLine="360"/>
        <w:jc w:val="both"/>
        <w:rPr>
          <w:sz w:val="24"/>
          <w:szCs w:val="24"/>
        </w:rPr>
      </w:pPr>
      <w:r w:rsidRPr="0075178A">
        <w:rPr>
          <w:sz w:val="24"/>
          <w:szCs w:val="24"/>
        </w:rPr>
        <w:t>адресная психолого-педагогическая помощь учащимся.</w:t>
      </w:r>
    </w:p>
    <w:p w:rsidR="009705F4" w:rsidRPr="0075178A" w:rsidRDefault="009705F4" w:rsidP="00F75D20">
      <w:pPr>
        <w:autoSpaceDE w:val="0"/>
        <w:autoSpaceDN w:val="0"/>
        <w:adjustRightInd w:val="0"/>
        <w:ind w:firstLine="360"/>
        <w:jc w:val="both"/>
        <w:rPr>
          <w:b/>
          <w:sz w:val="24"/>
          <w:szCs w:val="24"/>
        </w:rPr>
      </w:pPr>
      <w:r w:rsidRPr="0075178A">
        <w:rPr>
          <w:b/>
          <w:sz w:val="24"/>
          <w:szCs w:val="24"/>
        </w:rPr>
        <w:t>Миссия школы:</w:t>
      </w:r>
    </w:p>
    <w:p w:rsidR="009705F4" w:rsidRPr="0075178A" w:rsidRDefault="009705F4" w:rsidP="00F75D20">
      <w:pPr>
        <w:numPr>
          <w:ilvl w:val="0"/>
          <w:numId w:val="46"/>
        </w:numPr>
        <w:autoSpaceDE w:val="0"/>
        <w:autoSpaceDN w:val="0"/>
        <w:adjustRightInd w:val="0"/>
        <w:ind w:left="0" w:firstLine="360"/>
        <w:jc w:val="both"/>
        <w:rPr>
          <w:sz w:val="24"/>
          <w:szCs w:val="24"/>
        </w:rPr>
      </w:pPr>
      <w:r w:rsidRPr="0075178A">
        <w:rPr>
          <w:sz w:val="24"/>
          <w:szCs w:val="24"/>
        </w:rPr>
        <w:t>развитие образованного, информационн</w:t>
      </w:r>
      <w:proofErr w:type="gramStart"/>
      <w:r w:rsidRPr="0075178A">
        <w:rPr>
          <w:sz w:val="24"/>
          <w:szCs w:val="24"/>
        </w:rPr>
        <w:t>о-</w:t>
      </w:r>
      <w:proofErr w:type="gramEnd"/>
      <w:r w:rsidRPr="0075178A">
        <w:rPr>
          <w:sz w:val="24"/>
          <w:szCs w:val="24"/>
        </w:rPr>
        <w:t xml:space="preserve"> компетентного выпускника, осознающего себя в общекультурном контексте эпохи, готового успешно действовать в динамичной социально-экономической ситуации;</w:t>
      </w:r>
    </w:p>
    <w:p w:rsidR="009705F4" w:rsidRPr="0075178A" w:rsidRDefault="009705F4" w:rsidP="00F75D20">
      <w:pPr>
        <w:numPr>
          <w:ilvl w:val="0"/>
          <w:numId w:val="46"/>
        </w:numPr>
        <w:autoSpaceDE w:val="0"/>
        <w:autoSpaceDN w:val="0"/>
        <w:adjustRightInd w:val="0"/>
        <w:ind w:left="0" w:firstLine="360"/>
        <w:jc w:val="both"/>
        <w:rPr>
          <w:sz w:val="24"/>
          <w:szCs w:val="24"/>
        </w:rPr>
      </w:pPr>
      <w:r w:rsidRPr="0075178A">
        <w:rPr>
          <w:sz w:val="24"/>
          <w:szCs w:val="24"/>
        </w:rPr>
        <w:t>обеспечение потребностей педагога в личностной и профессиональной самоорганизации;</w:t>
      </w:r>
    </w:p>
    <w:p w:rsidR="009705F4" w:rsidRPr="0075178A" w:rsidRDefault="009705F4" w:rsidP="00F75D20">
      <w:pPr>
        <w:numPr>
          <w:ilvl w:val="0"/>
          <w:numId w:val="46"/>
        </w:numPr>
        <w:autoSpaceDE w:val="0"/>
        <w:autoSpaceDN w:val="0"/>
        <w:adjustRightInd w:val="0"/>
        <w:ind w:left="0" w:firstLine="360"/>
        <w:jc w:val="both"/>
        <w:rPr>
          <w:sz w:val="24"/>
          <w:szCs w:val="24"/>
        </w:rPr>
      </w:pPr>
      <w:r w:rsidRPr="0075178A">
        <w:rPr>
          <w:sz w:val="24"/>
          <w:szCs w:val="24"/>
        </w:rPr>
        <w:t>удовлетворение потребностей родителей, заинтересованных в сохранении здоровья учащихся, в подготовке своих детей к жизни в обществе, в обеспечении их защищённости и самореализации.</w:t>
      </w:r>
    </w:p>
    <w:p w:rsidR="009705F4" w:rsidRPr="0075178A" w:rsidRDefault="009705F4" w:rsidP="00F75D20">
      <w:pPr>
        <w:autoSpaceDE w:val="0"/>
        <w:autoSpaceDN w:val="0"/>
        <w:adjustRightInd w:val="0"/>
        <w:ind w:firstLine="360"/>
        <w:jc w:val="both"/>
        <w:rPr>
          <w:b/>
          <w:sz w:val="24"/>
          <w:szCs w:val="24"/>
        </w:rPr>
      </w:pPr>
      <w:r w:rsidRPr="0075178A">
        <w:rPr>
          <w:b/>
          <w:sz w:val="24"/>
          <w:szCs w:val="24"/>
        </w:rPr>
        <w:t>Исходя из теоретических положений о:</w:t>
      </w:r>
    </w:p>
    <w:p w:rsidR="009705F4" w:rsidRPr="0075178A" w:rsidRDefault="009705F4" w:rsidP="00F75D20">
      <w:pPr>
        <w:numPr>
          <w:ilvl w:val="0"/>
          <w:numId w:val="47"/>
        </w:numPr>
        <w:tabs>
          <w:tab w:val="clear" w:pos="720"/>
          <w:tab w:val="num" w:pos="0"/>
        </w:tabs>
        <w:autoSpaceDE w:val="0"/>
        <w:autoSpaceDN w:val="0"/>
        <w:adjustRightInd w:val="0"/>
        <w:ind w:left="0" w:firstLine="360"/>
        <w:jc w:val="both"/>
        <w:rPr>
          <w:sz w:val="24"/>
          <w:szCs w:val="24"/>
        </w:rPr>
      </w:pPr>
      <w:r w:rsidRPr="0075178A">
        <w:rPr>
          <w:sz w:val="24"/>
          <w:szCs w:val="24"/>
        </w:rPr>
        <w:t>потребности общества как культурно-исторического  феномена в сохранении, воспроизводстве и совершенствовании  при вступлении в новую, информационную эру;</w:t>
      </w:r>
    </w:p>
    <w:p w:rsidR="009705F4" w:rsidRPr="0075178A" w:rsidRDefault="009705F4" w:rsidP="00F75D20">
      <w:pPr>
        <w:numPr>
          <w:ilvl w:val="0"/>
          <w:numId w:val="47"/>
        </w:numPr>
        <w:autoSpaceDE w:val="0"/>
        <w:autoSpaceDN w:val="0"/>
        <w:adjustRightInd w:val="0"/>
        <w:ind w:left="0" w:firstLine="360"/>
        <w:jc w:val="both"/>
        <w:rPr>
          <w:sz w:val="24"/>
          <w:szCs w:val="24"/>
        </w:rPr>
      </w:pPr>
      <w:r w:rsidRPr="0075178A">
        <w:rPr>
          <w:sz w:val="24"/>
          <w:szCs w:val="24"/>
        </w:rPr>
        <w:t>самоценности личности, сущности её развития и социализации;</w:t>
      </w:r>
    </w:p>
    <w:p w:rsidR="009705F4" w:rsidRPr="0075178A" w:rsidRDefault="009705F4" w:rsidP="00F75D20">
      <w:pPr>
        <w:numPr>
          <w:ilvl w:val="0"/>
          <w:numId w:val="47"/>
        </w:numPr>
        <w:autoSpaceDE w:val="0"/>
        <w:autoSpaceDN w:val="0"/>
        <w:adjustRightInd w:val="0"/>
        <w:ind w:left="0" w:firstLine="360"/>
        <w:jc w:val="both"/>
        <w:rPr>
          <w:sz w:val="24"/>
          <w:szCs w:val="24"/>
        </w:rPr>
      </w:pPr>
      <w:proofErr w:type="gramStart"/>
      <w:r w:rsidRPr="0075178A">
        <w:rPr>
          <w:sz w:val="24"/>
          <w:szCs w:val="24"/>
        </w:rPr>
        <w:t xml:space="preserve">формировании готовности к работе с современными информационными средствами как условия успешной социализации выпускников, также из данных сравнительного и проблемно-ориентированного анализа работы образовательного учреждения, мы выделили ряд разноуровневых противоречий, носящих субъективный характер, и ряд проблем, характерных </w:t>
      </w:r>
      <w:r w:rsidR="00361D85">
        <w:rPr>
          <w:sz w:val="24"/>
          <w:szCs w:val="24"/>
        </w:rPr>
        <w:t>для конкретного учреждения СОШ№644</w:t>
      </w:r>
      <w:r w:rsidRPr="0075178A">
        <w:rPr>
          <w:sz w:val="24"/>
          <w:szCs w:val="24"/>
        </w:rPr>
        <w:t>.</w:t>
      </w:r>
      <w:proofErr w:type="gramEnd"/>
    </w:p>
    <w:p w:rsidR="009705F4" w:rsidRPr="0075178A" w:rsidRDefault="009705F4" w:rsidP="00F75D20">
      <w:pPr>
        <w:autoSpaceDE w:val="0"/>
        <w:autoSpaceDN w:val="0"/>
        <w:adjustRightInd w:val="0"/>
        <w:ind w:firstLine="360"/>
        <w:jc w:val="both"/>
        <w:rPr>
          <w:b/>
          <w:sz w:val="24"/>
          <w:szCs w:val="24"/>
        </w:rPr>
      </w:pPr>
      <w:r w:rsidRPr="0075178A">
        <w:rPr>
          <w:b/>
          <w:sz w:val="24"/>
          <w:szCs w:val="24"/>
        </w:rPr>
        <w:t>Противоречия:</w:t>
      </w:r>
    </w:p>
    <w:p w:rsidR="009705F4" w:rsidRPr="0075178A" w:rsidRDefault="009705F4" w:rsidP="00F75D20">
      <w:pPr>
        <w:numPr>
          <w:ilvl w:val="0"/>
          <w:numId w:val="48"/>
        </w:numPr>
        <w:tabs>
          <w:tab w:val="clear" w:pos="900"/>
          <w:tab w:val="num" w:pos="540"/>
        </w:tabs>
        <w:autoSpaceDE w:val="0"/>
        <w:autoSpaceDN w:val="0"/>
        <w:adjustRightInd w:val="0"/>
        <w:ind w:left="0" w:firstLine="360"/>
        <w:jc w:val="both"/>
        <w:rPr>
          <w:sz w:val="24"/>
          <w:szCs w:val="24"/>
        </w:rPr>
      </w:pPr>
      <w:r w:rsidRPr="0075178A">
        <w:rPr>
          <w:sz w:val="24"/>
          <w:szCs w:val="24"/>
        </w:rPr>
        <w:t>между экономически обусловленным уменьшением возможностей для учащихся получения высокого качества образования, необходимого для успешной практической деятельности в современных  социально-экономических условиях, и объективной потребностью общества в глубокообразованных  людях;</w:t>
      </w:r>
    </w:p>
    <w:p w:rsidR="009705F4" w:rsidRPr="0075178A" w:rsidRDefault="009705F4" w:rsidP="00F75D20">
      <w:pPr>
        <w:numPr>
          <w:ilvl w:val="0"/>
          <w:numId w:val="48"/>
        </w:numPr>
        <w:tabs>
          <w:tab w:val="clear" w:pos="900"/>
          <w:tab w:val="num" w:pos="540"/>
        </w:tabs>
        <w:autoSpaceDE w:val="0"/>
        <w:autoSpaceDN w:val="0"/>
        <w:adjustRightInd w:val="0"/>
        <w:ind w:left="0" w:firstLine="360"/>
        <w:jc w:val="both"/>
        <w:rPr>
          <w:sz w:val="24"/>
          <w:szCs w:val="24"/>
        </w:rPr>
      </w:pPr>
      <w:r w:rsidRPr="0075178A">
        <w:rPr>
          <w:sz w:val="24"/>
          <w:szCs w:val="24"/>
        </w:rPr>
        <w:t>между потенциальными возможностями и потребностями каждой личности стать субъектом социальной жизни и недостаточной ориентированностью образовательных процессов на их удовлетворение;</w:t>
      </w:r>
    </w:p>
    <w:p w:rsidR="009705F4" w:rsidRPr="0075178A" w:rsidRDefault="009705F4" w:rsidP="00F75D20">
      <w:pPr>
        <w:numPr>
          <w:ilvl w:val="0"/>
          <w:numId w:val="48"/>
        </w:numPr>
        <w:tabs>
          <w:tab w:val="clear" w:pos="900"/>
          <w:tab w:val="num" w:pos="540"/>
        </w:tabs>
        <w:autoSpaceDE w:val="0"/>
        <w:autoSpaceDN w:val="0"/>
        <w:adjustRightInd w:val="0"/>
        <w:ind w:left="0" w:firstLine="360"/>
        <w:jc w:val="both"/>
        <w:rPr>
          <w:sz w:val="24"/>
          <w:szCs w:val="24"/>
        </w:rPr>
      </w:pPr>
      <w:r w:rsidRPr="0075178A">
        <w:rPr>
          <w:sz w:val="24"/>
          <w:szCs w:val="24"/>
        </w:rPr>
        <w:t>между гуманизацией и гуманитаризацией образовательного процесса и технологиями взаимодействия педагогов, учащихся, родителей, не позволяющими всем проявлять свои субъективные качества и самореализоваться;</w:t>
      </w:r>
    </w:p>
    <w:p w:rsidR="009705F4" w:rsidRPr="0075178A" w:rsidRDefault="009705F4" w:rsidP="00F75D20">
      <w:pPr>
        <w:numPr>
          <w:ilvl w:val="0"/>
          <w:numId w:val="48"/>
        </w:numPr>
        <w:tabs>
          <w:tab w:val="clear" w:pos="900"/>
          <w:tab w:val="num" w:pos="540"/>
        </w:tabs>
        <w:autoSpaceDE w:val="0"/>
        <w:autoSpaceDN w:val="0"/>
        <w:adjustRightInd w:val="0"/>
        <w:ind w:left="0" w:firstLine="360"/>
        <w:jc w:val="both"/>
        <w:rPr>
          <w:sz w:val="24"/>
          <w:szCs w:val="24"/>
        </w:rPr>
      </w:pPr>
      <w:r w:rsidRPr="0075178A">
        <w:rPr>
          <w:sz w:val="24"/>
          <w:szCs w:val="24"/>
        </w:rPr>
        <w:t>между преимуществами информатизации образования как одного из важнейших механизмов, затрагивающих все основные направления модернизации образовательной системы и уровня материально-технического оснащения ОУ, и готовностью  педагогических кадров решать задачи информатизации.</w:t>
      </w:r>
    </w:p>
    <w:p w:rsidR="009705F4" w:rsidRPr="0075178A" w:rsidRDefault="009705F4" w:rsidP="00F75D20">
      <w:pPr>
        <w:autoSpaceDE w:val="0"/>
        <w:autoSpaceDN w:val="0"/>
        <w:adjustRightInd w:val="0"/>
        <w:ind w:firstLine="360"/>
        <w:jc w:val="both"/>
        <w:rPr>
          <w:b/>
          <w:sz w:val="24"/>
          <w:szCs w:val="24"/>
        </w:rPr>
      </w:pPr>
      <w:r w:rsidRPr="0075178A">
        <w:rPr>
          <w:b/>
          <w:sz w:val="24"/>
          <w:szCs w:val="24"/>
        </w:rPr>
        <w:t xml:space="preserve">Проблемы </w:t>
      </w:r>
      <w:r>
        <w:rPr>
          <w:b/>
          <w:sz w:val="24"/>
          <w:szCs w:val="24"/>
        </w:rPr>
        <w:t>ГОУ СОШ №644</w:t>
      </w:r>
      <w:r w:rsidRPr="0075178A">
        <w:rPr>
          <w:b/>
          <w:sz w:val="24"/>
          <w:szCs w:val="24"/>
        </w:rPr>
        <w:t>:</w:t>
      </w:r>
    </w:p>
    <w:p w:rsidR="009705F4" w:rsidRPr="0075178A" w:rsidRDefault="009705F4" w:rsidP="00F75D20">
      <w:pPr>
        <w:numPr>
          <w:ilvl w:val="0"/>
          <w:numId w:val="49"/>
        </w:numPr>
        <w:autoSpaceDE w:val="0"/>
        <w:autoSpaceDN w:val="0"/>
        <w:adjustRightInd w:val="0"/>
        <w:ind w:left="0" w:firstLine="360"/>
        <w:jc w:val="both"/>
        <w:rPr>
          <w:sz w:val="24"/>
          <w:szCs w:val="24"/>
        </w:rPr>
      </w:pPr>
      <w:r w:rsidRPr="0075178A">
        <w:rPr>
          <w:sz w:val="24"/>
          <w:szCs w:val="24"/>
        </w:rPr>
        <w:t>формирование у учащихся необходимых во взрослой жизни социальных опытов, жизненноважных ценностей и черт характера, обеспечивающих им конкурентоспособность на рынке труда, в условиях общеобразовательной школы;</w:t>
      </w:r>
    </w:p>
    <w:p w:rsidR="009705F4" w:rsidRPr="0075178A" w:rsidRDefault="009705F4" w:rsidP="00F75D20">
      <w:pPr>
        <w:widowControl/>
        <w:numPr>
          <w:ilvl w:val="0"/>
          <w:numId w:val="49"/>
        </w:numPr>
        <w:ind w:left="0" w:firstLine="360"/>
        <w:jc w:val="both"/>
        <w:rPr>
          <w:sz w:val="24"/>
          <w:szCs w:val="24"/>
        </w:rPr>
      </w:pPr>
      <w:r w:rsidRPr="0075178A">
        <w:rPr>
          <w:sz w:val="24"/>
          <w:szCs w:val="24"/>
        </w:rPr>
        <w:t xml:space="preserve">информатизация образовательного пространства школы, развитие информационной культуры учащихся и педагогов в условиях сложившейся в образовательном учреждении информационной инфраструктуры; </w:t>
      </w:r>
    </w:p>
    <w:p w:rsidR="009705F4" w:rsidRPr="0075178A" w:rsidRDefault="009705F4" w:rsidP="00F75D20">
      <w:pPr>
        <w:widowControl/>
        <w:numPr>
          <w:ilvl w:val="0"/>
          <w:numId w:val="49"/>
        </w:numPr>
        <w:ind w:left="0" w:firstLine="360"/>
        <w:jc w:val="both"/>
        <w:rPr>
          <w:sz w:val="24"/>
          <w:szCs w:val="24"/>
        </w:rPr>
      </w:pPr>
      <w:r w:rsidRPr="0075178A">
        <w:rPr>
          <w:sz w:val="24"/>
          <w:szCs w:val="24"/>
        </w:rPr>
        <w:t xml:space="preserve">освоение (создание) нового поколения учебно-методического обеспечения, программного продукта, параллельно с подготовкой кадров, умеющих работать по новым технологиям; </w:t>
      </w:r>
    </w:p>
    <w:p w:rsidR="009705F4" w:rsidRPr="0075178A" w:rsidRDefault="009705F4" w:rsidP="00F75D20">
      <w:pPr>
        <w:widowControl/>
        <w:numPr>
          <w:ilvl w:val="0"/>
          <w:numId w:val="49"/>
        </w:numPr>
        <w:ind w:left="0" w:firstLine="360"/>
        <w:jc w:val="both"/>
        <w:rPr>
          <w:sz w:val="24"/>
          <w:szCs w:val="24"/>
        </w:rPr>
      </w:pPr>
      <w:r w:rsidRPr="0075178A">
        <w:rPr>
          <w:sz w:val="24"/>
          <w:szCs w:val="24"/>
        </w:rPr>
        <w:t>создание условий, обеспечивающих качество образования при отсутствии системы надежных индикаторов показателей, объективно отражающих существующую ситуацию.</w:t>
      </w:r>
    </w:p>
    <w:p w:rsidR="009705F4" w:rsidRPr="0075178A" w:rsidRDefault="009705F4" w:rsidP="00F75D20">
      <w:pPr>
        <w:widowControl/>
        <w:tabs>
          <w:tab w:val="left" w:pos="360"/>
          <w:tab w:val="left" w:pos="540"/>
        </w:tabs>
        <w:spacing w:before="120"/>
        <w:ind w:firstLine="360"/>
        <w:jc w:val="both"/>
        <w:rPr>
          <w:b/>
          <w:i/>
          <w:sz w:val="24"/>
          <w:szCs w:val="24"/>
        </w:rPr>
      </w:pPr>
      <w:r>
        <w:rPr>
          <w:sz w:val="24"/>
          <w:szCs w:val="24"/>
        </w:rPr>
        <w:t xml:space="preserve"> </w:t>
      </w:r>
      <w:r w:rsidRPr="0075178A">
        <w:rPr>
          <w:sz w:val="24"/>
          <w:szCs w:val="24"/>
        </w:rPr>
        <w:t xml:space="preserve">Развитие образовательного учреждения будет результативным, если образовательный процесс будет строиться в соответствии  со следующими </w:t>
      </w:r>
      <w:r w:rsidRPr="0075178A">
        <w:rPr>
          <w:b/>
          <w:i/>
          <w:sz w:val="24"/>
          <w:szCs w:val="24"/>
        </w:rPr>
        <w:t xml:space="preserve">принципами: </w:t>
      </w:r>
    </w:p>
    <w:p w:rsidR="009705F4" w:rsidRPr="0075178A" w:rsidRDefault="009705F4" w:rsidP="00F75D20">
      <w:pPr>
        <w:widowControl/>
        <w:numPr>
          <w:ilvl w:val="0"/>
          <w:numId w:val="49"/>
        </w:numPr>
        <w:ind w:left="0" w:firstLine="360"/>
        <w:jc w:val="both"/>
        <w:rPr>
          <w:sz w:val="24"/>
          <w:szCs w:val="24"/>
        </w:rPr>
      </w:pPr>
      <w:r w:rsidRPr="0075178A">
        <w:rPr>
          <w:sz w:val="24"/>
          <w:szCs w:val="24"/>
        </w:rPr>
        <w:t xml:space="preserve">принцип сотрудничества – успехи в обучении и воспитании учащихся при психологической комфортности, развитии коммуникативности, толерантности, демократических ценностей; </w:t>
      </w:r>
    </w:p>
    <w:p w:rsidR="009705F4" w:rsidRPr="0075178A" w:rsidRDefault="009705F4" w:rsidP="00F75D20">
      <w:pPr>
        <w:widowControl/>
        <w:numPr>
          <w:ilvl w:val="0"/>
          <w:numId w:val="49"/>
        </w:numPr>
        <w:ind w:left="0" w:firstLine="360"/>
        <w:jc w:val="both"/>
        <w:rPr>
          <w:sz w:val="24"/>
          <w:szCs w:val="24"/>
        </w:rPr>
      </w:pPr>
      <w:r w:rsidRPr="0075178A">
        <w:rPr>
          <w:sz w:val="24"/>
          <w:szCs w:val="24"/>
        </w:rPr>
        <w:t xml:space="preserve">принцип целостности и непрерывности как фундаментальной основы любой образовательной системы; </w:t>
      </w:r>
    </w:p>
    <w:p w:rsidR="009705F4" w:rsidRPr="0075178A" w:rsidRDefault="009705F4" w:rsidP="00F75D20">
      <w:pPr>
        <w:widowControl/>
        <w:numPr>
          <w:ilvl w:val="0"/>
          <w:numId w:val="49"/>
        </w:numPr>
        <w:ind w:left="0" w:firstLine="360"/>
        <w:jc w:val="both"/>
        <w:rPr>
          <w:sz w:val="24"/>
          <w:szCs w:val="24"/>
        </w:rPr>
      </w:pPr>
      <w:r w:rsidRPr="0075178A">
        <w:rPr>
          <w:sz w:val="24"/>
          <w:szCs w:val="24"/>
        </w:rPr>
        <w:t xml:space="preserve">принцип творчества и вариативности; </w:t>
      </w:r>
    </w:p>
    <w:p w:rsidR="009705F4" w:rsidRPr="0075178A" w:rsidRDefault="009705F4" w:rsidP="00F75D20">
      <w:pPr>
        <w:widowControl/>
        <w:numPr>
          <w:ilvl w:val="0"/>
          <w:numId w:val="49"/>
        </w:numPr>
        <w:ind w:left="0" w:firstLine="360"/>
        <w:jc w:val="both"/>
        <w:rPr>
          <w:sz w:val="24"/>
          <w:szCs w:val="24"/>
        </w:rPr>
      </w:pPr>
      <w:r w:rsidRPr="0075178A">
        <w:rPr>
          <w:sz w:val="24"/>
          <w:szCs w:val="24"/>
        </w:rPr>
        <w:t xml:space="preserve">принцип равных возможностей для всех; </w:t>
      </w:r>
    </w:p>
    <w:p w:rsidR="009705F4" w:rsidRPr="0075178A" w:rsidRDefault="009705F4" w:rsidP="00F75D20">
      <w:pPr>
        <w:widowControl/>
        <w:numPr>
          <w:ilvl w:val="0"/>
          <w:numId w:val="49"/>
        </w:numPr>
        <w:ind w:left="0" w:firstLine="360"/>
        <w:jc w:val="both"/>
        <w:rPr>
          <w:sz w:val="24"/>
          <w:szCs w:val="24"/>
        </w:rPr>
      </w:pPr>
      <w:r w:rsidRPr="0075178A">
        <w:rPr>
          <w:sz w:val="24"/>
          <w:szCs w:val="24"/>
        </w:rPr>
        <w:t xml:space="preserve">принцип конкретности и диагностируемости целей и задач педагогической системы, ее открытость социуму; </w:t>
      </w:r>
    </w:p>
    <w:p w:rsidR="009705F4" w:rsidRPr="0075178A" w:rsidRDefault="009705F4" w:rsidP="00F75D20">
      <w:pPr>
        <w:widowControl/>
        <w:numPr>
          <w:ilvl w:val="0"/>
          <w:numId w:val="49"/>
        </w:numPr>
        <w:ind w:left="0" w:firstLine="360"/>
        <w:jc w:val="both"/>
        <w:rPr>
          <w:sz w:val="24"/>
          <w:szCs w:val="24"/>
        </w:rPr>
      </w:pPr>
      <w:r w:rsidRPr="0075178A">
        <w:rPr>
          <w:sz w:val="24"/>
          <w:szCs w:val="24"/>
        </w:rPr>
        <w:t>принцип свободы и демократии.</w:t>
      </w:r>
    </w:p>
    <w:p w:rsidR="009705F4" w:rsidRPr="0075178A" w:rsidRDefault="009705F4" w:rsidP="00F75D20">
      <w:pPr>
        <w:widowControl/>
        <w:spacing w:before="120"/>
        <w:ind w:firstLine="360"/>
        <w:jc w:val="both"/>
        <w:rPr>
          <w:sz w:val="24"/>
          <w:szCs w:val="24"/>
        </w:rPr>
      </w:pPr>
      <w:r w:rsidRPr="0075178A">
        <w:rPr>
          <w:sz w:val="24"/>
          <w:szCs w:val="24"/>
        </w:rPr>
        <w:t>Реализация обозначенных проблем и принципов возможна при соответствующем кадровом, методическом, материально-техническом и финансовом обеспечении предпол</w:t>
      </w:r>
      <w:r>
        <w:rPr>
          <w:sz w:val="24"/>
          <w:szCs w:val="24"/>
        </w:rPr>
        <w:t>агаемых преобразований в СОШ № 644</w:t>
      </w:r>
      <w:r w:rsidRPr="0075178A">
        <w:rPr>
          <w:sz w:val="24"/>
          <w:szCs w:val="24"/>
        </w:rPr>
        <w:t>.</w:t>
      </w:r>
    </w:p>
    <w:p w:rsidR="009705F4" w:rsidRPr="0075178A" w:rsidRDefault="009705F4" w:rsidP="00F75D20">
      <w:pPr>
        <w:widowControl/>
        <w:ind w:firstLine="360"/>
        <w:jc w:val="both"/>
        <w:rPr>
          <w:sz w:val="24"/>
          <w:szCs w:val="24"/>
        </w:rPr>
      </w:pPr>
      <w:r w:rsidRPr="0075178A">
        <w:rPr>
          <w:sz w:val="24"/>
          <w:szCs w:val="24"/>
        </w:rPr>
        <w:t xml:space="preserve">Инновации в образовательном процессе будут относиться не только к созданию и распространению новшеств, но и к преобразованиям, изменениям в образе деятельности, стиле мышления участников образовательного процесса. </w:t>
      </w:r>
    </w:p>
    <w:p w:rsidR="009705F4" w:rsidRPr="0075178A" w:rsidRDefault="009705F4" w:rsidP="00F75D20">
      <w:pPr>
        <w:widowControl/>
        <w:ind w:firstLine="360"/>
        <w:jc w:val="both"/>
        <w:rPr>
          <w:b/>
          <w:i/>
          <w:sz w:val="24"/>
          <w:szCs w:val="24"/>
        </w:rPr>
      </w:pPr>
      <w:r w:rsidRPr="0075178A">
        <w:rPr>
          <w:b/>
          <w:i/>
          <w:sz w:val="24"/>
          <w:szCs w:val="24"/>
        </w:rPr>
        <w:t xml:space="preserve">1. Основными жизненно важными ресурсами являются кадры. </w:t>
      </w:r>
    </w:p>
    <w:p w:rsidR="009705F4" w:rsidRPr="0075178A" w:rsidRDefault="009705F4" w:rsidP="00F75D20">
      <w:pPr>
        <w:widowControl/>
        <w:ind w:firstLine="360"/>
        <w:jc w:val="both"/>
        <w:rPr>
          <w:sz w:val="24"/>
          <w:szCs w:val="24"/>
        </w:rPr>
      </w:pPr>
      <w:r w:rsidRPr="0075178A">
        <w:rPr>
          <w:b/>
          <w:sz w:val="24"/>
          <w:szCs w:val="24"/>
        </w:rPr>
        <w:t>Необходимо, чтобы педагоги школы:</w:t>
      </w:r>
    </w:p>
    <w:p w:rsidR="009705F4" w:rsidRPr="0075178A" w:rsidRDefault="009705F4" w:rsidP="00F75D20">
      <w:pPr>
        <w:widowControl/>
        <w:numPr>
          <w:ilvl w:val="0"/>
          <w:numId w:val="50"/>
        </w:numPr>
        <w:ind w:left="0" w:firstLine="360"/>
        <w:jc w:val="both"/>
        <w:rPr>
          <w:sz w:val="24"/>
          <w:szCs w:val="24"/>
        </w:rPr>
      </w:pPr>
      <w:r w:rsidRPr="0075178A">
        <w:rPr>
          <w:sz w:val="24"/>
          <w:szCs w:val="24"/>
        </w:rPr>
        <w:t>разделяли ценностные ориентации и принимали стратегические направления развития школы, сохраняя при этом право на отстаивание своей позиции;</w:t>
      </w:r>
    </w:p>
    <w:p w:rsidR="009705F4" w:rsidRPr="0075178A" w:rsidRDefault="009705F4" w:rsidP="00F75D20">
      <w:pPr>
        <w:numPr>
          <w:ilvl w:val="0"/>
          <w:numId w:val="50"/>
        </w:numPr>
        <w:autoSpaceDE w:val="0"/>
        <w:autoSpaceDN w:val="0"/>
        <w:adjustRightInd w:val="0"/>
        <w:ind w:left="0" w:firstLine="360"/>
        <w:jc w:val="both"/>
        <w:rPr>
          <w:sz w:val="24"/>
          <w:szCs w:val="24"/>
        </w:rPr>
      </w:pPr>
      <w:r w:rsidRPr="0075178A">
        <w:rPr>
          <w:sz w:val="24"/>
          <w:szCs w:val="24"/>
        </w:rPr>
        <w:t>осознавали личную ответственность и свою значимость в решении поставленных задач;</w:t>
      </w:r>
    </w:p>
    <w:p w:rsidR="009705F4" w:rsidRPr="0075178A" w:rsidRDefault="009705F4" w:rsidP="00F75D20">
      <w:pPr>
        <w:numPr>
          <w:ilvl w:val="0"/>
          <w:numId w:val="50"/>
        </w:numPr>
        <w:autoSpaceDE w:val="0"/>
        <w:autoSpaceDN w:val="0"/>
        <w:adjustRightInd w:val="0"/>
        <w:ind w:left="0" w:firstLine="360"/>
        <w:jc w:val="both"/>
        <w:rPr>
          <w:b/>
          <w:i/>
          <w:sz w:val="24"/>
          <w:szCs w:val="24"/>
        </w:rPr>
      </w:pPr>
      <w:r w:rsidRPr="0075178A">
        <w:rPr>
          <w:b/>
          <w:i/>
          <w:sz w:val="24"/>
          <w:szCs w:val="24"/>
        </w:rPr>
        <w:t>обладали:</w:t>
      </w:r>
    </w:p>
    <w:p w:rsidR="009705F4" w:rsidRPr="0075178A" w:rsidRDefault="009705F4" w:rsidP="00805C63">
      <w:pPr>
        <w:numPr>
          <w:ilvl w:val="0"/>
          <w:numId w:val="51"/>
        </w:numPr>
        <w:tabs>
          <w:tab w:val="clear" w:pos="900"/>
          <w:tab w:val="num" w:pos="360"/>
          <w:tab w:val="left" w:pos="426"/>
          <w:tab w:val="num" w:pos="709"/>
        </w:tabs>
        <w:autoSpaceDE w:val="0"/>
        <w:autoSpaceDN w:val="0"/>
        <w:adjustRightInd w:val="0"/>
        <w:ind w:left="0" w:firstLine="360"/>
        <w:jc w:val="both"/>
        <w:rPr>
          <w:sz w:val="24"/>
          <w:szCs w:val="24"/>
        </w:rPr>
      </w:pPr>
      <w:r w:rsidRPr="0075178A">
        <w:rPr>
          <w:sz w:val="24"/>
          <w:szCs w:val="24"/>
        </w:rPr>
        <w:t>гуманистическим мировоззрением;</w:t>
      </w:r>
    </w:p>
    <w:p w:rsidR="009705F4" w:rsidRPr="0075178A" w:rsidRDefault="009705F4" w:rsidP="00805C63">
      <w:pPr>
        <w:numPr>
          <w:ilvl w:val="0"/>
          <w:numId w:val="51"/>
        </w:numPr>
        <w:tabs>
          <w:tab w:val="clear" w:pos="900"/>
          <w:tab w:val="left" w:pos="426"/>
          <w:tab w:val="num" w:pos="709"/>
        </w:tabs>
        <w:autoSpaceDE w:val="0"/>
        <w:autoSpaceDN w:val="0"/>
        <w:adjustRightInd w:val="0"/>
        <w:ind w:left="0" w:firstLine="360"/>
        <w:jc w:val="both"/>
        <w:rPr>
          <w:sz w:val="24"/>
          <w:szCs w:val="24"/>
        </w:rPr>
      </w:pPr>
      <w:r w:rsidRPr="0075178A">
        <w:rPr>
          <w:sz w:val="24"/>
          <w:szCs w:val="24"/>
        </w:rPr>
        <w:t>высоким уровнем профессионализма;</w:t>
      </w:r>
    </w:p>
    <w:p w:rsidR="009705F4" w:rsidRPr="0075178A" w:rsidRDefault="009705F4" w:rsidP="00805C63">
      <w:pPr>
        <w:numPr>
          <w:ilvl w:val="0"/>
          <w:numId w:val="51"/>
        </w:numPr>
        <w:tabs>
          <w:tab w:val="clear" w:pos="900"/>
          <w:tab w:val="left" w:pos="426"/>
          <w:tab w:val="num" w:pos="709"/>
        </w:tabs>
        <w:autoSpaceDE w:val="0"/>
        <w:autoSpaceDN w:val="0"/>
        <w:adjustRightInd w:val="0"/>
        <w:ind w:left="0" w:firstLine="360"/>
        <w:jc w:val="both"/>
        <w:rPr>
          <w:sz w:val="24"/>
          <w:szCs w:val="24"/>
        </w:rPr>
      </w:pPr>
      <w:r w:rsidRPr="0075178A">
        <w:rPr>
          <w:sz w:val="24"/>
          <w:szCs w:val="24"/>
        </w:rPr>
        <w:t>высокой мотивацией к овладению совершенными технологиями на основе информационных  средств, информационной культуры;</w:t>
      </w:r>
    </w:p>
    <w:p w:rsidR="009705F4" w:rsidRPr="0075178A" w:rsidRDefault="009705F4" w:rsidP="00805C63">
      <w:pPr>
        <w:numPr>
          <w:ilvl w:val="0"/>
          <w:numId w:val="51"/>
        </w:numPr>
        <w:tabs>
          <w:tab w:val="clear" w:pos="900"/>
          <w:tab w:val="left" w:pos="426"/>
          <w:tab w:val="num" w:pos="709"/>
        </w:tabs>
        <w:autoSpaceDE w:val="0"/>
        <w:autoSpaceDN w:val="0"/>
        <w:adjustRightInd w:val="0"/>
        <w:ind w:left="0" w:firstLine="360"/>
        <w:jc w:val="both"/>
        <w:rPr>
          <w:sz w:val="24"/>
          <w:szCs w:val="24"/>
        </w:rPr>
      </w:pPr>
      <w:r w:rsidRPr="0075178A">
        <w:rPr>
          <w:sz w:val="24"/>
          <w:szCs w:val="24"/>
        </w:rPr>
        <w:t>развитой  рефлексией;</w:t>
      </w:r>
    </w:p>
    <w:p w:rsidR="009705F4" w:rsidRPr="0075178A" w:rsidRDefault="009705F4" w:rsidP="00805C63">
      <w:pPr>
        <w:numPr>
          <w:ilvl w:val="0"/>
          <w:numId w:val="51"/>
        </w:numPr>
        <w:tabs>
          <w:tab w:val="clear" w:pos="900"/>
          <w:tab w:val="left" w:pos="426"/>
          <w:tab w:val="num" w:pos="709"/>
        </w:tabs>
        <w:autoSpaceDE w:val="0"/>
        <w:autoSpaceDN w:val="0"/>
        <w:adjustRightInd w:val="0"/>
        <w:ind w:left="0" w:firstLine="360"/>
        <w:jc w:val="both"/>
        <w:rPr>
          <w:sz w:val="24"/>
          <w:szCs w:val="24"/>
        </w:rPr>
      </w:pPr>
      <w:r w:rsidRPr="0075178A">
        <w:rPr>
          <w:sz w:val="24"/>
          <w:szCs w:val="24"/>
        </w:rPr>
        <w:t>умениями созидания активной образовательной среды.</w:t>
      </w:r>
    </w:p>
    <w:p w:rsidR="009705F4" w:rsidRPr="0075178A" w:rsidRDefault="009705F4" w:rsidP="00F75D20">
      <w:pPr>
        <w:autoSpaceDE w:val="0"/>
        <w:autoSpaceDN w:val="0"/>
        <w:adjustRightInd w:val="0"/>
        <w:ind w:firstLine="360"/>
        <w:jc w:val="both"/>
        <w:rPr>
          <w:sz w:val="24"/>
          <w:szCs w:val="24"/>
        </w:rPr>
      </w:pPr>
      <w:r w:rsidRPr="0075178A">
        <w:rPr>
          <w:sz w:val="24"/>
          <w:szCs w:val="24"/>
        </w:rPr>
        <w:t xml:space="preserve">2. </w:t>
      </w:r>
      <w:r w:rsidRPr="0075178A">
        <w:rPr>
          <w:b/>
          <w:i/>
          <w:sz w:val="24"/>
          <w:szCs w:val="24"/>
        </w:rPr>
        <w:t>Как один</w:t>
      </w:r>
      <w:r w:rsidRPr="0075178A">
        <w:rPr>
          <w:sz w:val="24"/>
          <w:szCs w:val="24"/>
        </w:rPr>
        <w:t xml:space="preserve"> из образовательных ресурсов,  рассматривается наличие в педагогическом коллективе специалистов, педагогов высшей категории, педагогов, имеющих ученые степени и звания, научных консультантов по различным направлениям работы школы. </w:t>
      </w:r>
    </w:p>
    <w:p w:rsidR="009705F4" w:rsidRPr="0075178A" w:rsidRDefault="009705F4" w:rsidP="00F75D20">
      <w:pPr>
        <w:autoSpaceDE w:val="0"/>
        <w:autoSpaceDN w:val="0"/>
        <w:adjustRightInd w:val="0"/>
        <w:ind w:firstLine="357"/>
        <w:jc w:val="both"/>
        <w:rPr>
          <w:sz w:val="24"/>
          <w:szCs w:val="24"/>
        </w:rPr>
      </w:pPr>
      <w:r w:rsidRPr="0075178A">
        <w:rPr>
          <w:b/>
          <w:i/>
          <w:sz w:val="24"/>
          <w:szCs w:val="24"/>
        </w:rPr>
        <w:t xml:space="preserve">3. </w:t>
      </w:r>
      <w:proofErr w:type="gramStart"/>
      <w:r w:rsidRPr="0075178A">
        <w:rPr>
          <w:b/>
          <w:i/>
          <w:sz w:val="24"/>
          <w:szCs w:val="24"/>
        </w:rPr>
        <w:t>Новые технические средства</w:t>
      </w:r>
      <w:r w:rsidRPr="0075178A">
        <w:rPr>
          <w:sz w:val="24"/>
          <w:szCs w:val="24"/>
        </w:rPr>
        <w:t>, имеющиеся в школе, обладают колоссальным обучающим ресурсом, они принципиально влияют на организацию учебного процесса, увеличивая его возможность за счёт информационно-коммуникационной среды – совокупности условий, обеспечивающих осуществление деятельности пользователя с информационным ресурсом по сбору, обработке, продуцированию, транслированию, применению информации, знания, в том числе и в Сети, а также информационное взаимодействие с другими пользователями.</w:t>
      </w:r>
      <w:proofErr w:type="gramEnd"/>
    </w:p>
    <w:p w:rsidR="009705F4" w:rsidRPr="0075178A" w:rsidRDefault="009705F4" w:rsidP="00F75D20">
      <w:pPr>
        <w:autoSpaceDE w:val="0"/>
        <w:autoSpaceDN w:val="0"/>
        <w:adjustRightInd w:val="0"/>
        <w:ind w:firstLine="357"/>
        <w:jc w:val="both"/>
        <w:rPr>
          <w:b/>
          <w:sz w:val="24"/>
          <w:szCs w:val="24"/>
        </w:rPr>
      </w:pPr>
      <w:r w:rsidRPr="0075178A">
        <w:rPr>
          <w:b/>
          <w:sz w:val="24"/>
          <w:szCs w:val="24"/>
        </w:rPr>
        <w:t xml:space="preserve">Ожидаемые результаты реализации </w:t>
      </w:r>
      <w:r>
        <w:rPr>
          <w:b/>
          <w:sz w:val="24"/>
          <w:szCs w:val="24"/>
        </w:rPr>
        <w:t>образовательной программы «СОШ №644</w:t>
      </w:r>
      <w:r w:rsidRPr="0075178A">
        <w:rPr>
          <w:b/>
          <w:sz w:val="24"/>
          <w:szCs w:val="24"/>
        </w:rPr>
        <w:t>» заключаются:</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ind w:left="0" w:firstLine="357"/>
        <w:jc w:val="both"/>
        <w:rPr>
          <w:sz w:val="24"/>
          <w:szCs w:val="24"/>
        </w:rPr>
      </w:pPr>
      <w:r w:rsidRPr="0075178A">
        <w:rPr>
          <w:spacing w:val="1"/>
          <w:sz w:val="24"/>
          <w:szCs w:val="24"/>
        </w:rPr>
        <w:t>в формировании образованного, социально адаптированного выпускника, способного к активной деятельности в условиях выбора и ответственности за него;</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spacing w:before="12"/>
        <w:ind w:left="0" w:firstLine="360"/>
        <w:jc w:val="both"/>
        <w:rPr>
          <w:sz w:val="24"/>
          <w:szCs w:val="24"/>
        </w:rPr>
      </w:pPr>
      <w:r w:rsidRPr="0075178A">
        <w:rPr>
          <w:sz w:val="24"/>
          <w:szCs w:val="24"/>
        </w:rPr>
        <w:t xml:space="preserve">в создании творческого, благоприятного психологического микроклимата в ученическом коллективе, положительной динамики уровня учебной успешности школьников, качества </w:t>
      </w:r>
      <w:r w:rsidRPr="0075178A">
        <w:rPr>
          <w:spacing w:val="-2"/>
          <w:sz w:val="24"/>
          <w:szCs w:val="24"/>
        </w:rPr>
        <w:t>образования;</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spacing w:before="12"/>
        <w:ind w:left="0" w:firstLine="360"/>
        <w:jc w:val="both"/>
        <w:rPr>
          <w:sz w:val="24"/>
          <w:szCs w:val="24"/>
        </w:rPr>
      </w:pPr>
      <w:r w:rsidRPr="0075178A">
        <w:rPr>
          <w:spacing w:val="1"/>
          <w:sz w:val="24"/>
          <w:szCs w:val="24"/>
        </w:rPr>
        <w:t>в успешной самореализации ученика и педагога;</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spacing w:before="22"/>
        <w:ind w:left="0" w:firstLine="360"/>
        <w:jc w:val="both"/>
        <w:rPr>
          <w:sz w:val="24"/>
          <w:szCs w:val="24"/>
        </w:rPr>
      </w:pPr>
      <w:r w:rsidRPr="0075178A">
        <w:rPr>
          <w:sz w:val="24"/>
          <w:szCs w:val="24"/>
        </w:rPr>
        <w:t>в развитии информационн</w:t>
      </w:r>
      <w:proofErr w:type="gramStart"/>
      <w:r w:rsidRPr="0075178A">
        <w:rPr>
          <w:sz w:val="24"/>
          <w:szCs w:val="24"/>
        </w:rPr>
        <w:t>о-</w:t>
      </w:r>
      <w:proofErr w:type="gramEnd"/>
      <w:r w:rsidRPr="0075178A">
        <w:rPr>
          <w:sz w:val="24"/>
          <w:szCs w:val="24"/>
        </w:rPr>
        <w:t xml:space="preserve"> образовательного пространства школы, росте информационных </w:t>
      </w:r>
      <w:r w:rsidRPr="0075178A">
        <w:rPr>
          <w:spacing w:val="-2"/>
          <w:sz w:val="24"/>
          <w:szCs w:val="24"/>
        </w:rPr>
        <w:t>ресурсов;</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spacing w:before="12"/>
        <w:ind w:left="0" w:firstLine="360"/>
        <w:jc w:val="both"/>
        <w:rPr>
          <w:sz w:val="24"/>
          <w:szCs w:val="24"/>
        </w:rPr>
      </w:pPr>
      <w:r w:rsidRPr="0075178A">
        <w:rPr>
          <w:spacing w:val="1"/>
          <w:sz w:val="24"/>
          <w:szCs w:val="24"/>
        </w:rPr>
        <w:t xml:space="preserve">в совершенствовании деятельности методической службы школы, организационно-методического обеспечения образовательного процесса, роста профессионализма </w:t>
      </w:r>
      <w:r w:rsidRPr="0075178A">
        <w:rPr>
          <w:sz w:val="24"/>
          <w:szCs w:val="24"/>
        </w:rPr>
        <w:t>педагогических работников, внедрение в образовательный процесс новых информационно-</w:t>
      </w:r>
      <w:r w:rsidRPr="0075178A">
        <w:rPr>
          <w:spacing w:val="1"/>
          <w:sz w:val="24"/>
          <w:szCs w:val="24"/>
        </w:rPr>
        <w:t>коммуникационных средств и информационных технологий;</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spacing w:before="7"/>
        <w:ind w:left="0" w:firstLine="360"/>
        <w:jc w:val="both"/>
        <w:rPr>
          <w:sz w:val="24"/>
          <w:szCs w:val="24"/>
        </w:rPr>
      </w:pPr>
      <w:r w:rsidRPr="0075178A">
        <w:rPr>
          <w:spacing w:val="1"/>
          <w:sz w:val="24"/>
          <w:szCs w:val="24"/>
        </w:rPr>
        <w:t>в улучшении материально- технической базы школы;</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spacing w:before="7"/>
        <w:ind w:left="0" w:firstLine="360"/>
        <w:jc w:val="both"/>
        <w:rPr>
          <w:sz w:val="24"/>
          <w:szCs w:val="24"/>
        </w:rPr>
      </w:pPr>
      <w:r w:rsidRPr="0075178A">
        <w:rPr>
          <w:spacing w:val="1"/>
          <w:sz w:val="24"/>
          <w:szCs w:val="24"/>
        </w:rPr>
        <w:t>в расширении предлагаемых школой образовательных услуг (в том числе, платных);</w:t>
      </w:r>
    </w:p>
    <w:p w:rsidR="009705F4" w:rsidRPr="0075178A" w:rsidRDefault="009705F4" w:rsidP="00F75D20">
      <w:pPr>
        <w:numPr>
          <w:ilvl w:val="0"/>
          <w:numId w:val="52"/>
        </w:numPr>
        <w:shd w:val="clear" w:color="auto" w:fill="FFFFFF"/>
        <w:tabs>
          <w:tab w:val="clear" w:pos="360"/>
          <w:tab w:val="left" w:pos="350"/>
        </w:tabs>
        <w:autoSpaceDE w:val="0"/>
        <w:autoSpaceDN w:val="0"/>
        <w:adjustRightInd w:val="0"/>
        <w:ind w:left="0" w:firstLine="357"/>
        <w:jc w:val="both"/>
        <w:rPr>
          <w:sz w:val="24"/>
          <w:szCs w:val="24"/>
        </w:rPr>
      </w:pPr>
      <w:r w:rsidRPr="0075178A">
        <w:rPr>
          <w:spacing w:val="1"/>
          <w:sz w:val="24"/>
          <w:szCs w:val="24"/>
        </w:rPr>
        <w:t>в совершенствовании управления образовательным учреждением</w:t>
      </w:r>
      <w:r>
        <w:rPr>
          <w:spacing w:val="1"/>
          <w:sz w:val="24"/>
          <w:szCs w:val="24"/>
        </w:rPr>
        <w:t>.</w:t>
      </w:r>
    </w:p>
    <w:p w:rsidR="009705F4" w:rsidRPr="0075178A" w:rsidRDefault="009705F4" w:rsidP="00F75D20">
      <w:pPr>
        <w:autoSpaceDE w:val="0"/>
        <w:autoSpaceDN w:val="0"/>
        <w:adjustRightInd w:val="0"/>
        <w:ind w:firstLine="357"/>
        <w:jc w:val="both"/>
        <w:rPr>
          <w:b/>
          <w:sz w:val="24"/>
          <w:szCs w:val="24"/>
        </w:rPr>
      </w:pPr>
      <w:r w:rsidRPr="0075178A">
        <w:rPr>
          <w:b/>
          <w:sz w:val="24"/>
          <w:szCs w:val="24"/>
        </w:rPr>
        <w:t xml:space="preserve">Управление реализацией   </w:t>
      </w:r>
      <w:r>
        <w:rPr>
          <w:b/>
          <w:sz w:val="24"/>
          <w:szCs w:val="24"/>
        </w:rPr>
        <w:t>образовательной программой</w:t>
      </w:r>
    </w:p>
    <w:p w:rsidR="009705F4" w:rsidRPr="0075178A" w:rsidRDefault="009705F4" w:rsidP="00F75D20">
      <w:pPr>
        <w:autoSpaceDE w:val="0"/>
        <w:autoSpaceDN w:val="0"/>
        <w:adjustRightInd w:val="0"/>
        <w:ind w:firstLine="357"/>
        <w:jc w:val="both"/>
        <w:rPr>
          <w:sz w:val="24"/>
          <w:szCs w:val="24"/>
        </w:rPr>
      </w:pPr>
      <w:r w:rsidRPr="0075178A">
        <w:rPr>
          <w:sz w:val="24"/>
          <w:szCs w:val="24"/>
        </w:rPr>
        <w:t xml:space="preserve">Реализация </w:t>
      </w:r>
      <w:r>
        <w:rPr>
          <w:sz w:val="24"/>
          <w:szCs w:val="24"/>
        </w:rPr>
        <w:t>образовательной программы</w:t>
      </w:r>
      <w:r w:rsidRPr="0075178A">
        <w:rPr>
          <w:sz w:val="24"/>
          <w:szCs w:val="24"/>
        </w:rPr>
        <w:t xml:space="preserve"> школы зависит от успешного управления процессом развития, от усилий всех участников образовательного процесса.</w:t>
      </w:r>
    </w:p>
    <w:p w:rsidR="009705F4" w:rsidRPr="0075178A" w:rsidRDefault="009705F4" w:rsidP="00F75D20">
      <w:pPr>
        <w:autoSpaceDE w:val="0"/>
        <w:autoSpaceDN w:val="0"/>
        <w:adjustRightInd w:val="0"/>
        <w:ind w:firstLine="360"/>
        <w:jc w:val="both"/>
        <w:rPr>
          <w:sz w:val="24"/>
          <w:szCs w:val="24"/>
        </w:rPr>
      </w:pPr>
      <w:r w:rsidRPr="0075178A">
        <w:rPr>
          <w:sz w:val="24"/>
          <w:szCs w:val="24"/>
        </w:rPr>
        <w:t>Наряду с реализацией единого психолого-педагогического и управленческого направлений, признанных и выполненных всеми членами администрации, мы чётко определили функции каждого, что обеспечивает устойчивый режим делегирования прав, обязанностей, ответственности и места в решаемых задачах для каждого члена коллектива. Важнейшим условием успешного делегирования управленческих функций является создание в школе созидательной педагогической среды. Одной из основных задач администрации становится определение содержания и результативности проектируемой деятельности, информационное обеспечение управления ОУ:</w:t>
      </w:r>
    </w:p>
    <w:p w:rsidR="009705F4" w:rsidRPr="0075178A" w:rsidRDefault="009705F4" w:rsidP="00F75D20">
      <w:pPr>
        <w:numPr>
          <w:ilvl w:val="0"/>
          <w:numId w:val="53"/>
        </w:numPr>
        <w:autoSpaceDE w:val="0"/>
        <w:autoSpaceDN w:val="0"/>
        <w:adjustRightInd w:val="0"/>
        <w:ind w:left="0" w:firstLine="360"/>
        <w:jc w:val="both"/>
        <w:rPr>
          <w:sz w:val="24"/>
          <w:szCs w:val="24"/>
        </w:rPr>
      </w:pPr>
      <w:r w:rsidRPr="0075178A">
        <w:rPr>
          <w:sz w:val="24"/>
          <w:szCs w:val="24"/>
        </w:rPr>
        <w:t>обеспечение своевременного выхода управленческой информации;</w:t>
      </w:r>
    </w:p>
    <w:p w:rsidR="009705F4" w:rsidRPr="0075178A" w:rsidRDefault="009705F4" w:rsidP="00F75D20">
      <w:pPr>
        <w:numPr>
          <w:ilvl w:val="0"/>
          <w:numId w:val="53"/>
        </w:numPr>
        <w:autoSpaceDE w:val="0"/>
        <w:autoSpaceDN w:val="0"/>
        <w:adjustRightInd w:val="0"/>
        <w:ind w:left="0" w:firstLine="360"/>
        <w:jc w:val="both"/>
        <w:rPr>
          <w:sz w:val="24"/>
          <w:szCs w:val="24"/>
        </w:rPr>
      </w:pPr>
      <w:r w:rsidRPr="0075178A">
        <w:rPr>
          <w:sz w:val="24"/>
          <w:szCs w:val="24"/>
        </w:rPr>
        <w:t xml:space="preserve">определение </w:t>
      </w:r>
      <w:proofErr w:type="gramStart"/>
      <w:r w:rsidRPr="0075178A">
        <w:rPr>
          <w:sz w:val="24"/>
          <w:szCs w:val="24"/>
        </w:rPr>
        <w:t>ответственных</w:t>
      </w:r>
      <w:proofErr w:type="gramEnd"/>
      <w:r w:rsidRPr="0075178A">
        <w:rPr>
          <w:sz w:val="24"/>
          <w:szCs w:val="24"/>
        </w:rPr>
        <w:t xml:space="preserve"> и организация оперативного сбора, обработки, хранения, систематизации информации в соответствии с действующими в управлении ОУ потоком информации;</w:t>
      </w:r>
    </w:p>
    <w:p w:rsidR="009705F4" w:rsidRPr="0075178A" w:rsidRDefault="009705F4" w:rsidP="00F75D20">
      <w:pPr>
        <w:numPr>
          <w:ilvl w:val="0"/>
          <w:numId w:val="53"/>
        </w:numPr>
        <w:autoSpaceDE w:val="0"/>
        <w:autoSpaceDN w:val="0"/>
        <w:adjustRightInd w:val="0"/>
        <w:ind w:left="0" w:firstLine="360"/>
        <w:jc w:val="both"/>
        <w:rPr>
          <w:sz w:val="24"/>
          <w:szCs w:val="24"/>
        </w:rPr>
      </w:pPr>
      <w:r w:rsidRPr="0075178A">
        <w:rPr>
          <w:sz w:val="24"/>
          <w:szCs w:val="24"/>
        </w:rPr>
        <w:t xml:space="preserve"> определение объема, содержания, сроков поступления внешней и внутренней информации, форм отчётности, программ анализа;</w:t>
      </w:r>
    </w:p>
    <w:p w:rsidR="009705F4" w:rsidRPr="0075178A" w:rsidRDefault="009705F4" w:rsidP="00F75D20">
      <w:pPr>
        <w:numPr>
          <w:ilvl w:val="0"/>
          <w:numId w:val="53"/>
        </w:numPr>
        <w:autoSpaceDE w:val="0"/>
        <w:autoSpaceDN w:val="0"/>
        <w:adjustRightInd w:val="0"/>
        <w:ind w:left="0" w:firstLine="360"/>
        <w:jc w:val="both"/>
        <w:rPr>
          <w:sz w:val="24"/>
          <w:szCs w:val="24"/>
        </w:rPr>
      </w:pPr>
      <w:r w:rsidRPr="0075178A">
        <w:rPr>
          <w:sz w:val="24"/>
          <w:szCs w:val="24"/>
        </w:rPr>
        <w:t>определение системы внутреннего контроля реализации принятых решений.</w:t>
      </w:r>
    </w:p>
    <w:p w:rsidR="009705F4" w:rsidRPr="0075178A" w:rsidRDefault="009705F4" w:rsidP="00F75D20">
      <w:pPr>
        <w:tabs>
          <w:tab w:val="left" w:pos="180"/>
        </w:tabs>
        <w:autoSpaceDE w:val="0"/>
        <w:autoSpaceDN w:val="0"/>
        <w:adjustRightInd w:val="0"/>
        <w:ind w:firstLine="360"/>
        <w:jc w:val="both"/>
        <w:rPr>
          <w:sz w:val="24"/>
          <w:szCs w:val="24"/>
        </w:rPr>
      </w:pPr>
      <w:r w:rsidRPr="0075178A">
        <w:rPr>
          <w:sz w:val="24"/>
          <w:szCs w:val="24"/>
        </w:rPr>
        <w:t>Совершенствуя концепцию системы управления, разработчиками программы обозначены основные свойства развивающейся системы управления:</w:t>
      </w:r>
    </w:p>
    <w:p w:rsidR="009705F4" w:rsidRPr="0075178A" w:rsidRDefault="009705F4" w:rsidP="00F75D20">
      <w:pPr>
        <w:numPr>
          <w:ilvl w:val="0"/>
          <w:numId w:val="54"/>
        </w:numPr>
        <w:autoSpaceDE w:val="0"/>
        <w:autoSpaceDN w:val="0"/>
        <w:adjustRightInd w:val="0"/>
        <w:ind w:left="0" w:firstLine="360"/>
        <w:jc w:val="both"/>
        <w:rPr>
          <w:sz w:val="24"/>
          <w:szCs w:val="24"/>
        </w:rPr>
      </w:pPr>
      <w:r w:rsidRPr="0075178A">
        <w:rPr>
          <w:sz w:val="24"/>
          <w:szCs w:val="24"/>
        </w:rPr>
        <w:t>участие в управлении педколлектива в качестве субъекта управления;</w:t>
      </w:r>
    </w:p>
    <w:p w:rsidR="009705F4" w:rsidRPr="0075178A" w:rsidRDefault="009705F4" w:rsidP="00F75D20">
      <w:pPr>
        <w:numPr>
          <w:ilvl w:val="0"/>
          <w:numId w:val="54"/>
        </w:numPr>
        <w:autoSpaceDE w:val="0"/>
        <w:autoSpaceDN w:val="0"/>
        <w:adjustRightInd w:val="0"/>
        <w:ind w:left="0" w:firstLine="360"/>
        <w:jc w:val="both"/>
        <w:rPr>
          <w:sz w:val="24"/>
          <w:szCs w:val="24"/>
        </w:rPr>
      </w:pPr>
      <w:r w:rsidRPr="0075178A">
        <w:rPr>
          <w:sz w:val="24"/>
          <w:szCs w:val="24"/>
        </w:rPr>
        <w:t>программн</w:t>
      </w:r>
      <w:proofErr w:type="gramStart"/>
      <w:r w:rsidRPr="0075178A">
        <w:rPr>
          <w:sz w:val="24"/>
          <w:szCs w:val="24"/>
        </w:rPr>
        <w:t>о-</w:t>
      </w:r>
      <w:proofErr w:type="gramEnd"/>
      <w:r w:rsidRPr="0075178A">
        <w:rPr>
          <w:sz w:val="24"/>
          <w:szCs w:val="24"/>
        </w:rPr>
        <w:t xml:space="preserve"> целевое управление ОУ;</w:t>
      </w:r>
    </w:p>
    <w:p w:rsidR="009705F4" w:rsidRPr="0075178A" w:rsidRDefault="009705F4" w:rsidP="00F75D20">
      <w:pPr>
        <w:numPr>
          <w:ilvl w:val="0"/>
          <w:numId w:val="54"/>
        </w:numPr>
        <w:autoSpaceDE w:val="0"/>
        <w:autoSpaceDN w:val="0"/>
        <w:adjustRightInd w:val="0"/>
        <w:ind w:left="0" w:firstLine="360"/>
        <w:jc w:val="both"/>
        <w:rPr>
          <w:sz w:val="24"/>
          <w:szCs w:val="24"/>
        </w:rPr>
      </w:pPr>
      <w:r w:rsidRPr="0075178A">
        <w:rPr>
          <w:sz w:val="24"/>
          <w:szCs w:val="24"/>
        </w:rPr>
        <w:t>опережающее управление;</w:t>
      </w:r>
    </w:p>
    <w:p w:rsidR="009705F4" w:rsidRPr="0075178A" w:rsidRDefault="009705F4" w:rsidP="00F75D20">
      <w:pPr>
        <w:numPr>
          <w:ilvl w:val="0"/>
          <w:numId w:val="54"/>
        </w:numPr>
        <w:autoSpaceDE w:val="0"/>
        <w:autoSpaceDN w:val="0"/>
        <w:adjustRightInd w:val="0"/>
        <w:ind w:left="0" w:firstLine="360"/>
        <w:jc w:val="both"/>
        <w:rPr>
          <w:sz w:val="24"/>
          <w:szCs w:val="24"/>
        </w:rPr>
      </w:pPr>
      <w:r w:rsidRPr="0075178A">
        <w:rPr>
          <w:sz w:val="24"/>
          <w:szCs w:val="24"/>
        </w:rPr>
        <w:t xml:space="preserve">гибкость системы управления, т.е. способность претерпевать необходимые изменения в соответствии с изменениями целей и содержания деятельности, </w:t>
      </w:r>
      <w:proofErr w:type="gramStart"/>
      <w:r w:rsidRPr="0075178A">
        <w:rPr>
          <w:sz w:val="24"/>
          <w:szCs w:val="24"/>
        </w:rPr>
        <w:t>контроля за</w:t>
      </w:r>
      <w:proofErr w:type="gramEnd"/>
      <w:r w:rsidRPr="0075178A">
        <w:rPr>
          <w:sz w:val="24"/>
          <w:szCs w:val="24"/>
        </w:rPr>
        <w:t xml:space="preserve"> состоянием системы.</w:t>
      </w:r>
    </w:p>
    <w:p w:rsidR="009705F4" w:rsidRPr="0075178A" w:rsidRDefault="009705F4" w:rsidP="00F75D20">
      <w:pPr>
        <w:autoSpaceDE w:val="0"/>
        <w:autoSpaceDN w:val="0"/>
        <w:adjustRightInd w:val="0"/>
        <w:ind w:firstLine="360"/>
        <w:jc w:val="both"/>
        <w:rPr>
          <w:b/>
          <w:sz w:val="24"/>
          <w:szCs w:val="24"/>
        </w:rPr>
      </w:pPr>
      <w:r w:rsidRPr="0075178A">
        <w:rPr>
          <w:b/>
          <w:sz w:val="24"/>
          <w:szCs w:val="24"/>
        </w:rPr>
        <w:t>Идеи совершенствования управления:</w:t>
      </w:r>
    </w:p>
    <w:p w:rsidR="009705F4" w:rsidRPr="0075178A" w:rsidRDefault="009705F4" w:rsidP="00F75D20">
      <w:pPr>
        <w:numPr>
          <w:ilvl w:val="0"/>
          <w:numId w:val="55"/>
        </w:numPr>
        <w:autoSpaceDE w:val="0"/>
        <w:autoSpaceDN w:val="0"/>
        <w:adjustRightInd w:val="0"/>
        <w:ind w:left="0" w:firstLine="360"/>
        <w:jc w:val="both"/>
        <w:rPr>
          <w:sz w:val="24"/>
          <w:szCs w:val="24"/>
        </w:rPr>
      </w:pPr>
      <w:r w:rsidRPr="0075178A">
        <w:rPr>
          <w:sz w:val="24"/>
          <w:szCs w:val="24"/>
        </w:rPr>
        <w:t>изучение индивидуальных особенностей каждого педагога, его потенциальных возможностей, мотивации кадров;</w:t>
      </w:r>
    </w:p>
    <w:p w:rsidR="009705F4" w:rsidRPr="0075178A" w:rsidRDefault="009705F4" w:rsidP="00F75D20">
      <w:pPr>
        <w:numPr>
          <w:ilvl w:val="0"/>
          <w:numId w:val="55"/>
        </w:numPr>
        <w:autoSpaceDE w:val="0"/>
        <w:autoSpaceDN w:val="0"/>
        <w:adjustRightInd w:val="0"/>
        <w:ind w:left="0" w:firstLine="360"/>
        <w:jc w:val="both"/>
        <w:rPr>
          <w:sz w:val="24"/>
          <w:szCs w:val="24"/>
        </w:rPr>
      </w:pPr>
      <w:r w:rsidRPr="0075178A">
        <w:rPr>
          <w:sz w:val="24"/>
          <w:szCs w:val="24"/>
        </w:rPr>
        <w:t>определение функционала каждого в соответствии с его интересами и возможностями;</w:t>
      </w:r>
    </w:p>
    <w:p w:rsidR="009705F4" w:rsidRPr="0075178A" w:rsidRDefault="009705F4" w:rsidP="00F75D20">
      <w:pPr>
        <w:numPr>
          <w:ilvl w:val="0"/>
          <w:numId w:val="55"/>
        </w:numPr>
        <w:autoSpaceDE w:val="0"/>
        <w:autoSpaceDN w:val="0"/>
        <w:adjustRightInd w:val="0"/>
        <w:ind w:left="0" w:firstLine="360"/>
        <w:jc w:val="both"/>
        <w:rPr>
          <w:sz w:val="24"/>
          <w:szCs w:val="24"/>
        </w:rPr>
      </w:pPr>
      <w:r w:rsidRPr="0075178A">
        <w:rPr>
          <w:sz w:val="24"/>
          <w:szCs w:val="24"/>
        </w:rPr>
        <w:t>создание условий для творческой работы и роста педагога, его саморазвития и самореализации;</w:t>
      </w:r>
    </w:p>
    <w:p w:rsidR="009705F4" w:rsidRPr="0075178A" w:rsidRDefault="009705F4" w:rsidP="00F75D20">
      <w:pPr>
        <w:numPr>
          <w:ilvl w:val="0"/>
          <w:numId w:val="55"/>
        </w:numPr>
        <w:autoSpaceDE w:val="0"/>
        <w:autoSpaceDN w:val="0"/>
        <w:adjustRightInd w:val="0"/>
        <w:ind w:left="0" w:firstLine="360"/>
        <w:jc w:val="both"/>
        <w:rPr>
          <w:sz w:val="24"/>
          <w:szCs w:val="24"/>
        </w:rPr>
      </w:pPr>
      <w:r w:rsidRPr="0075178A">
        <w:rPr>
          <w:sz w:val="24"/>
          <w:szCs w:val="24"/>
        </w:rPr>
        <w:t xml:space="preserve">совершенствование системы управления педагогическим коллективом </w:t>
      </w:r>
      <w:proofErr w:type="gramStart"/>
      <w:r w:rsidRPr="0075178A">
        <w:rPr>
          <w:sz w:val="24"/>
          <w:szCs w:val="24"/>
        </w:rPr>
        <w:t>предполагаем</w:t>
      </w:r>
      <w:proofErr w:type="gramEnd"/>
      <w:r w:rsidRPr="0075178A">
        <w:rPr>
          <w:sz w:val="24"/>
          <w:szCs w:val="24"/>
        </w:rPr>
        <w:t xml:space="preserve"> строить на основе принципов:</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главного звена;</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опережающего стимулирования;</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делегирования;</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априорного уважения к педагогу и ребёнку;</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воспитания успехом;</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«длинные вожжи» (степень свободы);</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событийности;</w:t>
      </w:r>
    </w:p>
    <w:p w:rsidR="009705F4" w:rsidRPr="0075178A" w:rsidRDefault="009705F4" w:rsidP="00F75D20">
      <w:pPr>
        <w:numPr>
          <w:ilvl w:val="1"/>
          <w:numId w:val="55"/>
        </w:numPr>
        <w:autoSpaceDE w:val="0"/>
        <w:autoSpaceDN w:val="0"/>
        <w:adjustRightInd w:val="0"/>
        <w:ind w:left="0" w:firstLine="360"/>
        <w:jc w:val="both"/>
        <w:rPr>
          <w:sz w:val="24"/>
          <w:szCs w:val="24"/>
        </w:rPr>
      </w:pPr>
      <w:r w:rsidRPr="0075178A">
        <w:rPr>
          <w:sz w:val="24"/>
          <w:szCs w:val="24"/>
        </w:rPr>
        <w:t>принцип  эстафеты.</w:t>
      </w:r>
    </w:p>
    <w:p w:rsidR="009705F4" w:rsidRPr="0075178A" w:rsidRDefault="009705F4" w:rsidP="00F75D20">
      <w:pPr>
        <w:numPr>
          <w:ilvl w:val="2"/>
          <w:numId w:val="55"/>
        </w:numPr>
        <w:autoSpaceDE w:val="0"/>
        <w:autoSpaceDN w:val="0"/>
        <w:adjustRightInd w:val="0"/>
        <w:ind w:left="0" w:firstLine="360"/>
        <w:jc w:val="both"/>
        <w:rPr>
          <w:sz w:val="24"/>
          <w:szCs w:val="24"/>
        </w:rPr>
      </w:pPr>
      <w:r w:rsidRPr="0075178A">
        <w:rPr>
          <w:sz w:val="24"/>
          <w:szCs w:val="24"/>
        </w:rPr>
        <w:t>переход от монологической формы взаимодействия к диалогу, коллективному поиску решений, защите прав каждого, включения педагогов, родителей и детей в наиболее привлекательные для их деятельности важны</w:t>
      </w:r>
      <w:r>
        <w:rPr>
          <w:sz w:val="24"/>
          <w:szCs w:val="24"/>
        </w:rPr>
        <w:t>е задачи администрации школы № 644</w:t>
      </w:r>
      <w:r w:rsidRPr="0075178A">
        <w:rPr>
          <w:sz w:val="24"/>
          <w:szCs w:val="24"/>
        </w:rPr>
        <w:t>.</w:t>
      </w:r>
    </w:p>
    <w:p w:rsidR="009705F4" w:rsidRPr="004C0A91" w:rsidRDefault="009705F4" w:rsidP="00F75D20">
      <w:pPr>
        <w:jc w:val="both"/>
        <w:rPr>
          <w:b/>
          <w:sz w:val="24"/>
          <w:szCs w:val="24"/>
        </w:rPr>
      </w:pPr>
      <w:r w:rsidRPr="0075178A">
        <w:rPr>
          <w:sz w:val="24"/>
          <w:szCs w:val="24"/>
        </w:rPr>
        <w:t xml:space="preserve">          </w:t>
      </w:r>
      <w:r w:rsidRPr="004C0A91">
        <w:rPr>
          <w:b/>
          <w:sz w:val="24"/>
          <w:szCs w:val="24"/>
        </w:rPr>
        <w:t>Участие в управлении всех участников образовательного процес</w:t>
      </w:r>
      <w:r>
        <w:rPr>
          <w:b/>
          <w:sz w:val="24"/>
          <w:szCs w:val="24"/>
        </w:rPr>
        <w:t>са</w:t>
      </w:r>
    </w:p>
    <w:p w:rsidR="009705F4" w:rsidRDefault="009705F4" w:rsidP="00F75D20">
      <w:pPr>
        <w:ind w:firstLine="540"/>
        <w:jc w:val="both"/>
        <w:rPr>
          <w:sz w:val="24"/>
          <w:szCs w:val="24"/>
        </w:rPr>
      </w:pPr>
      <w:r w:rsidRPr="004C0A91">
        <w:rPr>
          <w:sz w:val="24"/>
          <w:szCs w:val="24"/>
        </w:rPr>
        <w:t>Учащиеся: в советах управления КЦ программами; процедурах общественной экспертизы образования; органах самоуправлениях классов; детских и молодежных организациях;  проектной деятельности; школьной конференции</w:t>
      </w:r>
      <w:r>
        <w:rPr>
          <w:sz w:val="24"/>
          <w:szCs w:val="24"/>
        </w:rPr>
        <w:t>.</w:t>
      </w:r>
    </w:p>
    <w:p w:rsidR="009705F4" w:rsidRPr="004C0A91" w:rsidRDefault="009705F4" w:rsidP="00F75D20">
      <w:pPr>
        <w:ind w:firstLine="540"/>
        <w:jc w:val="both"/>
        <w:rPr>
          <w:sz w:val="24"/>
          <w:szCs w:val="24"/>
        </w:rPr>
      </w:pPr>
      <w:r w:rsidRPr="004C0A91">
        <w:rPr>
          <w:sz w:val="24"/>
          <w:szCs w:val="24"/>
        </w:rPr>
        <w:t>Родители: в общешкольном родительском комитете; управленческих, рефлексивных сборах; процедурах общественной экспертизы образования;</w:t>
      </w:r>
      <w:r>
        <w:rPr>
          <w:sz w:val="24"/>
          <w:szCs w:val="24"/>
        </w:rPr>
        <w:t xml:space="preserve"> школьном попечительском совете</w:t>
      </w:r>
      <w:r w:rsidRPr="004C0A91">
        <w:rPr>
          <w:sz w:val="24"/>
          <w:szCs w:val="24"/>
        </w:rPr>
        <w:t>; временных и постоянных творческих, инициативных, в проектной деятельности.</w:t>
      </w:r>
    </w:p>
    <w:p w:rsidR="009705F4" w:rsidRPr="004C0A91" w:rsidRDefault="009705F4" w:rsidP="00F75D20">
      <w:pPr>
        <w:ind w:firstLine="540"/>
        <w:jc w:val="both"/>
        <w:rPr>
          <w:sz w:val="24"/>
          <w:szCs w:val="24"/>
        </w:rPr>
      </w:pPr>
      <w:r w:rsidRPr="004C0A91">
        <w:rPr>
          <w:sz w:val="24"/>
          <w:szCs w:val="24"/>
        </w:rPr>
        <w:t>Учителя: в проектной деятельности, предметных</w:t>
      </w:r>
      <w:r>
        <w:rPr>
          <w:sz w:val="24"/>
          <w:szCs w:val="24"/>
        </w:rPr>
        <w:t xml:space="preserve"> МО</w:t>
      </w:r>
      <w:r w:rsidRPr="004C0A91">
        <w:rPr>
          <w:sz w:val="24"/>
          <w:szCs w:val="24"/>
        </w:rPr>
        <w:t xml:space="preserve">; советах управления КЦ программами; </w:t>
      </w:r>
      <w:r>
        <w:rPr>
          <w:sz w:val="24"/>
          <w:szCs w:val="24"/>
        </w:rPr>
        <w:t>попечительском совете</w:t>
      </w:r>
      <w:r w:rsidRPr="004C0A91">
        <w:rPr>
          <w:sz w:val="24"/>
          <w:szCs w:val="24"/>
        </w:rPr>
        <w:t>; процедурах общественной экспертизы.</w:t>
      </w:r>
    </w:p>
    <w:p w:rsidR="009705F4" w:rsidRPr="0075178A" w:rsidRDefault="009705F4" w:rsidP="00F75D20">
      <w:pPr>
        <w:autoSpaceDE w:val="0"/>
        <w:autoSpaceDN w:val="0"/>
        <w:adjustRightInd w:val="0"/>
        <w:ind w:firstLine="360"/>
        <w:jc w:val="both"/>
        <w:rPr>
          <w:sz w:val="24"/>
          <w:szCs w:val="24"/>
        </w:rPr>
      </w:pPr>
      <w:r w:rsidRPr="0075178A">
        <w:rPr>
          <w:b/>
          <w:sz w:val="24"/>
          <w:szCs w:val="24"/>
        </w:rPr>
        <w:t>Для диагноза достижения поставленных задач</w:t>
      </w:r>
      <w:r w:rsidRPr="0075178A">
        <w:rPr>
          <w:sz w:val="24"/>
          <w:szCs w:val="24"/>
        </w:rPr>
        <w:t xml:space="preserve"> нами выстроены следующие показатели:</w:t>
      </w:r>
    </w:p>
    <w:p w:rsidR="009705F4" w:rsidRPr="0075178A" w:rsidRDefault="009705F4" w:rsidP="00F75D20">
      <w:pPr>
        <w:numPr>
          <w:ilvl w:val="3"/>
          <w:numId w:val="55"/>
        </w:numPr>
        <w:tabs>
          <w:tab w:val="num" w:pos="720"/>
        </w:tabs>
        <w:autoSpaceDE w:val="0"/>
        <w:autoSpaceDN w:val="0"/>
        <w:adjustRightInd w:val="0"/>
        <w:ind w:left="0" w:firstLine="360"/>
        <w:jc w:val="both"/>
        <w:rPr>
          <w:sz w:val="24"/>
          <w:szCs w:val="24"/>
        </w:rPr>
      </w:pPr>
      <w:r w:rsidRPr="0075178A">
        <w:rPr>
          <w:sz w:val="24"/>
          <w:szCs w:val="24"/>
        </w:rPr>
        <w:t>удовлетворение социального заказа;</w:t>
      </w:r>
    </w:p>
    <w:p w:rsidR="009705F4" w:rsidRPr="0075178A" w:rsidRDefault="009705F4" w:rsidP="00F75D20">
      <w:pPr>
        <w:numPr>
          <w:ilvl w:val="3"/>
          <w:numId w:val="55"/>
        </w:numPr>
        <w:tabs>
          <w:tab w:val="num" w:pos="720"/>
        </w:tabs>
        <w:autoSpaceDE w:val="0"/>
        <w:autoSpaceDN w:val="0"/>
        <w:adjustRightInd w:val="0"/>
        <w:ind w:left="0" w:firstLine="360"/>
        <w:jc w:val="both"/>
        <w:rPr>
          <w:sz w:val="24"/>
          <w:szCs w:val="24"/>
        </w:rPr>
      </w:pPr>
      <w:r w:rsidRPr="0075178A">
        <w:rPr>
          <w:sz w:val="24"/>
          <w:szCs w:val="24"/>
        </w:rPr>
        <w:t xml:space="preserve">стабильный «допустимо-высокий» уровень качества образования; </w:t>
      </w:r>
    </w:p>
    <w:p w:rsidR="009705F4" w:rsidRPr="0075178A" w:rsidRDefault="009705F4" w:rsidP="00F75D20">
      <w:pPr>
        <w:numPr>
          <w:ilvl w:val="3"/>
          <w:numId w:val="55"/>
        </w:numPr>
        <w:tabs>
          <w:tab w:val="num" w:pos="720"/>
        </w:tabs>
        <w:autoSpaceDE w:val="0"/>
        <w:autoSpaceDN w:val="0"/>
        <w:adjustRightInd w:val="0"/>
        <w:ind w:left="0" w:firstLine="360"/>
        <w:jc w:val="both"/>
        <w:rPr>
          <w:sz w:val="24"/>
          <w:szCs w:val="24"/>
        </w:rPr>
      </w:pPr>
      <w:r w:rsidRPr="0075178A">
        <w:rPr>
          <w:sz w:val="24"/>
          <w:szCs w:val="24"/>
        </w:rPr>
        <w:t>положительные изменения в конструктивной активности коллектива, определяемые через рост профессионального мастерства педагогов, повышения квалификации, творческой активности педагогических объединений и структурных подразделений образовательного учреждения.</w:t>
      </w:r>
    </w:p>
    <w:p w:rsidR="009705F4" w:rsidRPr="0075178A" w:rsidRDefault="009705F4" w:rsidP="00F75D20">
      <w:pPr>
        <w:autoSpaceDE w:val="0"/>
        <w:autoSpaceDN w:val="0"/>
        <w:adjustRightInd w:val="0"/>
        <w:ind w:firstLine="360"/>
        <w:jc w:val="both"/>
        <w:rPr>
          <w:sz w:val="24"/>
          <w:szCs w:val="24"/>
        </w:rPr>
      </w:pPr>
      <w:proofErr w:type="gramStart"/>
      <w:r w:rsidRPr="0075178A">
        <w:rPr>
          <w:b/>
          <w:sz w:val="24"/>
          <w:szCs w:val="24"/>
        </w:rPr>
        <w:t>Основные изменения</w:t>
      </w:r>
      <w:r w:rsidRPr="0075178A">
        <w:rPr>
          <w:sz w:val="24"/>
          <w:szCs w:val="24"/>
        </w:rPr>
        <w:t>, проводимые в школе</w:t>
      </w:r>
      <w:proofErr w:type="gramEnd"/>
      <w:r w:rsidRPr="0075178A">
        <w:rPr>
          <w:sz w:val="24"/>
          <w:szCs w:val="24"/>
        </w:rPr>
        <w:t xml:space="preserve"> будут касаться условий организации образовательного процесса и структуры управления.</w:t>
      </w:r>
    </w:p>
    <w:p w:rsidR="009705F4" w:rsidRPr="0075178A" w:rsidRDefault="009705F4" w:rsidP="00F75D20">
      <w:pPr>
        <w:autoSpaceDE w:val="0"/>
        <w:autoSpaceDN w:val="0"/>
        <w:adjustRightInd w:val="0"/>
        <w:jc w:val="both"/>
        <w:rPr>
          <w:sz w:val="24"/>
          <w:szCs w:val="24"/>
        </w:rPr>
      </w:pPr>
      <w:r>
        <w:rPr>
          <w:sz w:val="24"/>
          <w:szCs w:val="24"/>
        </w:rPr>
        <w:t xml:space="preserve">      </w:t>
      </w:r>
      <w:r w:rsidRPr="0075178A">
        <w:rPr>
          <w:b/>
          <w:sz w:val="24"/>
          <w:szCs w:val="24"/>
        </w:rPr>
        <w:t>Изменения в образовательной деятельности</w:t>
      </w:r>
      <w:r w:rsidRPr="0075178A">
        <w:rPr>
          <w:sz w:val="24"/>
          <w:szCs w:val="24"/>
        </w:rPr>
        <w:t xml:space="preserve"> - совершенствование содержания образования, информатизации образовательной среды, совершенствование организации УВП.</w:t>
      </w:r>
    </w:p>
    <w:p w:rsidR="009705F4" w:rsidRPr="0075178A" w:rsidRDefault="009705F4" w:rsidP="00F75D20">
      <w:pPr>
        <w:autoSpaceDE w:val="0"/>
        <w:autoSpaceDN w:val="0"/>
        <w:adjustRightInd w:val="0"/>
        <w:jc w:val="both"/>
        <w:rPr>
          <w:sz w:val="24"/>
          <w:szCs w:val="24"/>
        </w:rPr>
      </w:pPr>
      <w:r>
        <w:rPr>
          <w:sz w:val="24"/>
          <w:szCs w:val="24"/>
        </w:rPr>
        <w:t xml:space="preserve">       </w:t>
      </w:r>
      <w:r w:rsidRPr="0075178A">
        <w:rPr>
          <w:b/>
          <w:sz w:val="24"/>
          <w:szCs w:val="24"/>
        </w:rPr>
        <w:t>Изменения в управлении</w:t>
      </w:r>
      <w:r w:rsidRPr="0075178A">
        <w:rPr>
          <w:sz w:val="24"/>
          <w:szCs w:val="24"/>
        </w:rPr>
        <w:t xml:space="preserve">  ГОУ СОШ №644 будут связаны с развитием и формированием инновационной среды, увеличением субъектов управления, в связи с появлением новых объектов управления, расширением общественно-профессионального управления школой в условиях изменений.</w:t>
      </w:r>
    </w:p>
    <w:p w:rsidR="009705F4" w:rsidRPr="00F75D20" w:rsidRDefault="009705F4" w:rsidP="00F75D20">
      <w:pPr>
        <w:autoSpaceDE w:val="0"/>
        <w:autoSpaceDN w:val="0"/>
        <w:adjustRightInd w:val="0"/>
        <w:jc w:val="both"/>
        <w:rPr>
          <w:sz w:val="24"/>
          <w:szCs w:val="24"/>
        </w:rPr>
      </w:pPr>
      <w:r>
        <w:rPr>
          <w:b/>
        </w:rPr>
        <w:t xml:space="preserve">       </w:t>
      </w:r>
      <w:r w:rsidRPr="00F75D20">
        <w:rPr>
          <w:b/>
          <w:sz w:val="24"/>
          <w:szCs w:val="24"/>
        </w:rPr>
        <w:t>Изменения,</w:t>
      </w:r>
      <w:r w:rsidRPr="00F75D20">
        <w:rPr>
          <w:sz w:val="24"/>
          <w:szCs w:val="24"/>
        </w:rPr>
        <w:t xml:space="preserve"> проводимые в «СОШ №644», согласно образовательной программе, предполагают системный и инновационный характер. </w:t>
      </w:r>
    </w:p>
    <w:p w:rsidR="009705F4" w:rsidRDefault="009705F4" w:rsidP="00F75D20">
      <w:pPr>
        <w:pStyle w:val="a3"/>
        <w:spacing w:before="0" w:beforeAutospacing="0" w:after="0" w:afterAutospacing="0"/>
        <w:ind w:firstLine="360"/>
      </w:pPr>
      <w:r w:rsidRPr="00F75D20">
        <w:rPr>
          <w:b/>
        </w:rPr>
        <w:t>Ежегодные корректировки</w:t>
      </w:r>
      <w:r w:rsidRPr="00F75D20">
        <w:t xml:space="preserve"> образовательной программы будут представлены в форме добавлений.</w:t>
      </w:r>
    </w:p>
    <w:p w:rsidR="00DB692C" w:rsidRDefault="00DB692C" w:rsidP="00F75D20">
      <w:pPr>
        <w:pStyle w:val="a3"/>
        <w:spacing w:before="0" w:beforeAutospacing="0" w:after="0" w:afterAutospacing="0"/>
        <w:ind w:firstLine="360"/>
      </w:pPr>
    </w:p>
    <w:p w:rsidR="00DB692C" w:rsidRDefault="00DB692C" w:rsidP="00F75D20">
      <w:pPr>
        <w:pStyle w:val="a3"/>
        <w:spacing w:before="0" w:beforeAutospacing="0" w:after="0" w:afterAutospacing="0"/>
        <w:ind w:firstLine="360"/>
      </w:pPr>
    </w:p>
    <w:p w:rsidR="00DB692C" w:rsidRDefault="00DB692C"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361D85" w:rsidRDefault="00361D85" w:rsidP="00F75D20">
      <w:pPr>
        <w:pStyle w:val="a3"/>
        <w:spacing w:before="0" w:beforeAutospacing="0" w:after="0" w:afterAutospacing="0"/>
        <w:ind w:firstLine="360"/>
      </w:pPr>
    </w:p>
    <w:p w:rsidR="00805C63" w:rsidRDefault="00805C63" w:rsidP="00F75D20">
      <w:pPr>
        <w:pStyle w:val="a3"/>
        <w:spacing w:before="0" w:beforeAutospacing="0" w:after="0" w:afterAutospacing="0"/>
        <w:ind w:firstLine="360"/>
      </w:pPr>
    </w:p>
    <w:p w:rsidR="00361D85" w:rsidRDefault="00361D85" w:rsidP="00361D85">
      <w:pPr>
        <w:pStyle w:val="a3"/>
        <w:spacing w:before="0" w:beforeAutospacing="0" w:after="0" w:afterAutospacing="0"/>
      </w:pPr>
    </w:p>
    <w:p w:rsidR="00361D85" w:rsidRDefault="00361D85" w:rsidP="00361D85">
      <w:pPr>
        <w:pStyle w:val="a3"/>
        <w:spacing w:before="0" w:beforeAutospacing="0" w:after="0" w:afterAutospacing="0"/>
      </w:pPr>
    </w:p>
    <w:p w:rsidR="00DB692C" w:rsidRDefault="00DB692C" w:rsidP="00F75D20">
      <w:pPr>
        <w:pStyle w:val="a3"/>
        <w:spacing w:before="0" w:beforeAutospacing="0" w:after="0" w:afterAutospacing="0"/>
        <w:ind w:firstLine="360"/>
      </w:pPr>
    </w:p>
    <w:p w:rsidR="00DB692C" w:rsidRDefault="00DB692C" w:rsidP="00F75D20">
      <w:pPr>
        <w:pStyle w:val="a3"/>
        <w:spacing w:before="0" w:beforeAutospacing="0" w:after="0" w:afterAutospacing="0"/>
        <w:ind w:firstLine="360"/>
      </w:pPr>
    </w:p>
    <w:p w:rsidR="00DB692C" w:rsidRDefault="00DB692C" w:rsidP="00F75D20">
      <w:pPr>
        <w:pStyle w:val="a3"/>
        <w:spacing w:before="0" w:beforeAutospacing="0" w:after="0" w:afterAutospacing="0"/>
        <w:ind w:firstLine="360"/>
        <w:rPr>
          <w:b/>
        </w:rPr>
      </w:pPr>
      <w:r w:rsidRPr="00DB692C">
        <w:rPr>
          <w:b/>
        </w:rPr>
        <w:t>ПРИЛОЖЕНИЕ 1</w:t>
      </w:r>
    </w:p>
    <w:p w:rsidR="00DB692C" w:rsidRDefault="00DB692C" w:rsidP="00F75D20">
      <w:pPr>
        <w:pStyle w:val="a3"/>
        <w:spacing w:before="0" w:beforeAutospacing="0" w:after="0" w:afterAutospacing="0"/>
        <w:ind w:firstLine="360"/>
        <w:rPr>
          <w:b/>
        </w:rPr>
      </w:pPr>
    </w:p>
    <w:p w:rsidR="00471F25" w:rsidRDefault="00DB692C" w:rsidP="00471F25">
      <w:pPr>
        <w:pStyle w:val="a3"/>
        <w:spacing w:before="0" w:beforeAutospacing="0" w:after="0" w:afterAutospacing="0"/>
        <w:ind w:firstLine="360"/>
        <w:jc w:val="center"/>
        <w:rPr>
          <w:b/>
        </w:rPr>
      </w:pPr>
      <w:r>
        <w:rPr>
          <w:b/>
        </w:rPr>
        <w:t xml:space="preserve">КАРТА УРОВНЯ ВОСПИТАННОСТИ </w:t>
      </w:r>
      <w:proofErr w:type="gramStart"/>
      <w:r>
        <w:rPr>
          <w:b/>
        </w:rPr>
        <w:t>ОБУЧАЮЩИХСЯ</w:t>
      </w:r>
      <w:proofErr w:type="gramEnd"/>
      <w:r>
        <w:rPr>
          <w:b/>
        </w:rPr>
        <w:t xml:space="preserve"> ШКОЛЫ 644 </w:t>
      </w:r>
    </w:p>
    <w:p w:rsidR="00471F25" w:rsidRDefault="00DB692C" w:rsidP="00471F25">
      <w:pPr>
        <w:pStyle w:val="a3"/>
        <w:spacing w:before="0" w:beforeAutospacing="0" w:after="0" w:afterAutospacing="0"/>
        <w:ind w:firstLine="360"/>
        <w:jc w:val="center"/>
        <w:rPr>
          <w:b/>
        </w:rPr>
      </w:pPr>
      <w:r>
        <w:rPr>
          <w:b/>
        </w:rPr>
        <w:t xml:space="preserve">(методика Н.П. Капустина). </w:t>
      </w:r>
    </w:p>
    <w:p w:rsidR="00DB692C" w:rsidRDefault="00DB692C" w:rsidP="00471F25">
      <w:pPr>
        <w:pStyle w:val="a3"/>
        <w:spacing w:before="0" w:beforeAutospacing="0" w:after="0" w:afterAutospacing="0"/>
        <w:ind w:firstLine="360"/>
        <w:jc w:val="center"/>
        <w:rPr>
          <w:b/>
        </w:rPr>
      </w:pPr>
      <w:r>
        <w:rPr>
          <w:b/>
        </w:rPr>
        <w:t xml:space="preserve">Качества личности, которые надо </w:t>
      </w:r>
      <w:r w:rsidR="00471F25">
        <w:rPr>
          <w:b/>
        </w:rPr>
        <w:t>вырабатывать в себе, чтобы достичь успеха</w:t>
      </w:r>
    </w:p>
    <w:p w:rsidR="00471F25" w:rsidRDefault="00471F25" w:rsidP="00471F25">
      <w:pPr>
        <w:pStyle w:val="a3"/>
        <w:spacing w:before="0" w:beforeAutospacing="0" w:after="0" w:afterAutospacing="0"/>
        <w:ind w:firstLine="360"/>
        <w:rPr>
          <w:b/>
        </w:rPr>
      </w:pPr>
    </w:p>
    <w:p w:rsidR="00471F25" w:rsidRDefault="00471F25" w:rsidP="00471F25">
      <w:pPr>
        <w:pStyle w:val="a3"/>
        <w:spacing w:before="0" w:beforeAutospacing="0" w:after="0" w:afterAutospacing="0"/>
        <w:ind w:firstLine="360"/>
        <w:rPr>
          <w:b/>
        </w:rPr>
      </w:pPr>
      <w:r>
        <w:rPr>
          <w:b/>
        </w:rPr>
        <w:t xml:space="preserve">Дата проведения май 2011 г. </w:t>
      </w:r>
    </w:p>
    <w:p w:rsidR="00471F25" w:rsidRDefault="00471F25" w:rsidP="00471F25">
      <w:pPr>
        <w:pStyle w:val="a3"/>
        <w:spacing w:before="0" w:beforeAutospacing="0" w:after="0" w:afterAutospacing="0"/>
        <w:ind w:firstLine="360"/>
        <w:jc w:val="center"/>
        <w:rPr>
          <w:b/>
        </w:rPr>
      </w:pPr>
    </w:p>
    <w:tbl>
      <w:tblPr>
        <w:tblStyle w:val="a5"/>
        <w:tblW w:w="0" w:type="auto"/>
        <w:tblLook w:val="04A0"/>
      </w:tblPr>
      <w:tblGrid>
        <w:gridCol w:w="1242"/>
        <w:gridCol w:w="2698"/>
        <w:gridCol w:w="1971"/>
        <w:gridCol w:w="1971"/>
        <w:gridCol w:w="1971"/>
      </w:tblGrid>
      <w:tr w:rsidR="00471F25" w:rsidTr="00471F25">
        <w:tc>
          <w:tcPr>
            <w:tcW w:w="1242" w:type="dxa"/>
          </w:tcPr>
          <w:p w:rsidR="00471F25" w:rsidRDefault="00471F25" w:rsidP="00471F25">
            <w:pPr>
              <w:pStyle w:val="a3"/>
              <w:spacing w:before="0" w:beforeAutospacing="0" w:after="0" w:afterAutospacing="0"/>
              <w:jc w:val="center"/>
              <w:rPr>
                <w:b/>
              </w:rPr>
            </w:pPr>
            <w:r>
              <w:rPr>
                <w:b/>
              </w:rPr>
              <w:t>класс</w:t>
            </w:r>
          </w:p>
        </w:tc>
        <w:tc>
          <w:tcPr>
            <w:tcW w:w="2698" w:type="dxa"/>
          </w:tcPr>
          <w:p w:rsidR="00471F25" w:rsidRDefault="00471F25" w:rsidP="00471F25">
            <w:pPr>
              <w:pStyle w:val="a3"/>
              <w:spacing w:before="0" w:beforeAutospacing="0" w:after="0" w:afterAutospacing="0"/>
              <w:jc w:val="center"/>
              <w:rPr>
                <w:b/>
              </w:rPr>
            </w:pPr>
            <w:r>
              <w:rPr>
                <w:b/>
              </w:rPr>
              <w:t>Высокий уровень</w:t>
            </w:r>
            <w:proofErr w:type="gramStart"/>
            <w:r>
              <w:rPr>
                <w:b/>
              </w:rPr>
              <w:t xml:space="preserve"> (%)</w:t>
            </w:r>
            <w:proofErr w:type="gramEnd"/>
          </w:p>
          <w:p w:rsidR="00526790" w:rsidRDefault="00526790" w:rsidP="00471F25">
            <w:pPr>
              <w:pStyle w:val="a3"/>
              <w:spacing w:before="0" w:beforeAutospacing="0" w:after="0" w:afterAutospacing="0"/>
              <w:jc w:val="center"/>
              <w:rPr>
                <w:b/>
              </w:rPr>
            </w:pPr>
          </w:p>
          <w:p w:rsidR="00526790" w:rsidRDefault="00526790" w:rsidP="00471F25">
            <w:pPr>
              <w:pStyle w:val="a3"/>
              <w:spacing w:before="0" w:beforeAutospacing="0" w:after="0" w:afterAutospacing="0"/>
              <w:jc w:val="center"/>
              <w:rPr>
                <w:b/>
              </w:rPr>
            </w:pPr>
          </w:p>
          <w:p w:rsidR="00526790" w:rsidRDefault="00526790" w:rsidP="00471F25">
            <w:pPr>
              <w:pStyle w:val="a3"/>
              <w:spacing w:before="0" w:beforeAutospacing="0" w:after="0" w:afterAutospacing="0"/>
              <w:jc w:val="center"/>
              <w:rPr>
                <w:b/>
              </w:rPr>
            </w:pPr>
          </w:p>
        </w:tc>
        <w:tc>
          <w:tcPr>
            <w:tcW w:w="1971" w:type="dxa"/>
          </w:tcPr>
          <w:p w:rsidR="00471F25" w:rsidRDefault="00471F25" w:rsidP="00471F25">
            <w:pPr>
              <w:pStyle w:val="a3"/>
              <w:spacing w:before="0" w:beforeAutospacing="0" w:after="0" w:afterAutospacing="0"/>
              <w:jc w:val="center"/>
              <w:rPr>
                <w:b/>
              </w:rPr>
            </w:pPr>
            <w:r>
              <w:rPr>
                <w:b/>
              </w:rPr>
              <w:t>Хороший уровень</w:t>
            </w:r>
            <w:proofErr w:type="gramStart"/>
            <w:r>
              <w:rPr>
                <w:b/>
              </w:rPr>
              <w:t xml:space="preserve"> (%)</w:t>
            </w:r>
            <w:proofErr w:type="gramEnd"/>
          </w:p>
        </w:tc>
        <w:tc>
          <w:tcPr>
            <w:tcW w:w="1971" w:type="dxa"/>
          </w:tcPr>
          <w:p w:rsidR="00471F25" w:rsidRDefault="00471F25" w:rsidP="00471F25">
            <w:pPr>
              <w:pStyle w:val="a3"/>
              <w:spacing w:before="0" w:beforeAutospacing="0" w:after="0" w:afterAutospacing="0"/>
              <w:jc w:val="center"/>
              <w:rPr>
                <w:b/>
              </w:rPr>
            </w:pPr>
            <w:r>
              <w:rPr>
                <w:b/>
              </w:rPr>
              <w:t>Средний уровень</w:t>
            </w:r>
            <w:proofErr w:type="gramStart"/>
            <w:r>
              <w:rPr>
                <w:b/>
              </w:rPr>
              <w:t xml:space="preserve"> (%)</w:t>
            </w:r>
            <w:proofErr w:type="gramEnd"/>
          </w:p>
        </w:tc>
        <w:tc>
          <w:tcPr>
            <w:tcW w:w="1971" w:type="dxa"/>
          </w:tcPr>
          <w:p w:rsidR="00471F25" w:rsidRDefault="00471F25" w:rsidP="00471F25">
            <w:pPr>
              <w:pStyle w:val="a3"/>
              <w:spacing w:before="0" w:beforeAutospacing="0" w:after="0" w:afterAutospacing="0"/>
              <w:jc w:val="center"/>
              <w:rPr>
                <w:b/>
              </w:rPr>
            </w:pPr>
            <w:r>
              <w:rPr>
                <w:b/>
              </w:rPr>
              <w:t>Низкий уровень</w:t>
            </w:r>
            <w:proofErr w:type="gramStart"/>
            <w:r>
              <w:rPr>
                <w:b/>
              </w:rPr>
              <w:t xml:space="preserve"> (%)</w:t>
            </w:r>
            <w:proofErr w:type="gramEnd"/>
          </w:p>
        </w:tc>
      </w:tr>
      <w:tr w:rsidR="00471F25" w:rsidTr="00471F25">
        <w:tc>
          <w:tcPr>
            <w:tcW w:w="1242" w:type="dxa"/>
          </w:tcPr>
          <w:p w:rsidR="00471F25" w:rsidRDefault="00471F25" w:rsidP="00471F25">
            <w:pPr>
              <w:pStyle w:val="a3"/>
              <w:spacing w:before="0" w:beforeAutospacing="0" w:after="0" w:afterAutospacing="0"/>
              <w:rPr>
                <w:b/>
              </w:rPr>
            </w:pPr>
            <w:r>
              <w:rPr>
                <w:b/>
              </w:rPr>
              <w:t>5А</w:t>
            </w:r>
          </w:p>
        </w:tc>
        <w:tc>
          <w:tcPr>
            <w:tcW w:w="2698" w:type="dxa"/>
          </w:tcPr>
          <w:p w:rsidR="00471F25" w:rsidRDefault="00471F25" w:rsidP="00471F25">
            <w:pPr>
              <w:pStyle w:val="a3"/>
              <w:spacing w:before="0" w:beforeAutospacing="0" w:after="0" w:afterAutospacing="0"/>
              <w:jc w:val="center"/>
              <w:rPr>
                <w:b/>
              </w:rPr>
            </w:pPr>
            <w:r>
              <w:rPr>
                <w:b/>
              </w:rPr>
              <w:t>21</w:t>
            </w:r>
          </w:p>
          <w:p w:rsidR="00526790" w:rsidRDefault="00526790" w:rsidP="00471F25">
            <w:pPr>
              <w:pStyle w:val="a3"/>
              <w:spacing w:before="0" w:beforeAutospacing="0" w:after="0" w:afterAutospacing="0"/>
              <w:jc w:val="center"/>
              <w:rPr>
                <w:b/>
              </w:rPr>
            </w:pPr>
          </w:p>
        </w:tc>
        <w:tc>
          <w:tcPr>
            <w:tcW w:w="1971" w:type="dxa"/>
          </w:tcPr>
          <w:p w:rsidR="00471F25" w:rsidRDefault="00471F25" w:rsidP="00471F25">
            <w:pPr>
              <w:pStyle w:val="a3"/>
              <w:spacing w:before="0" w:beforeAutospacing="0" w:after="0" w:afterAutospacing="0"/>
              <w:jc w:val="center"/>
              <w:rPr>
                <w:b/>
              </w:rPr>
            </w:pPr>
            <w:r>
              <w:rPr>
                <w:b/>
              </w:rPr>
              <w:t>37</w:t>
            </w:r>
          </w:p>
        </w:tc>
        <w:tc>
          <w:tcPr>
            <w:tcW w:w="1971" w:type="dxa"/>
          </w:tcPr>
          <w:p w:rsidR="00471F25" w:rsidRDefault="00471F25" w:rsidP="00471F25">
            <w:pPr>
              <w:pStyle w:val="a3"/>
              <w:spacing w:before="0" w:beforeAutospacing="0" w:after="0" w:afterAutospacing="0"/>
              <w:jc w:val="center"/>
              <w:rPr>
                <w:b/>
              </w:rPr>
            </w:pPr>
            <w:r>
              <w:rPr>
                <w:b/>
              </w:rPr>
              <w:t>37</w:t>
            </w:r>
          </w:p>
        </w:tc>
        <w:tc>
          <w:tcPr>
            <w:tcW w:w="1971" w:type="dxa"/>
          </w:tcPr>
          <w:p w:rsidR="00471F25" w:rsidRDefault="00471F25" w:rsidP="00471F25">
            <w:pPr>
              <w:pStyle w:val="a3"/>
              <w:spacing w:before="0" w:beforeAutospacing="0" w:after="0" w:afterAutospacing="0"/>
              <w:jc w:val="center"/>
              <w:rPr>
                <w:b/>
              </w:rPr>
            </w:pPr>
            <w:r>
              <w:rPr>
                <w:b/>
              </w:rPr>
              <w:t>5</w:t>
            </w:r>
          </w:p>
        </w:tc>
      </w:tr>
      <w:tr w:rsidR="00471F25" w:rsidTr="00471F25">
        <w:tc>
          <w:tcPr>
            <w:tcW w:w="1242" w:type="dxa"/>
          </w:tcPr>
          <w:p w:rsidR="00471F25" w:rsidRDefault="00471F25" w:rsidP="00471F25">
            <w:pPr>
              <w:pStyle w:val="a3"/>
              <w:spacing w:before="0" w:beforeAutospacing="0" w:after="0" w:afterAutospacing="0"/>
              <w:rPr>
                <w:b/>
              </w:rPr>
            </w:pPr>
            <w:r>
              <w:rPr>
                <w:b/>
              </w:rPr>
              <w:t>5Б</w:t>
            </w:r>
          </w:p>
        </w:tc>
        <w:tc>
          <w:tcPr>
            <w:tcW w:w="2698" w:type="dxa"/>
          </w:tcPr>
          <w:p w:rsidR="00471F25" w:rsidRDefault="00471F25" w:rsidP="00471F25">
            <w:pPr>
              <w:pStyle w:val="a3"/>
              <w:spacing w:before="0" w:beforeAutospacing="0" w:after="0" w:afterAutospacing="0"/>
              <w:jc w:val="center"/>
              <w:rPr>
                <w:b/>
              </w:rPr>
            </w:pPr>
            <w:r>
              <w:rPr>
                <w:b/>
              </w:rPr>
              <w:t>29</w:t>
            </w:r>
          </w:p>
          <w:p w:rsidR="00526790" w:rsidRDefault="00526790" w:rsidP="00471F25">
            <w:pPr>
              <w:pStyle w:val="a3"/>
              <w:spacing w:before="0" w:beforeAutospacing="0" w:after="0" w:afterAutospacing="0"/>
              <w:jc w:val="center"/>
              <w:rPr>
                <w:b/>
              </w:rPr>
            </w:pPr>
          </w:p>
        </w:tc>
        <w:tc>
          <w:tcPr>
            <w:tcW w:w="1971" w:type="dxa"/>
          </w:tcPr>
          <w:p w:rsidR="00471F25" w:rsidRDefault="00471F25" w:rsidP="00471F25">
            <w:pPr>
              <w:pStyle w:val="a3"/>
              <w:spacing w:before="0" w:beforeAutospacing="0" w:after="0" w:afterAutospacing="0"/>
              <w:jc w:val="center"/>
              <w:rPr>
                <w:b/>
              </w:rPr>
            </w:pPr>
            <w:r>
              <w:rPr>
                <w:b/>
              </w:rPr>
              <w:t>47</w:t>
            </w:r>
          </w:p>
        </w:tc>
        <w:tc>
          <w:tcPr>
            <w:tcW w:w="1971" w:type="dxa"/>
          </w:tcPr>
          <w:p w:rsidR="00471F25" w:rsidRDefault="00471F25" w:rsidP="00471F25">
            <w:pPr>
              <w:pStyle w:val="a3"/>
              <w:spacing w:before="0" w:beforeAutospacing="0" w:after="0" w:afterAutospacing="0"/>
              <w:jc w:val="center"/>
              <w:rPr>
                <w:b/>
              </w:rPr>
            </w:pPr>
            <w:r>
              <w:rPr>
                <w:b/>
              </w:rPr>
              <w:t>24</w:t>
            </w:r>
          </w:p>
        </w:tc>
        <w:tc>
          <w:tcPr>
            <w:tcW w:w="1971" w:type="dxa"/>
          </w:tcPr>
          <w:p w:rsidR="00471F25" w:rsidRDefault="00471F25"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6А</w:t>
            </w:r>
          </w:p>
        </w:tc>
        <w:tc>
          <w:tcPr>
            <w:tcW w:w="2698" w:type="dxa"/>
          </w:tcPr>
          <w:p w:rsidR="00471F25" w:rsidRDefault="00471F25" w:rsidP="00471F25">
            <w:pPr>
              <w:pStyle w:val="a3"/>
              <w:spacing w:before="0" w:beforeAutospacing="0" w:after="0" w:afterAutospacing="0"/>
              <w:jc w:val="center"/>
              <w:rPr>
                <w:b/>
              </w:rPr>
            </w:pPr>
            <w:r>
              <w:rPr>
                <w:b/>
              </w:rPr>
              <w:t>13</w:t>
            </w:r>
          </w:p>
          <w:p w:rsidR="00526790" w:rsidRDefault="00526790" w:rsidP="00471F25">
            <w:pPr>
              <w:pStyle w:val="a3"/>
              <w:spacing w:before="0" w:beforeAutospacing="0" w:after="0" w:afterAutospacing="0"/>
              <w:jc w:val="center"/>
              <w:rPr>
                <w:b/>
              </w:rPr>
            </w:pPr>
          </w:p>
        </w:tc>
        <w:tc>
          <w:tcPr>
            <w:tcW w:w="1971" w:type="dxa"/>
          </w:tcPr>
          <w:p w:rsidR="00471F25" w:rsidRDefault="00471F25" w:rsidP="00471F25">
            <w:pPr>
              <w:pStyle w:val="a3"/>
              <w:spacing w:before="0" w:beforeAutospacing="0" w:after="0" w:afterAutospacing="0"/>
              <w:jc w:val="center"/>
              <w:rPr>
                <w:b/>
              </w:rPr>
            </w:pPr>
            <w:r>
              <w:rPr>
                <w:b/>
              </w:rPr>
              <w:t>26</w:t>
            </w:r>
          </w:p>
        </w:tc>
        <w:tc>
          <w:tcPr>
            <w:tcW w:w="1971" w:type="dxa"/>
          </w:tcPr>
          <w:p w:rsidR="00471F25" w:rsidRDefault="00471F25" w:rsidP="00471F25">
            <w:pPr>
              <w:pStyle w:val="a3"/>
              <w:spacing w:before="0" w:beforeAutospacing="0" w:after="0" w:afterAutospacing="0"/>
              <w:jc w:val="center"/>
              <w:rPr>
                <w:b/>
              </w:rPr>
            </w:pPr>
            <w:r>
              <w:rPr>
                <w:b/>
              </w:rPr>
              <w:t>61</w:t>
            </w:r>
          </w:p>
        </w:tc>
        <w:tc>
          <w:tcPr>
            <w:tcW w:w="1971" w:type="dxa"/>
          </w:tcPr>
          <w:p w:rsidR="00471F25" w:rsidRDefault="00471F25"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6Б</w:t>
            </w:r>
          </w:p>
        </w:tc>
        <w:tc>
          <w:tcPr>
            <w:tcW w:w="2698" w:type="dxa"/>
          </w:tcPr>
          <w:p w:rsidR="00471F25" w:rsidRDefault="00526790" w:rsidP="00471F25">
            <w:pPr>
              <w:pStyle w:val="a3"/>
              <w:spacing w:before="0" w:beforeAutospacing="0" w:after="0" w:afterAutospacing="0"/>
              <w:jc w:val="center"/>
              <w:rPr>
                <w:b/>
              </w:rPr>
            </w:pPr>
            <w:r>
              <w:rPr>
                <w:b/>
              </w:rPr>
              <w:t>35</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17</w:t>
            </w:r>
          </w:p>
        </w:tc>
        <w:tc>
          <w:tcPr>
            <w:tcW w:w="1971" w:type="dxa"/>
          </w:tcPr>
          <w:p w:rsidR="00471F25" w:rsidRDefault="00526790" w:rsidP="00471F25">
            <w:pPr>
              <w:pStyle w:val="a3"/>
              <w:spacing w:before="0" w:beforeAutospacing="0" w:after="0" w:afterAutospacing="0"/>
              <w:jc w:val="center"/>
              <w:rPr>
                <w:b/>
              </w:rPr>
            </w:pPr>
            <w:r>
              <w:rPr>
                <w:b/>
              </w:rPr>
              <w:t>47</w:t>
            </w:r>
          </w:p>
        </w:tc>
        <w:tc>
          <w:tcPr>
            <w:tcW w:w="1971" w:type="dxa"/>
          </w:tcPr>
          <w:p w:rsidR="00471F25" w:rsidRDefault="00526790"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7А</w:t>
            </w:r>
          </w:p>
        </w:tc>
        <w:tc>
          <w:tcPr>
            <w:tcW w:w="2698" w:type="dxa"/>
          </w:tcPr>
          <w:p w:rsidR="00471F25" w:rsidRDefault="00526790" w:rsidP="00471F25">
            <w:pPr>
              <w:pStyle w:val="a3"/>
              <w:spacing w:before="0" w:beforeAutospacing="0" w:after="0" w:afterAutospacing="0"/>
              <w:jc w:val="center"/>
              <w:rPr>
                <w:b/>
              </w:rPr>
            </w:pPr>
            <w:r>
              <w:rPr>
                <w:b/>
              </w:rPr>
              <w:t>18</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55</w:t>
            </w:r>
          </w:p>
        </w:tc>
        <w:tc>
          <w:tcPr>
            <w:tcW w:w="1971" w:type="dxa"/>
          </w:tcPr>
          <w:p w:rsidR="00471F25" w:rsidRDefault="00526790" w:rsidP="00471F25">
            <w:pPr>
              <w:pStyle w:val="a3"/>
              <w:spacing w:before="0" w:beforeAutospacing="0" w:after="0" w:afterAutospacing="0"/>
              <w:jc w:val="center"/>
              <w:rPr>
                <w:b/>
              </w:rPr>
            </w:pPr>
            <w:r>
              <w:rPr>
                <w:b/>
              </w:rPr>
              <w:t>23</w:t>
            </w:r>
          </w:p>
        </w:tc>
        <w:tc>
          <w:tcPr>
            <w:tcW w:w="1971" w:type="dxa"/>
          </w:tcPr>
          <w:p w:rsidR="00471F25" w:rsidRDefault="00526790" w:rsidP="00471F25">
            <w:pPr>
              <w:pStyle w:val="a3"/>
              <w:spacing w:before="0" w:beforeAutospacing="0" w:after="0" w:afterAutospacing="0"/>
              <w:jc w:val="center"/>
              <w:rPr>
                <w:b/>
              </w:rPr>
            </w:pPr>
            <w:r>
              <w:rPr>
                <w:b/>
              </w:rPr>
              <w:t>4</w:t>
            </w:r>
          </w:p>
        </w:tc>
      </w:tr>
      <w:tr w:rsidR="00471F25" w:rsidTr="00471F25">
        <w:tc>
          <w:tcPr>
            <w:tcW w:w="1242" w:type="dxa"/>
          </w:tcPr>
          <w:p w:rsidR="00471F25" w:rsidRDefault="00471F25" w:rsidP="00471F25">
            <w:pPr>
              <w:pStyle w:val="a3"/>
              <w:spacing w:before="0" w:beforeAutospacing="0" w:after="0" w:afterAutospacing="0"/>
              <w:rPr>
                <w:b/>
              </w:rPr>
            </w:pPr>
            <w:r>
              <w:rPr>
                <w:b/>
              </w:rPr>
              <w:t>7Б</w:t>
            </w:r>
          </w:p>
        </w:tc>
        <w:tc>
          <w:tcPr>
            <w:tcW w:w="2698" w:type="dxa"/>
          </w:tcPr>
          <w:p w:rsidR="00471F25" w:rsidRDefault="00526790" w:rsidP="00471F25">
            <w:pPr>
              <w:pStyle w:val="a3"/>
              <w:spacing w:before="0" w:beforeAutospacing="0" w:after="0" w:afterAutospacing="0"/>
              <w:jc w:val="center"/>
              <w:rPr>
                <w:b/>
              </w:rPr>
            </w:pPr>
            <w:r>
              <w:rPr>
                <w:b/>
              </w:rPr>
              <w:t>20</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40</w:t>
            </w:r>
          </w:p>
        </w:tc>
        <w:tc>
          <w:tcPr>
            <w:tcW w:w="1971" w:type="dxa"/>
          </w:tcPr>
          <w:p w:rsidR="00471F25" w:rsidRDefault="00526790" w:rsidP="00471F25">
            <w:pPr>
              <w:pStyle w:val="a3"/>
              <w:spacing w:before="0" w:beforeAutospacing="0" w:after="0" w:afterAutospacing="0"/>
              <w:jc w:val="center"/>
              <w:rPr>
                <w:b/>
              </w:rPr>
            </w:pPr>
            <w:r>
              <w:rPr>
                <w:b/>
              </w:rPr>
              <w:t>40</w:t>
            </w:r>
          </w:p>
        </w:tc>
        <w:tc>
          <w:tcPr>
            <w:tcW w:w="1971" w:type="dxa"/>
          </w:tcPr>
          <w:p w:rsidR="00471F25" w:rsidRDefault="00526790"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8Б</w:t>
            </w:r>
          </w:p>
        </w:tc>
        <w:tc>
          <w:tcPr>
            <w:tcW w:w="2698" w:type="dxa"/>
          </w:tcPr>
          <w:p w:rsidR="00471F25" w:rsidRDefault="00526790" w:rsidP="00471F25">
            <w:pPr>
              <w:pStyle w:val="a3"/>
              <w:spacing w:before="0" w:beforeAutospacing="0" w:after="0" w:afterAutospacing="0"/>
              <w:jc w:val="center"/>
              <w:rPr>
                <w:b/>
              </w:rPr>
            </w:pPr>
            <w:r>
              <w:rPr>
                <w:b/>
              </w:rPr>
              <w:t>18</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12</w:t>
            </w:r>
          </w:p>
        </w:tc>
        <w:tc>
          <w:tcPr>
            <w:tcW w:w="1971" w:type="dxa"/>
          </w:tcPr>
          <w:p w:rsidR="00471F25" w:rsidRDefault="00526790" w:rsidP="00471F25">
            <w:pPr>
              <w:pStyle w:val="a3"/>
              <w:spacing w:before="0" w:beforeAutospacing="0" w:after="0" w:afterAutospacing="0"/>
              <w:jc w:val="center"/>
              <w:rPr>
                <w:b/>
              </w:rPr>
            </w:pPr>
            <w:r>
              <w:rPr>
                <w:b/>
              </w:rPr>
              <w:t>70</w:t>
            </w:r>
          </w:p>
        </w:tc>
        <w:tc>
          <w:tcPr>
            <w:tcW w:w="1971" w:type="dxa"/>
          </w:tcPr>
          <w:p w:rsidR="00471F25" w:rsidRDefault="00526790"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8М</w:t>
            </w:r>
          </w:p>
        </w:tc>
        <w:tc>
          <w:tcPr>
            <w:tcW w:w="2698" w:type="dxa"/>
          </w:tcPr>
          <w:p w:rsidR="00471F25" w:rsidRDefault="00526790" w:rsidP="00471F25">
            <w:pPr>
              <w:pStyle w:val="a3"/>
              <w:spacing w:before="0" w:beforeAutospacing="0" w:after="0" w:afterAutospacing="0"/>
              <w:jc w:val="center"/>
              <w:rPr>
                <w:b/>
              </w:rPr>
            </w:pPr>
            <w:r>
              <w:rPr>
                <w:b/>
              </w:rPr>
              <w:t>36</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57</w:t>
            </w:r>
          </w:p>
        </w:tc>
        <w:tc>
          <w:tcPr>
            <w:tcW w:w="1971" w:type="dxa"/>
          </w:tcPr>
          <w:p w:rsidR="00471F25" w:rsidRDefault="00526790" w:rsidP="00471F25">
            <w:pPr>
              <w:pStyle w:val="a3"/>
              <w:spacing w:before="0" w:beforeAutospacing="0" w:after="0" w:afterAutospacing="0"/>
              <w:jc w:val="center"/>
              <w:rPr>
                <w:b/>
              </w:rPr>
            </w:pPr>
            <w:r>
              <w:rPr>
                <w:b/>
              </w:rPr>
              <w:t>7</w:t>
            </w:r>
          </w:p>
        </w:tc>
        <w:tc>
          <w:tcPr>
            <w:tcW w:w="1971" w:type="dxa"/>
          </w:tcPr>
          <w:p w:rsidR="00471F25" w:rsidRDefault="00526790"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9Б</w:t>
            </w:r>
          </w:p>
        </w:tc>
        <w:tc>
          <w:tcPr>
            <w:tcW w:w="2698" w:type="dxa"/>
          </w:tcPr>
          <w:p w:rsidR="00471F25" w:rsidRDefault="00526790" w:rsidP="00471F25">
            <w:pPr>
              <w:pStyle w:val="a3"/>
              <w:spacing w:before="0" w:beforeAutospacing="0" w:after="0" w:afterAutospacing="0"/>
              <w:jc w:val="center"/>
              <w:rPr>
                <w:b/>
              </w:rPr>
            </w:pPr>
            <w:r>
              <w:rPr>
                <w:b/>
              </w:rPr>
              <w:t>12</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32</w:t>
            </w:r>
          </w:p>
        </w:tc>
        <w:tc>
          <w:tcPr>
            <w:tcW w:w="1971" w:type="dxa"/>
          </w:tcPr>
          <w:p w:rsidR="00471F25" w:rsidRDefault="00526790" w:rsidP="00471F25">
            <w:pPr>
              <w:pStyle w:val="a3"/>
              <w:spacing w:before="0" w:beforeAutospacing="0" w:after="0" w:afterAutospacing="0"/>
              <w:jc w:val="center"/>
              <w:rPr>
                <w:b/>
              </w:rPr>
            </w:pPr>
            <w:r>
              <w:rPr>
                <w:b/>
              </w:rPr>
              <w:t>48</w:t>
            </w:r>
          </w:p>
        </w:tc>
        <w:tc>
          <w:tcPr>
            <w:tcW w:w="1971" w:type="dxa"/>
          </w:tcPr>
          <w:p w:rsidR="00471F25" w:rsidRDefault="00526790" w:rsidP="00471F25">
            <w:pPr>
              <w:pStyle w:val="a3"/>
              <w:spacing w:before="0" w:beforeAutospacing="0" w:after="0" w:afterAutospacing="0"/>
              <w:jc w:val="center"/>
              <w:rPr>
                <w:b/>
              </w:rPr>
            </w:pPr>
            <w:r>
              <w:rPr>
                <w:b/>
              </w:rPr>
              <w:t>8</w:t>
            </w:r>
          </w:p>
        </w:tc>
      </w:tr>
      <w:tr w:rsidR="00471F25" w:rsidTr="00471F25">
        <w:tc>
          <w:tcPr>
            <w:tcW w:w="1242" w:type="dxa"/>
          </w:tcPr>
          <w:p w:rsidR="00471F25" w:rsidRDefault="00471F25" w:rsidP="00471F25">
            <w:pPr>
              <w:pStyle w:val="a3"/>
              <w:spacing w:before="0" w:beforeAutospacing="0" w:after="0" w:afterAutospacing="0"/>
              <w:rPr>
                <w:b/>
              </w:rPr>
            </w:pPr>
            <w:r>
              <w:rPr>
                <w:b/>
              </w:rPr>
              <w:t>9М</w:t>
            </w:r>
          </w:p>
        </w:tc>
        <w:tc>
          <w:tcPr>
            <w:tcW w:w="2698" w:type="dxa"/>
          </w:tcPr>
          <w:p w:rsidR="00471F25" w:rsidRDefault="00526790" w:rsidP="00471F25">
            <w:pPr>
              <w:pStyle w:val="a3"/>
              <w:spacing w:before="0" w:beforeAutospacing="0" w:after="0" w:afterAutospacing="0"/>
              <w:jc w:val="center"/>
              <w:rPr>
                <w:b/>
              </w:rPr>
            </w:pPr>
            <w:r>
              <w:rPr>
                <w:b/>
              </w:rPr>
              <w:t>0</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56</w:t>
            </w:r>
          </w:p>
        </w:tc>
        <w:tc>
          <w:tcPr>
            <w:tcW w:w="1971" w:type="dxa"/>
          </w:tcPr>
          <w:p w:rsidR="00471F25" w:rsidRDefault="00526790" w:rsidP="00471F25">
            <w:pPr>
              <w:pStyle w:val="a3"/>
              <w:spacing w:before="0" w:beforeAutospacing="0" w:after="0" w:afterAutospacing="0"/>
              <w:jc w:val="center"/>
              <w:rPr>
                <w:b/>
              </w:rPr>
            </w:pPr>
            <w:r>
              <w:rPr>
                <w:b/>
              </w:rPr>
              <w:t>44</w:t>
            </w:r>
          </w:p>
        </w:tc>
        <w:tc>
          <w:tcPr>
            <w:tcW w:w="1971" w:type="dxa"/>
          </w:tcPr>
          <w:p w:rsidR="00471F25" w:rsidRDefault="00526790"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10М</w:t>
            </w:r>
          </w:p>
        </w:tc>
        <w:tc>
          <w:tcPr>
            <w:tcW w:w="2698" w:type="dxa"/>
          </w:tcPr>
          <w:p w:rsidR="00471F25" w:rsidRDefault="00526790" w:rsidP="00471F25">
            <w:pPr>
              <w:pStyle w:val="a3"/>
              <w:spacing w:before="0" w:beforeAutospacing="0" w:after="0" w:afterAutospacing="0"/>
              <w:jc w:val="center"/>
              <w:rPr>
                <w:b/>
              </w:rPr>
            </w:pPr>
            <w:r>
              <w:rPr>
                <w:b/>
              </w:rPr>
              <w:t>25</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33</w:t>
            </w:r>
          </w:p>
        </w:tc>
        <w:tc>
          <w:tcPr>
            <w:tcW w:w="1971" w:type="dxa"/>
          </w:tcPr>
          <w:p w:rsidR="00471F25" w:rsidRDefault="00526790" w:rsidP="00471F25">
            <w:pPr>
              <w:pStyle w:val="a3"/>
              <w:spacing w:before="0" w:beforeAutospacing="0" w:after="0" w:afterAutospacing="0"/>
              <w:jc w:val="center"/>
              <w:rPr>
                <w:b/>
              </w:rPr>
            </w:pPr>
            <w:r>
              <w:rPr>
                <w:b/>
              </w:rPr>
              <w:t>42</w:t>
            </w:r>
          </w:p>
        </w:tc>
        <w:tc>
          <w:tcPr>
            <w:tcW w:w="1971" w:type="dxa"/>
          </w:tcPr>
          <w:p w:rsidR="00471F25" w:rsidRDefault="00526790"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11Б</w:t>
            </w:r>
          </w:p>
        </w:tc>
        <w:tc>
          <w:tcPr>
            <w:tcW w:w="2698" w:type="dxa"/>
          </w:tcPr>
          <w:p w:rsidR="00471F25" w:rsidRDefault="00526790" w:rsidP="00471F25">
            <w:pPr>
              <w:pStyle w:val="a3"/>
              <w:spacing w:before="0" w:beforeAutospacing="0" w:after="0" w:afterAutospacing="0"/>
              <w:jc w:val="center"/>
              <w:rPr>
                <w:b/>
              </w:rPr>
            </w:pPr>
            <w:r>
              <w:rPr>
                <w:b/>
              </w:rPr>
              <w:t>6</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38</w:t>
            </w:r>
          </w:p>
        </w:tc>
        <w:tc>
          <w:tcPr>
            <w:tcW w:w="1971" w:type="dxa"/>
          </w:tcPr>
          <w:p w:rsidR="00471F25" w:rsidRDefault="00526790" w:rsidP="00471F25">
            <w:pPr>
              <w:pStyle w:val="a3"/>
              <w:spacing w:before="0" w:beforeAutospacing="0" w:after="0" w:afterAutospacing="0"/>
              <w:jc w:val="center"/>
              <w:rPr>
                <w:b/>
              </w:rPr>
            </w:pPr>
            <w:r>
              <w:rPr>
                <w:b/>
              </w:rPr>
              <w:t>56</w:t>
            </w:r>
          </w:p>
        </w:tc>
        <w:tc>
          <w:tcPr>
            <w:tcW w:w="1971" w:type="dxa"/>
          </w:tcPr>
          <w:p w:rsidR="00471F25" w:rsidRDefault="00526790" w:rsidP="00471F25">
            <w:pPr>
              <w:pStyle w:val="a3"/>
              <w:spacing w:before="0" w:beforeAutospacing="0" w:after="0" w:afterAutospacing="0"/>
              <w:jc w:val="center"/>
              <w:rPr>
                <w:b/>
              </w:rPr>
            </w:pPr>
            <w:r>
              <w:rPr>
                <w:b/>
              </w:rPr>
              <w:t>0</w:t>
            </w:r>
          </w:p>
        </w:tc>
      </w:tr>
      <w:tr w:rsidR="00471F25" w:rsidTr="00471F25">
        <w:tc>
          <w:tcPr>
            <w:tcW w:w="1242" w:type="dxa"/>
          </w:tcPr>
          <w:p w:rsidR="00471F25" w:rsidRDefault="00471F25" w:rsidP="00471F25">
            <w:pPr>
              <w:pStyle w:val="a3"/>
              <w:spacing w:before="0" w:beforeAutospacing="0" w:after="0" w:afterAutospacing="0"/>
              <w:rPr>
                <w:b/>
              </w:rPr>
            </w:pPr>
            <w:r>
              <w:rPr>
                <w:b/>
              </w:rPr>
              <w:t>11М</w:t>
            </w:r>
          </w:p>
        </w:tc>
        <w:tc>
          <w:tcPr>
            <w:tcW w:w="2698" w:type="dxa"/>
          </w:tcPr>
          <w:p w:rsidR="00471F25" w:rsidRDefault="00526790" w:rsidP="00471F25">
            <w:pPr>
              <w:pStyle w:val="a3"/>
              <w:spacing w:before="0" w:beforeAutospacing="0" w:after="0" w:afterAutospacing="0"/>
              <w:jc w:val="center"/>
              <w:rPr>
                <w:b/>
              </w:rPr>
            </w:pPr>
            <w:r>
              <w:rPr>
                <w:b/>
              </w:rPr>
              <w:t>34</w:t>
            </w:r>
          </w:p>
          <w:p w:rsidR="00526790" w:rsidRDefault="00526790" w:rsidP="00471F25">
            <w:pPr>
              <w:pStyle w:val="a3"/>
              <w:spacing w:before="0" w:beforeAutospacing="0" w:after="0" w:afterAutospacing="0"/>
              <w:jc w:val="center"/>
              <w:rPr>
                <w:b/>
              </w:rPr>
            </w:pPr>
          </w:p>
        </w:tc>
        <w:tc>
          <w:tcPr>
            <w:tcW w:w="1971" w:type="dxa"/>
          </w:tcPr>
          <w:p w:rsidR="00471F25" w:rsidRDefault="00526790" w:rsidP="00471F25">
            <w:pPr>
              <w:pStyle w:val="a3"/>
              <w:spacing w:before="0" w:beforeAutospacing="0" w:after="0" w:afterAutospacing="0"/>
              <w:jc w:val="center"/>
              <w:rPr>
                <w:b/>
              </w:rPr>
            </w:pPr>
            <w:r>
              <w:rPr>
                <w:b/>
              </w:rPr>
              <w:t>45</w:t>
            </w:r>
          </w:p>
        </w:tc>
        <w:tc>
          <w:tcPr>
            <w:tcW w:w="1971" w:type="dxa"/>
          </w:tcPr>
          <w:p w:rsidR="00471F25" w:rsidRDefault="00526790" w:rsidP="00471F25">
            <w:pPr>
              <w:pStyle w:val="a3"/>
              <w:spacing w:before="0" w:beforeAutospacing="0" w:after="0" w:afterAutospacing="0"/>
              <w:jc w:val="center"/>
              <w:rPr>
                <w:b/>
              </w:rPr>
            </w:pPr>
            <w:r>
              <w:rPr>
                <w:b/>
              </w:rPr>
              <w:t>21</w:t>
            </w:r>
          </w:p>
        </w:tc>
        <w:tc>
          <w:tcPr>
            <w:tcW w:w="1971" w:type="dxa"/>
          </w:tcPr>
          <w:p w:rsidR="00471F25" w:rsidRDefault="00526790" w:rsidP="00471F25">
            <w:pPr>
              <w:pStyle w:val="a3"/>
              <w:spacing w:before="0" w:beforeAutospacing="0" w:after="0" w:afterAutospacing="0"/>
              <w:jc w:val="center"/>
              <w:rPr>
                <w:b/>
              </w:rPr>
            </w:pPr>
            <w:r>
              <w:rPr>
                <w:b/>
              </w:rPr>
              <w:t>0</w:t>
            </w:r>
          </w:p>
        </w:tc>
      </w:tr>
    </w:tbl>
    <w:p w:rsidR="00471F25" w:rsidRPr="00DB692C" w:rsidRDefault="00471F25" w:rsidP="00471F25">
      <w:pPr>
        <w:pStyle w:val="a3"/>
        <w:spacing w:before="0" w:beforeAutospacing="0" w:after="0" w:afterAutospacing="0"/>
        <w:ind w:firstLine="360"/>
        <w:jc w:val="center"/>
        <w:rPr>
          <w:b/>
        </w:rPr>
      </w:pPr>
    </w:p>
    <w:p w:rsidR="00DB692C" w:rsidRDefault="00DB692C" w:rsidP="00471F25">
      <w:pPr>
        <w:pStyle w:val="a3"/>
        <w:spacing w:before="0" w:beforeAutospacing="0" w:after="0" w:afterAutospacing="0"/>
        <w:ind w:firstLine="360"/>
        <w:jc w:val="center"/>
      </w:pPr>
    </w:p>
    <w:p w:rsidR="00DB692C" w:rsidRDefault="00DB692C" w:rsidP="00F75D20">
      <w:pPr>
        <w:pStyle w:val="a3"/>
        <w:spacing w:before="0" w:beforeAutospacing="0" w:after="0" w:afterAutospacing="0"/>
        <w:ind w:firstLine="360"/>
      </w:pPr>
    </w:p>
    <w:p w:rsidR="00DB692C" w:rsidRDefault="00DB692C" w:rsidP="00F75D20">
      <w:pPr>
        <w:pStyle w:val="a3"/>
        <w:spacing w:before="0" w:beforeAutospacing="0" w:after="0" w:afterAutospacing="0"/>
        <w:ind w:firstLine="360"/>
      </w:pPr>
    </w:p>
    <w:p w:rsidR="00DB692C" w:rsidRDefault="00DB692C"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526790" w:rsidRDefault="00526790" w:rsidP="00F75D20">
      <w:pPr>
        <w:pStyle w:val="a3"/>
        <w:spacing w:before="0" w:beforeAutospacing="0" w:after="0" w:afterAutospacing="0"/>
        <w:ind w:firstLine="360"/>
      </w:pPr>
    </w:p>
    <w:p w:rsidR="001C5B39" w:rsidRDefault="00526790" w:rsidP="001C5B39">
      <w:pPr>
        <w:pStyle w:val="a3"/>
        <w:spacing w:before="0" w:beforeAutospacing="0" w:after="0" w:afterAutospacing="0"/>
        <w:ind w:firstLine="360"/>
        <w:rPr>
          <w:b/>
          <w:sz w:val="28"/>
          <w:szCs w:val="28"/>
        </w:rPr>
      </w:pPr>
      <w:r w:rsidRPr="001C5B39">
        <w:rPr>
          <w:b/>
          <w:sz w:val="28"/>
          <w:szCs w:val="28"/>
        </w:rPr>
        <w:t>ПРИЛОЖЕНИЕ 2</w:t>
      </w:r>
    </w:p>
    <w:p w:rsidR="00805C63" w:rsidRDefault="00805C63" w:rsidP="001C5B39">
      <w:pPr>
        <w:pStyle w:val="a3"/>
        <w:spacing w:before="0" w:beforeAutospacing="0" w:after="0" w:afterAutospacing="0"/>
        <w:ind w:firstLine="360"/>
        <w:rPr>
          <w:b/>
          <w:sz w:val="28"/>
          <w:szCs w:val="28"/>
        </w:rPr>
      </w:pPr>
    </w:p>
    <w:p w:rsidR="001C5B39" w:rsidRPr="001C5B39" w:rsidRDefault="001C5B39" w:rsidP="001C5B39">
      <w:pPr>
        <w:pStyle w:val="a3"/>
        <w:spacing w:before="0" w:beforeAutospacing="0" w:after="0" w:afterAutospacing="0" w:line="360" w:lineRule="auto"/>
        <w:jc w:val="center"/>
        <w:rPr>
          <w:b/>
        </w:rPr>
      </w:pPr>
      <w:r w:rsidRPr="001C5B39">
        <w:rPr>
          <w:b/>
        </w:rPr>
        <w:t>ПРОГРАММА ПРЕЕМСТВЕННОСТИ НАЧАЛЬНОЙ ШКОЛЫ И ОСНОВНОЙ ШКОЛЫ</w:t>
      </w:r>
    </w:p>
    <w:p w:rsidR="001C5B39" w:rsidRPr="001C5B39" w:rsidRDefault="001C5B39" w:rsidP="001C5B39">
      <w:pPr>
        <w:pStyle w:val="a3"/>
        <w:spacing w:before="0" w:beforeAutospacing="0" w:after="0" w:afterAutospacing="0"/>
        <w:ind w:firstLine="540"/>
        <w:jc w:val="both"/>
        <w:rPr>
          <w:b/>
        </w:rPr>
      </w:pPr>
      <w:r w:rsidRPr="001C5B39">
        <w:rPr>
          <w:b/>
        </w:rPr>
        <w:t xml:space="preserve">Актуальность. </w:t>
      </w:r>
      <w:r w:rsidRPr="001C5B39">
        <w:t xml:space="preserve">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В последние годы в педагогической и психологической литературе много говорится о сложностях этого периода обучения, что он стал восприниматься чуть ли не как объективный кризис развития детей 9-10 лет, порождающий серьёзные педагогические проблемы. Оснований для такого утверждения более чем достаточно: 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ситуативной тревожности. Это значит, что увеличивается число детей, испытывающих значительные затруднения при обучении и адаптации к новым 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 </w:t>
      </w:r>
    </w:p>
    <w:p w:rsidR="001C5B39" w:rsidRPr="001C5B39" w:rsidRDefault="001C5B39" w:rsidP="001C5B39">
      <w:pPr>
        <w:pStyle w:val="a3"/>
        <w:spacing w:before="0" w:beforeAutospacing="0" w:after="0" w:afterAutospacing="0"/>
        <w:ind w:firstLine="540"/>
        <w:jc w:val="both"/>
        <w:rPr>
          <w:b/>
        </w:rPr>
      </w:pPr>
      <w:r w:rsidRPr="001C5B39">
        <w:t xml:space="preserve"> Поэтому внимание педагогического коллектива школы, ориентированного на обеспечение качества образования как условия устойчивого развития школьного сообщества, к проблемам адаптации школьников постоянно растет. </w:t>
      </w:r>
    </w:p>
    <w:p w:rsidR="001C5B39" w:rsidRPr="001C5B39" w:rsidRDefault="001C5B39" w:rsidP="001C5B39">
      <w:pPr>
        <w:pStyle w:val="a3"/>
        <w:spacing w:before="0" w:beforeAutospacing="0" w:after="0" w:afterAutospacing="0"/>
        <w:ind w:firstLine="540"/>
        <w:jc w:val="both"/>
      </w:pPr>
      <w:r w:rsidRPr="001C5B39">
        <w:t xml:space="preserve">Переходный период из начальной школы в </w:t>
      </w:r>
      <w:proofErr w:type="gramStart"/>
      <w:r w:rsidRPr="001C5B39">
        <w:t>основную</w:t>
      </w:r>
      <w:proofErr w:type="gramEnd"/>
      <w:r w:rsidRPr="001C5B39">
        <w:t xml:space="preserve"> сказывается на всех участниках образовательного процесса: учащихся, педагогах, родителях, администрации школы, специалистах психолого-педагогической службы. Часто последствия бывают отрицательными, что обусловлено: </w:t>
      </w:r>
    </w:p>
    <w:p w:rsidR="001C5B39" w:rsidRPr="001C5B39" w:rsidRDefault="001C5B39" w:rsidP="001C5B39">
      <w:pPr>
        <w:widowControl/>
        <w:numPr>
          <w:ilvl w:val="0"/>
          <w:numId w:val="73"/>
        </w:numPr>
        <w:jc w:val="both"/>
        <w:rPr>
          <w:sz w:val="24"/>
          <w:szCs w:val="24"/>
        </w:rPr>
      </w:pPr>
      <w:r w:rsidRPr="001C5B39">
        <w:rPr>
          <w:sz w:val="24"/>
          <w:szCs w:val="24"/>
        </w:rPr>
        <w:t xml:space="preserve">сменой социальной обстановки; </w:t>
      </w:r>
    </w:p>
    <w:p w:rsidR="001C5B39" w:rsidRPr="001C5B39" w:rsidRDefault="001C5B39" w:rsidP="001C5B39">
      <w:pPr>
        <w:widowControl/>
        <w:numPr>
          <w:ilvl w:val="0"/>
          <w:numId w:val="73"/>
        </w:numPr>
        <w:spacing w:before="100" w:beforeAutospacing="1" w:after="100" w:afterAutospacing="1"/>
        <w:jc w:val="both"/>
        <w:rPr>
          <w:sz w:val="24"/>
          <w:szCs w:val="24"/>
        </w:rPr>
      </w:pPr>
      <w:r w:rsidRPr="001C5B39">
        <w:rPr>
          <w:sz w:val="24"/>
          <w:szCs w:val="24"/>
        </w:rPr>
        <w:t xml:space="preserve">изменением роли учащегося; </w:t>
      </w:r>
    </w:p>
    <w:p w:rsidR="001C5B39" w:rsidRPr="001C5B39" w:rsidRDefault="001C5B39" w:rsidP="001C5B39">
      <w:pPr>
        <w:widowControl/>
        <w:numPr>
          <w:ilvl w:val="0"/>
          <w:numId w:val="73"/>
        </w:numPr>
        <w:spacing w:before="100" w:beforeAutospacing="1" w:after="100" w:afterAutospacing="1"/>
        <w:jc w:val="both"/>
        <w:rPr>
          <w:sz w:val="24"/>
          <w:szCs w:val="24"/>
        </w:rPr>
      </w:pPr>
      <w:r w:rsidRPr="001C5B39">
        <w:rPr>
          <w:sz w:val="24"/>
          <w:szCs w:val="24"/>
        </w:rPr>
        <w:t xml:space="preserve">увеличением учебной нагрузки; </w:t>
      </w:r>
    </w:p>
    <w:p w:rsidR="001C5B39" w:rsidRPr="001C5B39" w:rsidRDefault="001C5B39" w:rsidP="001C5B39">
      <w:pPr>
        <w:widowControl/>
        <w:numPr>
          <w:ilvl w:val="0"/>
          <w:numId w:val="73"/>
        </w:numPr>
        <w:spacing w:before="100" w:beforeAutospacing="1" w:after="100" w:afterAutospacing="1"/>
        <w:jc w:val="both"/>
        <w:rPr>
          <w:sz w:val="24"/>
          <w:szCs w:val="24"/>
        </w:rPr>
      </w:pPr>
      <w:r w:rsidRPr="001C5B39">
        <w:rPr>
          <w:sz w:val="24"/>
          <w:szCs w:val="24"/>
        </w:rPr>
        <w:t xml:space="preserve">изменением режима дня; </w:t>
      </w:r>
    </w:p>
    <w:p w:rsidR="001C5B39" w:rsidRPr="001C5B39" w:rsidRDefault="001C5B39" w:rsidP="001C5B39">
      <w:pPr>
        <w:widowControl/>
        <w:numPr>
          <w:ilvl w:val="0"/>
          <w:numId w:val="73"/>
        </w:numPr>
        <w:spacing w:before="100" w:beforeAutospacing="1" w:after="100" w:afterAutospacing="1"/>
        <w:jc w:val="both"/>
        <w:rPr>
          <w:sz w:val="24"/>
          <w:szCs w:val="24"/>
        </w:rPr>
      </w:pPr>
      <w:r w:rsidRPr="001C5B39">
        <w:rPr>
          <w:sz w:val="24"/>
          <w:szCs w:val="24"/>
        </w:rPr>
        <w:t xml:space="preserve">разностью систем и форм обучения; </w:t>
      </w:r>
    </w:p>
    <w:p w:rsidR="001C5B39" w:rsidRPr="001C5B39" w:rsidRDefault="001C5B39" w:rsidP="001C5B39">
      <w:pPr>
        <w:widowControl/>
        <w:numPr>
          <w:ilvl w:val="0"/>
          <w:numId w:val="73"/>
        </w:numPr>
        <w:spacing w:before="100" w:beforeAutospacing="1" w:after="100" w:afterAutospacing="1"/>
        <w:jc w:val="both"/>
        <w:rPr>
          <w:sz w:val="24"/>
          <w:szCs w:val="24"/>
        </w:rPr>
      </w:pPr>
      <w:r w:rsidRPr="001C5B39">
        <w:rPr>
          <w:sz w:val="24"/>
          <w:szCs w:val="24"/>
        </w:rPr>
        <w:t xml:space="preserve">нестыковкой программ начальной и основной школы; </w:t>
      </w:r>
    </w:p>
    <w:p w:rsidR="001C5B39" w:rsidRPr="001C5B39" w:rsidRDefault="001C5B39" w:rsidP="001C5B39">
      <w:pPr>
        <w:widowControl/>
        <w:numPr>
          <w:ilvl w:val="0"/>
          <w:numId w:val="73"/>
        </w:numPr>
        <w:spacing w:before="100" w:beforeAutospacing="1" w:after="100" w:afterAutospacing="1"/>
        <w:jc w:val="both"/>
        <w:rPr>
          <w:sz w:val="24"/>
          <w:szCs w:val="24"/>
        </w:rPr>
      </w:pPr>
      <w:r w:rsidRPr="001C5B39">
        <w:rPr>
          <w:sz w:val="24"/>
          <w:szCs w:val="24"/>
        </w:rPr>
        <w:t xml:space="preserve">различием требований со стороны учителей-предметников; </w:t>
      </w:r>
    </w:p>
    <w:p w:rsidR="001C5B39" w:rsidRPr="001C5B39" w:rsidRDefault="001C5B39" w:rsidP="001C5B39">
      <w:pPr>
        <w:widowControl/>
        <w:numPr>
          <w:ilvl w:val="0"/>
          <w:numId w:val="73"/>
        </w:numPr>
        <w:spacing w:before="100" w:beforeAutospacing="1" w:after="100" w:afterAutospacing="1"/>
        <w:jc w:val="both"/>
        <w:rPr>
          <w:sz w:val="24"/>
          <w:szCs w:val="24"/>
        </w:rPr>
      </w:pPr>
      <w:r w:rsidRPr="001C5B39">
        <w:rPr>
          <w:sz w:val="24"/>
          <w:szCs w:val="24"/>
        </w:rPr>
        <w:t xml:space="preserve">изменением стиля общения учителей с детьми. </w:t>
      </w:r>
    </w:p>
    <w:p w:rsidR="001C5B39" w:rsidRPr="001C5B39" w:rsidRDefault="001C5B39" w:rsidP="001C5B39">
      <w:pPr>
        <w:shd w:val="clear" w:color="auto" w:fill="FFFFFF"/>
        <w:tabs>
          <w:tab w:val="left" w:pos="900"/>
          <w:tab w:val="left" w:pos="1080"/>
        </w:tabs>
        <w:spacing w:before="10"/>
        <w:ind w:left="14" w:firstLine="412"/>
        <w:jc w:val="both"/>
        <w:rPr>
          <w:color w:val="000000"/>
          <w:sz w:val="24"/>
          <w:szCs w:val="24"/>
        </w:rPr>
      </w:pPr>
      <w:r w:rsidRPr="001C5B39">
        <w:rPr>
          <w:b/>
          <w:bCs/>
          <w:i/>
          <w:iCs/>
          <w:color w:val="000000"/>
          <w:spacing w:val="-8"/>
          <w:sz w:val="24"/>
          <w:szCs w:val="24"/>
        </w:rPr>
        <w:t>С начала учебного года у детей возникает ряд сложностей организа</w:t>
      </w:r>
      <w:r w:rsidRPr="001C5B39">
        <w:rPr>
          <w:b/>
          <w:bCs/>
          <w:i/>
          <w:iCs/>
          <w:color w:val="000000"/>
          <w:spacing w:val="-8"/>
          <w:sz w:val="24"/>
          <w:szCs w:val="24"/>
        </w:rPr>
        <w:softHyphen/>
      </w:r>
      <w:r w:rsidRPr="001C5B39">
        <w:rPr>
          <w:b/>
          <w:bCs/>
          <w:i/>
          <w:iCs/>
          <w:color w:val="000000"/>
          <w:spacing w:val="-7"/>
          <w:sz w:val="24"/>
          <w:szCs w:val="24"/>
        </w:rPr>
        <w:t>ционного и учебного характера.</w:t>
      </w:r>
    </w:p>
    <w:p w:rsidR="001C5B39" w:rsidRPr="001C5B39" w:rsidRDefault="001C5B39" w:rsidP="001C5B39">
      <w:pPr>
        <w:shd w:val="clear" w:color="auto" w:fill="FFFFFF"/>
        <w:tabs>
          <w:tab w:val="left" w:pos="900"/>
          <w:tab w:val="left" w:pos="1080"/>
        </w:tabs>
        <w:spacing w:before="5"/>
        <w:ind w:left="14" w:right="19" w:firstLine="412"/>
        <w:jc w:val="both"/>
        <w:rPr>
          <w:color w:val="000000"/>
          <w:sz w:val="24"/>
          <w:szCs w:val="24"/>
        </w:rPr>
      </w:pPr>
      <w:r w:rsidRPr="001C5B39">
        <w:rPr>
          <w:b/>
          <w:bCs/>
          <w:color w:val="000000"/>
          <w:sz w:val="24"/>
          <w:szCs w:val="24"/>
        </w:rPr>
        <w:t xml:space="preserve">1. </w:t>
      </w:r>
      <w:r w:rsidRPr="001C5B39">
        <w:rPr>
          <w:color w:val="000000"/>
          <w:sz w:val="24"/>
          <w:szCs w:val="24"/>
        </w:rPr>
        <w:t>Большое количество учителей вместо одного порождает вариативность по</w:t>
      </w:r>
      <w:r w:rsidRPr="001C5B39">
        <w:rPr>
          <w:color w:val="000000"/>
          <w:sz w:val="24"/>
          <w:szCs w:val="24"/>
        </w:rPr>
        <w:softHyphen/>
      </w:r>
      <w:r w:rsidRPr="001C5B39">
        <w:rPr>
          <w:color w:val="000000"/>
          <w:spacing w:val="1"/>
          <w:sz w:val="24"/>
          <w:szCs w:val="24"/>
        </w:rPr>
        <w:t>ведения школьников.</w:t>
      </w:r>
    </w:p>
    <w:p w:rsidR="001C5B39" w:rsidRPr="001C5B39" w:rsidRDefault="001C5B39" w:rsidP="001C5B39">
      <w:pPr>
        <w:shd w:val="clear" w:color="auto" w:fill="FFFFFF"/>
        <w:tabs>
          <w:tab w:val="left" w:pos="900"/>
          <w:tab w:val="left" w:pos="1080"/>
        </w:tabs>
        <w:spacing w:before="10"/>
        <w:ind w:left="14" w:right="24" w:firstLine="412"/>
        <w:jc w:val="both"/>
        <w:rPr>
          <w:color w:val="000000"/>
          <w:sz w:val="24"/>
          <w:szCs w:val="24"/>
        </w:rPr>
      </w:pPr>
      <w:r w:rsidRPr="001C5B39">
        <w:rPr>
          <w:color w:val="000000"/>
          <w:spacing w:val="2"/>
          <w:sz w:val="24"/>
          <w:szCs w:val="24"/>
        </w:rPr>
        <w:t xml:space="preserve">Одни учителя предпочитают «живые» уроки, когда дети активно работают, </w:t>
      </w:r>
      <w:r w:rsidRPr="001C5B39">
        <w:rPr>
          <w:color w:val="000000"/>
          <w:sz w:val="24"/>
          <w:szCs w:val="24"/>
        </w:rPr>
        <w:t xml:space="preserve">самостоятельно или сообща выдвигают гипотезы, всевозможные предположения, </w:t>
      </w:r>
      <w:r w:rsidRPr="001C5B39">
        <w:rPr>
          <w:color w:val="000000"/>
          <w:spacing w:val="1"/>
          <w:sz w:val="24"/>
          <w:szCs w:val="24"/>
        </w:rPr>
        <w:t>устанавливают причинно-следственные связи, вступают в учебные дискуссии, спо</w:t>
      </w:r>
      <w:r w:rsidRPr="001C5B39">
        <w:rPr>
          <w:color w:val="000000"/>
          <w:spacing w:val="1"/>
          <w:sz w:val="24"/>
          <w:szCs w:val="24"/>
        </w:rPr>
        <w:softHyphen/>
        <w:t>рят с товарищами, отстаивая свою точку зрения. На таких уроках педагогу бывает сложно упорядочить высказывания детей, их инсайты (озарения). Однако все мы знаем, что именно в споре рождается истина.</w:t>
      </w:r>
    </w:p>
    <w:p w:rsidR="001C5B39" w:rsidRPr="001C5B39" w:rsidRDefault="001C5B39" w:rsidP="001C5B39">
      <w:pPr>
        <w:shd w:val="clear" w:color="auto" w:fill="FFFFFF"/>
        <w:tabs>
          <w:tab w:val="left" w:pos="900"/>
          <w:tab w:val="left" w:pos="1080"/>
        </w:tabs>
        <w:spacing w:before="10"/>
        <w:ind w:left="14" w:right="38" w:firstLine="412"/>
        <w:jc w:val="both"/>
        <w:rPr>
          <w:color w:val="000000"/>
          <w:sz w:val="24"/>
          <w:szCs w:val="24"/>
        </w:rPr>
      </w:pPr>
      <w:r w:rsidRPr="001C5B39">
        <w:rPr>
          <w:color w:val="000000"/>
          <w:spacing w:val="2"/>
          <w:sz w:val="24"/>
          <w:szCs w:val="24"/>
        </w:rPr>
        <w:t xml:space="preserve">Другие педагоги отдают предпочтение более спокойным урокам. Основными </w:t>
      </w:r>
      <w:r w:rsidRPr="001C5B39">
        <w:rPr>
          <w:color w:val="000000"/>
          <w:spacing w:val="1"/>
          <w:sz w:val="24"/>
          <w:szCs w:val="24"/>
        </w:rPr>
        <w:t xml:space="preserve">их лозунгами становятся: «Отвечаем только с поднятой рукой!», «Никаких споров и </w:t>
      </w:r>
      <w:r w:rsidRPr="001C5B39">
        <w:rPr>
          <w:color w:val="000000"/>
          <w:sz w:val="24"/>
          <w:szCs w:val="24"/>
        </w:rPr>
        <w:t xml:space="preserve">совместных решений! Это слишком шумно». К тому же придется удерживать в голове несколько версий, высказанных детьми, и давать им оценку. А точнее, подводить </w:t>
      </w:r>
      <w:r w:rsidRPr="001C5B39">
        <w:rPr>
          <w:color w:val="000000"/>
          <w:spacing w:val="1"/>
          <w:sz w:val="24"/>
          <w:szCs w:val="24"/>
        </w:rPr>
        <w:t>школьников к пониманию несостоятельности их высказываний или в их правильно</w:t>
      </w:r>
      <w:r w:rsidRPr="001C5B39">
        <w:rPr>
          <w:color w:val="000000"/>
          <w:spacing w:val="1"/>
          <w:sz w:val="24"/>
          <w:szCs w:val="24"/>
        </w:rPr>
        <w:softHyphen/>
        <w:t>сти. Куда проще сказать: «Молодец! Пять» или «Неверно! Три».</w:t>
      </w:r>
    </w:p>
    <w:p w:rsidR="001C5B39" w:rsidRPr="001C5B39" w:rsidRDefault="001C5B39" w:rsidP="001C5B39">
      <w:pPr>
        <w:shd w:val="clear" w:color="auto" w:fill="FFFFFF"/>
        <w:tabs>
          <w:tab w:val="left" w:pos="900"/>
          <w:tab w:val="left" w:pos="1080"/>
        </w:tabs>
        <w:ind w:left="14" w:right="5" w:firstLine="412"/>
        <w:jc w:val="both"/>
        <w:rPr>
          <w:color w:val="000000"/>
          <w:sz w:val="24"/>
          <w:szCs w:val="24"/>
        </w:rPr>
      </w:pPr>
      <w:r w:rsidRPr="001C5B39">
        <w:rPr>
          <w:color w:val="000000"/>
          <w:spacing w:val="2"/>
          <w:sz w:val="24"/>
          <w:szCs w:val="24"/>
        </w:rPr>
        <w:t xml:space="preserve">Как выстроить модель своего поведения на каждом конкретном уроке? Пока </w:t>
      </w:r>
      <w:r w:rsidRPr="001C5B39">
        <w:rPr>
          <w:color w:val="000000"/>
          <w:spacing w:val="1"/>
          <w:sz w:val="24"/>
          <w:szCs w:val="24"/>
        </w:rPr>
        <w:t xml:space="preserve">ребенок решает для себя эту новую задачу, он может попасть в число неуспешных </w:t>
      </w:r>
      <w:r w:rsidRPr="001C5B39">
        <w:rPr>
          <w:color w:val="000000"/>
          <w:spacing w:val="2"/>
          <w:sz w:val="24"/>
          <w:szCs w:val="24"/>
        </w:rPr>
        <w:t xml:space="preserve">школьников и его отметочный статус будет установлен педагогом без соответствия </w:t>
      </w:r>
      <w:r w:rsidRPr="001C5B39">
        <w:rPr>
          <w:color w:val="000000"/>
          <w:spacing w:val="-2"/>
          <w:sz w:val="24"/>
          <w:szCs w:val="24"/>
        </w:rPr>
        <w:t>с реальными возможностями.</w:t>
      </w:r>
    </w:p>
    <w:p w:rsidR="001C5B39" w:rsidRPr="001C5B39" w:rsidRDefault="001C5B39" w:rsidP="001C5B39">
      <w:pPr>
        <w:shd w:val="clear" w:color="auto" w:fill="FFFFFF"/>
        <w:tabs>
          <w:tab w:val="left" w:pos="811"/>
          <w:tab w:val="left" w:pos="900"/>
          <w:tab w:val="left" w:pos="1080"/>
        </w:tabs>
        <w:spacing w:before="40" w:after="40"/>
        <w:ind w:left="14" w:firstLine="412"/>
        <w:jc w:val="both"/>
        <w:rPr>
          <w:color w:val="000000"/>
          <w:sz w:val="24"/>
          <w:szCs w:val="24"/>
        </w:rPr>
      </w:pPr>
      <w:r w:rsidRPr="001C5B39">
        <w:rPr>
          <w:color w:val="000000"/>
          <w:sz w:val="24"/>
          <w:szCs w:val="24"/>
        </w:rPr>
        <w:t>2.</w:t>
      </w:r>
      <w:r w:rsidRPr="001C5B39">
        <w:rPr>
          <w:color w:val="000000"/>
          <w:sz w:val="24"/>
          <w:szCs w:val="24"/>
        </w:rPr>
        <w:tab/>
        <w:t>Отсутствие эмоционального настроя на предстоящую деятельность.</w:t>
      </w:r>
    </w:p>
    <w:p w:rsidR="001C5B39" w:rsidRPr="001C5B39" w:rsidRDefault="001C5B39" w:rsidP="001C5B39">
      <w:pPr>
        <w:shd w:val="clear" w:color="auto" w:fill="FFFFFF"/>
        <w:tabs>
          <w:tab w:val="left" w:pos="900"/>
          <w:tab w:val="left" w:pos="1080"/>
        </w:tabs>
        <w:spacing w:before="40" w:after="40"/>
        <w:ind w:left="14" w:firstLine="590"/>
        <w:jc w:val="both"/>
        <w:rPr>
          <w:color w:val="000000"/>
          <w:sz w:val="24"/>
          <w:szCs w:val="24"/>
        </w:rPr>
      </w:pPr>
      <w:r w:rsidRPr="001C5B39">
        <w:rPr>
          <w:color w:val="000000"/>
          <w:spacing w:val="4"/>
          <w:sz w:val="24"/>
          <w:szCs w:val="24"/>
        </w:rPr>
        <w:t>Экономя время урока, педагоги порой забывают о том, что если у школьни</w:t>
      </w:r>
      <w:r w:rsidRPr="001C5B39">
        <w:rPr>
          <w:color w:val="000000"/>
          <w:spacing w:val="4"/>
          <w:sz w:val="24"/>
          <w:szCs w:val="24"/>
        </w:rPr>
        <w:softHyphen/>
      </w:r>
      <w:r w:rsidRPr="001C5B39">
        <w:rPr>
          <w:color w:val="000000"/>
          <w:spacing w:val="2"/>
          <w:sz w:val="24"/>
          <w:szCs w:val="24"/>
        </w:rPr>
        <w:t xml:space="preserve">ков, пришедших к ним на урок, есть волнения, тревоги, обиды, раздражения, то это </w:t>
      </w:r>
      <w:r w:rsidRPr="001C5B39">
        <w:rPr>
          <w:color w:val="000000"/>
          <w:sz w:val="24"/>
          <w:szCs w:val="24"/>
        </w:rPr>
        <w:t>не лучшим образом скажется на результатах занятия, и процесс обучения не станет эффективным. Поэтому целесообразно посвятить 2-3 минуты на ликвидацию нега</w:t>
      </w:r>
      <w:r w:rsidRPr="001C5B39">
        <w:rPr>
          <w:color w:val="000000"/>
          <w:sz w:val="24"/>
          <w:szCs w:val="24"/>
        </w:rPr>
        <w:softHyphen/>
      </w:r>
      <w:r w:rsidRPr="001C5B39">
        <w:rPr>
          <w:color w:val="000000"/>
          <w:spacing w:val="2"/>
          <w:sz w:val="24"/>
          <w:szCs w:val="24"/>
        </w:rPr>
        <w:t xml:space="preserve">тивных эмоций и создание доброжелательной рабочей атмосферы урока. Особенно </w:t>
      </w:r>
      <w:r w:rsidRPr="001C5B39">
        <w:rPr>
          <w:color w:val="000000"/>
          <w:spacing w:val="1"/>
          <w:sz w:val="24"/>
          <w:szCs w:val="24"/>
        </w:rPr>
        <w:t>в этом нуждаются дети, у которых в начальной школе учитель уделял данному фак</w:t>
      </w:r>
      <w:r w:rsidRPr="001C5B39">
        <w:rPr>
          <w:color w:val="000000"/>
          <w:spacing w:val="1"/>
          <w:sz w:val="24"/>
          <w:szCs w:val="24"/>
        </w:rPr>
        <w:softHyphen/>
      </w:r>
      <w:r w:rsidRPr="001C5B39">
        <w:rPr>
          <w:color w:val="000000"/>
          <w:spacing w:val="-1"/>
          <w:sz w:val="24"/>
          <w:szCs w:val="24"/>
        </w:rPr>
        <w:t>тору большое значение.</w:t>
      </w:r>
    </w:p>
    <w:p w:rsidR="001C5B39" w:rsidRPr="001C5B39" w:rsidRDefault="001C5B39" w:rsidP="001C5B39">
      <w:pPr>
        <w:shd w:val="clear" w:color="auto" w:fill="FFFFFF"/>
        <w:tabs>
          <w:tab w:val="left" w:pos="811"/>
          <w:tab w:val="left" w:pos="900"/>
          <w:tab w:val="left" w:pos="1080"/>
        </w:tabs>
        <w:spacing w:before="40" w:after="40"/>
        <w:ind w:left="14" w:firstLine="412"/>
        <w:jc w:val="both"/>
        <w:rPr>
          <w:color w:val="000000"/>
          <w:sz w:val="24"/>
          <w:szCs w:val="24"/>
        </w:rPr>
      </w:pPr>
      <w:r w:rsidRPr="001C5B39">
        <w:rPr>
          <w:color w:val="000000"/>
          <w:sz w:val="24"/>
          <w:szCs w:val="24"/>
        </w:rPr>
        <w:t>3.</w:t>
      </w:r>
      <w:r w:rsidRPr="001C5B39">
        <w:rPr>
          <w:color w:val="000000"/>
          <w:sz w:val="24"/>
          <w:szCs w:val="24"/>
        </w:rPr>
        <w:tab/>
        <w:t>Создание ситуации успеха для пятиклассников.</w:t>
      </w:r>
    </w:p>
    <w:p w:rsidR="001C5B39" w:rsidRPr="001C5B39" w:rsidRDefault="001C5B39" w:rsidP="001C5B39">
      <w:pPr>
        <w:shd w:val="clear" w:color="auto" w:fill="FFFFFF"/>
        <w:tabs>
          <w:tab w:val="left" w:pos="900"/>
          <w:tab w:val="left" w:pos="1080"/>
        </w:tabs>
        <w:spacing w:before="5"/>
        <w:ind w:left="14" w:right="5" w:firstLine="412"/>
        <w:jc w:val="both"/>
        <w:rPr>
          <w:color w:val="000000"/>
          <w:sz w:val="24"/>
          <w:szCs w:val="24"/>
        </w:rPr>
      </w:pPr>
      <w:r w:rsidRPr="001C5B39">
        <w:rPr>
          <w:color w:val="000000"/>
          <w:spacing w:val="1"/>
          <w:sz w:val="24"/>
          <w:szCs w:val="24"/>
        </w:rPr>
        <w:t>Ошибочным мнением педагогов среднего и старшего звена является призна</w:t>
      </w:r>
      <w:r w:rsidRPr="001C5B39">
        <w:rPr>
          <w:color w:val="000000"/>
          <w:spacing w:val="1"/>
          <w:sz w:val="24"/>
          <w:szCs w:val="24"/>
        </w:rPr>
        <w:softHyphen/>
      </w:r>
      <w:r w:rsidRPr="001C5B39">
        <w:rPr>
          <w:color w:val="000000"/>
          <w:spacing w:val="5"/>
          <w:sz w:val="24"/>
          <w:szCs w:val="24"/>
        </w:rPr>
        <w:t xml:space="preserve">ние того, что в пятом классе нужно приучать школьников к нелегкому учебному </w:t>
      </w:r>
      <w:r w:rsidRPr="001C5B39">
        <w:rPr>
          <w:color w:val="000000"/>
          <w:spacing w:val="2"/>
          <w:sz w:val="24"/>
          <w:szCs w:val="24"/>
        </w:rPr>
        <w:t>труду, а создание ситуации успеха, равно так же как и использование игровых мо</w:t>
      </w:r>
      <w:r w:rsidRPr="001C5B39">
        <w:rPr>
          <w:color w:val="000000"/>
          <w:spacing w:val="2"/>
          <w:sz w:val="24"/>
          <w:szCs w:val="24"/>
        </w:rPr>
        <w:softHyphen/>
      </w:r>
      <w:r w:rsidRPr="001C5B39">
        <w:rPr>
          <w:color w:val="000000"/>
          <w:sz w:val="24"/>
          <w:szCs w:val="24"/>
        </w:rPr>
        <w:t xml:space="preserve">ментов на уроке, - это удел начальной школы. Такое мнение приводит к большому </w:t>
      </w:r>
      <w:r w:rsidRPr="001C5B39">
        <w:rPr>
          <w:color w:val="000000"/>
          <w:spacing w:val="1"/>
          <w:sz w:val="24"/>
          <w:szCs w:val="24"/>
        </w:rPr>
        <w:t>разрыву в организации учебного процесса в начальном звене и средней школе. Пя</w:t>
      </w:r>
      <w:r w:rsidRPr="001C5B39">
        <w:rPr>
          <w:color w:val="000000"/>
          <w:spacing w:val="1"/>
          <w:sz w:val="24"/>
          <w:szCs w:val="24"/>
        </w:rPr>
        <w:softHyphen/>
        <w:t xml:space="preserve">тиклассники еще очень нуждаются в позитивных отзывах педагога. Ситуация успеха </w:t>
      </w:r>
      <w:r w:rsidRPr="001C5B39">
        <w:rPr>
          <w:color w:val="000000"/>
          <w:sz w:val="24"/>
          <w:szCs w:val="24"/>
        </w:rPr>
        <w:t>и эмоциональные переживания, связанные с ней, продолжают оставаться действен</w:t>
      </w:r>
      <w:r w:rsidRPr="001C5B39">
        <w:rPr>
          <w:color w:val="000000"/>
          <w:sz w:val="24"/>
          <w:szCs w:val="24"/>
        </w:rPr>
        <w:softHyphen/>
        <w:t>ными мотивами для успешного обучения.</w:t>
      </w:r>
    </w:p>
    <w:p w:rsidR="001C5B39" w:rsidRPr="001C5B39" w:rsidRDefault="001C5B39" w:rsidP="001C5B39">
      <w:pPr>
        <w:shd w:val="clear" w:color="auto" w:fill="FFFFFF"/>
        <w:tabs>
          <w:tab w:val="left" w:pos="811"/>
          <w:tab w:val="left" w:pos="900"/>
          <w:tab w:val="left" w:pos="1080"/>
        </w:tabs>
        <w:spacing w:before="40" w:after="40"/>
        <w:ind w:left="14" w:firstLine="412"/>
        <w:jc w:val="both"/>
        <w:rPr>
          <w:color w:val="000000"/>
          <w:sz w:val="24"/>
          <w:szCs w:val="24"/>
        </w:rPr>
      </w:pPr>
      <w:r w:rsidRPr="001C5B39">
        <w:rPr>
          <w:color w:val="000000"/>
          <w:sz w:val="24"/>
          <w:szCs w:val="24"/>
        </w:rPr>
        <w:t>4.</w:t>
      </w:r>
      <w:r w:rsidRPr="001C5B39">
        <w:rPr>
          <w:color w:val="000000"/>
          <w:sz w:val="24"/>
          <w:szCs w:val="24"/>
        </w:rPr>
        <w:tab/>
      </w:r>
      <w:r w:rsidRPr="001C5B39">
        <w:rPr>
          <w:color w:val="000000"/>
          <w:spacing w:val="6"/>
          <w:sz w:val="24"/>
          <w:szCs w:val="24"/>
        </w:rPr>
        <w:t xml:space="preserve">Отсутствие гибкого переноса традиций классного коллектива в средней </w:t>
      </w:r>
      <w:r w:rsidRPr="001C5B39">
        <w:rPr>
          <w:color w:val="000000"/>
          <w:spacing w:val="-7"/>
          <w:sz w:val="24"/>
          <w:szCs w:val="24"/>
        </w:rPr>
        <w:t>школе.</w:t>
      </w:r>
    </w:p>
    <w:p w:rsidR="001C5B39" w:rsidRPr="001C5B39" w:rsidRDefault="001C5B39" w:rsidP="001C5B39">
      <w:pPr>
        <w:shd w:val="clear" w:color="auto" w:fill="FFFFFF"/>
        <w:tabs>
          <w:tab w:val="left" w:pos="900"/>
          <w:tab w:val="left" w:pos="1080"/>
        </w:tabs>
        <w:spacing w:before="40" w:after="40"/>
        <w:ind w:left="14" w:right="24" w:firstLine="412"/>
        <w:jc w:val="both"/>
        <w:rPr>
          <w:color w:val="000000"/>
          <w:sz w:val="24"/>
          <w:szCs w:val="24"/>
        </w:rPr>
      </w:pPr>
      <w:r w:rsidRPr="001C5B39">
        <w:rPr>
          <w:color w:val="000000"/>
          <w:spacing w:val="2"/>
          <w:sz w:val="24"/>
          <w:szCs w:val="24"/>
        </w:rPr>
        <w:t xml:space="preserve">Пятиклассники обычно очень тяжело переживают, когда рушатся традиции, </w:t>
      </w:r>
      <w:r w:rsidRPr="001C5B39">
        <w:rPr>
          <w:color w:val="000000"/>
          <w:spacing w:val="3"/>
          <w:sz w:val="24"/>
          <w:szCs w:val="24"/>
        </w:rPr>
        <w:t xml:space="preserve">которые они вместе с учителем создавали и хранили на протяжении четырех лет. </w:t>
      </w:r>
      <w:r w:rsidRPr="001C5B39">
        <w:rPr>
          <w:color w:val="000000"/>
          <w:spacing w:val="2"/>
          <w:sz w:val="24"/>
          <w:szCs w:val="24"/>
        </w:rPr>
        <w:t>Это организация и проведение дней именинника, олимпиадных недель, консульта</w:t>
      </w:r>
      <w:r w:rsidRPr="001C5B39">
        <w:rPr>
          <w:color w:val="000000"/>
          <w:spacing w:val="2"/>
          <w:sz w:val="24"/>
          <w:szCs w:val="24"/>
        </w:rPr>
        <w:softHyphen/>
      </w:r>
      <w:r w:rsidRPr="001C5B39">
        <w:rPr>
          <w:color w:val="000000"/>
          <w:sz w:val="24"/>
          <w:szCs w:val="24"/>
        </w:rPr>
        <w:t>ций слабоуспевающим, выпуск тематических классных газет, совместные поездки за город, написание писем болеющим детям и так далее.</w:t>
      </w:r>
    </w:p>
    <w:p w:rsidR="001C5B39" w:rsidRPr="001C5B39" w:rsidRDefault="001C5B39" w:rsidP="001C5B39">
      <w:pPr>
        <w:shd w:val="clear" w:color="auto" w:fill="FFFFFF"/>
        <w:tabs>
          <w:tab w:val="left" w:pos="900"/>
          <w:tab w:val="left" w:pos="1080"/>
        </w:tabs>
        <w:ind w:left="14" w:right="24" w:firstLine="412"/>
        <w:jc w:val="both"/>
        <w:rPr>
          <w:color w:val="000000"/>
          <w:sz w:val="24"/>
          <w:szCs w:val="24"/>
        </w:rPr>
      </w:pPr>
      <w:r w:rsidRPr="001C5B39">
        <w:rPr>
          <w:color w:val="000000"/>
          <w:sz w:val="24"/>
          <w:szCs w:val="24"/>
        </w:rPr>
        <w:t>Вдумчивые педагоги, понимая значимость этих традиций в жизни детей, стре</w:t>
      </w:r>
      <w:r w:rsidRPr="001C5B39">
        <w:rPr>
          <w:color w:val="000000"/>
          <w:sz w:val="24"/>
          <w:szCs w:val="24"/>
        </w:rPr>
        <w:softHyphen/>
      </w:r>
      <w:r w:rsidRPr="001C5B39">
        <w:rPr>
          <w:color w:val="000000"/>
          <w:spacing w:val="-2"/>
          <w:sz w:val="24"/>
          <w:szCs w:val="24"/>
        </w:rPr>
        <w:t>мятся сохранить их и продолжить в пятом классе с последующей трансформацией в соответствии с возрастными особенностями в более важные и необходимые для уче</w:t>
      </w:r>
      <w:r w:rsidRPr="001C5B39">
        <w:rPr>
          <w:color w:val="000000"/>
          <w:spacing w:val="-2"/>
          <w:sz w:val="24"/>
          <w:szCs w:val="24"/>
        </w:rPr>
        <w:softHyphen/>
      </w:r>
      <w:r w:rsidRPr="001C5B39">
        <w:rPr>
          <w:color w:val="000000"/>
          <w:sz w:val="24"/>
          <w:szCs w:val="24"/>
        </w:rPr>
        <w:t>ников мероприятия. Педагогический нигилизм (отрицание всего, что было наработа</w:t>
      </w:r>
      <w:r w:rsidRPr="001C5B39">
        <w:rPr>
          <w:color w:val="000000"/>
          <w:sz w:val="24"/>
          <w:szCs w:val="24"/>
        </w:rPr>
        <w:softHyphen/>
      </w:r>
      <w:r w:rsidRPr="001C5B39">
        <w:rPr>
          <w:color w:val="000000"/>
          <w:spacing w:val="-1"/>
          <w:sz w:val="24"/>
          <w:szCs w:val="24"/>
        </w:rPr>
        <w:t>но коллективом учащихся до вас) в этой ситуации не принесет позитивных результа</w:t>
      </w:r>
      <w:r w:rsidRPr="001C5B39">
        <w:rPr>
          <w:color w:val="000000"/>
          <w:spacing w:val="-1"/>
          <w:sz w:val="24"/>
          <w:szCs w:val="24"/>
        </w:rPr>
        <w:softHyphen/>
        <w:t>тов и не лучшим образом скажется на личностных взаимоотношениях с педагогом.</w:t>
      </w:r>
    </w:p>
    <w:p w:rsidR="001C5B39" w:rsidRPr="001C5B39" w:rsidRDefault="001C5B39" w:rsidP="001C5B39">
      <w:pPr>
        <w:shd w:val="clear" w:color="auto" w:fill="FFFFFF"/>
        <w:tabs>
          <w:tab w:val="left" w:pos="811"/>
          <w:tab w:val="left" w:pos="900"/>
          <w:tab w:val="left" w:pos="1080"/>
        </w:tabs>
        <w:spacing w:before="5"/>
        <w:ind w:left="14" w:firstLine="412"/>
        <w:jc w:val="both"/>
        <w:rPr>
          <w:color w:val="000000"/>
          <w:sz w:val="24"/>
          <w:szCs w:val="24"/>
        </w:rPr>
      </w:pPr>
      <w:r w:rsidRPr="001C5B39">
        <w:rPr>
          <w:color w:val="000000"/>
          <w:sz w:val="24"/>
          <w:szCs w:val="24"/>
        </w:rPr>
        <w:t>5.</w:t>
      </w:r>
      <w:r w:rsidRPr="001C5B39">
        <w:rPr>
          <w:color w:val="000000"/>
          <w:sz w:val="24"/>
          <w:szCs w:val="24"/>
        </w:rPr>
        <w:tab/>
        <w:t>Отсутствие коллективных средств обучения.</w:t>
      </w:r>
    </w:p>
    <w:p w:rsidR="001C5B39" w:rsidRPr="001C5B39" w:rsidRDefault="001C5B39" w:rsidP="001C5B39">
      <w:pPr>
        <w:shd w:val="clear" w:color="auto" w:fill="FFFFFF"/>
        <w:tabs>
          <w:tab w:val="left" w:pos="900"/>
          <w:tab w:val="left" w:pos="1080"/>
        </w:tabs>
        <w:spacing w:before="40" w:after="40"/>
        <w:ind w:left="14" w:right="19" w:firstLine="412"/>
        <w:jc w:val="both"/>
        <w:rPr>
          <w:color w:val="000000"/>
          <w:sz w:val="24"/>
          <w:szCs w:val="24"/>
        </w:rPr>
      </w:pPr>
      <w:r w:rsidRPr="001C5B39">
        <w:rPr>
          <w:color w:val="000000"/>
          <w:sz w:val="24"/>
          <w:szCs w:val="24"/>
        </w:rPr>
        <w:t xml:space="preserve">Следует помнить о том, что в подростковом возрасте ведущей деятельностью </w:t>
      </w:r>
      <w:r w:rsidRPr="001C5B39">
        <w:rPr>
          <w:color w:val="000000"/>
          <w:spacing w:val="1"/>
          <w:sz w:val="24"/>
          <w:szCs w:val="24"/>
        </w:rPr>
        <w:t>для школьников становится деятельность общения. Приоритеты от учителя и роди</w:t>
      </w:r>
      <w:r w:rsidRPr="001C5B39">
        <w:rPr>
          <w:color w:val="000000"/>
          <w:spacing w:val="1"/>
          <w:sz w:val="24"/>
          <w:szCs w:val="24"/>
        </w:rPr>
        <w:softHyphen/>
        <w:t>телей перемещаются к сверстникам. Теперь именно они становятся наиболее зна</w:t>
      </w:r>
      <w:r w:rsidRPr="001C5B39">
        <w:rPr>
          <w:color w:val="000000"/>
          <w:spacing w:val="1"/>
          <w:sz w:val="24"/>
          <w:szCs w:val="24"/>
        </w:rPr>
        <w:softHyphen/>
        <w:t>чимыми в жизни подростка, в том числе и пятиклассника. Ребята хотят взаимодей</w:t>
      </w:r>
      <w:r w:rsidRPr="001C5B39">
        <w:rPr>
          <w:color w:val="000000"/>
          <w:spacing w:val="1"/>
          <w:sz w:val="24"/>
          <w:szCs w:val="24"/>
        </w:rPr>
        <w:softHyphen/>
      </w:r>
      <w:r w:rsidRPr="001C5B39">
        <w:rPr>
          <w:color w:val="000000"/>
          <w:sz w:val="24"/>
          <w:szCs w:val="24"/>
        </w:rPr>
        <w:t xml:space="preserve">ствовать со сверстниками и в учебной деятельности. Они с удовольствием работают в больших и малых группах, парах, парах сменного состава. Кроме того, позитивные </w:t>
      </w:r>
      <w:r w:rsidRPr="001C5B39">
        <w:rPr>
          <w:color w:val="000000"/>
          <w:spacing w:val="3"/>
          <w:sz w:val="24"/>
          <w:szCs w:val="24"/>
        </w:rPr>
        <w:t xml:space="preserve">отношения к сверстнику они переносят и на педагога, способного организовать </w:t>
      </w:r>
      <w:r w:rsidRPr="001C5B39">
        <w:rPr>
          <w:color w:val="000000"/>
          <w:sz w:val="24"/>
          <w:szCs w:val="24"/>
        </w:rPr>
        <w:t>значимое для школьников общение.</w:t>
      </w:r>
    </w:p>
    <w:p w:rsidR="001C5B39" w:rsidRPr="001C5B39" w:rsidRDefault="001C5B39" w:rsidP="001C5B39">
      <w:pPr>
        <w:shd w:val="clear" w:color="auto" w:fill="FFFFFF"/>
        <w:tabs>
          <w:tab w:val="left" w:pos="811"/>
          <w:tab w:val="left" w:pos="900"/>
          <w:tab w:val="left" w:pos="1080"/>
        </w:tabs>
        <w:spacing w:before="40" w:after="40"/>
        <w:ind w:left="14" w:firstLine="412"/>
        <w:jc w:val="both"/>
        <w:rPr>
          <w:color w:val="000000"/>
          <w:sz w:val="24"/>
          <w:szCs w:val="24"/>
        </w:rPr>
      </w:pPr>
      <w:r w:rsidRPr="001C5B39">
        <w:rPr>
          <w:color w:val="000000"/>
          <w:sz w:val="24"/>
          <w:szCs w:val="24"/>
        </w:rPr>
        <w:t>6.</w:t>
      </w:r>
      <w:r w:rsidRPr="001C5B39">
        <w:rPr>
          <w:color w:val="000000"/>
          <w:sz w:val="24"/>
          <w:szCs w:val="24"/>
        </w:rPr>
        <w:tab/>
      </w:r>
      <w:r w:rsidRPr="001C5B39">
        <w:rPr>
          <w:color w:val="000000"/>
          <w:spacing w:val="-1"/>
          <w:sz w:val="24"/>
          <w:szCs w:val="24"/>
        </w:rPr>
        <w:t>Наличие большей свободы и самостоятельности.</w:t>
      </w:r>
    </w:p>
    <w:p w:rsidR="001C5B39" w:rsidRPr="001C5B39" w:rsidRDefault="001C5B39" w:rsidP="001C5B39">
      <w:pPr>
        <w:shd w:val="clear" w:color="auto" w:fill="FFFFFF"/>
        <w:tabs>
          <w:tab w:val="left" w:pos="900"/>
          <w:tab w:val="left" w:pos="1080"/>
        </w:tabs>
        <w:spacing w:before="40" w:after="40"/>
        <w:ind w:left="14" w:firstLine="412"/>
        <w:jc w:val="both"/>
        <w:rPr>
          <w:color w:val="000000"/>
          <w:sz w:val="24"/>
          <w:szCs w:val="24"/>
        </w:rPr>
      </w:pPr>
      <w:r w:rsidRPr="001C5B39">
        <w:rPr>
          <w:color w:val="000000"/>
          <w:sz w:val="24"/>
          <w:szCs w:val="24"/>
        </w:rPr>
        <w:t>При всем положительном отношении к предоставлению свободы и самостоя</w:t>
      </w:r>
      <w:r w:rsidRPr="001C5B39">
        <w:rPr>
          <w:color w:val="000000"/>
          <w:sz w:val="24"/>
          <w:szCs w:val="24"/>
        </w:rPr>
        <w:softHyphen/>
      </w:r>
      <w:r w:rsidRPr="001C5B39">
        <w:rPr>
          <w:color w:val="000000"/>
          <w:spacing w:val="1"/>
          <w:sz w:val="24"/>
          <w:szCs w:val="24"/>
        </w:rPr>
        <w:t>тельности пятиклассники порой не знают, как правильно распорядиться этими ре</w:t>
      </w:r>
      <w:r w:rsidRPr="001C5B39">
        <w:rPr>
          <w:color w:val="000000"/>
          <w:spacing w:val="1"/>
          <w:sz w:val="24"/>
          <w:szCs w:val="24"/>
        </w:rPr>
        <w:softHyphen/>
      </w:r>
      <w:r w:rsidRPr="001C5B39">
        <w:rPr>
          <w:color w:val="000000"/>
          <w:spacing w:val="-1"/>
          <w:sz w:val="24"/>
          <w:szCs w:val="24"/>
        </w:rPr>
        <w:t xml:space="preserve">сурсами, цену которым знает каждый взрослый здравомыслящий человек. Сферу действия свободы и самостоятельности надо планомерно расширять, одновременно </w:t>
      </w:r>
      <w:r w:rsidRPr="001C5B39">
        <w:rPr>
          <w:color w:val="000000"/>
          <w:sz w:val="24"/>
          <w:szCs w:val="24"/>
        </w:rPr>
        <w:t>показывая детям, где существуют ограничения этих факторов. Свобода и вседозво</w:t>
      </w:r>
      <w:r w:rsidRPr="001C5B39">
        <w:rPr>
          <w:color w:val="000000"/>
          <w:sz w:val="24"/>
          <w:szCs w:val="24"/>
        </w:rPr>
        <w:softHyphen/>
        <w:t xml:space="preserve">ленность - это не слова-синонимы, равно также как и </w:t>
      </w:r>
      <w:proofErr w:type="gramStart"/>
      <w:r w:rsidRPr="001C5B39">
        <w:rPr>
          <w:color w:val="000000"/>
          <w:sz w:val="24"/>
          <w:szCs w:val="24"/>
        </w:rPr>
        <w:t>самостоятельность</w:t>
      </w:r>
      <w:proofErr w:type="gramEnd"/>
      <w:r w:rsidRPr="001C5B39">
        <w:rPr>
          <w:color w:val="000000"/>
          <w:sz w:val="24"/>
          <w:szCs w:val="24"/>
        </w:rPr>
        <w:t xml:space="preserve"> и отсут</w:t>
      </w:r>
      <w:r w:rsidRPr="001C5B39">
        <w:rPr>
          <w:color w:val="000000"/>
          <w:sz w:val="24"/>
          <w:szCs w:val="24"/>
        </w:rPr>
        <w:softHyphen/>
      </w:r>
      <w:r w:rsidRPr="001C5B39">
        <w:rPr>
          <w:color w:val="000000"/>
          <w:spacing w:val="1"/>
          <w:sz w:val="24"/>
          <w:szCs w:val="24"/>
        </w:rPr>
        <w:t>ствие педагогической поддержки. Из-за неправильного толкования обозначенных понятий детьми часто приходится сталкиваться с нарушениями дисциплины.</w:t>
      </w:r>
    </w:p>
    <w:p w:rsidR="001C5B39" w:rsidRPr="001C5B39" w:rsidRDefault="001C5B39" w:rsidP="001C5B39">
      <w:pPr>
        <w:shd w:val="clear" w:color="auto" w:fill="FFFFFF"/>
        <w:tabs>
          <w:tab w:val="left" w:pos="830"/>
          <w:tab w:val="left" w:pos="900"/>
          <w:tab w:val="left" w:pos="1080"/>
        </w:tabs>
        <w:spacing w:before="5"/>
        <w:ind w:left="14" w:firstLine="412"/>
        <w:jc w:val="both"/>
        <w:rPr>
          <w:color w:val="000000"/>
          <w:sz w:val="24"/>
          <w:szCs w:val="24"/>
        </w:rPr>
      </w:pPr>
      <w:r w:rsidRPr="001C5B39">
        <w:rPr>
          <w:color w:val="000000"/>
          <w:sz w:val="24"/>
          <w:szCs w:val="24"/>
        </w:rPr>
        <w:t>7.</w:t>
      </w:r>
      <w:r w:rsidRPr="001C5B39">
        <w:rPr>
          <w:color w:val="000000"/>
          <w:sz w:val="24"/>
          <w:szCs w:val="24"/>
        </w:rPr>
        <w:tab/>
      </w:r>
      <w:r w:rsidRPr="001C5B39">
        <w:rPr>
          <w:color w:val="000000"/>
          <w:spacing w:val="1"/>
          <w:sz w:val="24"/>
          <w:szCs w:val="24"/>
        </w:rPr>
        <w:t xml:space="preserve">Ослабление внешнего </w:t>
      </w:r>
      <w:proofErr w:type="gramStart"/>
      <w:r w:rsidRPr="001C5B39">
        <w:rPr>
          <w:color w:val="000000"/>
          <w:spacing w:val="1"/>
          <w:sz w:val="24"/>
          <w:szCs w:val="24"/>
        </w:rPr>
        <w:t>контроля за</w:t>
      </w:r>
      <w:proofErr w:type="gramEnd"/>
      <w:r w:rsidRPr="001C5B39">
        <w:rPr>
          <w:color w:val="000000"/>
          <w:spacing w:val="1"/>
          <w:sz w:val="24"/>
          <w:szCs w:val="24"/>
        </w:rPr>
        <w:t xml:space="preserve"> выполнением домашних заданий.</w:t>
      </w:r>
      <w:r w:rsidRPr="001C5B39">
        <w:rPr>
          <w:color w:val="000000"/>
          <w:spacing w:val="1"/>
          <w:sz w:val="24"/>
          <w:szCs w:val="24"/>
        </w:rPr>
        <w:br/>
      </w:r>
      <w:r w:rsidRPr="001C5B39">
        <w:rPr>
          <w:color w:val="000000"/>
          <w:sz w:val="24"/>
          <w:szCs w:val="24"/>
        </w:rPr>
        <w:t>Нередко с переходом в пятый класс педагоги фиксируют небрежность записей в рабочих тетрадях, отсутствие необходимых учебных принадлежностей на уроках, записей с номерами домашних заданий и, как результат, отсутствие и самих домаш</w:t>
      </w:r>
      <w:r w:rsidRPr="001C5B39">
        <w:rPr>
          <w:color w:val="000000"/>
          <w:sz w:val="24"/>
          <w:szCs w:val="24"/>
        </w:rPr>
        <w:softHyphen/>
        <w:t xml:space="preserve">них работ. На это влияют многие факторы, одним из которых является ослабление </w:t>
      </w:r>
      <w:r w:rsidRPr="001C5B39">
        <w:rPr>
          <w:color w:val="000000"/>
          <w:spacing w:val="1"/>
          <w:sz w:val="24"/>
          <w:szCs w:val="24"/>
        </w:rPr>
        <w:t xml:space="preserve">внешнего </w:t>
      </w:r>
      <w:proofErr w:type="gramStart"/>
      <w:r w:rsidRPr="001C5B39">
        <w:rPr>
          <w:color w:val="000000"/>
          <w:spacing w:val="1"/>
          <w:sz w:val="24"/>
          <w:szCs w:val="24"/>
        </w:rPr>
        <w:t>контроля за</w:t>
      </w:r>
      <w:proofErr w:type="gramEnd"/>
      <w:r w:rsidRPr="001C5B39">
        <w:rPr>
          <w:color w:val="000000"/>
          <w:spacing w:val="1"/>
          <w:sz w:val="24"/>
          <w:szCs w:val="24"/>
        </w:rPr>
        <w:t xml:space="preserve"> выполнением домашних работ со стороны учителя и родите</w:t>
      </w:r>
      <w:r w:rsidRPr="001C5B39">
        <w:rPr>
          <w:color w:val="000000"/>
          <w:spacing w:val="1"/>
          <w:sz w:val="24"/>
          <w:szCs w:val="24"/>
        </w:rPr>
        <w:softHyphen/>
        <w:t xml:space="preserve">лей. Родители к пятому классу устают от проверки тетрадей. Кто-то не считает это </w:t>
      </w:r>
      <w:r w:rsidRPr="001C5B39">
        <w:rPr>
          <w:color w:val="000000"/>
          <w:spacing w:val="3"/>
          <w:sz w:val="24"/>
          <w:szCs w:val="24"/>
        </w:rPr>
        <w:t xml:space="preserve">целесообразным из-за уже приобретенного навыка всегда выполнять задание на </w:t>
      </w:r>
      <w:r w:rsidRPr="001C5B39">
        <w:rPr>
          <w:color w:val="000000"/>
          <w:spacing w:val="1"/>
          <w:sz w:val="24"/>
          <w:szCs w:val="24"/>
        </w:rPr>
        <w:t>дом в полном объеме. Учителя же сетуют на объемы работ и обилие классов. Ино</w:t>
      </w:r>
      <w:r w:rsidRPr="001C5B39">
        <w:rPr>
          <w:color w:val="000000"/>
          <w:spacing w:val="1"/>
          <w:sz w:val="24"/>
          <w:szCs w:val="24"/>
        </w:rPr>
        <w:softHyphen/>
      </w:r>
      <w:r w:rsidRPr="001C5B39">
        <w:rPr>
          <w:color w:val="000000"/>
          <w:sz w:val="24"/>
          <w:szCs w:val="24"/>
        </w:rPr>
        <w:t>гда демократические учителя предлагают детям домашние задания только для же</w:t>
      </w:r>
      <w:r w:rsidRPr="001C5B39">
        <w:rPr>
          <w:color w:val="000000"/>
          <w:sz w:val="24"/>
          <w:szCs w:val="24"/>
        </w:rPr>
        <w:softHyphen/>
        <w:t>лающих. Но редко у кого оно возникает самостоятельно. Дифференцированные за</w:t>
      </w:r>
      <w:r w:rsidRPr="001C5B39">
        <w:rPr>
          <w:color w:val="000000"/>
          <w:sz w:val="24"/>
          <w:szCs w:val="24"/>
        </w:rPr>
        <w:softHyphen/>
        <w:t xml:space="preserve">дания в среднем и старшем звене - большая редкость. Вот и получается, что наши </w:t>
      </w:r>
      <w:r w:rsidRPr="001C5B39">
        <w:rPr>
          <w:color w:val="000000"/>
          <w:spacing w:val="1"/>
          <w:sz w:val="24"/>
          <w:szCs w:val="24"/>
        </w:rPr>
        <w:t>пятиклассники постепенно отучаются продуктивно работать дома. Появляются за</w:t>
      </w:r>
      <w:r w:rsidRPr="001C5B39">
        <w:rPr>
          <w:color w:val="000000"/>
          <w:spacing w:val="1"/>
          <w:sz w:val="24"/>
          <w:szCs w:val="24"/>
        </w:rPr>
        <w:softHyphen/>
      </w:r>
      <w:r w:rsidRPr="001C5B39">
        <w:rPr>
          <w:color w:val="000000"/>
          <w:spacing w:val="2"/>
          <w:sz w:val="24"/>
          <w:szCs w:val="24"/>
        </w:rPr>
        <w:t>пуски и пробелы в знаниях.</w:t>
      </w:r>
    </w:p>
    <w:p w:rsidR="001C5B39" w:rsidRPr="001C5B39" w:rsidRDefault="001C5B39" w:rsidP="001C5B39">
      <w:pPr>
        <w:shd w:val="clear" w:color="auto" w:fill="FFFFFF"/>
        <w:tabs>
          <w:tab w:val="left" w:pos="830"/>
          <w:tab w:val="left" w:pos="900"/>
          <w:tab w:val="left" w:pos="1080"/>
        </w:tabs>
        <w:spacing w:before="40" w:after="40"/>
        <w:ind w:left="14" w:firstLine="412"/>
        <w:jc w:val="both"/>
        <w:rPr>
          <w:color w:val="000000"/>
          <w:sz w:val="24"/>
          <w:szCs w:val="24"/>
        </w:rPr>
      </w:pPr>
      <w:r w:rsidRPr="001C5B39">
        <w:rPr>
          <w:color w:val="000000"/>
          <w:sz w:val="24"/>
          <w:szCs w:val="24"/>
        </w:rPr>
        <w:t>8.</w:t>
      </w:r>
      <w:r w:rsidRPr="001C5B39">
        <w:rPr>
          <w:color w:val="000000"/>
          <w:sz w:val="24"/>
          <w:szCs w:val="24"/>
        </w:rPr>
        <w:tab/>
      </w:r>
      <w:r w:rsidRPr="001C5B39">
        <w:rPr>
          <w:color w:val="000000"/>
          <w:spacing w:val="3"/>
          <w:sz w:val="24"/>
          <w:szCs w:val="24"/>
        </w:rPr>
        <w:t>Личностный контакт с учителями.</w:t>
      </w:r>
    </w:p>
    <w:p w:rsidR="001C5B39" w:rsidRPr="001C5B39" w:rsidRDefault="001C5B39" w:rsidP="001C5B39">
      <w:pPr>
        <w:shd w:val="clear" w:color="auto" w:fill="FFFFFF"/>
        <w:tabs>
          <w:tab w:val="left" w:pos="900"/>
          <w:tab w:val="left" w:pos="1080"/>
        </w:tabs>
        <w:spacing w:before="5" w:after="40"/>
        <w:ind w:left="14" w:firstLine="412"/>
        <w:jc w:val="both"/>
        <w:rPr>
          <w:color w:val="000000"/>
          <w:spacing w:val="2"/>
          <w:sz w:val="24"/>
          <w:szCs w:val="24"/>
        </w:rPr>
      </w:pPr>
      <w:r w:rsidRPr="001C5B39">
        <w:rPr>
          <w:color w:val="000000"/>
          <w:sz w:val="24"/>
          <w:szCs w:val="24"/>
        </w:rPr>
        <w:t xml:space="preserve">Не следует забывать, что пятиклассники - народ эмоциональный. И во многом </w:t>
      </w:r>
      <w:r w:rsidRPr="001C5B39">
        <w:rPr>
          <w:color w:val="000000"/>
          <w:spacing w:val="2"/>
          <w:sz w:val="24"/>
          <w:szCs w:val="24"/>
        </w:rPr>
        <w:t xml:space="preserve">школьную жизнь они воспринимают через призму собственных эмоций. Отношение </w:t>
      </w:r>
      <w:r w:rsidRPr="001C5B39">
        <w:rPr>
          <w:color w:val="000000"/>
          <w:sz w:val="24"/>
          <w:szCs w:val="24"/>
        </w:rPr>
        <w:t xml:space="preserve">к предмету определяется личностным отношением к учителю, а не наоборот. Если </w:t>
      </w:r>
      <w:r w:rsidRPr="001C5B39">
        <w:rPr>
          <w:color w:val="000000"/>
          <w:spacing w:val="4"/>
          <w:sz w:val="24"/>
          <w:szCs w:val="24"/>
        </w:rPr>
        <w:t xml:space="preserve">нравится учитель, то нравится и предмет. Это уже в </w:t>
      </w:r>
      <w:proofErr w:type="gramStart"/>
      <w:r w:rsidRPr="001C5B39">
        <w:rPr>
          <w:color w:val="000000"/>
          <w:spacing w:val="4"/>
          <w:sz w:val="24"/>
          <w:szCs w:val="24"/>
        </w:rPr>
        <w:t>более старшем</w:t>
      </w:r>
      <w:proofErr w:type="gramEnd"/>
      <w:r w:rsidRPr="001C5B39">
        <w:rPr>
          <w:color w:val="000000"/>
          <w:spacing w:val="4"/>
          <w:sz w:val="24"/>
          <w:szCs w:val="24"/>
        </w:rPr>
        <w:t xml:space="preserve"> возрасте </w:t>
      </w:r>
      <w:r w:rsidRPr="001C5B39">
        <w:rPr>
          <w:color w:val="000000"/>
          <w:spacing w:val="1"/>
          <w:sz w:val="24"/>
          <w:szCs w:val="24"/>
        </w:rPr>
        <w:t>школьники будут способны оценить интеллектуальный багаж педагога, его дости</w:t>
      </w:r>
      <w:r w:rsidRPr="001C5B39">
        <w:rPr>
          <w:color w:val="000000"/>
          <w:spacing w:val="1"/>
          <w:sz w:val="24"/>
          <w:szCs w:val="24"/>
        </w:rPr>
        <w:softHyphen/>
      </w:r>
      <w:r w:rsidRPr="001C5B39">
        <w:rPr>
          <w:color w:val="000000"/>
          <w:spacing w:val="2"/>
          <w:sz w:val="24"/>
          <w:szCs w:val="24"/>
        </w:rPr>
        <w:t>жения и знания. А пока для них важны забота и внимание со стороны учителя.</w:t>
      </w:r>
    </w:p>
    <w:p w:rsidR="001C5B39" w:rsidRPr="001C5B39" w:rsidRDefault="001C5B39" w:rsidP="001C5B39">
      <w:pPr>
        <w:shd w:val="clear" w:color="auto" w:fill="FFFFFF"/>
        <w:tabs>
          <w:tab w:val="left" w:pos="900"/>
          <w:tab w:val="left" w:pos="1080"/>
        </w:tabs>
        <w:spacing w:before="5" w:after="40"/>
        <w:ind w:left="14" w:firstLine="412"/>
        <w:jc w:val="both"/>
        <w:rPr>
          <w:color w:val="000000"/>
          <w:sz w:val="24"/>
          <w:szCs w:val="24"/>
        </w:rPr>
      </w:pPr>
      <w:r w:rsidRPr="001C5B39">
        <w:rPr>
          <w:color w:val="000000"/>
          <w:spacing w:val="1"/>
          <w:sz w:val="24"/>
          <w:szCs w:val="24"/>
        </w:rPr>
        <w:t xml:space="preserve">Не справедливо говорить, что переходу в </w:t>
      </w:r>
      <w:r w:rsidRPr="001C5B39">
        <w:rPr>
          <w:color w:val="000000"/>
          <w:sz w:val="24"/>
          <w:szCs w:val="24"/>
        </w:rPr>
        <w:t>среднее звено сопутствуют лишь проблемы и препятствия. Есть много положитель</w:t>
      </w:r>
      <w:r w:rsidRPr="001C5B39">
        <w:rPr>
          <w:color w:val="000000"/>
          <w:sz w:val="24"/>
          <w:szCs w:val="24"/>
        </w:rPr>
        <w:softHyphen/>
        <w:t>ных моментов и новообразований в этом переходном периоде. Большинство школь</w:t>
      </w:r>
      <w:r w:rsidRPr="001C5B39">
        <w:rPr>
          <w:color w:val="000000"/>
          <w:sz w:val="24"/>
          <w:szCs w:val="24"/>
        </w:rPr>
        <w:softHyphen/>
      </w:r>
      <w:r w:rsidRPr="001C5B39">
        <w:rPr>
          <w:color w:val="000000"/>
          <w:spacing w:val="2"/>
          <w:sz w:val="24"/>
          <w:szCs w:val="24"/>
        </w:rPr>
        <w:t>ников быстро адаптируются и легко преодолевают все сложности. Нельзя отрицать и то, что существует категория детей, для которых пятый класс становится «облег</w:t>
      </w:r>
      <w:r w:rsidRPr="001C5B39">
        <w:rPr>
          <w:color w:val="000000"/>
          <w:spacing w:val="2"/>
          <w:sz w:val="24"/>
          <w:szCs w:val="24"/>
        </w:rPr>
        <w:softHyphen/>
      </w:r>
      <w:r w:rsidRPr="001C5B39">
        <w:rPr>
          <w:color w:val="000000"/>
          <w:sz w:val="24"/>
          <w:szCs w:val="24"/>
        </w:rPr>
        <w:t>чением». Это касается учеников, у которых не сложились отношения с учителем на</w:t>
      </w:r>
      <w:r w:rsidRPr="001C5B39">
        <w:rPr>
          <w:color w:val="000000"/>
          <w:sz w:val="24"/>
          <w:szCs w:val="24"/>
        </w:rPr>
        <w:softHyphen/>
        <w:t xml:space="preserve">чальной школы, и выход в большую школьную семью спасает их от неотъемлемого </w:t>
      </w:r>
      <w:r w:rsidRPr="001C5B39">
        <w:rPr>
          <w:color w:val="000000"/>
          <w:spacing w:val="2"/>
          <w:sz w:val="24"/>
          <w:szCs w:val="24"/>
        </w:rPr>
        <w:t>клейма «бездельник», «хулиган», «</w:t>
      </w:r>
      <w:proofErr w:type="gramStart"/>
      <w:r w:rsidRPr="001C5B39">
        <w:rPr>
          <w:color w:val="000000"/>
          <w:spacing w:val="2"/>
          <w:sz w:val="24"/>
          <w:szCs w:val="24"/>
        </w:rPr>
        <w:t>лодырь</w:t>
      </w:r>
      <w:proofErr w:type="gramEnd"/>
      <w:r w:rsidRPr="001C5B39">
        <w:rPr>
          <w:color w:val="000000"/>
          <w:spacing w:val="2"/>
          <w:sz w:val="24"/>
          <w:szCs w:val="24"/>
        </w:rPr>
        <w:t>», «неумеха» и т.д. Очень нелегко вы</w:t>
      </w:r>
      <w:r w:rsidRPr="001C5B39">
        <w:rPr>
          <w:color w:val="000000"/>
          <w:spacing w:val="2"/>
          <w:sz w:val="24"/>
          <w:szCs w:val="24"/>
        </w:rPr>
        <w:softHyphen/>
      </w:r>
      <w:r w:rsidRPr="001C5B39">
        <w:rPr>
          <w:color w:val="000000"/>
          <w:spacing w:val="3"/>
          <w:sz w:val="24"/>
          <w:szCs w:val="24"/>
        </w:rPr>
        <w:t>рваться из этого порочного круга.</w:t>
      </w:r>
    </w:p>
    <w:p w:rsidR="001C5B39" w:rsidRPr="001C5B39" w:rsidRDefault="001C5B39" w:rsidP="001C5B39">
      <w:pPr>
        <w:pStyle w:val="a3"/>
        <w:spacing w:before="0" w:beforeAutospacing="0" w:after="0" w:afterAutospacing="0"/>
        <w:ind w:firstLine="412"/>
        <w:jc w:val="both"/>
      </w:pPr>
      <w:r w:rsidRPr="001C5B39">
        <w:t xml:space="preserve">Наблюдения за учащимися, общение с ними в этот период показывает, что они очень растерянны, не могут понять, как строить взаимоотношение с педагогами, какие требования обязательны для выполнения – к школьнику впервые предъявляется много требований со стороны многих человек. На пятиклассника обрушивается поток информации с непонятными для него словами, терминами. Есть и такая категория детей, которые в силу своего эмоционального состояния, создают множество организационных трудностей. Сократить переходный период, смягчить связанные с ним факторы негативного характера помогает нашему коллективу специально разработанная программа </w:t>
      </w:r>
      <w:r w:rsidRPr="001C5B39">
        <w:rPr>
          <w:b/>
          <w:bCs/>
        </w:rPr>
        <w:t>“Преемственность”,</w:t>
      </w:r>
      <w:r w:rsidRPr="001C5B39">
        <w:t xml:space="preserve"> которая создана с целью координации, более эффективной организации учебно-воспитательного процесса и психолого-педагогического сопровождения учащихся – выпускников начальной школы – при переходе их в среднее звено. В школе сложилась система совместной работы администрации с педагогами и специалистами психолого-педагогической службы. </w:t>
      </w:r>
    </w:p>
    <w:p w:rsidR="001C5B39" w:rsidRPr="001C5B39" w:rsidRDefault="001C5B39" w:rsidP="001C5B39">
      <w:pPr>
        <w:pStyle w:val="a3"/>
        <w:spacing w:before="0" w:beforeAutospacing="0" w:after="0" w:afterAutospacing="0"/>
        <w:ind w:firstLine="412"/>
        <w:jc w:val="both"/>
      </w:pPr>
      <w:r w:rsidRPr="001C5B39">
        <w:rPr>
          <w:b/>
          <w:bCs/>
        </w:rPr>
        <w:t>Задачи программы “Преемственность”:</w:t>
      </w:r>
      <w:r w:rsidRPr="001C5B39">
        <w:t xml:space="preserve"> </w:t>
      </w:r>
    </w:p>
    <w:p w:rsidR="001C5B39" w:rsidRPr="001C5B39" w:rsidRDefault="001C5B39" w:rsidP="001C5B39">
      <w:pPr>
        <w:widowControl/>
        <w:numPr>
          <w:ilvl w:val="0"/>
          <w:numId w:val="74"/>
        </w:numPr>
        <w:tabs>
          <w:tab w:val="clear" w:pos="360"/>
          <w:tab w:val="num" w:pos="0"/>
        </w:tabs>
        <w:ind w:left="0" w:firstLine="412"/>
        <w:jc w:val="both"/>
        <w:rPr>
          <w:sz w:val="24"/>
          <w:szCs w:val="24"/>
        </w:rPr>
      </w:pPr>
      <w:r w:rsidRPr="001C5B39">
        <w:rPr>
          <w:sz w:val="24"/>
          <w:szCs w:val="24"/>
        </w:rPr>
        <w:t xml:space="preserve">Продолжать изучать психологические возможности детей младшего подросткового возраста; </w:t>
      </w:r>
    </w:p>
    <w:p w:rsidR="001C5B39" w:rsidRPr="001C5B39" w:rsidRDefault="001C5B39" w:rsidP="001C5B39">
      <w:pPr>
        <w:widowControl/>
        <w:numPr>
          <w:ilvl w:val="0"/>
          <w:numId w:val="74"/>
        </w:numPr>
        <w:tabs>
          <w:tab w:val="clear" w:pos="360"/>
          <w:tab w:val="num" w:pos="0"/>
        </w:tabs>
        <w:ind w:left="0" w:firstLine="412"/>
        <w:jc w:val="both"/>
        <w:rPr>
          <w:sz w:val="24"/>
          <w:szCs w:val="24"/>
        </w:rPr>
      </w:pPr>
      <w:r w:rsidRPr="001C5B39">
        <w:rPr>
          <w:sz w:val="24"/>
          <w:szCs w:val="24"/>
        </w:rPr>
        <w:t xml:space="preserve">Разработать систему психологического сопровождения учащихся в период адаптации; </w:t>
      </w:r>
    </w:p>
    <w:p w:rsidR="001C5B39" w:rsidRPr="001C5B39" w:rsidRDefault="001C5B39" w:rsidP="001C5B39">
      <w:pPr>
        <w:widowControl/>
        <w:numPr>
          <w:ilvl w:val="0"/>
          <w:numId w:val="74"/>
        </w:numPr>
        <w:tabs>
          <w:tab w:val="clear" w:pos="360"/>
          <w:tab w:val="num" w:pos="0"/>
        </w:tabs>
        <w:ind w:left="0" w:firstLine="412"/>
        <w:jc w:val="both"/>
        <w:rPr>
          <w:sz w:val="24"/>
          <w:szCs w:val="24"/>
        </w:rPr>
      </w:pPr>
      <w:r w:rsidRPr="001C5B39">
        <w:rPr>
          <w:sz w:val="24"/>
          <w:szCs w:val="24"/>
        </w:rPr>
        <w:t>Продолжать работу по повышению мотивации педагогов к овладению и поиску сре</w:t>
      </w:r>
      <w:proofErr w:type="gramStart"/>
      <w:r w:rsidRPr="001C5B39">
        <w:rPr>
          <w:sz w:val="24"/>
          <w:szCs w:val="24"/>
        </w:rPr>
        <w:t>дств пр</w:t>
      </w:r>
      <w:proofErr w:type="gramEnd"/>
      <w:r w:rsidRPr="001C5B39">
        <w:rPr>
          <w:sz w:val="24"/>
          <w:szCs w:val="24"/>
        </w:rPr>
        <w:t xml:space="preserve">офилактики школьной дезадаптации; </w:t>
      </w:r>
    </w:p>
    <w:p w:rsidR="001C5B39" w:rsidRPr="001C5B39" w:rsidRDefault="001C5B39" w:rsidP="001C5B39">
      <w:pPr>
        <w:widowControl/>
        <w:numPr>
          <w:ilvl w:val="0"/>
          <w:numId w:val="74"/>
        </w:numPr>
        <w:tabs>
          <w:tab w:val="clear" w:pos="360"/>
          <w:tab w:val="num" w:pos="0"/>
        </w:tabs>
        <w:ind w:left="0" w:firstLine="412"/>
        <w:jc w:val="both"/>
        <w:rPr>
          <w:sz w:val="24"/>
          <w:szCs w:val="24"/>
        </w:rPr>
      </w:pPr>
      <w:r w:rsidRPr="001C5B39">
        <w:rPr>
          <w:sz w:val="24"/>
          <w:szCs w:val="24"/>
        </w:rPr>
        <w:t xml:space="preserve">Скоординировать требования, методы и приемы обучения учащихся в 4-х и 5-х классах; </w:t>
      </w:r>
    </w:p>
    <w:p w:rsidR="001C5B39" w:rsidRPr="001C5B39" w:rsidRDefault="001C5B39" w:rsidP="001C5B39">
      <w:pPr>
        <w:widowControl/>
        <w:numPr>
          <w:ilvl w:val="0"/>
          <w:numId w:val="74"/>
        </w:numPr>
        <w:tabs>
          <w:tab w:val="clear" w:pos="360"/>
          <w:tab w:val="num" w:pos="0"/>
        </w:tabs>
        <w:ind w:left="0" w:firstLine="412"/>
        <w:jc w:val="both"/>
        <w:rPr>
          <w:sz w:val="24"/>
          <w:szCs w:val="24"/>
        </w:rPr>
      </w:pPr>
      <w:r w:rsidRPr="001C5B39">
        <w:rPr>
          <w:sz w:val="24"/>
          <w:szCs w:val="24"/>
        </w:rPr>
        <w:t xml:space="preserve">Разработать систему контроля успешности процесса адаптации учащихся; </w:t>
      </w:r>
    </w:p>
    <w:p w:rsidR="001C5B39" w:rsidRPr="001C5B39" w:rsidRDefault="001C5B39" w:rsidP="001C5B39">
      <w:pPr>
        <w:widowControl/>
        <w:numPr>
          <w:ilvl w:val="0"/>
          <w:numId w:val="74"/>
        </w:numPr>
        <w:tabs>
          <w:tab w:val="clear" w:pos="360"/>
          <w:tab w:val="num" w:pos="0"/>
        </w:tabs>
        <w:ind w:left="0" w:firstLine="412"/>
        <w:jc w:val="both"/>
      </w:pPr>
      <w:r w:rsidRPr="001C5B39">
        <w:rPr>
          <w:sz w:val="24"/>
          <w:szCs w:val="24"/>
        </w:rPr>
        <w:t xml:space="preserve">Снизить падение успеваемости при переходе в основную школу. </w:t>
      </w:r>
    </w:p>
    <w:p w:rsidR="001C5B39" w:rsidRPr="001C5B39" w:rsidRDefault="001C5B39" w:rsidP="001C5B39">
      <w:pPr>
        <w:widowControl/>
        <w:numPr>
          <w:ilvl w:val="0"/>
          <w:numId w:val="74"/>
        </w:numPr>
        <w:tabs>
          <w:tab w:val="clear" w:pos="360"/>
          <w:tab w:val="num" w:pos="0"/>
        </w:tabs>
        <w:ind w:left="0" w:firstLine="412"/>
        <w:jc w:val="both"/>
        <w:rPr>
          <w:rStyle w:val="ad"/>
          <w:b w:val="0"/>
          <w:bCs w:val="0"/>
          <w:sz w:val="24"/>
          <w:szCs w:val="24"/>
        </w:rPr>
      </w:pPr>
      <w:r w:rsidRPr="001C5B39">
        <w:rPr>
          <w:b/>
          <w:bCs/>
        </w:rPr>
        <w:t>Систе</w:t>
      </w:r>
      <w:r>
        <w:rPr>
          <w:b/>
          <w:bCs/>
        </w:rPr>
        <w:t>ма мер по реализации программы «</w:t>
      </w:r>
      <w:r w:rsidRPr="001C5B39">
        <w:rPr>
          <w:b/>
          <w:bCs/>
        </w:rPr>
        <w:t>Преемственность</w:t>
      </w:r>
      <w:r>
        <w:rPr>
          <w:rStyle w:val="ad"/>
          <w:sz w:val="24"/>
          <w:szCs w:val="24"/>
        </w:rPr>
        <w:t>»</w:t>
      </w:r>
    </w:p>
    <w:p w:rsidR="001C5B39" w:rsidRDefault="001C5B39" w:rsidP="001C5B39">
      <w:pPr>
        <w:widowControl/>
        <w:jc w:val="both"/>
        <w:rPr>
          <w:sz w:val="24"/>
          <w:szCs w:val="24"/>
        </w:rPr>
      </w:pPr>
    </w:p>
    <w:p w:rsidR="00805C63" w:rsidRDefault="00805C63" w:rsidP="001C5B39">
      <w:pPr>
        <w:widowControl/>
        <w:jc w:val="both"/>
        <w:rPr>
          <w:sz w:val="24"/>
          <w:szCs w:val="24"/>
        </w:rPr>
      </w:pPr>
    </w:p>
    <w:p w:rsidR="00805C63" w:rsidRDefault="00805C63" w:rsidP="001C5B39">
      <w:pPr>
        <w:widowControl/>
        <w:jc w:val="both"/>
        <w:rPr>
          <w:sz w:val="24"/>
          <w:szCs w:val="24"/>
        </w:rPr>
      </w:pPr>
    </w:p>
    <w:p w:rsidR="00805C63" w:rsidRDefault="00805C63" w:rsidP="001C5B39">
      <w:pPr>
        <w:widowControl/>
        <w:jc w:val="both"/>
        <w:rPr>
          <w:sz w:val="24"/>
          <w:szCs w:val="24"/>
        </w:rPr>
      </w:pPr>
    </w:p>
    <w:p w:rsidR="00805C63" w:rsidRDefault="00805C63" w:rsidP="001C5B39">
      <w:pPr>
        <w:widowControl/>
        <w:jc w:val="both"/>
        <w:rPr>
          <w:sz w:val="24"/>
          <w:szCs w:val="24"/>
        </w:rPr>
      </w:pPr>
    </w:p>
    <w:p w:rsidR="00805C63" w:rsidRDefault="00805C63" w:rsidP="001C5B39">
      <w:pPr>
        <w:widowControl/>
        <w:jc w:val="both"/>
        <w:rPr>
          <w:sz w:val="24"/>
          <w:szCs w:val="24"/>
        </w:rPr>
      </w:pPr>
    </w:p>
    <w:p w:rsidR="00805C63" w:rsidRDefault="00805C63" w:rsidP="001C5B39">
      <w:pPr>
        <w:widowControl/>
        <w:jc w:val="both"/>
        <w:rPr>
          <w:sz w:val="24"/>
          <w:szCs w:val="24"/>
        </w:rPr>
      </w:pPr>
    </w:p>
    <w:p w:rsidR="00805C63" w:rsidRDefault="00805C63" w:rsidP="001C5B39">
      <w:pPr>
        <w:widowControl/>
        <w:jc w:val="both"/>
        <w:rPr>
          <w:sz w:val="24"/>
          <w:szCs w:val="24"/>
        </w:rPr>
      </w:pPr>
    </w:p>
    <w:p w:rsidR="00805C63" w:rsidRDefault="00805C63" w:rsidP="001C5B39">
      <w:pPr>
        <w:widowControl/>
        <w:jc w:val="both"/>
        <w:rPr>
          <w:sz w:val="24"/>
          <w:szCs w:val="24"/>
        </w:rPr>
      </w:pPr>
    </w:p>
    <w:p w:rsidR="001C5B39" w:rsidRDefault="001C5B39" w:rsidP="001C5B39">
      <w:pPr>
        <w:widowControl/>
        <w:jc w:val="both"/>
        <w:rPr>
          <w:sz w:val="24"/>
          <w:szCs w:val="24"/>
        </w:rPr>
      </w:pPr>
    </w:p>
    <w:tbl>
      <w:tblPr>
        <w:tblStyle w:val="a5"/>
        <w:tblW w:w="0" w:type="auto"/>
        <w:tblLook w:val="04A0"/>
      </w:tblPr>
      <w:tblGrid>
        <w:gridCol w:w="4644"/>
        <w:gridCol w:w="1924"/>
        <w:gridCol w:w="3285"/>
      </w:tblGrid>
      <w:tr w:rsidR="001C5B39" w:rsidTr="001C5B39">
        <w:tc>
          <w:tcPr>
            <w:tcW w:w="4644" w:type="dxa"/>
          </w:tcPr>
          <w:p w:rsidR="001C5B39" w:rsidRDefault="001C5B39" w:rsidP="001C5B39">
            <w:pPr>
              <w:widowControl/>
              <w:jc w:val="both"/>
              <w:rPr>
                <w:sz w:val="24"/>
                <w:szCs w:val="24"/>
              </w:rPr>
            </w:pPr>
            <w:r w:rsidRPr="001C5B39">
              <w:rPr>
                <w:sz w:val="24"/>
                <w:szCs w:val="24"/>
              </w:rPr>
              <w:t>Содержание работы</w:t>
            </w:r>
          </w:p>
        </w:tc>
        <w:tc>
          <w:tcPr>
            <w:tcW w:w="1924" w:type="dxa"/>
          </w:tcPr>
          <w:p w:rsidR="001C5B39" w:rsidRDefault="001C5B39" w:rsidP="001C5B39">
            <w:pPr>
              <w:widowControl/>
              <w:jc w:val="both"/>
              <w:rPr>
                <w:sz w:val="24"/>
                <w:szCs w:val="24"/>
              </w:rPr>
            </w:pPr>
            <w:r w:rsidRPr="001C5B39">
              <w:rPr>
                <w:sz w:val="24"/>
                <w:szCs w:val="24"/>
              </w:rPr>
              <w:t>Время проведения</w:t>
            </w:r>
          </w:p>
        </w:tc>
        <w:tc>
          <w:tcPr>
            <w:tcW w:w="3285" w:type="dxa"/>
          </w:tcPr>
          <w:p w:rsidR="001C5B39" w:rsidRDefault="001C5B39" w:rsidP="001C5B39">
            <w:pPr>
              <w:widowControl/>
              <w:jc w:val="both"/>
              <w:rPr>
                <w:sz w:val="24"/>
                <w:szCs w:val="24"/>
              </w:rPr>
            </w:pPr>
            <w:r w:rsidRPr="001C5B39">
              <w:rPr>
                <w:sz w:val="24"/>
                <w:szCs w:val="24"/>
              </w:rPr>
              <w:t>Ответственные</w:t>
            </w:r>
          </w:p>
        </w:tc>
      </w:tr>
      <w:tr w:rsidR="001C5B39" w:rsidTr="001C5B39">
        <w:trPr>
          <w:trHeight w:val="4373"/>
        </w:trPr>
        <w:tc>
          <w:tcPr>
            <w:tcW w:w="4644" w:type="dxa"/>
          </w:tcPr>
          <w:p w:rsidR="001C5B39" w:rsidRPr="001C5B39" w:rsidRDefault="001C5B39" w:rsidP="001C5B39">
            <w:pPr>
              <w:jc w:val="both"/>
              <w:rPr>
                <w:sz w:val="24"/>
                <w:szCs w:val="24"/>
              </w:rPr>
            </w:pPr>
            <w:r w:rsidRPr="001C5B39">
              <w:rPr>
                <w:sz w:val="24"/>
                <w:szCs w:val="24"/>
              </w:rPr>
              <w:t xml:space="preserve">Педконсилиум «Организация учебно-воспитательного процесса в адаптационный период»: </w:t>
            </w:r>
          </w:p>
          <w:p w:rsidR="001C5B39" w:rsidRPr="001C5B39" w:rsidRDefault="001C5B39" w:rsidP="001C5B39">
            <w:pPr>
              <w:widowControl/>
              <w:numPr>
                <w:ilvl w:val="0"/>
                <w:numId w:val="75"/>
              </w:numPr>
              <w:ind w:left="357" w:hanging="357"/>
              <w:jc w:val="both"/>
              <w:rPr>
                <w:sz w:val="24"/>
                <w:szCs w:val="24"/>
              </w:rPr>
            </w:pPr>
            <w:r w:rsidRPr="001C5B39">
              <w:rPr>
                <w:sz w:val="24"/>
                <w:szCs w:val="24"/>
              </w:rPr>
              <w:t xml:space="preserve">изучение материалов работы с детьми в начальной школе; </w:t>
            </w:r>
          </w:p>
          <w:p w:rsidR="001C5B39" w:rsidRPr="001C5B39" w:rsidRDefault="001C5B39" w:rsidP="001C5B39">
            <w:pPr>
              <w:widowControl/>
              <w:numPr>
                <w:ilvl w:val="0"/>
                <w:numId w:val="75"/>
              </w:numPr>
              <w:ind w:left="357" w:hanging="357"/>
              <w:jc w:val="both"/>
              <w:rPr>
                <w:sz w:val="24"/>
                <w:szCs w:val="24"/>
              </w:rPr>
            </w:pPr>
            <w:r w:rsidRPr="001C5B39">
              <w:rPr>
                <w:sz w:val="24"/>
                <w:szCs w:val="24"/>
              </w:rPr>
              <w:t xml:space="preserve">изучение личных дел учащихся; </w:t>
            </w:r>
          </w:p>
          <w:p w:rsidR="001C5B39" w:rsidRPr="001C5B39" w:rsidRDefault="001C5B39" w:rsidP="001C5B39">
            <w:pPr>
              <w:widowControl/>
              <w:numPr>
                <w:ilvl w:val="0"/>
                <w:numId w:val="75"/>
              </w:numPr>
              <w:ind w:left="357" w:hanging="357"/>
              <w:jc w:val="both"/>
              <w:rPr>
                <w:sz w:val="24"/>
                <w:szCs w:val="24"/>
              </w:rPr>
            </w:pPr>
            <w:r w:rsidRPr="001C5B39">
              <w:rPr>
                <w:sz w:val="24"/>
                <w:szCs w:val="24"/>
              </w:rPr>
              <w:t xml:space="preserve">согласование норм оценок и требований к учащимся; </w:t>
            </w:r>
          </w:p>
          <w:p w:rsidR="001C5B39" w:rsidRPr="001C5B39" w:rsidRDefault="001C5B39" w:rsidP="001C5B39">
            <w:pPr>
              <w:widowControl/>
              <w:numPr>
                <w:ilvl w:val="0"/>
                <w:numId w:val="75"/>
              </w:numPr>
              <w:ind w:left="357" w:hanging="357"/>
              <w:jc w:val="both"/>
              <w:rPr>
                <w:sz w:val="24"/>
                <w:szCs w:val="24"/>
              </w:rPr>
            </w:pPr>
            <w:r w:rsidRPr="001C5B39">
              <w:rPr>
                <w:sz w:val="24"/>
                <w:szCs w:val="24"/>
              </w:rPr>
              <w:t xml:space="preserve">составление психолого-педагогической характеристики класса; </w:t>
            </w:r>
          </w:p>
          <w:p w:rsidR="001C5B39" w:rsidRPr="001C5B39" w:rsidRDefault="001C5B39" w:rsidP="001C5B39">
            <w:pPr>
              <w:widowControl/>
              <w:numPr>
                <w:ilvl w:val="0"/>
                <w:numId w:val="75"/>
              </w:numPr>
              <w:ind w:left="357" w:hanging="357"/>
              <w:jc w:val="both"/>
              <w:rPr>
                <w:sz w:val="24"/>
                <w:szCs w:val="24"/>
              </w:rPr>
            </w:pPr>
            <w:r w:rsidRPr="001C5B39">
              <w:rPr>
                <w:sz w:val="24"/>
                <w:szCs w:val="24"/>
              </w:rPr>
              <w:t>составление программы сопровождения учащихся в адаптационный период; выявление потребностей педагогов в помощи специалистов психолого-педагогической службы</w:t>
            </w:r>
          </w:p>
        </w:tc>
        <w:tc>
          <w:tcPr>
            <w:tcW w:w="1924" w:type="dxa"/>
          </w:tcPr>
          <w:p w:rsidR="001C5B39" w:rsidRDefault="001C5B39" w:rsidP="001C5B39">
            <w:pPr>
              <w:widowControl/>
              <w:jc w:val="both"/>
              <w:rPr>
                <w:sz w:val="24"/>
                <w:szCs w:val="24"/>
              </w:rPr>
            </w:pPr>
            <w:r w:rsidRPr="001C5B39">
              <w:rPr>
                <w:sz w:val="24"/>
                <w:szCs w:val="24"/>
              </w:rPr>
              <w:t>Май-Август</w:t>
            </w:r>
          </w:p>
        </w:tc>
        <w:tc>
          <w:tcPr>
            <w:tcW w:w="3285" w:type="dxa"/>
          </w:tcPr>
          <w:p w:rsidR="001C5B39" w:rsidRDefault="001C5B39" w:rsidP="001C5B39">
            <w:pPr>
              <w:widowControl/>
              <w:jc w:val="both"/>
              <w:rPr>
                <w:sz w:val="24"/>
                <w:szCs w:val="24"/>
              </w:rPr>
            </w:pPr>
            <w:r w:rsidRPr="001C5B39">
              <w:rPr>
                <w:sz w:val="24"/>
                <w:szCs w:val="24"/>
              </w:rPr>
              <w:t>Заместители директора по УВР I и II ступени, специалисты психолого-педагогической службы</w:t>
            </w:r>
          </w:p>
        </w:tc>
      </w:tr>
      <w:tr w:rsidR="001C5B39" w:rsidTr="001C5B39">
        <w:tc>
          <w:tcPr>
            <w:tcW w:w="4644" w:type="dxa"/>
          </w:tcPr>
          <w:p w:rsidR="001C5B39" w:rsidRPr="001C5B39" w:rsidRDefault="001C5B39" w:rsidP="001C5B39">
            <w:pPr>
              <w:jc w:val="both"/>
              <w:rPr>
                <w:sz w:val="24"/>
                <w:szCs w:val="24"/>
              </w:rPr>
            </w:pPr>
            <w:r w:rsidRPr="001C5B39">
              <w:rPr>
                <w:sz w:val="24"/>
                <w:szCs w:val="24"/>
              </w:rPr>
              <w:t>Оценка состояния здоровья и физического развития учащихся</w:t>
            </w:r>
          </w:p>
        </w:tc>
        <w:tc>
          <w:tcPr>
            <w:tcW w:w="1924" w:type="dxa"/>
          </w:tcPr>
          <w:p w:rsidR="001C5B39" w:rsidRDefault="001C5B39" w:rsidP="001C5B39">
            <w:pPr>
              <w:widowControl/>
              <w:jc w:val="both"/>
              <w:rPr>
                <w:sz w:val="24"/>
                <w:szCs w:val="24"/>
              </w:rPr>
            </w:pPr>
            <w:r w:rsidRPr="001C5B39">
              <w:rPr>
                <w:sz w:val="24"/>
                <w:szCs w:val="24"/>
              </w:rPr>
              <w:t>Сентябрь</w:t>
            </w:r>
          </w:p>
        </w:tc>
        <w:tc>
          <w:tcPr>
            <w:tcW w:w="3285" w:type="dxa"/>
          </w:tcPr>
          <w:p w:rsidR="001C5B39" w:rsidRDefault="001C5B39" w:rsidP="001C5B39">
            <w:pPr>
              <w:widowControl/>
              <w:jc w:val="both"/>
              <w:rPr>
                <w:sz w:val="24"/>
                <w:szCs w:val="24"/>
              </w:rPr>
            </w:pPr>
            <w:r w:rsidRPr="001C5B39">
              <w:rPr>
                <w:sz w:val="24"/>
                <w:szCs w:val="24"/>
              </w:rPr>
              <w:t>Медицинская служба, учителя физкультуры</w:t>
            </w:r>
          </w:p>
        </w:tc>
      </w:tr>
      <w:tr w:rsidR="001C5B39" w:rsidTr="001C5B39">
        <w:tc>
          <w:tcPr>
            <w:tcW w:w="4644" w:type="dxa"/>
          </w:tcPr>
          <w:p w:rsidR="001C5B39" w:rsidRDefault="001C5B39" w:rsidP="001C5B39">
            <w:pPr>
              <w:widowControl/>
              <w:jc w:val="both"/>
              <w:rPr>
                <w:sz w:val="24"/>
                <w:szCs w:val="24"/>
              </w:rPr>
            </w:pPr>
            <w:r w:rsidRPr="001C5B39">
              <w:rPr>
                <w:sz w:val="24"/>
                <w:szCs w:val="24"/>
              </w:rPr>
              <w:t>Индивидуальная работа с учащимися, испытывающими трудности в период адаптации</w:t>
            </w:r>
          </w:p>
        </w:tc>
        <w:tc>
          <w:tcPr>
            <w:tcW w:w="1924" w:type="dxa"/>
          </w:tcPr>
          <w:p w:rsidR="001C5B39" w:rsidRDefault="001C5B39" w:rsidP="001C5B39">
            <w:pPr>
              <w:widowControl/>
              <w:jc w:val="both"/>
              <w:rPr>
                <w:sz w:val="24"/>
                <w:szCs w:val="24"/>
              </w:rPr>
            </w:pPr>
            <w:r w:rsidRPr="001C5B39">
              <w:rPr>
                <w:sz w:val="24"/>
                <w:szCs w:val="24"/>
              </w:rPr>
              <w:t>В течение года</w:t>
            </w:r>
          </w:p>
        </w:tc>
        <w:tc>
          <w:tcPr>
            <w:tcW w:w="3285" w:type="dxa"/>
          </w:tcPr>
          <w:p w:rsidR="001C5B39" w:rsidRDefault="001C5B39" w:rsidP="001C5B39">
            <w:pPr>
              <w:widowControl/>
              <w:jc w:val="both"/>
              <w:rPr>
                <w:sz w:val="24"/>
                <w:szCs w:val="24"/>
              </w:rPr>
            </w:pPr>
            <w:r w:rsidRPr="001C5B39">
              <w:rPr>
                <w:sz w:val="24"/>
                <w:szCs w:val="24"/>
              </w:rPr>
              <w:t>Классные руководители,</w:t>
            </w:r>
            <w:r w:rsidR="00B36A2B" w:rsidRPr="001C5B39">
              <w:rPr>
                <w:sz w:val="24"/>
                <w:szCs w:val="24"/>
              </w:rPr>
              <w:t xml:space="preserve"> </w:t>
            </w:r>
            <w:r w:rsidR="00B36A2B" w:rsidRPr="00B36A2B">
              <w:rPr>
                <w:sz w:val="24"/>
                <w:szCs w:val="24"/>
              </w:rPr>
              <w:t>учителя-предметники</w:t>
            </w:r>
          </w:p>
        </w:tc>
      </w:tr>
      <w:tr w:rsidR="00B36A2B" w:rsidTr="001C5B39">
        <w:tc>
          <w:tcPr>
            <w:tcW w:w="4644" w:type="dxa"/>
          </w:tcPr>
          <w:p w:rsidR="00B36A2B" w:rsidRDefault="00B36A2B" w:rsidP="00B36A2B">
            <w:pPr>
              <w:widowControl/>
              <w:jc w:val="both"/>
              <w:rPr>
                <w:sz w:val="24"/>
                <w:szCs w:val="24"/>
              </w:rPr>
            </w:pPr>
            <w:r w:rsidRPr="00B36A2B">
              <w:rPr>
                <w:sz w:val="24"/>
                <w:szCs w:val="24"/>
              </w:rPr>
              <w:t>Определение индивидуальных целей учителей 5 классов в решении проблемы преемственности (собеседования с учителями)</w:t>
            </w:r>
          </w:p>
        </w:tc>
        <w:tc>
          <w:tcPr>
            <w:tcW w:w="1924" w:type="dxa"/>
          </w:tcPr>
          <w:p w:rsidR="00B36A2B" w:rsidRDefault="00B36A2B" w:rsidP="00B36A2B">
            <w:pPr>
              <w:widowControl/>
              <w:jc w:val="both"/>
              <w:rPr>
                <w:sz w:val="24"/>
                <w:szCs w:val="24"/>
              </w:rPr>
            </w:pPr>
            <w:r w:rsidRPr="00B36A2B">
              <w:rPr>
                <w:sz w:val="24"/>
                <w:szCs w:val="24"/>
              </w:rPr>
              <w:t>Сентябрь-ноябрь</w:t>
            </w:r>
          </w:p>
        </w:tc>
        <w:tc>
          <w:tcPr>
            <w:tcW w:w="3285" w:type="dxa"/>
          </w:tcPr>
          <w:p w:rsidR="00B36A2B" w:rsidRPr="001C5B39" w:rsidRDefault="00B36A2B" w:rsidP="009A7514">
            <w:pPr>
              <w:jc w:val="both"/>
              <w:rPr>
                <w:sz w:val="24"/>
                <w:szCs w:val="24"/>
              </w:rPr>
            </w:pPr>
            <w:r w:rsidRPr="001C5B39">
              <w:rPr>
                <w:sz w:val="24"/>
                <w:szCs w:val="24"/>
              </w:rPr>
              <w:t>Администрация</w:t>
            </w:r>
          </w:p>
        </w:tc>
      </w:tr>
      <w:tr w:rsidR="00B36A2B" w:rsidTr="001C5B39">
        <w:tc>
          <w:tcPr>
            <w:tcW w:w="4644" w:type="dxa"/>
          </w:tcPr>
          <w:p w:rsidR="00B36A2B" w:rsidRDefault="00B36A2B" w:rsidP="00B36A2B">
            <w:pPr>
              <w:widowControl/>
              <w:jc w:val="both"/>
              <w:rPr>
                <w:sz w:val="24"/>
                <w:szCs w:val="24"/>
              </w:rPr>
            </w:pPr>
            <w:r w:rsidRPr="00B36A2B">
              <w:rPr>
                <w:sz w:val="24"/>
                <w:szCs w:val="24"/>
              </w:rPr>
              <w:t>Посещение уроков в 5 классах. Цель: определение уровня адаптации учащихся</w:t>
            </w:r>
          </w:p>
        </w:tc>
        <w:tc>
          <w:tcPr>
            <w:tcW w:w="1924" w:type="dxa"/>
          </w:tcPr>
          <w:p w:rsidR="00B36A2B" w:rsidRDefault="00B36A2B" w:rsidP="00B36A2B">
            <w:pPr>
              <w:widowControl/>
              <w:jc w:val="both"/>
              <w:rPr>
                <w:sz w:val="24"/>
                <w:szCs w:val="24"/>
              </w:rPr>
            </w:pPr>
            <w:r w:rsidRPr="00B36A2B">
              <w:rPr>
                <w:sz w:val="24"/>
                <w:szCs w:val="24"/>
              </w:rPr>
              <w:t>Сентябрь-ноябрь</w:t>
            </w:r>
          </w:p>
        </w:tc>
        <w:tc>
          <w:tcPr>
            <w:tcW w:w="3285" w:type="dxa"/>
          </w:tcPr>
          <w:p w:rsidR="00B36A2B" w:rsidRDefault="00B36A2B" w:rsidP="00B36A2B">
            <w:pPr>
              <w:widowControl/>
              <w:jc w:val="both"/>
              <w:rPr>
                <w:sz w:val="24"/>
                <w:szCs w:val="24"/>
              </w:rPr>
            </w:pPr>
            <w:r w:rsidRPr="00B36A2B">
              <w:rPr>
                <w:sz w:val="24"/>
                <w:szCs w:val="24"/>
              </w:rPr>
              <w:t>Психологи, учителя, заместители директора</w:t>
            </w:r>
          </w:p>
        </w:tc>
      </w:tr>
      <w:tr w:rsidR="00B36A2B" w:rsidTr="001C5B39">
        <w:tc>
          <w:tcPr>
            <w:tcW w:w="4644" w:type="dxa"/>
          </w:tcPr>
          <w:p w:rsidR="00B36A2B" w:rsidRPr="00B36A2B" w:rsidRDefault="00B36A2B" w:rsidP="00B36A2B">
            <w:pPr>
              <w:jc w:val="both"/>
              <w:rPr>
                <w:sz w:val="24"/>
                <w:szCs w:val="24"/>
              </w:rPr>
            </w:pPr>
            <w:r w:rsidRPr="00B36A2B">
              <w:rPr>
                <w:sz w:val="24"/>
                <w:szCs w:val="24"/>
              </w:rPr>
              <w:t xml:space="preserve">Неделя открытых дверей. </w:t>
            </w:r>
          </w:p>
          <w:p w:rsidR="00B36A2B" w:rsidRDefault="00B36A2B" w:rsidP="00B36A2B">
            <w:pPr>
              <w:widowControl/>
              <w:jc w:val="both"/>
              <w:rPr>
                <w:sz w:val="24"/>
                <w:szCs w:val="24"/>
              </w:rPr>
            </w:pPr>
            <w:r w:rsidRPr="001C5B39">
              <w:t>Лекция для родителей «Проблемы психологической адаптации детей при переходе из начальной школы в среднее звено»</w:t>
            </w:r>
          </w:p>
        </w:tc>
        <w:tc>
          <w:tcPr>
            <w:tcW w:w="1924" w:type="dxa"/>
          </w:tcPr>
          <w:p w:rsidR="00B36A2B" w:rsidRDefault="00B36A2B" w:rsidP="00B36A2B">
            <w:pPr>
              <w:widowControl/>
              <w:jc w:val="both"/>
              <w:rPr>
                <w:sz w:val="24"/>
                <w:szCs w:val="24"/>
              </w:rPr>
            </w:pPr>
            <w:r w:rsidRPr="00B36A2B">
              <w:rPr>
                <w:sz w:val="24"/>
                <w:szCs w:val="24"/>
              </w:rPr>
              <w:t>Сентябрь-ноябрь</w:t>
            </w:r>
          </w:p>
        </w:tc>
        <w:tc>
          <w:tcPr>
            <w:tcW w:w="3285" w:type="dxa"/>
          </w:tcPr>
          <w:p w:rsidR="00B36A2B" w:rsidRDefault="00B36A2B" w:rsidP="00B36A2B">
            <w:pPr>
              <w:widowControl/>
              <w:jc w:val="both"/>
              <w:rPr>
                <w:sz w:val="24"/>
                <w:szCs w:val="24"/>
              </w:rPr>
            </w:pPr>
            <w:r w:rsidRPr="00B36A2B">
              <w:rPr>
                <w:sz w:val="24"/>
                <w:szCs w:val="24"/>
              </w:rPr>
              <w:t>Администрация, педагогический консилиум</w:t>
            </w:r>
          </w:p>
        </w:tc>
      </w:tr>
      <w:tr w:rsidR="00B36A2B" w:rsidTr="001C5B39">
        <w:tc>
          <w:tcPr>
            <w:tcW w:w="4644" w:type="dxa"/>
          </w:tcPr>
          <w:p w:rsidR="00B36A2B" w:rsidRDefault="00B36A2B" w:rsidP="00B36A2B">
            <w:pPr>
              <w:widowControl/>
              <w:jc w:val="both"/>
              <w:rPr>
                <w:sz w:val="24"/>
                <w:szCs w:val="24"/>
              </w:rPr>
            </w:pPr>
            <w:r w:rsidRPr="00B36A2B">
              <w:rPr>
                <w:sz w:val="24"/>
                <w:szCs w:val="24"/>
              </w:rPr>
              <w:t>Входной административный контроль (Мониторинг). Цель: проверить качество усвоения учебного материала предыдущего класса</w:t>
            </w:r>
          </w:p>
        </w:tc>
        <w:tc>
          <w:tcPr>
            <w:tcW w:w="1924" w:type="dxa"/>
          </w:tcPr>
          <w:p w:rsidR="00B36A2B" w:rsidRDefault="00B36A2B" w:rsidP="00B36A2B">
            <w:pPr>
              <w:widowControl/>
              <w:jc w:val="both"/>
              <w:rPr>
                <w:sz w:val="24"/>
                <w:szCs w:val="24"/>
              </w:rPr>
            </w:pPr>
            <w:r w:rsidRPr="00B36A2B">
              <w:rPr>
                <w:sz w:val="24"/>
                <w:szCs w:val="24"/>
              </w:rPr>
              <w:t>Октябрь-ноябрь</w:t>
            </w:r>
          </w:p>
        </w:tc>
        <w:tc>
          <w:tcPr>
            <w:tcW w:w="3285" w:type="dxa"/>
          </w:tcPr>
          <w:p w:rsidR="00B36A2B" w:rsidRDefault="00B36A2B" w:rsidP="00B36A2B">
            <w:pPr>
              <w:widowControl/>
              <w:jc w:val="both"/>
              <w:rPr>
                <w:sz w:val="24"/>
                <w:szCs w:val="24"/>
              </w:rPr>
            </w:pPr>
            <w:r w:rsidRPr="00B36A2B">
              <w:rPr>
                <w:sz w:val="24"/>
                <w:szCs w:val="24"/>
              </w:rPr>
              <w:t>Заместители директора I и II ступени</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Анализ входного контроля</w:t>
            </w:r>
          </w:p>
        </w:tc>
        <w:tc>
          <w:tcPr>
            <w:tcW w:w="1924" w:type="dxa"/>
          </w:tcPr>
          <w:p w:rsidR="00B36A2B" w:rsidRPr="00B36A2B" w:rsidRDefault="00B36A2B" w:rsidP="00B36A2B">
            <w:pPr>
              <w:widowControl/>
              <w:jc w:val="both"/>
              <w:rPr>
                <w:sz w:val="24"/>
                <w:szCs w:val="24"/>
              </w:rPr>
            </w:pPr>
            <w:r w:rsidRPr="00B36A2B">
              <w:rPr>
                <w:sz w:val="24"/>
                <w:szCs w:val="24"/>
              </w:rPr>
              <w:t>Октябрь-ноябрь</w:t>
            </w:r>
          </w:p>
        </w:tc>
        <w:tc>
          <w:tcPr>
            <w:tcW w:w="3285" w:type="dxa"/>
          </w:tcPr>
          <w:p w:rsidR="00B36A2B" w:rsidRPr="00B36A2B" w:rsidRDefault="00B36A2B" w:rsidP="00B36A2B">
            <w:pPr>
              <w:widowControl/>
              <w:jc w:val="both"/>
              <w:rPr>
                <w:sz w:val="24"/>
                <w:szCs w:val="24"/>
              </w:rPr>
            </w:pPr>
            <w:r w:rsidRPr="00B36A2B">
              <w:rPr>
                <w:sz w:val="24"/>
                <w:szCs w:val="24"/>
              </w:rPr>
              <w:t>педагогический консилиум</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Диагностика адаптационных процессов у учащихся 5 классов</w:t>
            </w:r>
          </w:p>
        </w:tc>
        <w:tc>
          <w:tcPr>
            <w:tcW w:w="1924" w:type="dxa"/>
          </w:tcPr>
          <w:p w:rsidR="00B36A2B" w:rsidRPr="00B36A2B" w:rsidRDefault="00B36A2B" w:rsidP="00B36A2B">
            <w:pPr>
              <w:widowControl/>
              <w:jc w:val="both"/>
              <w:rPr>
                <w:sz w:val="24"/>
                <w:szCs w:val="24"/>
              </w:rPr>
            </w:pPr>
            <w:r w:rsidRPr="00B36A2B">
              <w:rPr>
                <w:sz w:val="24"/>
                <w:szCs w:val="24"/>
              </w:rPr>
              <w:t>Сентябрь-октябрь</w:t>
            </w:r>
          </w:p>
        </w:tc>
        <w:tc>
          <w:tcPr>
            <w:tcW w:w="3285" w:type="dxa"/>
          </w:tcPr>
          <w:p w:rsidR="00B36A2B" w:rsidRPr="001C5B39" w:rsidRDefault="00B36A2B" w:rsidP="004337CA">
            <w:pPr>
              <w:jc w:val="both"/>
              <w:rPr>
                <w:sz w:val="24"/>
                <w:szCs w:val="24"/>
              </w:rPr>
            </w:pPr>
            <w:r w:rsidRPr="001C5B39">
              <w:rPr>
                <w:sz w:val="24"/>
                <w:szCs w:val="24"/>
              </w:rPr>
              <w:t>педагогический консилиум</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Подготовка к педконсилиуму: посещение уроков, анкетирование учащихся и родителей, беседы с учителями, специалистами психолого-социальной службы.</w:t>
            </w:r>
          </w:p>
        </w:tc>
        <w:tc>
          <w:tcPr>
            <w:tcW w:w="1924" w:type="dxa"/>
          </w:tcPr>
          <w:p w:rsidR="00B36A2B" w:rsidRPr="00B36A2B" w:rsidRDefault="00B36A2B" w:rsidP="00B36A2B">
            <w:pPr>
              <w:widowControl/>
              <w:jc w:val="both"/>
              <w:rPr>
                <w:sz w:val="24"/>
                <w:szCs w:val="24"/>
              </w:rPr>
            </w:pPr>
            <w:r w:rsidRPr="00B36A2B">
              <w:rPr>
                <w:sz w:val="24"/>
                <w:szCs w:val="24"/>
              </w:rPr>
              <w:t>Сентябрь-октябрь</w:t>
            </w:r>
          </w:p>
        </w:tc>
        <w:tc>
          <w:tcPr>
            <w:tcW w:w="3285" w:type="dxa"/>
          </w:tcPr>
          <w:p w:rsidR="00B36A2B" w:rsidRPr="001C5B39" w:rsidRDefault="00B36A2B" w:rsidP="00B36A2B">
            <w:pPr>
              <w:jc w:val="both"/>
              <w:rPr>
                <w:sz w:val="24"/>
                <w:szCs w:val="24"/>
              </w:rPr>
            </w:pPr>
            <w:r w:rsidRPr="00B36A2B">
              <w:rPr>
                <w:sz w:val="24"/>
                <w:szCs w:val="24"/>
              </w:rPr>
              <w:t>Администрация, классные руководители</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Педконсилиум «Особенности адаптации пятиклассников» с учителями начальной школы и учителями-предметниками, работающими в 5 классах, специалистами психолого-социальной службы.</w:t>
            </w:r>
          </w:p>
        </w:tc>
        <w:tc>
          <w:tcPr>
            <w:tcW w:w="1924" w:type="dxa"/>
          </w:tcPr>
          <w:p w:rsidR="00B36A2B" w:rsidRPr="00B36A2B" w:rsidRDefault="00B36A2B" w:rsidP="00B36A2B">
            <w:pPr>
              <w:widowControl/>
              <w:jc w:val="both"/>
              <w:rPr>
                <w:sz w:val="24"/>
                <w:szCs w:val="24"/>
              </w:rPr>
            </w:pPr>
            <w:r w:rsidRPr="00B36A2B">
              <w:rPr>
                <w:sz w:val="24"/>
                <w:szCs w:val="24"/>
              </w:rPr>
              <w:t>Ноябрь-декабрь</w:t>
            </w:r>
          </w:p>
        </w:tc>
        <w:tc>
          <w:tcPr>
            <w:tcW w:w="3285" w:type="dxa"/>
          </w:tcPr>
          <w:p w:rsidR="00B36A2B" w:rsidRPr="00B36A2B" w:rsidRDefault="00B36A2B" w:rsidP="00B36A2B">
            <w:pPr>
              <w:jc w:val="both"/>
              <w:rPr>
                <w:sz w:val="24"/>
                <w:szCs w:val="24"/>
              </w:rPr>
            </w:pPr>
            <w:r w:rsidRPr="00B36A2B">
              <w:rPr>
                <w:sz w:val="24"/>
                <w:szCs w:val="24"/>
              </w:rPr>
              <w:t>Заместители директора по УВР I и II ступени</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Анализ программ и методических рекомендаций по преемственности преподавания русского языка. Цель: изучение программы по русскому языку, выработка единых требований</w:t>
            </w:r>
          </w:p>
        </w:tc>
        <w:tc>
          <w:tcPr>
            <w:tcW w:w="1924" w:type="dxa"/>
          </w:tcPr>
          <w:p w:rsidR="00B36A2B" w:rsidRPr="001C5B39" w:rsidRDefault="00B36A2B" w:rsidP="00BE4801">
            <w:pPr>
              <w:jc w:val="both"/>
              <w:rPr>
                <w:sz w:val="24"/>
                <w:szCs w:val="24"/>
              </w:rPr>
            </w:pPr>
            <w:r w:rsidRPr="001C5B39">
              <w:rPr>
                <w:sz w:val="24"/>
                <w:szCs w:val="24"/>
              </w:rPr>
              <w:t>Ноябрь</w:t>
            </w:r>
          </w:p>
        </w:tc>
        <w:tc>
          <w:tcPr>
            <w:tcW w:w="3285" w:type="dxa"/>
          </w:tcPr>
          <w:p w:rsidR="00B36A2B" w:rsidRPr="00B36A2B" w:rsidRDefault="00B36A2B" w:rsidP="00B36A2B">
            <w:pPr>
              <w:jc w:val="both"/>
              <w:rPr>
                <w:sz w:val="24"/>
                <w:szCs w:val="24"/>
              </w:rPr>
            </w:pPr>
            <w:r w:rsidRPr="00B36A2B">
              <w:rPr>
                <w:sz w:val="24"/>
                <w:szCs w:val="24"/>
              </w:rPr>
              <w:t>МО русского языка и учителей нач. школы</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Посещение уроков учителей начальных классов. Цель: ознакомление со стилем, темпом, формами работы учителей будущих выпускников начальной школы</w:t>
            </w:r>
          </w:p>
        </w:tc>
        <w:tc>
          <w:tcPr>
            <w:tcW w:w="1924" w:type="dxa"/>
          </w:tcPr>
          <w:p w:rsidR="00B36A2B" w:rsidRPr="001C5B39" w:rsidRDefault="00B36A2B" w:rsidP="00B36A2B">
            <w:pPr>
              <w:jc w:val="both"/>
              <w:rPr>
                <w:sz w:val="24"/>
                <w:szCs w:val="24"/>
              </w:rPr>
            </w:pPr>
            <w:r w:rsidRPr="00B36A2B">
              <w:rPr>
                <w:sz w:val="24"/>
                <w:szCs w:val="24"/>
              </w:rPr>
              <w:t>Март-апрель</w:t>
            </w:r>
          </w:p>
        </w:tc>
        <w:tc>
          <w:tcPr>
            <w:tcW w:w="3285" w:type="dxa"/>
          </w:tcPr>
          <w:p w:rsidR="00B36A2B" w:rsidRPr="00B36A2B" w:rsidRDefault="00B36A2B" w:rsidP="00B36A2B">
            <w:pPr>
              <w:jc w:val="both"/>
              <w:rPr>
                <w:sz w:val="24"/>
                <w:szCs w:val="24"/>
              </w:rPr>
            </w:pPr>
            <w:r w:rsidRPr="001C5B39">
              <w:t>Учителя-предметники</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Семинар для классных руководителей 5-х классов «Психологические возможности детей младшего подросткового возраста»</w:t>
            </w:r>
          </w:p>
        </w:tc>
        <w:tc>
          <w:tcPr>
            <w:tcW w:w="1924" w:type="dxa"/>
          </w:tcPr>
          <w:p w:rsidR="00B36A2B" w:rsidRPr="00B36A2B" w:rsidRDefault="00B36A2B" w:rsidP="00B36A2B">
            <w:pPr>
              <w:jc w:val="both"/>
              <w:rPr>
                <w:sz w:val="24"/>
                <w:szCs w:val="24"/>
              </w:rPr>
            </w:pPr>
            <w:r w:rsidRPr="00B36A2B">
              <w:rPr>
                <w:sz w:val="24"/>
                <w:szCs w:val="24"/>
              </w:rPr>
              <w:t>Май</w:t>
            </w:r>
          </w:p>
        </w:tc>
        <w:tc>
          <w:tcPr>
            <w:tcW w:w="3285" w:type="dxa"/>
          </w:tcPr>
          <w:p w:rsidR="00B36A2B" w:rsidRPr="001C5B39" w:rsidRDefault="00B36A2B" w:rsidP="00B36A2B">
            <w:pPr>
              <w:jc w:val="both"/>
            </w:pPr>
            <w:r w:rsidRPr="00B36A2B">
              <w:rPr>
                <w:sz w:val="24"/>
                <w:szCs w:val="24"/>
              </w:rPr>
              <w:t>Специалисты психолого-пед. службы</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Предварительная расстановка кадров в будущих пятых классах</w:t>
            </w:r>
          </w:p>
        </w:tc>
        <w:tc>
          <w:tcPr>
            <w:tcW w:w="1924" w:type="dxa"/>
          </w:tcPr>
          <w:p w:rsidR="00B36A2B" w:rsidRPr="001C5B39" w:rsidRDefault="00B36A2B" w:rsidP="0013056D">
            <w:pPr>
              <w:jc w:val="both"/>
              <w:rPr>
                <w:sz w:val="24"/>
                <w:szCs w:val="24"/>
              </w:rPr>
            </w:pPr>
            <w:r w:rsidRPr="001C5B39">
              <w:rPr>
                <w:sz w:val="24"/>
                <w:szCs w:val="24"/>
              </w:rPr>
              <w:t>Март-Апрель</w:t>
            </w:r>
          </w:p>
        </w:tc>
        <w:tc>
          <w:tcPr>
            <w:tcW w:w="3285" w:type="dxa"/>
          </w:tcPr>
          <w:p w:rsidR="00B36A2B" w:rsidRPr="00B36A2B" w:rsidRDefault="00B36A2B" w:rsidP="00B36A2B">
            <w:pPr>
              <w:jc w:val="both"/>
              <w:rPr>
                <w:sz w:val="24"/>
                <w:szCs w:val="24"/>
              </w:rPr>
            </w:pPr>
            <w:r w:rsidRPr="00B36A2B">
              <w:rPr>
                <w:sz w:val="24"/>
                <w:szCs w:val="24"/>
              </w:rPr>
              <w:t>Администрация</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Заседание «Индивидуальные особенности учащихся “группы риска”»</w:t>
            </w:r>
          </w:p>
        </w:tc>
        <w:tc>
          <w:tcPr>
            <w:tcW w:w="1924" w:type="dxa"/>
          </w:tcPr>
          <w:p w:rsidR="00B36A2B" w:rsidRPr="00B36A2B" w:rsidRDefault="00B36A2B" w:rsidP="00B36A2B">
            <w:pPr>
              <w:jc w:val="both"/>
              <w:rPr>
                <w:sz w:val="24"/>
                <w:szCs w:val="24"/>
              </w:rPr>
            </w:pPr>
            <w:r w:rsidRPr="00B36A2B">
              <w:rPr>
                <w:sz w:val="24"/>
                <w:szCs w:val="24"/>
              </w:rPr>
              <w:t>Май</w:t>
            </w:r>
          </w:p>
        </w:tc>
        <w:tc>
          <w:tcPr>
            <w:tcW w:w="3285" w:type="dxa"/>
          </w:tcPr>
          <w:p w:rsidR="00B36A2B" w:rsidRPr="00B36A2B" w:rsidRDefault="00B36A2B" w:rsidP="00B36A2B">
            <w:pPr>
              <w:jc w:val="both"/>
              <w:rPr>
                <w:sz w:val="24"/>
                <w:szCs w:val="24"/>
              </w:rPr>
            </w:pPr>
            <w:r w:rsidRPr="00B36A2B">
              <w:rPr>
                <w:sz w:val="24"/>
                <w:szCs w:val="24"/>
              </w:rPr>
              <w:t>Администрация</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Диагностика готовности учащихся начальных классов к переходу в среднее звено</w:t>
            </w:r>
          </w:p>
        </w:tc>
        <w:tc>
          <w:tcPr>
            <w:tcW w:w="1924" w:type="dxa"/>
          </w:tcPr>
          <w:p w:rsidR="00B36A2B" w:rsidRPr="00B36A2B" w:rsidRDefault="00B36A2B" w:rsidP="00B36A2B">
            <w:pPr>
              <w:jc w:val="both"/>
              <w:rPr>
                <w:sz w:val="24"/>
                <w:szCs w:val="24"/>
              </w:rPr>
            </w:pPr>
            <w:r w:rsidRPr="00B36A2B">
              <w:rPr>
                <w:sz w:val="24"/>
                <w:szCs w:val="24"/>
              </w:rPr>
              <w:t>Март-апрель</w:t>
            </w:r>
          </w:p>
        </w:tc>
        <w:tc>
          <w:tcPr>
            <w:tcW w:w="3285" w:type="dxa"/>
          </w:tcPr>
          <w:p w:rsidR="00B36A2B" w:rsidRPr="00B36A2B" w:rsidRDefault="00B36A2B" w:rsidP="00B36A2B">
            <w:pPr>
              <w:jc w:val="both"/>
              <w:rPr>
                <w:sz w:val="24"/>
                <w:szCs w:val="24"/>
              </w:rPr>
            </w:pPr>
            <w:r w:rsidRPr="00B36A2B">
              <w:rPr>
                <w:sz w:val="24"/>
                <w:szCs w:val="24"/>
              </w:rPr>
              <w:t>Специалисты психолого-пед</w:t>
            </w:r>
            <w:proofErr w:type="gramStart"/>
            <w:r w:rsidRPr="00B36A2B">
              <w:rPr>
                <w:sz w:val="24"/>
                <w:szCs w:val="24"/>
              </w:rPr>
              <w:t>.с</w:t>
            </w:r>
            <w:proofErr w:type="gramEnd"/>
            <w:r w:rsidRPr="00B36A2B">
              <w:rPr>
                <w:sz w:val="24"/>
                <w:szCs w:val="24"/>
              </w:rPr>
              <w:t>лужбы</w:t>
            </w:r>
          </w:p>
        </w:tc>
      </w:tr>
      <w:tr w:rsidR="00B36A2B" w:rsidTr="00B36A2B">
        <w:trPr>
          <w:trHeight w:val="2453"/>
        </w:trPr>
        <w:tc>
          <w:tcPr>
            <w:tcW w:w="4644" w:type="dxa"/>
          </w:tcPr>
          <w:p w:rsidR="00B36A2B" w:rsidRPr="00B36A2B" w:rsidRDefault="00B36A2B" w:rsidP="00B36A2B">
            <w:pPr>
              <w:jc w:val="both"/>
              <w:rPr>
                <w:sz w:val="24"/>
                <w:szCs w:val="24"/>
              </w:rPr>
            </w:pPr>
            <w:r w:rsidRPr="00B36A2B">
              <w:rPr>
                <w:sz w:val="24"/>
                <w:szCs w:val="24"/>
              </w:rPr>
              <w:t xml:space="preserve">Заседание «Готовность учащихся выпускных начальных классов к переходу в среднее звено»: </w:t>
            </w:r>
          </w:p>
          <w:p w:rsidR="00B36A2B" w:rsidRPr="00B36A2B" w:rsidRDefault="00B36A2B" w:rsidP="00B36A2B">
            <w:pPr>
              <w:widowControl/>
              <w:numPr>
                <w:ilvl w:val="0"/>
                <w:numId w:val="76"/>
              </w:numPr>
              <w:tabs>
                <w:tab w:val="clear" w:pos="360"/>
                <w:tab w:val="num" w:pos="142"/>
                <w:tab w:val="left" w:pos="426"/>
              </w:tabs>
              <w:spacing w:before="100" w:beforeAutospacing="1" w:after="100" w:afterAutospacing="1"/>
              <w:ind w:left="0" w:firstLine="142"/>
              <w:rPr>
                <w:sz w:val="24"/>
                <w:szCs w:val="24"/>
              </w:rPr>
            </w:pPr>
            <w:r w:rsidRPr="00B36A2B">
              <w:rPr>
                <w:sz w:val="24"/>
                <w:szCs w:val="24"/>
              </w:rPr>
              <w:t xml:space="preserve">предварительное комплектование классов; </w:t>
            </w:r>
          </w:p>
          <w:p w:rsidR="00B36A2B" w:rsidRPr="00B36A2B" w:rsidRDefault="00B36A2B" w:rsidP="00B36A2B">
            <w:pPr>
              <w:widowControl/>
              <w:numPr>
                <w:ilvl w:val="0"/>
                <w:numId w:val="76"/>
              </w:numPr>
              <w:tabs>
                <w:tab w:val="clear" w:pos="360"/>
                <w:tab w:val="num" w:pos="142"/>
                <w:tab w:val="left" w:pos="426"/>
              </w:tabs>
              <w:spacing w:before="100" w:beforeAutospacing="1" w:after="100" w:afterAutospacing="1"/>
              <w:ind w:left="0" w:firstLine="142"/>
              <w:rPr>
                <w:sz w:val="24"/>
                <w:szCs w:val="24"/>
              </w:rPr>
            </w:pPr>
            <w:r w:rsidRPr="00B36A2B">
              <w:rPr>
                <w:sz w:val="24"/>
                <w:szCs w:val="24"/>
              </w:rPr>
              <w:t>уточнение адаптационного потенциала учащихся;</w:t>
            </w:r>
            <w:r>
              <w:rPr>
                <w:sz w:val="24"/>
                <w:szCs w:val="24"/>
              </w:rPr>
              <w:t xml:space="preserve"> </w:t>
            </w:r>
            <w:r w:rsidRPr="00B36A2B">
              <w:rPr>
                <w:sz w:val="24"/>
                <w:szCs w:val="24"/>
              </w:rPr>
              <w:t>составление индивидуальных программ адаптации</w:t>
            </w:r>
          </w:p>
        </w:tc>
        <w:tc>
          <w:tcPr>
            <w:tcW w:w="1924" w:type="dxa"/>
          </w:tcPr>
          <w:p w:rsidR="00B36A2B" w:rsidRPr="00B36A2B" w:rsidRDefault="00B36A2B" w:rsidP="00B36A2B">
            <w:pPr>
              <w:jc w:val="both"/>
              <w:rPr>
                <w:sz w:val="24"/>
                <w:szCs w:val="24"/>
              </w:rPr>
            </w:pPr>
            <w:r w:rsidRPr="00B36A2B">
              <w:rPr>
                <w:sz w:val="24"/>
                <w:szCs w:val="24"/>
              </w:rPr>
              <w:t>Апрель</w:t>
            </w:r>
          </w:p>
        </w:tc>
        <w:tc>
          <w:tcPr>
            <w:tcW w:w="3285" w:type="dxa"/>
          </w:tcPr>
          <w:p w:rsidR="00B36A2B" w:rsidRPr="00B36A2B" w:rsidRDefault="00B36A2B" w:rsidP="00B36A2B">
            <w:pPr>
              <w:jc w:val="both"/>
              <w:rPr>
                <w:sz w:val="24"/>
                <w:szCs w:val="24"/>
              </w:rPr>
            </w:pPr>
            <w:r w:rsidRPr="00B36A2B">
              <w:rPr>
                <w:sz w:val="24"/>
                <w:szCs w:val="24"/>
              </w:rPr>
              <w:t>Администрация</w:t>
            </w:r>
          </w:p>
        </w:tc>
      </w:tr>
      <w:tr w:rsidR="00B36A2B" w:rsidTr="001C5B39">
        <w:tc>
          <w:tcPr>
            <w:tcW w:w="4644" w:type="dxa"/>
          </w:tcPr>
          <w:p w:rsidR="00B36A2B" w:rsidRPr="001C5B39" w:rsidRDefault="00B36A2B" w:rsidP="001F1B45">
            <w:pPr>
              <w:jc w:val="both"/>
              <w:rPr>
                <w:sz w:val="24"/>
                <w:szCs w:val="24"/>
              </w:rPr>
            </w:pPr>
            <w:r w:rsidRPr="001C5B39">
              <w:rPr>
                <w:sz w:val="24"/>
                <w:szCs w:val="24"/>
              </w:rPr>
              <w:t>Знакомство классных руководителей, учителей – предметников средней школы с учащимися выпускных классов начальной школы (посещения уроков в 4-х классах учителями средней школы, участие преподавателей средней школы и будущих классных руководителей в работе родительских собраний 4-х классов и т.д.)</w:t>
            </w:r>
          </w:p>
        </w:tc>
        <w:tc>
          <w:tcPr>
            <w:tcW w:w="1924" w:type="dxa"/>
          </w:tcPr>
          <w:p w:rsidR="00B36A2B" w:rsidRPr="00B36A2B" w:rsidRDefault="00B36A2B" w:rsidP="00B36A2B">
            <w:pPr>
              <w:jc w:val="both"/>
              <w:rPr>
                <w:sz w:val="24"/>
                <w:szCs w:val="24"/>
              </w:rPr>
            </w:pPr>
            <w:r w:rsidRPr="00B36A2B">
              <w:rPr>
                <w:sz w:val="24"/>
                <w:szCs w:val="24"/>
              </w:rPr>
              <w:t>Апрель-май</w:t>
            </w:r>
          </w:p>
        </w:tc>
        <w:tc>
          <w:tcPr>
            <w:tcW w:w="3285" w:type="dxa"/>
          </w:tcPr>
          <w:p w:rsidR="00B36A2B" w:rsidRPr="00B36A2B" w:rsidRDefault="00B36A2B" w:rsidP="00B36A2B">
            <w:pPr>
              <w:jc w:val="both"/>
              <w:rPr>
                <w:sz w:val="24"/>
                <w:szCs w:val="24"/>
              </w:rPr>
            </w:pPr>
            <w:r w:rsidRPr="00B36A2B">
              <w:rPr>
                <w:sz w:val="24"/>
                <w:szCs w:val="24"/>
              </w:rPr>
              <w:t>Администрация, классные руководители</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Итоговые контрольные работы в 4-х классах по русскому языку, математике и литературному чтению. Совместный анализ работ</w:t>
            </w:r>
          </w:p>
        </w:tc>
        <w:tc>
          <w:tcPr>
            <w:tcW w:w="1924" w:type="dxa"/>
          </w:tcPr>
          <w:p w:rsidR="00B36A2B" w:rsidRPr="00B36A2B" w:rsidRDefault="00B36A2B" w:rsidP="00B36A2B">
            <w:pPr>
              <w:jc w:val="both"/>
              <w:rPr>
                <w:sz w:val="24"/>
                <w:szCs w:val="24"/>
              </w:rPr>
            </w:pPr>
            <w:r w:rsidRPr="00B36A2B">
              <w:rPr>
                <w:sz w:val="24"/>
                <w:szCs w:val="24"/>
              </w:rPr>
              <w:t>Апрель</w:t>
            </w:r>
          </w:p>
        </w:tc>
        <w:tc>
          <w:tcPr>
            <w:tcW w:w="3285" w:type="dxa"/>
          </w:tcPr>
          <w:p w:rsidR="00B36A2B" w:rsidRPr="00B36A2B" w:rsidRDefault="00B36A2B" w:rsidP="00B36A2B">
            <w:pPr>
              <w:jc w:val="both"/>
              <w:rPr>
                <w:sz w:val="24"/>
                <w:szCs w:val="24"/>
              </w:rPr>
            </w:pPr>
            <w:r w:rsidRPr="00B36A2B">
              <w:rPr>
                <w:sz w:val="24"/>
                <w:szCs w:val="24"/>
              </w:rPr>
              <w:t>Председатели методических объединений</w:t>
            </w:r>
          </w:p>
        </w:tc>
      </w:tr>
      <w:tr w:rsidR="00B36A2B" w:rsidTr="001C5B39">
        <w:tc>
          <w:tcPr>
            <w:tcW w:w="4644" w:type="dxa"/>
          </w:tcPr>
          <w:p w:rsidR="00B36A2B" w:rsidRPr="00B36A2B" w:rsidRDefault="00B36A2B" w:rsidP="00B36A2B">
            <w:pPr>
              <w:widowControl/>
              <w:jc w:val="both"/>
              <w:rPr>
                <w:sz w:val="24"/>
                <w:szCs w:val="24"/>
              </w:rPr>
            </w:pPr>
            <w:r w:rsidRPr="00B36A2B">
              <w:rPr>
                <w:sz w:val="24"/>
                <w:szCs w:val="24"/>
              </w:rPr>
              <w:t>Совместное итоговое родительское собрание. Цель: «Особенности адаптации пятиклассников»</w:t>
            </w:r>
          </w:p>
        </w:tc>
        <w:tc>
          <w:tcPr>
            <w:tcW w:w="1924" w:type="dxa"/>
          </w:tcPr>
          <w:p w:rsidR="00B36A2B" w:rsidRPr="00B36A2B" w:rsidRDefault="00B36A2B" w:rsidP="00B36A2B">
            <w:pPr>
              <w:jc w:val="both"/>
              <w:rPr>
                <w:sz w:val="24"/>
                <w:szCs w:val="24"/>
              </w:rPr>
            </w:pPr>
            <w:r w:rsidRPr="00B36A2B">
              <w:rPr>
                <w:sz w:val="24"/>
                <w:szCs w:val="24"/>
              </w:rPr>
              <w:t>Май</w:t>
            </w:r>
          </w:p>
        </w:tc>
        <w:tc>
          <w:tcPr>
            <w:tcW w:w="3285" w:type="dxa"/>
          </w:tcPr>
          <w:p w:rsidR="00B36A2B" w:rsidRPr="00B36A2B" w:rsidRDefault="00B36A2B" w:rsidP="00B36A2B">
            <w:pPr>
              <w:jc w:val="both"/>
              <w:rPr>
                <w:sz w:val="24"/>
                <w:szCs w:val="24"/>
              </w:rPr>
            </w:pPr>
            <w:r w:rsidRPr="00B36A2B">
              <w:rPr>
                <w:sz w:val="24"/>
                <w:szCs w:val="24"/>
              </w:rPr>
              <w:t>Администрация</w:t>
            </w:r>
          </w:p>
        </w:tc>
      </w:tr>
    </w:tbl>
    <w:p w:rsidR="001C5B39" w:rsidRPr="001C5B39" w:rsidRDefault="001C5B39" w:rsidP="00B36A2B">
      <w:pPr>
        <w:pStyle w:val="a3"/>
        <w:ind w:firstLine="567"/>
        <w:jc w:val="both"/>
      </w:pPr>
      <w:r w:rsidRPr="001C5B39">
        <w:t>Организация работы по преемственности начинается еще в начальной школе, задолго до перехода детей в пятый класс.</w:t>
      </w:r>
    </w:p>
    <w:p w:rsidR="001C5B39" w:rsidRPr="001C5B39" w:rsidRDefault="001C5B39" w:rsidP="001C5B39">
      <w:pPr>
        <w:pStyle w:val="a3"/>
        <w:spacing w:before="0" w:beforeAutospacing="0" w:after="0" w:afterAutospacing="0"/>
        <w:ind w:firstLine="567"/>
        <w:jc w:val="both"/>
      </w:pPr>
      <w:r w:rsidRPr="001C5B39">
        <w:rPr>
          <w:b/>
          <w:i/>
        </w:rPr>
        <w:t>С целью обеспечения реального единства педагогических требований</w:t>
      </w:r>
      <w:r w:rsidRPr="001C5B39">
        <w:t xml:space="preserve"> методическими объединениями учителей начальных классов и учителей-предметников основной школы выделяются основные умения и навыки учащихся по предметам. Затем составляется план мониторинга на весь учебный год, куда включаются такие виды работ как диктанты, изложения, тесты, контрольные срезы и др. Они позволяют определить и оценить уровень усвоения учебного материала, выявить уровень подготовки учащихся в целом. У каждого учителя начальных классов имеется папка с документацией по своему классу. В этой папке собраны тексты всех контрольно-измерительных материалов. По результатам каждой административной контрольной работы заполняется бланк “Результаты отслеживания знаний учащихся”, где фиксируются пробелы в знаниях каждого учащегося данного класса по всему пройденному материалу. Благодаря этим бланкам учителям легче увидеть, на отработку каких умений и навыков необходимо в первую очередь обратить внимание и спланировать дифференцированную и индивидуальную работу по неусвоенным учащимися темам. Затем проводится детальный анализ, выявляются типичные ошибки, очень тщательно анализируются работы учащихся, которые не справились с работой, намечаются мероприятия по устранению выявленных пробелов. Тем темам, в которых обнаружены пробелы в знаниях учащихся уделяется большее внимание в мае при повторении изученного в 4 классе, а также в 5 классе в сентябре в теме “Повторение”; они включаются в план на следующий год, берутся под контроль администрацией школы и Методическим советом школы. </w:t>
      </w:r>
    </w:p>
    <w:p w:rsidR="001C5B39" w:rsidRPr="001C5B39" w:rsidRDefault="001C5B39" w:rsidP="001C5B39">
      <w:pPr>
        <w:pStyle w:val="a3"/>
        <w:spacing w:before="0" w:beforeAutospacing="0" w:after="0" w:afterAutospacing="0"/>
        <w:ind w:firstLine="426"/>
        <w:jc w:val="both"/>
      </w:pPr>
      <w:r w:rsidRPr="001C5B39">
        <w:rPr>
          <w:b/>
          <w:i/>
        </w:rPr>
        <w:t>Учитель,</w:t>
      </w:r>
      <w:r w:rsidRPr="001C5B39">
        <w:t xml:space="preserve"> у которого будут учиться дети в 5 классе, знакомится с классом заранее, выясняет, чему научены дети в начальной школе, какие имеются проблемы у детей в усвоении материала, делает выводы как ему строить работу дальше. Летом учитель с учетом этих данных составляет календарно-тематическое планирование, которое утверждается на заседании методического объединения. Определяется выбор методов, средств, форм работы с детьми, с которыми он будет работать дальше.</w:t>
      </w:r>
    </w:p>
    <w:p w:rsidR="001C5B39" w:rsidRPr="001C5B39" w:rsidRDefault="001C5B39" w:rsidP="001C5B39">
      <w:pPr>
        <w:pStyle w:val="a3"/>
        <w:spacing w:before="0" w:beforeAutospacing="0" w:after="0" w:afterAutospacing="0"/>
        <w:ind w:firstLine="426"/>
        <w:jc w:val="both"/>
      </w:pPr>
      <w:r w:rsidRPr="001C5B39">
        <w:rPr>
          <w:b/>
          <w:i/>
        </w:rPr>
        <w:t>Классный руководитель 5-го класса</w:t>
      </w:r>
      <w:r w:rsidRPr="001C5B39">
        <w:t xml:space="preserve"> на первом этапе работы обязательно выясняет: </w:t>
      </w:r>
    </w:p>
    <w:p w:rsidR="001C5B39" w:rsidRPr="001C5B39" w:rsidRDefault="001C5B39" w:rsidP="00805C63">
      <w:pPr>
        <w:widowControl/>
        <w:numPr>
          <w:ilvl w:val="0"/>
          <w:numId w:val="77"/>
        </w:numPr>
        <w:tabs>
          <w:tab w:val="clear" w:pos="360"/>
          <w:tab w:val="num" w:pos="0"/>
        </w:tabs>
        <w:ind w:left="0" w:firstLine="426"/>
        <w:jc w:val="both"/>
        <w:rPr>
          <w:sz w:val="24"/>
          <w:szCs w:val="24"/>
        </w:rPr>
      </w:pPr>
      <w:r w:rsidRPr="001C5B39">
        <w:rPr>
          <w:sz w:val="24"/>
          <w:szCs w:val="24"/>
        </w:rPr>
        <w:t xml:space="preserve">условия жизни ребенка; </w:t>
      </w:r>
    </w:p>
    <w:p w:rsidR="001C5B39" w:rsidRPr="001C5B39" w:rsidRDefault="001C5B39" w:rsidP="00805C63">
      <w:pPr>
        <w:widowControl/>
        <w:numPr>
          <w:ilvl w:val="0"/>
          <w:numId w:val="77"/>
        </w:numPr>
        <w:tabs>
          <w:tab w:val="clear" w:pos="360"/>
          <w:tab w:val="num" w:pos="0"/>
        </w:tabs>
        <w:spacing w:before="100" w:beforeAutospacing="1" w:after="100" w:afterAutospacing="1"/>
        <w:ind w:left="0" w:firstLine="426"/>
        <w:jc w:val="both"/>
        <w:rPr>
          <w:sz w:val="24"/>
          <w:szCs w:val="24"/>
        </w:rPr>
      </w:pPr>
      <w:r w:rsidRPr="001C5B39">
        <w:rPr>
          <w:sz w:val="24"/>
          <w:szCs w:val="24"/>
        </w:rPr>
        <w:t xml:space="preserve">здоровье ребенка; </w:t>
      </w:r>
    </w:p>
    <w:p w:rsidR="001C5B39" w:rsidRPr="001C5B39" w:rsidRDefault="001C5B39" w:rsidP="00805C63">
      <w:pPr>
        <w:widowControl/>
        <w:numPr>
          <w:ilvl w:val="0"/>
          <w:numId w:val="77"/>
        </w:numPr>
        <w:tabs>
          <w:tab w:val="clear" w:pos="360"/>
          <w:tab w:val="num" w:pos="0"/>
        </w:tabs>
        <w:spacing w:before="100" w:beforeAutospacing="1" w:after="100" w:afterAutospacing="1"/>
        <w:ind w:left="0" w:firstLine="426"/>
        <w:jc w:val="both"/>
        <w:rPr>
          <w:sz w:val="24"/>
          <w:szCs w:val="24"/>
        </w:rPr>
      </w:pPr>
      <w:r w:rsidRPr="001C5B39">
        <w:rPr>
          <w:sz w:val="24"/>
          <w:szCs w:val="24"/>
        </w:rPr>
        <w:t xml:space="preserve">индивидуальные особенности; </w:t>
      </w:r>
    </w:p>
    <w:p w:rsidR="001C5B39" w:rsidRPr="001C5B39" w:rsidRDefault="001C5B39" w:rsidP="00805C63">
      <w:pPr>
        <w:widowControl/>
        <w:numPr>
          <w:ilvl w:val="0"/>
          <w:numId w:val="77"/>
        </w:numPr>
        <w:tabs>
          <w:tab w:val="clear" w:pos="360"/>
          <w:tab w:val="num" w:pos="0"/>
        </w:tabs>
        <w:ind w:left="0" w:firstLine="426"/>
        <w:jc w:val="both"/>
        <w:rPr>
          <w:sz w:val="24"/>
          <w:szCs w:val="24"/>
        </w:rPr>
      </w:pPr>
      <w:r w:rsidRPr="001C5B39">
        <w:rPr>
          <w:sz w:val="24"/>
          <w:szCs w:val="24"/>
        </w:rPr>
        <w:t xml:space="preserve">его достижения и возможности. </w:t>
      </w:r>
    </w:p>
    <w:p w:rsidR="001C5B39" w:rsidRPr="001C5B39" w:rsidRDefault="001C5B39" w:rsidP="001C5B39">
      <w:pPr>
        <w:pStyle w:val="a3"/>
        <w:spacing w:before="0" w:beforeAutospacing="0" w:after="0" w:afterAutospacing="0"/>
        <w:ind w:firstLine="426"/>
        <w:jc w:val="both"/>
        <w:rPr>
          <w:b/>
          <w:i/>
        </w:rPr>
      </w:pPr>
      <w:r w:rsidRPr="001C5B39">
        <w:rPr>
          <w:b/>
          <w:i/>
        </w:rPr>
        <w:t>Первостепенные проблемы этого периода?</w:t>
      </w:r>
    </w:p>
    <w:p w:rsidR="001C5B39" w:rsidRPr="001C5B39" w:rsidRDefault="001C5B39" w:rsidP="001C5B39">
      <w:pPr>
        <w:pStyle w:val="a3"/>
        <w:spacing w:before="0" w:beforeAutospacing="0" w:after="0" w:afterAutospacing="0"/>
        <w:jc w:val="both"/>
      </w:pPr>
      <w:r w:rsidRPr="001C5B39">
        <w:t xml:space="preserve">1. Одна из основных проблем – добиться того, чтобы для детей была создана комфортная атмосфера на уроке, чтобы дети не боялись ходить на урок. </w:t>
      </w:r>
    </w:p>
    <w:p w:rsidR="001C5B39" w:rsidRPr="001C5B39" w:rsidRDefault="001C5B39" w:rsidP="001C5B39">
      <w:pPr>
        <w:pStyle w:val="a3"/>
        <w:spacing w:before="0" w:beforeAutospacing="0" w:after="0" w:afterAutospacing="0"/>
        <w:jc w:val="both"/>
      </w:pPr>
      <w:r w:rsidRPr="001C5B39">
        <w:t>2. Использовать такую педагогическую технологию как создание ситуации успеха на уроке. Необходимо дать возможность детям проявить себя по возможности. На основе диагностики учитель определяет, кому какое задание дать, чтобы ребенок обязательно его выполнил и ушел с урока с чувством собственного достоинства.</w:t>
      </w:r>
    </w:p>
    <w:p w:rsidR="001C5B39" w:rsidRPr="001C5B39" w:rsidRDefault="001C5B39" w:rsidP="001C5B39">
      <w:pPr>
        <w:pStyle w:val="a3"/>
        <w:spacing w:before="0" w:beforeAutospacing="0" w:after="0" w:afterAutospacing="0"/>
        <w:jc w:val="both"/>
      </w:pPr>
      <w:r w:rsidRPr="001C5B39">
        <w:t>3. Всегда иметь в центре внимания учителей выработку единых педагогических требований. Учителя, работающие в 5-х классах, обязательно приглашаются на заседание школьного Психолого-педагогического консилиума «Готовность учащихся начальных классов к переходу в среднее звено» в апреле-мае, а также в августе.</w:t>
      </w:r>
    </w:p>
    <w:p w:rsidR="001C5B39" w:rsidRPr="001C5B39" w:rsidRDefault="001C5B39" w:rsidP="001C5B39">
      <w:pPr>
        <w:pStyle w:val="a3"/>
        <w:spacing w:before="0" w:beforeAutospacing="0" w:after="0" w:afterAutospacing="0"/>
        <w:ind w:firstLine="426"/>
        <w:jc w:val="both"/>
      </w:pPr>
      <w:r w:rsidRPr="001C5B39">
        <w:t xml:space="preserve">Предварительный мониторинг уровня обученности учащихся дает возможность спланировать и построить уроки так, чтобы учащиеся со слабой подготовкой получали задания репродуктивного уровня с обязательным комментарием учителя и программированием на положительную оценку. Ребята, которые способны работать на конструктивном уровне, имеют возможность выбрать себе задание. Творческие задания учитель дает только в том случае, если уверен, что класс готов к выполнению такого задания. Для выполнения любого задания дается четкая инструкция, а если нужно, то образец выполнения. Это помогает учащимися в понимании и выполнении задания. </w:t>
      </w:r>
    </w:p>
    <w:p w:rsidR="001C5B39" w:rsidRPr="001C5B39" w:rsidRDefault="001C5B39" w:rsidP="001C5B39">
      <w:pPr>
        <w:pStyle w:val="a3"/>
        <w:spacing w:before="0" w:beforeAutospacing="0" w:after="0" w:afterAutospacing="0"/>
        <w:jc w:val="both"/>
      </w:pPr>
      <w:r w:rsidRPr="001C5B39">
        <w:t xml:space="preserve">При изучении новой темы материал излагается учителем предельно простым языком, максимально доступным всем учащимся. Если учитель видит, что дети не до конца поняли материал, то объяснение повторяется. </w:t>
      </w:r>
    </w:p>
    <w:p w:rsidR="001C5B39" w:rsidRPr="001C5B39" w:rsidRDefault="001C5B39" w:rsidP="001C5B39">
      <w:pPr>
        <w:pStyle w:val="a3"/>
        <w:spacing w:before="0" w:beforeAutospacing="0" w:after="0" w:afterAutospacing="0"/>
        <w:jc w:val="both"/>
      </w:pPr>
      <w:r w:rsidRPr="001C5B39">
        <w:t xml:space="preserve">4. В работе учителей важно осторожно пользоваться таким тонким инструментарием как оценка. </w:t>
      </w:r>
      <w:r w:rsidRPr="001C5B39">
        <w:rPr>
          <w:b/>
          <w:i/>
        </w:rPr>
        <w:t>Проблема – выработать единую систему при оценивании учащихся в начальной и основной школе</w:t>
      </w:r>
      <w:r w:rsidRPr="001C5B39">
        <w:t>. Оценка – это необходимое действие педагога в работе с детьми. И здесь очень важны профессиональные умения учителя.</w:t>
      </w:r>
    </w:p>
    <w:p w:rsidR="001C5B39" w:rsidRPr="001C5B39" w:rsidRDefault="001C5B39" w:rsidP="001C5B39">
      <w:pPr>
        <w:pStyle w:val="a3"/>
        <w:spacing w:before="0" w:beforeAutospacing="0" w:after="0" w:afterAutospacing="0"/>
        <w:jc w:val="both"/>
      </w:pPr>
      <w:r w:rsidRPr="001C5B39">
        <w:t xml:space="preserve">Оценочные воздействия будут эффективными только при соблюдении ряда условий: </w:t>
      </w:r>
    </w:p>
    <w:p w:rsidR="001C5B39" w:rsidRPr="001C5B39" w:rsidRDefault="001C5B39" w:rsidP="001C5B39">
      <w:pPr>
        <w:widowControl/>
        <w:numPr>
          <w:ilvl w:val="0"/>
          <w:numId w:val="78"/>
        </w:numPr>
        <w:jc w:val="both"/>
        <w:rPr>
          <w:sz w:val="24"/>
          <w:szCs w:val="24"/>
        </w:rPr>
      </w:pPr>
      <w:r w:rsidRPr="001C5B39">
        <w:rPr>
          <w:sz w:val="24"/>
          <w:szCs w:val="24"/>
        </w:rPr>
        <w:t>эмоциона</w:t>
      </w:r>
      <w:r w:rsidR="00AE7A26">
        <w:rPr>
          <w:sz w:val="24"/>
          <w:szCs w:val="24"/>
        </w:rPr>
        <w:t>льная уравновешенность педагога</w:t>
      </w:r>
      <w:r w:rsidRPr="001C5B39">
        <w:rPr>
          <w:sz w:val="24"/>
          <w:szCs w:val="24"/>
        </w:rPr>
        <w:t xml:space="preserve">; </w:t>
      </w:r>
    </w:p>
    <w:p w:rsidR="001C5B39" w:rsidRPr="001C5B39" w:rsidRDefault="001C5B39" w:rsidP="001C5B39">
      <w:pPr>
        <w:widowControl/>
        <w:numPr>
          <w:ilvl w:val="0"/>
          <w:numId w:val="78"/>
        </w:numPr>
        <w:jc w:val="both"/>
        <w:rPr>
          <w:sz w:val="24"/>
          <w:szCs w:val="24"/>
        </w:rPr>
      </w:pPr>
      <w:r w:rsidRPr="001C5B39">
        <w:rPr>
          <w:sz w:val="24"/>
          <w:szCs w:val="24"/>
        </w:rPr>
        <w:t xml:space="preserve">доброжелательный тон при объявлении отметки любого уровня; </w:t>
      </w:r>
    </w:p>
    <w:p w:rsidR="001C5B39" w:rsidRPr="001C5B39" w:rsidRDefault="001C5B39" w:rsidP="001C5B39">
      <w:pPr>
        <w:widowControl/>
        <w:numPr>
          <w:ilvl w:val="0"/>
          <w:numId w:val="78"/>
        </w:numPr>
        <w:jc w:val="both"/>
        <w:rPr>
          <w:sz w:val="24"/>
          <w:szCs w:val="24"/>
        </w:rPr>
      </w:pPr>
      <w:r w:rsidRPr="001C5B39">
        <w:rPr>
          <w:sz w:val="24"/>
          <w:szCs w:val="24"/>
        </w:rPr>
        <w:t xml:space="preserve">понимание душевного состояния ребенка = не наказание отметкой, </w:t>
      </w:r>
    </w:p>
    <w:p w:rsidR="001C5B39" w:rsidRPr="001C5B39" w:rsidRDefault="001C5B39" w:rsidP="001C5B39">
      <w:pPr>
        <w:pStyle w:val="a3"/>
        <w:spacing w:before="0" w:beforeAutospacing="0" w:after="0" w:afterAutospacing="0"/>
        <w:jc w:val="both"/>
      </w:pPr>
      <w:r w:rsidRPr="001C5B39">
        <w:t>Если все-таки случается так, что ученик написал, например, контрольную работу на “2”, то он приглашается на дополнительные занятия, и ему дается такое задание, которое нельзя не выполнить, ибо оно разрабатывается персонально.</w:t>
      </w:r>
    </w:p>
    <w:p w:rsidR="001C5B39" w:rsidRPr="001C5B39" w:rsidRDefault="001C5B39" w:rsidP="001C5B39">
      <w:pPr>
        <w:pStyle w:val="a3"/>
        <w:spacing w:before="0" w:beforeAutospacing="0" w:after="0" w:afterAutospacing="0"/>
        <w:jc w:val="both"/>
      </w:pPr>
      <w:r w:rsidRPr="001C5B39">
        <w:t xml:space="preserve">5. </w:t>
      </w:r>
      <w:r w:rsidRPr="001C5B39">
        <w:rPr>
          <w:b/>
          <w:i/>
        </w:rPr>
        <w:t>Психологическая поддержка</w:t>
      </w:r>
      <w:r w:rsidRPr="001C5B39">
        <w:t xml:space="preserve"> учащихся, то есть комплекс мероприятий как с классным коллективом в целом (посещение уроков, анкетирование, проведение групповых методик, наблюдение за детьми на переменах и во внеурочное время, беседы с учащимися и учителями), так и индивидуальная работа по показаниям. В школе большая психолого-педагогическая служба: два психолога, логопед, дефектолог, которые и осуществляют психологическую поддержку учащихся. Каждым специалистом психолого-педагогической службы, на основании проведенных обследований учащихся, составляется план коррекционных мероприятий по устранению выявленных недостатков: </w:t>
      </w:r>
    </w:p>
    <w:p w:rsidR="001C5B39" w:rsidRPr="001C5B39" w:rsidRDefault="001C5B39" w:rsidP="001C5B39">
      <w:pPr>
        <w:widowControl/>
        <w:numPr>
          <w:ilvl w:val="0"/>
          <w:numId w:val="79"/>
        </w:numPr>
        <w:jc w:val="both"/>
        <w:rPr>
          <w:sz w:val="24"/>
          <w:szCs w:val="24"/>
        </w:rPr>
      </w:pPr>
      <w:r w:rsidRPr="001C5B39">
        <w:rPr>
          <w:sz w:val="24"/>
          <w:szCs w:val="24"/>
        </w:rPr>
        <w:t xml:space="preserve">индивидуальные или групповые занятия со специалистами; </w:t>
      </w:r>
    </w:p>
    <w:p w:rsidR="001C5B39" w:rsidRPr="001C5B39" w:rsidRDefault="001C5B39" w:rsidP="001C5B39">
      <w:pPr>
        <w:widowControl/>
        <w:numPr>
          <w:ilvl w:val="0"/>
          <w:numId w:val="79"/>
        </w:numPr>
        <w:jc w:val="both"/>
        <w:rPr>
          <w:sz w:val="24"/>
          <w:szCs w:val="24"/>
        </w:rPr>
      </w:pPr>
      <w:r w:rsidRPr="001C5B39">
        <w:rPr>
          <w:sz w:val="24"/>
          <w:szCs w:val="24"/>
        </w:rPr>
        <w:t xml:space="preserve">отслеживание и проведение комплексных диагностических обследований; </w:t>
      </w:r>
    </w:p>
    <w:p w:rsidR="001C5B39" w:rsidRPr="001C5B39" w:rsidRDefault="001C5B39" w:rsidP="001C5B39">
      <w:pPr>
        <w:widowControl/>
        <w:numPr>
          <w:ilvl w:val="0"/>
          <w:numId w:val="79"/>
        </w:numPr>
        <w:spacing w:before="100" w:beforeAutospacing="1" w:after="100" w:afterAutospacing="1"/>
        <w:jc w:val="both"/>
        <w:rPr>
          <w:sz w:val="24"/>
          <w:szCs w:val="24"/>
        </w:rPr>
      </w:pPr>
      <w:r w:rsidRPr="001C5B39">
        <w:rPr>
          <w:sz w:val="24"/>
          <w:szCs w:val="24"/>
        </w:rPr>
        <w:t xml:space="preserve">проведение коррекционных занятий; </w:t>
      </w:r>
    </w:p>
    <w:p w:rsidR="001C5B39" w:rsidRPr="001C5B39" w:rsidRDefault="001C5B39" w:rsidP="001C5B39">
      <w:pPr>
        <w:widowControl/>
        <w:numPr>
          <w:ilvl w:val="0"/>
          <w:numId w:val="79"/>
        </w:numPr>
        <w:spacing w:before="100" w:beforeAutospacing="1" w:after="100" w:afterAutospacing="1"/>
        <w:jc w:val="both"/>
        <w:rPr>
          <w:sz w:val="24"/>
          <w:szCs w:val="24"/>
        </w:rPr>
      </w:pPr>
      <w:r w:rsidRPr="001C5B39">
        <w:rPr>
          <w:sz w:val="24"/>
          <w:szCs w:val="24"/>
        </w:rPr>
        <w:t xml:space="preserve">определение образовательного маршрута; </w:t>
      </w:r>
    </w:p>
    <w:p w:rsidR="001C5B39" w:rsidRPr="001C5B39" w:rsidRDefault="001C5B39" w:rsidP="001C5B39">
      <w:pPr>
        <w:widowControl/>
        <w:numPr>
          <w:ilvl w:val="0"/>
          <w:numId w:val="79"/>
        </w:numPr>
        <w:spacing w:before="100" w:beforeAutospacing="1" w:after="100" w:afterAutospacing="1"/>
        <w:jc w:val="both"/>
        <w:rPr>
          <w:sz w:val="24"/>
          <w:szCs w:val="24"/>
        </w:rPr>
      </w:pPr>
      <w:r w:rsidRPr="001C5B39">
        <w:rPr>
          <w:sz w:val="24"/>
          <w:szCs w:val="24"/>
        </w:rPr>
        <w:t xml:space="preserve">рекомендации классному руководителю и учителю-предметнику; </w:t>
      </w:r>
    </w:p>
    <w:p w:rsidR="001C5B39" w:rsidRPr="001C5B39" w:rsidRDefault="001C5B39" w:rsidP="001C5B39">
      <w:pPr>
        <w:widowControl/>
        <w:numPr>
          <w:ilvl w:val="0"/>
          <w:numId w:val="79"/>
        </w:numPr>
        <w:spacing w:before="100" w:beforeAutospacing="1" w:after="100" w:afterAutospacing="1"/>
        <w:jc w:val="both"/>
        <w:rPr>
          <w:sz w:val="24"/>
          <w:szCs w:val="24"/>
        </w:rPr>
      </w:pPr>
      <w:r w:rsidRPr="001C5B39">
        <w:rPr>
          <w:sz w:val="24"/>
          <w:szCs w:val="24"/>
        </w:rPr>
        <w:t xml:space="preserve">подготовка материалов на Консилиум с характеристикой динамики развития ребенка и динамики коррекционной работы; </w:t>
      </w:r>
    </w:p>
    <w:p w:rsidR="001C5B39" w:rsidRPr="001C5B39" w:rsidRDefault="001C5B39" w:rsidP="001C5B39">
      <w:pPr>
        <w:widowControl/>
        <w:numPr>
          <w:ilvl w:val="0"/>
          <w:numId w:val="79"/>
        </w:numPr>
        <w:spacing w:before="100" w:beforeAutospacing="1" w:after="100" w:afterAutospacing="1"/>
        <w:jc w:val="both"/>
        <w:rPr>
          <w:sz w:val="24"/>
          <w:szCs w:val="24"/>
        </w:rPr>
      </w:pPr>
      <w:r w:rsidRPr="001C5B39">
        <w:rPr>
          <w:sz w:val="24"/>
          <w:szCs w:val="24"/>
        </w:rPr>
        <w:t xml:space="preserve">оценка эффективности проводимой развивающей или коррекционной работы; </w:t>
      </w:r>
    </w:p>
    <w:p w:rsidR="001C5B39" w:rsidRPr="001C5B39" w:rsidRDefault="001C5B39" w:rsidP="001C5B39">
      <w:pPr>
        <w:widowControl/>
        <w:numPr>
          <w:ilvl w:val="0"/>
          <w:numId w:val="79"/>
        </w:numPr>
        <w:jc w:val="both"/>
        <w:rPr>
          <w:sz w:val="24"/>
          <w:szCs w:val="24"/>
        </w:rPr>
      </w:pPr>
      <w:r w:rsidRPr="001C5B39">
        <w:rPr>
          <w:sz w:val="24"/>
          <w:szCs w:val="24"/>
        </w:rPr>
        <w:t xml:space="preserve">рекомендации по дальнейшему выбору оптимальной для развития ребенка учебной программы. </w:t>
      </w:r>
    </w:p>
    <w:p w:rsidR="001C5B39" w:rsidRPr="001C5B39" w:rsidRDefault="001C5B39" w:rsidP="001C5B39">
      <w:pPr>
        <w:pStyle w:val="a3"/>
        <w:spacing w:before="0" w:beforeAutospacing="0" w:after="0" w:afterAutospacing="0"/>
        <w:ind w:firstLine="540"/>
        <w:jc w:val="both"/>
      </w:pPr>
      <w:r w:rsidRPr="001C5B39">
        <w:t xml:space="preserve">Очень большая работа проводится специалистами </w:t>
      </w:r>
      <w:r w:rsidRPr="001C5B39">
        <w:rPr>
          <w:b/>
          <w:i/>
        </w:rPr>
        <w:t>психолого-педагогической службы</w:t>
      </w:r>
      <w:r w:rsidRPr="001C5B39">
        <w:t xml:space="preserve"> с родителями: индивидуальные беседы, консультации, семинары, выступления на родительских собраниях. </w:t>
      </w:r>
    </w:p>
    <w:p w:rsidR="001C5B39" w:rsidRPr="001C5B39" w:rsidRDefault="001C5B39" w:rsidP="001C5B39">
      <w:pPr>
        <w:pStyle w:val="a3"/>
        <w:spacing w:before="0" w:beforeAutospacing="0" w:after="0" w:afterAutospacing="0"/>
        <w:jc w:val="both"/>
      </w:pPr>
      <w:r w:rsidRPr="001C5B39">
        <w:t>6</w:t>
      </w:r>
      <w:r w:rsidRPr="001C5B39">
        <w:rPr>
          <w:b/>
          <w:iCs/>
        </w:rPr>
        <w:t xml:space="preserve">. </w:t>
      </w:r>
      <w:r w:rsidRPr="001C5B39">
        <w:rPr>
          <w:b/>
          <w:i/>
        </w:rPr>
        <w:t>Здоровьесберегающие технологии</w:t>
      </w:r>
      <w:r w:rsidRPr="001C5B39">
        <w:t xml:space="preserve"> предполагают не только разгрузку на уроке, но и внимательное отношение учителя к учебной нагрузке учащихся в целом. Администрация вместе с учителями очень серьезно подходит к вопросу составления расписания уроков, а также графиков контрольных работ.</w:t>
      </w:r>
    </w:p>
    <w:p w:rsidR="001C5B39" w:rsidRPr="001C5B39" w:rsidRDefault="001C5B39" w:rsidP="001C5B39">
      <w:pPr>
        <w:pStyle w:val="a3"/>
        <w:spacing w:before="0" w:beforeAutospacing="0" w:after="0" w:afterAutospacing="0"/>
        <w:ind w:firstLine="540"/>
        <w:jc w:val="both"/>
      </w:pPr>
      <w:r w:rsidRPr="001C5B39">
        <w:t xml:space="preserve">Вопрос о </w:t>
      </w:r>
      <w:r w:rsidRPr="001C5B39">
        <w:rPr>
          <w:b/>
          <w:i/>
        </w:rPr>
        <w:t>домашнем задании</w:t>
      </w:r>
      <w:r w:rsidRPr="001C5B39">
        <w:t xml:space="preserve"> занимает одно из основных ме</w:t>
      </w:r>
      <w:proofErr w:type="gramStart"/>
      <w:r w:rsidRPr="001C5B39">
        <w:t>ст в пр</w:t>
      </w:r>
      <w:proofErr w:type="gramEnd"/>
      <w:r w:rsidRPr="001C5B39">
        <w:t>оцессе обучения, часто они приводят к резкому увеличению нагрузок. И надо признать, что медики совершенно справедливо бьют по этому поводу тревогу. Часто наши учителя используют дифференцированный подход: домашнее задание дается различного уровня, и учащиеся сами выбирают, какой вариант им выполнить. Естественно, что если ученик выполнил задание более сложного уровня, он поощряется.</w:t>
      </w:r>
    </w:p>
    <w:p w:rsidR="001C5B39" w:rsidRPr="001C5B39" w:rsidRDefault="001C5B39" w:rsidP="001C5B39">
      <w:pPr>
        <w:pStyle w:val="a3"/>
        <w:spacing w:before="0" w:beforeAutospacing="0" w:after="0" w:afterAutospacing="0"/>
        <w:ind w:firstLine="540"/>
        <w:jc w:val="both"/>
      </w:pPr>
      <w:r w:rsidRPr="001C5B39">
        <w:t xml:space="preserve">Очень важно, чтобы </w:t>
      </w:r>
      <w:r w:rsidRPr="001C5B39">
        <w:rPr>
          <w:b/>
          <w:i/>
        </w:rPr>
        <w:t>воздействие учителя</w:t>
      </w:r>
      <w:r w:rsidRPr="001C5B39">
        <w:t xml:space="preserve"> осуществлялось не только на уроке, но и во внеурочное время. Уроки русского языка и развития речи на свежем воздухе – это еще одна формы работы с учащимися. Рядом с нашей школой расположен лесопарк, и уже стало традицией проведение уроков там.</w:t>
      </w:r>
    </w:p>
    <w:p w:rsidR="001C5B39" w:rsidRPr="001C5B39" w:rsidRDefault="001C5B39" w:rsidP="001C5B39">
      <w:pPr>
        <w:pStyle w:val="a3"/>
        <w:spacing w:before="0" w:beforeAutospacing="0" w:after="0" w:afterAutospacing="0"/>
        <w:jc w:val="both"/>
      </w:pPr>
      <w:r w:rsidRPr="001C5B39">
        <w:t>Также наши учителя и в начальной школе и в средней школе проводят уроки-праздники. К ним ребята готовят вопросы для викторины, рисунки, ребусы, сочинения</w:t>
      </w:r>
    </w:p>
    <w:p w:rsidR="001C5B39" w:rsidRPr="001C5B39" w:rsidRDefault="001C5B39" w:rsidP="001C5B39">
      <w:pPr>
        <w:pStyle w:val="a3"/>
        <w:spacing w:before="0" w:beforeAutospacing="0" w:after="0" w:afterAutospacing="0"/>
        <w:jc w:val="both"/>
      </w:pPr>
      <w:r w:rsidRPr="001C5B39">
        <w:t xml:space="preserve">7. Современному учителю необходимо уметь педагогически целесообразно использовать в коррекционно-развивающей, профилактической и диагностической работе </w:t>
      </w:r>
      <w:r w:rsidRPr="001C5B39">
        <w:rPr>
          <w:b/>
          <w:i/>
        </w:rPr>
        <w:t>игровые технологии</w:t>
      </w:r>
      <w:r w:rsidRPr="001C5B39">
        <w:t xml:space="preserve">. Именно игра способствует созданию ситуации успеха для каждого ребенка. Игра позволяет снять психическое напряжение, так как в случае неудачи игру можно повторить несколько раз. Обучающие игры – это игры способствующие усвоению текстовой информации, развитию умений и навыков, необходимых для оптимального обучения, развивающие восприятие, внимание, память. Другие особенности игры: активность участников, занимательность, коллективность, проблемность, творческий характер, эмоциональная окрашенность. </w:t>
      </w:r>
    </w:p>
    <w:p w:rsidR="001C5B39" w:rsidRPr="001C5B39" w:rsidRDefault="001C5B39" w:rsidP="001C5B39">
      <w:pPr>
        <w:pStyle w:val="a3"/>
        <w:spacing w:before="0" w:beforeAutospacing="0" w:after="0" w:afterAutospacing="0"/>
        <w:ind w:firstLine="540"/>
        <w:jc w:val="both"/>
        <w:rPr>
          <w:b/>
          <w:i/>
        </w:rPr>
      </w:pPr>
      <w:r w:rsidRPr="001C5B39">
        <w:t xml:space="preserve">8. Уже в начальной школе учителя широко используют </w:t>
      </w:r>
      <w:r w:rsidRPr="001C5B39">
        <w:rPr>
          <w:b/>
          <w:i/>
        </w:rPr>
        <w:t xml:space="preserve">тестовые технологии. </w:t>
      </w:r>
    </w:p>
    <w:p w:rsidR="001C5B39" w:rsidRPr="001C5B39" w:rsidRDefault="001C5B39" w:rsidP="001C5B39">
      <w:pPr>
        <w:pStyle w:val="a3"/>
        <w:spacing w:before="0" w:beforeAutospacing="0" w:after="0" w:afterAutospacing="0"/>
        <w:ind w:firstLine="540"/>
        <w:jc w:val="both"/>
      </w:pPr>
      <w:r w:rsidRPr="001C5B39">
        <w:t xml:space="preserve">Это вызвано потребностью в получении независимой объективной информации об учебных </w:t>
      </w:r>
      <w:proofErr w:type="gramStart"/>
      <w:r w:rsidRPr="001C5B39">
        <w:t>достижениях</w:t>
      </w:r>
      <w:proofErr w:type="gramEnd"/>
      <w:r w:rsidRPr="001C5B39">
        <w:t xml:space="preserve"> обучающихся, о результатах деятельности образовательных учреждений. </w:t>
      </w:r>
    </w:p>
    <w:p w:rsidR="001C5B39" w:rsidRPr="001C5B39" w:rsidRDefault="001C5B39" w:rsidP="001C5B39">
      <w:pPr>
        <w:pStyle w:val="a3"/>
        <w:spacing w:before="0" w:beforeAutospacing="0" w:after="0" w:afterAutospacing="0"/>
        <w:ind w:firstLine="540"/>
        <w:jc w:val="both"/>
      </w:pPr>
      <w:r w:rsidRPr="001C5B39">
        <w:t>Для учителя подобная объективная информация служит не только основой для анализа результатов обучения, прогнозирования уровня достижения государственного стандарта, обоснованных выводов об эффективности использования тех или иных инновационных образовательных технологий, методов, дидактических приемов, организационных форм обучения, но и средством проектирования собственной педагогической деятельности с конкретным контингентом учащихся.</w:t>
      </w:r>
    </w:p>
    <w:p w:rsidR="001C5B39" w:rsidRPr="001C5B39" w:rsidRDefault="001C5B39" w:rsidP="001C5B39">
      <w:pPr>
        <w:spacing w:before="40" w:after="40"/>
        <w:jc w:val="both"/>
        <w:rPr>
          <w:i/>
          <w:color w:val="000000"/>
          <w:sz w:val="24"/>
          <w:szCs w:val="24"/>
        </w:rPr>
      </w:pPr>
      <w:r w:rsidRPr="001C5B39">
        <w:rPr>
          <w:b/>
          <w:i/>
          <w:color w:val="000000"/>
          <w:sz w:val="24"/>
          <w:szCs w:val="24"/>
        </w:rPr>
        <w:t>Ожидаемые результаты:</w:t>
      </w:r>
    </w:p>
    <w:p w:rsidR="001C5B39" w:rsidRPr="001C5B39" w:rsidRDefault="001C5B39" w:rsidP="001C5B39">
      <w:pPr>
        <w:jc w:val="both"/>
        <w:rPr>
          <w:color w:val="000000"/>
          <w:sz w:val="24"/>
          <w:szCs w:val="24"/>
        </w:rPr>
      </w:pPr>
      <w:r w:rsidRPr="001C5B39">
        <w:rPr>
          <w:color w:val="000000"/>
          <w:sz w:val="24"/>
          <w:szCs w:val="24"/>
        </w:rPr>
        <w:t xml:space="preserve"> 1.</w:t>
      </w:r>
      <w:r w:rsidRPr="001C5B39">
        <w:rPr>
          <w:b/>
          <w:i/>
          <w:color w:val="000000"/>
          <w:sz w:val="24"/>
          <w:szCs w:val="24"/>
        </w:rPr>
        <w:t xml:space="preserve"> </w:t>
      </w:r>
      <w:r w:rsidRPr="001C5B39">
        <w:rPr>
          <w:color w:val="000000"/>
          <w:sz w:val="24"/>
          <w:szCs w:val="24"/>
        </w:rPr>
        <w:t>Развитие системы методической работы, направленной на обеспечение качества образования, на повышение профессиональной компетенции учителя.</w:t>
      </w:r>
    </w:p>
    <w:p w:rsidR="001C5B39" w:rsidRPr="001C5B39" w:rsidRDefault="001C5B39" w:rsidP="001C5B39">
      <w:pPr>
        <w:jc w:val="both"/>
        <w:rPr>
          <w:color w:val="000000"/>
          <w:sz w:val="24"/>
          <w:szCs w:val="24"/>
        </w:rPr>
      </w:pPr>
      <w:r w:rsidRPr="001C5B39">
        <w:rPr>
          <w:color w:val="000000"/>
          <w:sz w:val="24"/>
          <w:szCs w:val="24"/>
        </w:rPr>
        <w:t> 2. Реализация единой линии развития ребенка на этапах начального и основного образований, придав процессу целостный, последовательный и перспективный характер.</w:t>
      </w:r>
    </w:p>
    <w:p w:rsidR="001C5B39" w:rsidRPr="001C5B39" w:rsidRDefault="001C5B39" w:rsidP="001C5B39">
      <w:pPr>
        <w:spacing w:before="40" w:after="40"/>
        <w:jc w:val="both"/>
        <w:rPr>
          <w:color w:val="000000"/>
          <w:sz w:val="24"/>
          <w:szCs w:val="24"/>
        </w:rPr>
      </w:pPr>
      <w:r w:rsidRPr="001C5B39">
        <w:rPr>
          <w:color w:val="000000"/>
          <w:sz w:val="24"/>
          <w:szCs w:val="24"/>
        </w:rPr>
        <w:t> 3. Внедрение интеграции программ начального, общего и дополнительного образования.</w:t>
      </w:r>
    </w:p>
    <w:p w:rsidR="001C5B39" w:rsidRPr="001C5B39" w:rsidRDefault="001C5B39" w:rsidP="001C5B39">
      <w:pPr>
        <w:jc w:val="center"/>
        <w:rPr>
          <w:rStyle w:val="ad"/>
          <w:sz w:val="24"/>
          <w:szCs w:val="24"/>
        </w:rPr>
      </w:pPr>
      <w:r w:rsidRPr="001C5B39">
        <w:rPr>
          <w:rStyle w:val="ad"/>
          <w:sz w:val="24"/>
          <w:szCs w:val="24"/>
        </w:rPr>
        <w:t>План работы по преемственности между 1-й и 2-й ступенями образования и адаптации учащихся 5  класса.</w:t>
      </w:r>
    </w:p>
    <w:p w:rsidR="001C5B39" w:rsidRPr="001C5B39" w:rsidRDefault="001C5B39" w:rsidP="001C5B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827"/>
        <w:gridCol w:w="2835"/>
        <w:gridCol w:w="1807"/>
      </w:tblGrid>
      <w:tr w:rsidR="001C5B39" w:rsidRPr="001C5B39" w:rsidTr="00805C63">
        <w:tc>
          <w:tcPr>
            <w:tcW w:w="1276" w:type="dxa"/>
          </w:tcPr>
          <w:p w:rsidR="001C5B39" w:rsidRPr="001C5B39" w:rsidRDefault="001C5B39" w:rsidP="001C5B39">
            <w:pPr>
              <w:jc w:val="center"/>
              <w:rPr>
                <w:sz w:val="24"/>
                <w:szCs w:val="24"/>
              </w:rPr>
            </w:pPr>
            <w:r w:rsidRPr="001C5B39">
              <w:rPr>
                <w:sz w:val="24"/>
                <w:szCs w:val="24"/>
              </w:rPr>
              <w:t>Месяц</w:t>
            </w:r>
          </w:p>
        </w:tc>
        <w:tc>
          <w:tcPr>
            <w:tcW w:w="3827" w:type="dxa"/>
          </w:tcPr>
          <w:p w:rsidR="001C5B39" w:rsidRPr="001C5B39" w:rsidRDefault="001C5B39" w:rsidP="001C5B39">
            <w:pPr>
              <w:jc w:val="center"/>
              <w:rPr>
                <w:sz w:val="24"/>
                <w:szCs w:val="24"/>
              </w:rPr>
            </w:pPr>
            <w:r w:rsidRPr="001C5B39">
              <w:rPr>
                <w:sz w:val="24"/>
                <w:szCs w:val="24"/>
              </w:rPr>
              <w:t>Содержание работы</w:t>
            </w:r>
          </w:p>
        </w:tc>
        <w:tc>
          <w:tcPr>
            <w:tcW w:w="2835" w:type="dxa"/>
          </w:tcPr>
          <w:p w:rsidR="001C5B39" w:rsidRPr="001C5B39" w:rsidRDefault="001C5B39" w:rsidP="001C5B39">
            <w:pPr>
              <w:jc w:val="center"/>
              <w:rPr>
                <w:sz w:val="24"/>
                <w:szCs w:val="24"/>
              </w:rPr>
            </w:pPr>
            <w:r w:rsidRPr="001C5B39">
              <w:rPr>
                <w:sz w:val="24"/>
                <w:szCs w:val="24"/>
              </w:rPr>
              <w:t>Цель</w:t>
            </w:r>
          </w:p>
        </w:tc>
        <w:tc>
          <w:tcPr>
            <w:tcW w:w="1807" w:type="dxa"/>
          </w:tcPr>
          <w:p w:rsidR="001C5B39" w:rsidRPr="001C5B39" w:rsidRDefault="001C5B39" w:rsidP="001C5B39">
            <w:pPr>
              <w:jc w:val="center"/>
              <w:rPr>
                <w:sz w:val="24"/>
                <w:szCs w:val="24"/>
              </w:rPr>
            </w:pPr>
            <w:r w:rsidRPr="001C5B39">
              <w:rPr>
                <w:sz w:val="24"/>
                <w:szCs w:val="24"/>
              </w:rPr>
              <w:t>Ответственные</w:t>
            </w:r>
          </w:p>
        </w:tc>
      </w:tr>
      <w:tr w:rsidR="001C5B39" w:rsidRPr="001C5B39" w:rsidTr="00805C63">
        <w:trPr>
          <w:trHeight w:val="1800"/>
        </w:trPr>
        <w:tc>
          <w:tcPr>
            <w:tcW w:w="1276" w:type="dxa"/>
          </w:tcPr>
          <w:p w:rsidR="001C5B39" w:rsidRPr="001C5B39" w:rsidRDefault="001C5B39" w:rsidP="001C5B39">
            <w:pPr>
              <w:rPr>
                <w:sz w:val="24"/>
                <w:szCs w:val="24"/>
              </w:rPr>
            </w:pPr>
            <w:r w:rsidRPr="001C5B39">
              <w:rPr>
                <w:sz w:val="24"/>
                <w:szCs w:val="24"/>
              </w:rPr>
              <w:t xml:space="preserve">Сентябрь </w:t>
            </w:r>
          </w:p>
        </w:tc>
        <w:tc>
          <w:tcPr>
            <w:tcW w:w="3827" w:type="dxa"/>
          </w:tcPr>
          <w:p w:rsidR="001C5B39" w:rsidRPr="00805C63" w:rsidRDefault="001C5B39" w:rsidP="001C5B39">
            <w:pPr>
              <w:tabs>
                <w:tab w:val="num" w:pos="360"/>
              </w:tabs>
              <w:ind w:left="360" w:hanging="360"/>
              <w:rPr>
                <w:sz w:val="22"/>
                <w:szCs w:val="22"/>
              </w:rPr>
            </w:pPr>
            <w:r w:rsidRPr="00805C63">
              <w:rPr>
                <w:sz w:val="22"/>
                <w:szCs w:val="22"/>
              </w:rPr>
              <w:t>1.     Работа с классным коллективом.</w:t>
            </w:r>
          </w:p>
          <w:p w:rsidR="001C5B39" w:rsidRPr="00805C63" w:rsidRDefault="001C5B39" w:rsidP="001C5B39">
            <w:pPr>
              <w:tabs>
                <w:tab w:val="num" w:pos="360"/>
              </w:tabs>
              <w:ind w:left="360" w:hanging="360"/>
              <w:rPr>
                <w:sz w:val="22"/>
                <w:szCs w:val="22"/>
              </w:rPr>
            </w:pPr>
            <w:r w:rsidRPr="00805C63">
              <w:rPr>
                <w:sz w:val="22"/>
                <w:szCs w:val="22"/>
              </w:rPr>
              <w:t>2.     Классный час «Особенности организации учебной деятельности в 5 классе».</w:t>
            </w:r>
          </w:p>
          <w:p w:rsidR="001C5B39" w:rsidRPr="00805C63" w:rsidRDefault="001C5B39" w:rsidP="001C5B39">
            <w:pPr>
              <w:tabs>
                <w:tab w:val="num" w:pos="360"/>
              </w:tabs>
              <w:ind w:left="360" w:hanging="360"/>
              <w:rPr>
                <w:sz w:val="22"/>
                <w:szCs w:val="22"/>
              </w:rPr>
            </w:pPr>
            <w:r w:rsidRPr="00805C63">
              <w:rPr>
                <w:sz w:val="22"/>
                <w:szCs w:val="22"/>
              </w:rPr>
              <w:t>3.  Контрольные работы по математике и русскому языку (проводит учитель)</w:t>
            </w:r>
          </w:p>
        </w:tc>
        <w:tc>
          <w:tcPr>
            <w:tcW w:w="2835" w:type="dxa"/>
          </w:tcPr>
          <w:p w:rsidR="001C5B39" w:rsidRPr="00805C63" w:rsidRDefault="001C5B39" w:rsidP="001C5B39">
            <w:pPr>
              <w:rPr>
                <w:sz w:val="22"/>
                <w:szCs w:val="22"/>
              </w:rPr>
            </w:pPr>
            <w:r w:rsidRPr="00805C63">
              <w:rPr>
                <w:sz w:val="22"/>
                <w:szCs w:val="22"/>
              </w:rPr>
              <w:t xml:space="preserve">Определение уровня познавательной активности, культуры поведения в коллективе.  Знакомство с едиными требованиями к учащимся 2 ступени обучения </w:t>
            </w:r>
          </w:p>
        </w:tc>
        <w:tc>
          <w:tcPr>
            <w:tcW w:w="1807" w:type="dxa"/>
          </w:tcPr>
          <w:p w:rsidR="001C5B39" w:rsidRPr="00805C63" w:rsidRDefault="001C5B39" w:rsidP="001C5B39">
            <w:pPr>
              <w:rPr>
                <w:sz w:val="22"/>
                <w:szCs w:val="22"/>
              </w:rPr>
            </w:pPr>
            <w:r w:rsidRPr="00805C63">
              <w:rPr>
                <w:sz w:val="22"/>
                <w:szCs w:val="22"/>
              </w:rPr>
              <w:t>Классный руководитель, учителя-предметники.</w:t>
            </w:r>
          </w:p>
        </w:tc>
      </w:tr>
      <w:tr w:rsidR="001C5B39" w:rsidRPr="001C5B39" w:rsidTr="00805C63">
        <w:tc>
          <w:tcPr>
            <w:tcW w:w="1276" w:type="dxa"/>
          </w:tcPr>
          <w:p w:rsidR="001C5B39" w:rsidRPr="001C5B39" w:rsidRDefault="001C5B39" w:rsidP="001C5B39">
            <w:pPr>
              <w:rPr>
                <w:sz w:val="24"/>
                <w:szCs w:val="24"/>
              </w:rPr>
            </w:pPr>
            <w:r w:rsidRPr="001C5B39">
              <w:rPr>
                <w:sz w:val="24"/>
                <w:szCs w:val="24"/>
              </w:rPr>
              <w:t xml:space="preserve">Октябрь </w:t>
            </w:r>
          </w:p>
        </w:tc>
        <w:tc>
          <w:tcPr>
            <w:tcW w:w="3827" w:type="dxa"/>
          </w:tcPr>
          <w:p w:rsidR="001C5B39" w:rsidRPr="00805C63" w:rsidRDefault="001C5B39" w:rsidP="001C5B39">
            <w:pPr>
              <w:rPr>
                <w:sz w:val="22"/>
                <w:szCs w:val="22"/>
              </w:rPr>
            </w:pPr>
            <w:r w:rsidRPr="00805C63">
              <w:rPr>
                <w:sz w:val="22"/>
                <w:szCs w:val="22"/>
              </w:rPr>
              <w:t>Классно-обобщающий контроль в 5 классе. Административные контрольные работы по математике и русскому языку.</w:t>
            </w:r>
          </w:p>
        </w:tc>
        <w:tc>
          <w:tcPr>
            <w:tcW w:w="2835" w:type="dxa"/>
          </w:tcPr>
          <w:p w:rsidR="001C5B39" w:rsidRPr="00805C63" w:rsidRDefault="001C5B39" w:rsidP="001C5B39">
            <w:pPr>
              <w:rPr>
                <w:sz w:val="22"/>
                <w:szCs w:val="22"/>
              </w:rPr>
            </w:pPr>
            <w:r w:rsidRPr="00805C63">
              <w:rPr>
                <w:sz w:val="22"/>
                <w:szCs w:val="22"/>
              </w:rPr>
              <w:t>Изучение психолого-педагогических проблем в период адаптации. Выявление уровня обученности пятиклассников.</w:t>
            </w:r>
          </w:p>
        </w:tc>
        <w:tc>
          <w:tcPr>
            <w:tcW w:w="1807" w:type="dxa"/>
          </w:tcPr>
          <w:p w:rsidR="001C5B39" w:rsidRPr="00805C63" w:rsidRDefault="001C5B39" w:rsidP="001C5B39">
            <w:pPr>
              <w:rPr>
                <w:sz w:val="22"/>
                <w:szCs w:val="22"/>
              </w:rPr>
            </w:pPr>
            <w:r w:rsidRPr="00805C63">
              <w:rPr>
                <w:sz w:val="22"/>
                <w:szCs w:val="22"/>
              </w:rPr>
              <w:t>Зам. директора по УВР, учитель начальных классов, классные руководители.</w:t>
            </w:r>
          </w:p>
        </w:tc>
      </w:tr>
      <w:tr w:rsidR="001C5B39" w:rsidRPr="001C5B39" w:rsidTr="00805C63">
        <w:tc>
          <w:tcPr>
            <w:tcW w:w="1276" w:type="dxa"/>
          </w:tcPr>
          <w:p w:rsidR="001C5B39" w:rsidRPr="001C5B39" w:rsidRDefault="001C5B39" w:rsidP="001C5B39">
            <w:pPr>
              <w:rPr>
                <w:sz w:val="24"/>
                <w:szCs w:val="24"/>
              </w:rPr>
            </w:pPr>
            <w:r w:rsidRPr="001C5B39">
              <w:rPr>
                <w:sz w:val="24"/>
                <w:szCs w:val="24"/>
              </w:rPr>
              <w:t>Ноябрь</w:t>
            </w:r>
          </w:p>
        </w:tc>
        <w:tc>
          <w:tcPr>
            <w:tcW w:w="3827" w:type="dxa"/>
          </w:tcPr>
          <w:p w:rsidR="001C5B39" w:rsidRPr="00805C63" w:rsidRDefault="001C5B39" w:rsidP="001C5B39">
            <w:pPr>
              <w:rPr>
                <w:sz w:val="22"/>
                <w:szCs w:val="22"/>
              </w:rPr>
            </w:pPr>
            <w:r w:rsidRPr="00805C63">
              <w:rPr>
                <w:sz w:val="22"/>
                <w:szCs w:val="22"/>
              </w:rPr>
              <w:t>Педагогический консилиум «Создание успешной адаптации учащихся 5 класса»</w:t>
            </w:r>
          </w:p>
        </w:tc>
        <w:tc>
          <w:tcPr>
            <w:tcW w:w="2835" w:type="dxa"/>
          </w:tcPr>
          <w:p w:rsidR="001C5B39" w:rsidRPr="00805C63" w:rsidRDefault="001C5B39" w:rsidP="001C5B39">
            <w:pPr>
              <w:rPr>
                <w:sz w:val="22"/>
                <w:szCs w:val="22"/>
              </w:rPr>
            </w:pPr>
            <w:r w:rsidRPr="00805C63">
              <w:rPr>
                <w:sz w:val="22"/>
                <w:szCs w:val="22"/>
              </w:rPr>
              <w:t>Итоги работы по проблеме преемственности между начальным и средним звеном.</w:t>
            </w:r>
          </w:p>
        </w:tc>
        <w:tc>
          <w:tcPr>
            <w:tcW w:w="1807" w:type="dxa"/>
          </w:tcPr>
          <w:p w:rsidR="001C5B39" w:rsidRPr="00805C63" w:rsidRDefault="001C5B39" w:rsidP="001C5B39">
            <w:pPr>
              <w:rPr>
                <w:sz w:val="22"/>
                <w:szCs w:val="22"/>
              </w:rPr>
            </w:pPr>
            <w:r w:rsidRPr="00805C63">
              <w:rPr>
                <w:sz w:val="22"/>
                <w:szCs w:val="22"/>
              </w:rPr>
              <w:t>Зам. директора по УВР.</w:t>
            </w:r>
          </w:p>
        </w:tc>
      </w:tr>
      <w:tr w:rsidR="001C5B39" w:rsidRPr="001C5B39" w:rsidTr="00805C63">
        <w:tc>
          <w:tcPr>
            <w:tcW w:w="1276" w:type="dxa"/>
          </w:tcPr>
          <w:p w:rsidR="001C5B39" w:rsidRPr="001C5B39" w:rsidRDefault="001C5B39" w:rsidP="001C5B39">
            <w:pPr>
              <w:rPr>
                <w:sz w:val="24"/>
                <w:szCs w:val="24"/>
              </w:rPr>
            </w:pPr>
            <w:r w:rsidRPr="001C5B39">
              <w:rPr>
                <w:sz w:val="24"/>
                <w:szCs w:val="24"/>
              </w:rPr>
              <w:t>Ноябр</w:t>
            </w:r>
            <w:proofErr w:type="gramStart"/>
            <w:r w:rsidRPr="001C5B39">
              <w:rPr>
                <w:sz w:val="24"/>
                <w:szCs w:val="24"/>
              </w:rPr>
              <w:t>ь-</w:t>
            </w:r>
            <w:proofErr w:type="gramEnd"/>
            <w:r w:rsidRPr="001C5B39">
              <w:rPr>
                <w:sz w:val="24"/>
                <w:szCs w:val="24"/>
              </w:rPr>
              <w:t xml:space="preserve"> Февраль</w:t>
            </w:r>
          </w:p>
        </w:tc>
        <w:tc>
          <w:tcPr>
            <w:tcW w:w="3827" w:type="dxa"/>
          </w:tcPr>
          <w:p w:rsidR="001C5B39" w:rsidRPr="00805C63" w:rsidRDefault="001C5B39" w:rsidP="001C5B39">
            <w:pPr>
              <w:rPr>
                <w:sz w:val="22"/>
                <w:szCs w:val="22"/>
              </w:rPr>
            </w:pPr>
            <w:r w:rsidRPr="00805C63">
              <w:rPr>
                <w:sz w:val="22"/>
                <w:szCs w:val="22"/>
              </w:rPr>
              <w:t>Совместная методическая работа учителя начальных классов и среднего звена.</w:t>
            </w:r>
          </w:p>
        </w:tc>
        <w:tc>
          <w:tcPr>
            <w:tcW w:w="2835" w:type="dxa"/>
          </w:tcPr>
          <w:p w:rsidR="001C5B39" w:rsidRPr="00805C63" w:rsidRDefault="001C5B39" w:rsidP="001C5B39">
            <w:pPr>
              <w:rPr>
                <w:sz w:val="22"/>
                <w:szCs w:val="22"/>
              </w:rPr>
            </w:pPr>
            <w:r w:rsidRPr="00805C63">
              <w:rPr>
                <w:sz w:val="22"/>
                <w:szCs w:val="22"/>
              </w:rPr>
              <w:t>Единство требований к учащимся, учет индивидуальных способностей.</w:t>
            </w:r>
          </w:p>
        </w:tc>
        <w:tc>
          <w:tcPr>
            <w:tcW w:w="1807" w:type="dxa"/>
          </w:tcPr>
          <w:p w:rsidR="001C5B39" w:rsidRPr="00805C63" w:rsidRDefault="001C5B39" w:rsidP="001C5B39">
            <w:pPr>
              <w:rPr>
                <w:sz w:val="22"/>
                <w:szCs w:val="22"/>
              </w:rPr>
            </w:pPr>
            <w:r w:rsidRPr="00805C63">
              <w:rPr>
                <w:sz w:val="22"/>
                <w:szCs w:val="22"/>
              </w:rPr>
              <w:t>Администрация.</w:t>
            </w:r>
          </w:p>
        </w:tc>
      </w:tr>
      <w:tr w:rsidR="001C5B39" w:rsidRPr="001C5B39" w:rsidTr="00805C63">
        <w:tc>
          <w:tcPr>
            <w:tcW w:w="1276" w:type="dxa"/>
          </w:tcPr>
          <w:p w:rsidR="001C5B39" w:rsidRPr="001C5B39" w:rsidRDefault="001C5B39" w:rsidP="001C5B39">
            <w:pPr>
              <w:rPr>
                <w:sz w:val="24"/>
                <w:szCs w:val="24"/>
              </w:rPr>
            </w:pPr>
            <w:r w:rsidRPr="001C5B39">
              <w:rPr>
                <w:sz w:val="24"/>
                <w:szCs w:val="24"/>
              </w:rPr>
              <w:t xml:space="preserve">Март </w:t>
            </w:r>
          </w:p>
        </w:tc>
        <w:tc>
          <w:tcPr>
            <w:tcW w:w="3827" w:type="dxa"/>
          </w:tcPr>
          <w:p w:rsidR="001C5B39" w:rsidRPr="00805C63" w:rsidRDefault="001C5B39" w:rsidP="001C5B39">
            <w:pPr>
              <w:rPr>
                <w:sz w:val="22"/>
                <w:szCs w:val="22"/>
              </w:rPr>
            </w:pPr>
            <w:r w:rsidRPr="00805C63">
              <w:rPr>
                <w:sz w:val="22"/>
                <w:szCs w:val="22"/>
              </w:rPr>
              <w:t>Предварительное комплектование учителями и классным руководителем будущего  5 класса.</w:t>
            </w:r>
          </w:p>
        </w:tc>
        <w:tc>
          <w:tcPr>
            <w:tcW w:w="2835" w:type="dxa"/>
          </w:tcPr>
          <w:p w:rsidR="001C5B39" w:rsidRPr="00805C63" w:rsidRDefault="001C5B39" w:rsidP="001C5B39">
            <w:pPr>
              <w:rPr>
                <w:sz w:val="22"/>
                <w:szCs w:val="22"/>
              </w:rPr>
            </w:pPr>
            <w:r w:rsidRPr="00805C63">
              <w:rPr>
                <w:sz w:val="22"/>
                <w:szCs w:val="22"/>
              </w:rPr>
              <w:t>Изучение индивидуальных психологических особенностей учащихся.</w:t>
            </w:r>
          </w:p>
        </w:tc>
        <w:tc>
          <w:tcPr>
            <w:tcW w:w="1807" w:type="dxa"/>
          </w:tcPr>
          <w:p w:rsidR="001C5B39" w:rsidRPr="00805C63" w:rsidRDefault="001C5B39" w:rsidP="001C5B39">
            <w:pPr>
              <w:rPr>
                <w:sz w:val="22"/>
                <w:szCs w:val="22"/>
              </w:rPr>
            </w:pPr>
            <w:r w:rsidRPr="00805C63">
              <w:rPr>
                <w:sz w:val="22"/>
                <w:szCs w:val="22"/>
              </w:rPr>
              <w:t>Администрация.</w:t>
            </w:r>
          </w:p>
        </w:tc>
      </w:tr>
      <w:tr w:rsidR="001C5B39" w:rsidRPr="001C5B39" w:rsidTr="00805C63">
        <w:tc>
          <w:tcPr>
            <w:tcW w:w="1276" w:type="dxa"/>
          </w:tcPr>
          <w:p w:rsidR="001C5B39" w:rsidRPr="001C5B39" w:rsidRDefault="001C5B39" w:rsidP="001C5B39">
            <w:pPr>
              <w:rPr>
                <w:sz w:val="24"/>
                <w:szCs w:val="24"/>
              </w:rPr>
            </w:pPr>
            <w:r w:rsidRPr="001C5B39">
              <w:rPr>
                <w:sz w:val="24"/>
                <w:szCs w:val="24"/>
              </w:rPr>
              <w:t xml:space="preserve">Апрель </w:t>
            </w:r>
          </w:p>
        </w:tc>
        <w:tc>
          <w:tcPr>
            <w:tcW w:w="3827" w:type="dxa"/>
          </w:tcPr>
          <w:p w:rsidR="001C5B39" w:rsidRPr="00805C63" w:rsidRDefault="001C5B39" w:rsidP="001C5B39">
            <w:pPr>
              <w:rPr>
                <w:sz w:val="22"/>
                <w:szCs w:val="22"/>
              </w:rPr>
            </w:pPr>
            <w:r w:rsidRPr="00805C63">
              <w:rPr>
                <w:sz w:val="22"/>
                <w:szCs w:val="22"/>
              </w:rPr>
              <w:t>Посещение уроков и мероприятий в 4 классе учителями-предметниками средней школы.</w:t>
            </w:r>
          </w:p>
          <w:p w:rsidR="001C5B39" w:rsidRPr="00805C63" w:rsidRDefault="001C5B39" w:rsidP="001C5B39">
            <w:pPr>
              <w:rPr>
                <w:sz w:val="22"/>
                <w:szCs w:val="22"/>
              </w:rPr>
            </w:pPr>
            <w:r w:rsidRPr="00805C63">
              <w:rPr>
                <w:sz w:val="22"/>
                <w:szCs w:val="22"/>
              </w:rPr>
              <w:t>Контрольные работы по русскому языку, математике.</w:t>
            </w:r>
          </w:p>
        </w:tc>
        <w:tc>
          <w:tcPr>
            <w:tcW w:w="2835" w:type="dxa"/>
          </w:tcPr>
          <w:p w:rsidR="001C5B39" w:rsidRPr="00805C63" w:rsidRDefault="001C5B39" w:rsidP="001C5B39">
            <w:pPr>
              <w:rPr>
                <w:sz w:val="22"/>
                <w:szCs w:val="22"/>
              </w:rPr>
            </w:pPr>
            <w:r w:rsidRPr="00805C63">
              <w:rPr>
                <w:sz w:val="22"/>
                <w:szCs w:val="22"/>
              </w:rPr>
              <w:t>Знакомство с методикой и едиными требованиями к учащимся в начальной школе. Соответствие ЗУН образовательным стандартам.</w:t>
            </w:r>
          </w:p>
        </w:tc>
        <w:tc>
          <w:tcPr>
            <w:tcW w:w="1807" w:type="dxa"/>
          </w:tcPr>
          <w:p w:rsidR="001C5B39" w:rsidRPr="00805C63" w:rsidRDefault="001C5B39" w:rsidP="001C5B39">
            <w:pPr>
              <w:rPr>
                <w:sz w:val="22"/>
                <w:szCs w:val="22"/>
              </w:rPr>
            </w:pPr>
            <w:r w:rsidRPr="00805C63">
              <w:rPr>
                <w:sz w:val="22"/>
                <w:szCs w:val="22"/>
              </w:rPr>
              <w:t>Учителя-предметники.</w:t>
            </w:r>
          </w:p>
        </w:tc>
      </w:tr>
      <w:tr w:rsidR="001C5B39" w:rsidRPr="001C5B39" w:rsidTr="00805C63">
        <w:tc>
          <w:tcPr>
            <w:tcW w:w="1276" w:type="dxa"/>
          </w:tcPr>
          <w:p w:rsidR="001C5B39" w:rsidRPr="001C5B39" w:rsidRDefault="001C5B39" w:rsidP="001C5B39">
            <w:pPr>
              <w:rPr>
                <w:sz w:val="24"/>
                <w:szCs w:val="24"/>
              </w:rPr>
            </w:pPr>
            <w:r w:rsidRPr="001C5B39">
              <w:rPr>
                <w:sz w:val="24"/>
                <w:szCs w:val="24"/>
              </w:rPr>
              <w:t>Май</w:t>
            </w:r>
          </w:p>
        </w:tc>
        <w:tc>
          <w:tcPr>
            <w:tcW w:w="3827" w:type="dxa"/>
          </w:tcPr>
          <w:p w:rsidR="001C5B39" w:rsidRPr="00805C63" w:rsidRDefault="001C5B39" w:rsidP="001C5B39">
            <w:pPr>
              <w:rPr>
                <w:sz w:val="22"/>
                <w:szCs w:val="22"/>
              </w:rPr>
            </w:pPr>
            <w:r w:rsidRPr="00805C63">
              <w:rPr>
                <w:sz w:val="22"/>
                <w:szCs w:val="22"/>
              </w:rPr>
              <w:t>Составление и корректировка учебных планов для 5 класса по уровням обучения.</w:t>
            </w:r>
          </w:p>
        </w:tc>
        <w:tc>
          <w:tcPr>
            <w:tcW w:w="2835" w:type="dxa"/>
          </w:tcPr>
          <w:p w:rsidR="001C5B39" w:rsidRPr="00805C63" w:rsidRDefault="001C5B39" w:rsidP="001C5B39">
            <w:pPr>
              <w:rPr>
                <w:sz w:val="22"/>
                <w:szCs w:val="22"/>
              </w:rPr>
            </w:pPr>
            <w:r w:rsidRPr="00805C63">
              <w:rPr>
                <w:sz w:val="22"/>
                <w:szCs w:val="22"/>
              </w:rPr>
              <w:t>Компенсация слабой успеваемости.</w:t>
            </w:r>
          </w:p>
        </w:tc>
        <w:tc>
          <w:tcPr>
            <w:tcW w:w="1807" w:type="dxa"/>
          </w:tcPr>
          <w:p w:rsidR="001C5B39" w:rsidRPr="00805C63" w:rsidRDefault="001C5B39" w:rsidP="001C5B39">
            <w:pPr>
              <w:rPr>
                <w:sz w:val="22"/>
                <w:szCs w:val="22"/>
              </w:rPr>
            </w:pPr>
            <w:r w:rsidRPr="00805C63">
              <w:rPr>
                <w:sz w:val="22"/>
                <w:szCs w:val="22"/>
              </w:rPr>
              <w:t xml:space="preserve">Администрация. </w:t>
            </w:r>
          </w:p>
        </w:tc>
      </w:tr>
      <w:tr w:rsidR="001C5B39" w:rsidRPr="001C5B39" w:rsidTr="00805C63">
        <w:tc>
          <w:tcPr>
            <w:tcW w:w="1276" w:type="dxa"/>
          </w:tcPr>
          <w:p w:rsidR="001C5B39" w:rsidRPr="001C5B39" w:rsidRDefault="001C5B39" w:rsidP="001C5B39">
            <w:pPr>
              <w:rPr>
                <w:sz w:val="24"/>
                <w:szCs w:val="24"/>
              </w:rPr>
            </w:pPr>
            <w:r w:rsidRPr="001C5B39">
              <w:rPr>
                <w:sz w:val="24"/>
                <w:szCs w:val="24"/>
              </w:rPr>
              <w:t xml:space="preserve">Август </w:t>
            </w:r>
          </w:p>
        </w:tc>
        <w:tc>
          <w:tcPr>
            <w:tcW w:w="3827" w:type="dxa"/>
          </w:tcPr>
          <w:p w:rsidR="001C5B39" w:rsidRPr="00805C63" w:rsidRDefault="001C5B39" w:rsidP="001C5B39">
            <w:pPr>
              <w:rPr>
                <w:sz w:val="22"/>
                <w:szCs w:val="22"/>
              </w:rPr>
            </w:pPr>
            <w:r w:rsidRPr="00805C63">
              <w:rPr>
                <w:sz w:val="22"/>
                <w:szCs w:val="22"/>
              </w:rPr>
              <w:t>Корректировка (по необходимости) комплектования классов и учебных планов по уровню обучения.</w:t>
            </w:r>
          </w:p>
        </w:tc>
        <w:tc>
          <w:tcPr>
            <w:tcW w:w="2835" w:type="dxa"/>
          </w:tcPr>
          <w:p w:rsidR="001C5B39" w:rsidRPr="00805C63" w:rsidRDefault="001C5B39" w:rsidP="001C5B39">
            <w:pPr>
              <w:rPr>
                <w:sz w:val="22"/>
                <w:szCs w:val="22"/>
              </w:rPr>
            </w:pPr>
            <w:r w:rsidRPr="00805C63">
              <w:rPr>
                <w:sz w:val="22"/>
                <w:szCs w:val="22"/>
              </w:rPr>
              <w:t>Учет индивидуальных и психологических способностей.</w:t>
            </w:r>
          </w:p>
        </w:tc>
        <w:tc>
          <w:tcPr>
            <w:tcW w:w="1807" w:type="dxa"/>
          </w:tcPr>
          <w:p w:rsidR="001C5B39" w:rsidRPr="00805C63" w:rsidRDefault="001C5B39" w:rsidP="001C5B39">
            <w:pPr>
              <w:rPr>
                <w:sz w:val="22"/>
                <w:szCs w:val="22"/>
              </w:rPr>
            </w:pPr>
            <w:r w:rsidRPr="00805C63">
              <w:rPr>
                <w:sz w:val="22"/>
                <w:szCs w:val="22"/>
              </w:rPr>
              <w:t>Администрация</w:t>
            </w:r>
          </w:p>
        </w:tc>
      </w:tr>
    </w:tbl>
    <w:p w:rsidR="00B36A2B" w:rsidRDefault="00B36A2B" w:rsidP="001C5B39">
      <w:pPr>
        <w:spacing w:before="40" w:after="40"/>
        <w:jc w:val="both"/>
        <w:rPr>
          <w:b/>
          <w:color w:val="000000"/>
          <w:sz w:val="24"/>
          <w:szCs w:val="24"/>
        </w:rPr>
        <w:sectPr w:rsidR="00B36A2B" w:rsidSect="008238F4">
          <w:footerReference w:type="even" r:id="rId12"/>
          <w:footerReference w:type="default" r:id="rId13"/>
          <w:pgSz w:w="11906" w:h="16838"/>
          <w:pgMar w:top="851" w:right="851" w:bottom="851" w:left="1418" w:header="709" w:footer="709" w:gutter="0"/>
          <w:cols w:space="708"/>
          <w:docGrid w:linePitch="360"/>
        </w:sectPr>
      </w:pPr>
    </w:p>
    <w:p w:rsidR="00B36A2B" w:rsidRDefault="00B36A2B" w:rsidP="00B36A2B">
      <w:pPr>
        <w:pStyle w:val="a3"/>
        <w:spacing w:before="0" w:beforeAutospacing="0" w:after="0" w:afterAutospacing="0"/>
        <w:rPr>
          <w:b/>
        </w:rPr>
      </w:pPr>
      <w:r>
        <w:rPr>
          <w:b/>
        </w:rPr>
        <w:t>ПРИЛОЖЕНИЕ 3</w:t>
      </w:r>
    </w:p>
    <w:p w:rsidR="00B36A2B" w:rsidRPr="00757BE8" w:rsidRDefault="00B36A2B" w:rsidP="00B36A2B">
      <w:pPr>
        <w:jc w:val="center"/>
        <w:rPr>
          <w:b/>
          <w:sz w:val="28"/>
          <w:szCs w:val="28"/>
        </w:rPr>
      </w:pPr>
      <w:r w:rsidRPr="00757BE8">
        <w:rPr>
          <w:b/>
          <w:sz w:val="28"/>
          <w:szCs w:val="28"/>
        </w:rPr>
        <w:t>Основные периоды</w:t>
      </w:r>
    </w:p>
    <w:p w:rsidR="00B36A2B" w:rsidRPr="00757BE8" w:rsidRDefault="00B36A2B" w:rsidP="00B36A2B">
      <w:pPr>
        <w:jc w:val="center"/>
        <w:rPr>
          <w:b/>
          <w:sz w:val="28"/>
          <w:szCs w:val="28"/>
        </w:rPr>
      </w:pPr>
      <w:r w:rsidRPr="00757BE8">
        <w:rPr>
          <w:b/>
          <w:sz w:val="28"/>
          <w:szCs w:val="28"/>
        </w:rPr>
        <w:t xml:space="preserve"> предпрофильной подготовки учащихся</w:t>
      </w:r>
    </w:p>
    <w:p w:rsidR="00B36A2B" w:rsidRDefault="00B36A2B" w:rsidP="00B36A2B">
      <w:pPr>
        <w:jc w:val="center"/>
        <w:rPr>
          <w:b/>
          <w:color w:val="CC3300"/>
          <w:sz w:val="28"/>
          <w:szCs w:val="28"/>
        </w:rPr>
      </w:pPr>
    </w:p>
    <w:tbl>
      <w:tblPr>
        <w:tblW w:w="15854" w:type="dxa"/>
        <w:tblBorders>
          <w:top w:val="single" w:sz="4" w:space="0" w:color="CC3300"/>
          <w:left w:val="single" w:sz="4" w:space="0" w:color="CC3300"/>
          <w:bottom w:val="single" w:sz="4" w:space="0" w:color="CC3300"/>
          <w:right w:val="single" w:sz="4" w:space="0" w:color="CC3300"/>
          <w:insideH w:val="single" w:sz="4" w:space="0" w:color="CC3300"/>
          <w:insideV w:val="single" w:sz="4" w:space="0" w:color="CC3300"/>
        </w:tblBorders>
        <w:tblLook w:val="01E0"/>
      </w:tblPr>
      <w:tblGrid>
        <w:gridCol w:w="1836"/>
        <w:gridCol w:w="3312"/>
        <w:gridCol w:w="360"/>
        <w:gridCol w:w="3146"/>
        <w:gridCol w:w="2700"/>
        <w:gridCol w:w="360"/>
        <w:gridCol w:w="4140"/>
      </w:tblGrid>
      <w:tr w:rsidR="00B36A2B" w:rsidRPr="00757BE8" w:rsidTr="00E91274">
        <w:tc>
          <w:tcPr>
            <w:tcW w:w="1836" w:type="dxa"/>
            <w:vMerge w:val="restart"/>
          </w:tcPr>
          <w:p w:rsidR="00B36A2B" w:rsidRPr="00757BE8" w:rsidRDefault="00B36A2B" w:rsidP="00E91274">
            <w:pPr>
              <w:jc w:val="center"/>
              <w:rPr>
                <w:b/>
                <w:spacing w:val="-20"/>
              </w:rPr>
            </w:pPr>
            <w:r w:rsidRPr="00757BE8">
              <w:rPr>
                <w:b/>
                <w:spacing w:val="-20"/>
              </w:rPr>
              <w:t>Периоды</w:t>
            </w:r>
          </w:p>
        </w:tc>
        <w:tc>
          <w:tcPr>
            <w:tcW w:w="14018" w:type="dxa"/>
            <w:gridSpan w:val="6"/>
          </w:tcPr>
          <w:p w:rsidR="00B36A2B" w:rsidRPr="00757BE8" w:rsidRDefault="00B36A2B" w:rsidP="00E91274">
            <w:pPr>
              <w:ind w:left="3744"/>
              <w:rPr>
                <w:b/>
                <w:spacing w:val="-20"/>
              </w:rPr>
            </w:pPr>
            <w:r w:rsidRPr="00757BE8">
              <w:rPr>
                <w:b/>
                <w:spacing w:val="-20"/>
              </w:rPr>
              <w:t>Основные направления предпрофильной подготовки</w:t>
            </w:r>
          </w:p>
        </w:tc>
      </w:tr>
      <w:tr w:rsidR="00B36A2B" w:rsidRPr="00757BE8" w:rsidTr="00E91274">
        <w:tc>
          <w:tcPr>
            <w:tcW w:w="1836" w:type="dxa"/>
            <w:vMerge/>
          </w:tcPr>
          <w:p w:rsidR="00B36A2B" w:rsidRPr="00757BE8" w:rsidRDefault="00B36A2B" w:rsidP="00E91274">
            <w:pPr>
              <w:jc w:val="center"/>
              <w:rPr>
                <w:b/>
                <w:spacing w:val="-20"/>
              </w:rPr>
            </w:pPr>
          </w:p>
        </w:tc>
        <w:tc>
          <w:tcPr>
            <w:tcW w:w="3312" w:type="dxa"/>
          </w:tcPr>
          <w:p w:rsidR="00B36A2B" w:rsidRPr="00757BE8" w:rsidRDefault="00B36A2B" w:rsidP="00E91274">
            <w:pPr>
              <w:jc w:val="center"/>
              <w:rPr>
                <w:spacing w:val="-20"/>
              </w:rPr>
            </w:pPr>
            <w:r w:rsidRPr="00757BE8">
              <w:rPr>
                <w:spacing w:val="-20"/>
              </w:rPr>
              <w:t>педагогическое</w:t>
            </w:r>
          </w:p>
        </w:tc>
        <w:tc>
          <w:tcPr>
            <w:tcW w:w="360" w:type="dxa"/>
            <w:vMerge w:val="restart"/>
            <w:tcBorders>
              <w:top w:val="nil"/>
            </w:tcBorders>
          </w:tcPr>
          <w:p w:rsidR="00B36A2B" w:rsidRPr="00757BE8" w:rsidRDefault="00B36A2B" w:rsidP="00E91274">
            <w:pPr>
              <w:jc w:val="center"/>
              <w:rPr>
                <w:spacing w:val="-20"/>
              </w:rPr>
            </w:pPr>
          </w:p>
        </w:tc>
        <w:tc>
          <w:tcPr>
            <w:tcW w:w="3146" w:type="dxa"/>
          </w:tcPr>
          <w:p w:rsidR="00B36A2B" w:rsidRPr="00757BE8" w:rsidRDefault="00B36A2B" w:rsidP="00E91274">
            <w:pPr>
              <w:jc w:val="center"/>
              <w:rPr>
                <w:spacing w:val="-20"/>
              </w:rPr>
            </w:pPr>
            <w:r w:rsidRPr="00757BE8">
              <w:rPr>
                <w:spacing w:val="-20"/>
              </w:rPr>
              <w:t>психологическое</w:t>
            </w:r>
          </w:p>
        </w:tc>
        <w:tc>
          <w:tcPr>
            <w:tcW w:w="2700" w:type="dxa"/>
          </w:tcPr>
          <w:p w:rsidR="00B36A2B" w:rsidRPr="00757BE8" w:rsidRDefault="00B36A2B" w:rsidP="00E91274">
            <w:pPr>
              <w:jc w:val="center"/>
              <w:rPr>
                <w:spacing w:val="-20"/>
              </w:rPr>
            </w:pPr>
            <w:r w:rsidRPr="00757BE8">
              <w:rPr>
                <w:spacing w:val="-20"/>
              </w:rPr>
              <w:t>информационное</w:t>
            </w:r>
          </w:p>
        </w:tc>
        <w:tc>
          <w:tcPr>
            <w:tcW w:w="360" w:type="dxa"/>
            <w:vMerge w:val="restart"/>
          </w:tcPr>
          <w:p w:rsidR="00B36A2B" w:rsidRPr="00757BE8" w:rsidRDefault="00B36A2B" w:rsidP="00E91274">
            <w:pPr>
              <w:jc w:val="center"/>
              <w:rPr>
                <w:spacing w:val="-20"/>
              </w:rPr>
            </w:pPr>
          </w:p>
        </w:tc>
        <w:tc>
          <w:tcPr>
            <w:tcW w:w="4140" w:type="dxa"/>
          </w:tcPr>
          <w:p w:rsidR="00B36A2B" w:rsidRPr="00757BE8" w:rsidRDefault="00B36A2B" w:rsidP="00E91274">
            <w:pPr>
              <w:jc w:val="center"/>
              <w:rPr>
                <w:spacing w:val="-20"/>
              </w:rPr>
            </w:pPr>
            <w:r w:rsidRPr="00757BE8">
              <w:rPr>
                <w:spacing w:val="-20"/>
              </w:rPr>
              <w:t>организационное</w:t>
            </w:r>
          </w:p>
        </w:tc>
      </w:tr>
      <w:tr w:rsidR="00B36A2B" w:rsidRPr="00757BE8" w:rsidTr="00E91274">
        <w:tc>
          <w:tcPr>
            <w:tcW w:w="1836" w:type="dxa"/>
          </w:tcPr>
          <w:p w:rsidR="00B36A2B" w:rsidRPr="00757BE8" w:rsidRDefault="00B36A2B" w:rsidP="00E91274">
            <w:pPr>
              <w:jc w:val="center"/>
              <w:rPr>
                <w:b/>
                <w:spacing w:val="-20"/>
              </w:rPr>
            </w:pPr>
            <w:r w:rsidRPr="00757BE8">
              <w:rPr>
                <w:b/>
                <w:spacing w:val="-20"/>
                <w:lang w:val="en-US"/>
              </w:rPr>
              <w:t>I</w:t>
            </w:r>
          </w:p>
          <w:p w:rsidR="00B36A2B" w:rsidRPr="00757BE8" w:rsidRDefault="00B36A2B" w:rsidP="00E91274">
            <w:pPr>
              <w:jc w:val="center"/>
              <w:rPr>
                <w:b/>
                <w:spacing w:val="-20"/>
              </w:rPr>
            </w:pPr>
            <w:r w:rsidRPr="00757BE8">
              <w:rPr>
                <w:b/>
                <w:spacing w:val="-20"/>
              </w:rPr>
              <w:t xml:space="preserve">Вступление </w:t>
            </w:r>
          </w:p>
          <w:p w:rsidR="00B36A2B" w:rsidRPr="00757BE8" w:rsidRDefault="00B36A2B" w:rsidP="00E91274">
            <w:pPr>
              <w:jc w:val="center"/>
              <w:rPr>
                <w:b/>
                <w:spacing w:val="-20"/>
              </w:rPr>
            </w:pPr>
            <w:r w:rsidRPr="00757BE8">
              <w:rPr>
                <w:b/>
                <w:spacing w:val="-20"/>
              </w:rPr>
              <w:t>в предпрофильную</w:t>
            </w:r>
          </w:p>
          <w:p w:rsidR="00B36A2B" w:rsidRPr="00757BE8" w:rsidRDefault="00B36A2B" w:rsidP="00E91274">
            <w:pPr>
              <w:jc w:val="center"/>
              <w:rPr>
                <w:b/>
                <w:spacing w:val="-20"/>
              </w:rPr>
            </w:pPr>
            <w:r w:rsidRPr="00757BE8">
              <w:rPr>
                <w:b/>
                <w:spacing w:val="-20"/>
              </w:rPr>
              <w:t>подготовку</w:t>
            </w:r>
          </w:p>
        </w:tc>
        <w:tc>
          <w:tcPr>
            <w:tcW w:w="3312" w:type="dxa"/>
          </w:tcPr>
          <w:p w:rsidR="00B36A2B" w:rsidRPr="00757BE8" w:rsidRDefault="00B36A2B" w:rsidP="00E91274">
            <w:pPr>
              <w:rPr>
                <w:spacing w:val="-20"/>
              </w:rPr>
            </w:pPr>
            <w:r w:rsidRPr="00757BE8">
              <w:rPr>
                <w:spacing w:val="-20"/>
              </w:rPr>
              <w:t xml:space="preserve">Развитие </w:t>
            </w:r>
          </w:p>
          <w:p w:rsidR="00B36A2B" w:rsidRPr="00757BE8" w:rsidRDefault="00B36A2B" w:rsidP="00E91274">
            <w:pPr>
              <w:rPr>
                <w:spacing w:val="-20"/>
              </w:rPr>
            </w:pPr>
            <w:r w:rsidRPr="00757BE8">
              <w:rPr>
                <w:spacing w:val="-20"/>
              </w:rPr>
              <w:t>познавательных интересов.</w:t>
            </w:r>
          </w:p>
          <w:p w:rsidR="00B36A2B" w:rsidRPr="00757BE8" w:rsidRDefault="00B36A2B" w:rsidP="00E91274">
            <w:pPr>
              <w:rPr>
                <w:spacing w:val="-20"/>
              </w:rPr>
            </w:pPr>
          </w:p>
        </w:tc>
        <w:tc>
          <w:tcPr>
            <w:tcW w:w="360" w:type="dxa"/>
            <w:vMerge/>
          </w:tcPr>
          <w:p w:rsidR="00B36A2B" w:rsidRPr="00757BE8" w:rsidRDefault="00B36A2B" w:rsidP="00E91274">
            <w:pPr>
              <w:rPr>
                <w:spacing w:val="-20"/>
              </w:rPr>
            </w:pPr>
          </w:p>
        </w:tc>
        <w:tc>
          <w:tcPr>
            <w:tcW w:w="3146" w:type="dxa"/>
            <w:vMerge w:val="restart"/>
          </w:tcPr>
          <w:p w:rsidR="00B36A2B" w:rsidRPr="00757BE8" w:rsidRDefault="00B36A2B" w:rsidP="00E91274">
            <w:pPr>
              <w:rPr>
                <w:spacing w:val="-20"/>
              </w:rPr>
            </w:pPr>
            <w:r w:rsidRPr="00757BE8">
              <w:rPr>
                <w:spacing w:val="-20"/>
              </w:rPr>
              <w:t xml:space="preserve">Расширение представлений </w:t>
            </w:r>
          </w:p>
          <w:p w:rsidR="00B36A2B" w:rsidRPr="00757BE8" w:rsidRDefault="00B36A2B" w:rsidP="00E91274">
            <w:pPr>
              <w:rPr>
                <w:spacing w:val="-20"/>
              </w:rPr>
            </w:pPr>
            <w:r w:rsidRPr="00757BE8">
              <w:rPr>
                <w:spacing w:val="-20"/>
              </w:rPr>
              <w:t xml:space="preserve">учащихся о себе, своих способностях и возможностях.  </w:t>
            </w:r>
          </w:p>
          <w:p w:rsidR="00B36A2B" w:rsidRPr="00757BE8" w:rsidRDefault="00B36A2B" w:rsidP="00E91274">
            <w:pPr>
              <w:rPr>
                <w:spacing w:val="-20"/>
              </w:rPr>
            </w:pPr>
            <w:r w:rsidRPr="00757BE8">
              <w:rPr>
                <w:spacing w:val="-20"/>
              </w:rPr>
              <w:t>Активизация процессов самопознания, осознания своих профессиональных намерений, предпочтений.</w:t>
            </w:r>
          </w:p>
          <w:p w:rsidR="00B36A2B" w:rsidRPr="00757BE8" w:rsidRDefault="00B36A2B" w:rsidP="00E91274">
            <w:pPr>
              <w:rPr>
                <w:spacing w:val="-20"/>
              </w:rPr>
            </w:pPr>
          </w:p>
        </w:tc>
        <w:tc>
          <w:tcPr>
            <w:tcW w:w="2700" w:type="dxa"/>
            <w:vMerge w:val="restart"/>
          </w:tcPr>
          <w:p w:rsidR="00B36A2B" w:rsidRPr="00757BE8" w:rsidRDefault="00B36A2B" w:rsidP="00E91274">
            <w:pPr>
              <w:rPr>
                <w:spacing w:val="-20"/>
              </w:rPr>
            </w:pPr>
            <w:r w:rsidRPr="00757BE8">
              <w:rPr>
                <w:spacing w:val="-20"/>
              </w:rPr>
              <w:t>Расширение представлений учащихся об образовательных программах, реализуемых на этапе предпрофильной подготовки.</w:t>
            </w:r>
          </w:p>
          <w:p w:rsidR="00B36A2B" w:rsidRPr="00757BE8" w:rsidRDefault="00B36A2B" w:rsidP="00E91274">
            <w:pPr>
              <w:rPr>
                <w:spacing w:val="-20"/>
              </w:rPr>
            </w:pPr>
            <w:r w:rsidRPr="00757BE8">
              <w:rPr>
                <w:spacing w:val="-20"/>
              </w:rPr>
              <w:t>Представление учащимся, их родителям информации о целях, задачах предпрофильной подготовки, об устройстве учебного пространства.</w:t>
            </w:r>
          </w:p>
        </w:tc>
        <w:tc>
          <w:tcPr>
            <w:tcW w:w="360" w:type="dxa"/>
            <w:vMerge/>
          </w:tcPr>
          <w:p w:rsidR="00B36A2B" w:rsidRPr="00757BE8" w:rsidRDefault="00B36A2B" w:rsidP="00E91274">
            <w:pPr>
              <w:rPr>
                <w:spacing w:val="-20"/>
              </w:rPr>
            </w:pPr>
          </w:p>
        </w:tc>
        <w:tc>
          <w:tcPr>
            <w:tcW w:w="4140" w:type="dxa"/>
            <w:vMerge w:val="restart"/>
          </w:tcPr>
          <w:p w:rsidR="00B36A2B" w:rsidRPr="00757BE8" w:rsidRDefault="00B36A2B" w:rsidP="00E91274">
            <w:pPr>
              <w:rPr>
                <w:spacing w:val="-20"/>
              </w:rPr>
            </w:pPr>
            <w:r w:rsidRPr="00757BE8">
              <w:rPr>
                <w:spacing w:val="-20"/>
              </w:rPr>
              <w:t>Предоставление возможности выбора образовательного маршрута через изучение вариативных образовательных программ.</w:t>
            </w:r>
          </w:p>
          <w:p w:rsidR="00B36A2B" w:rsidRPr="00757BE8" w:rsidRDefault="00B36A2B" w:rsidP="00E91274">
            <w:pPr>
              <w:rPr>
                <w:spacing w:val="-20"/>
              </w:rPr>
            </w:pPr>
            <w:r w:rsidRPr="00757BE8">
              <w:rPr>
                <w:spacing w:val="-20"/>
              </w:rPr>
              <w:t>Создание системы курсов по выбору по образовательным областям.</w:t>
            </w:r>
          </w:p>
          <w:p w:rsidR="00B36A2B" w:rsidRPr="00757BE8" w:rsidRDefault="00B36A2B" w:rsidP="00E91274">
            <w:pPr>
              <w:rPr>
                <w:spacing w:val="-20"/>
              </w:rPr>
            </w:pPr>
            <w:r w:rsidRPr="00757BE8">
              <w:rPr>
                <w:spacing w:val="-20"/>
              </w:rPr>
              <w:t>Увеличение часов на выбранную образовательную область за счет часов вариативной части учебного плана.</w:t>
            </w:r>
          </w:p>
          <w:p w:rsidR="00B36A2B" w:rsidRPr="00757BE8" w:rsidRDefault="00B36A2B" w:rsidP="00E91274">
            <w:pPr>
              <w:rPr>
                <w:spacing w:val="-20"/>
              </w:rPr>
            </w:pPr>
            <w:r w:rsidRPr="00757BE8">
              <w:rPr>
                <w:spacing w:val="-20"/>
              </w:rPr>
              <w:t>Установление партнерских отношений.</w:t>
            </w:r>
          </w:p>
        </w:tc>
      </w:tr>
      <w:tr w:rsidR="00B36A2B" w:rsidRPr="00757BE8" w:rsidTr="00E91274">
        <w:tc>
          <w:tcPr>
            <w:tcW w:w="1836" w:type="dxa"/>
          </w:tcPr>
          <w:p w:rsidR="00B36A2B" w:rsidRPr="00757BE8" w:rsidRDefault="00B36A2B" w:rsidP="00E91274">
            <w:pPr>
              <w:jc w:val="center"/>
              <w:rPr>
                <w:b/>
                <w:spacing w:val="-20"/>
              </w:rPr>
            </w:pPr>
            <w:r w:rsidRPr="00757BE8">
              <w:rPr>
                <w:b/>
                <w:spacing w:val="-20"/>
                <w:lang w:val="en-US"/>
              </w:rPr>
              <w:t>II</w:t>
            </w:r>
          </w:p>
          <w:p w:rsidR="00B36A2B" w:rsidRPr="00757BE8" w:rsidRDefault="00B36A2B" w:rsidP="00E91274">
            <w:pPr>
              <w:jc w:val="center"/>
              <w:rPr>
                <w:b/>
                <w:spacing w:val="-20"/>
              </w:rPr>
            </w:pPr>
            <w:r w:rsidRPr="00757BE8">
              <w:rPr>
                <w:b/>
                <w:spacing w:val="-20"/>
              </w:rPr>
              <w:t>Адаптация и</w:t>
            </w:r>
          </w:p>
          <w:p w:rsidR="00B36A2B" w:rsidRPr="00757BE8" w:rsidRDefault="00B36A2B" w:rsidP="00E91274">
            <w:pPr>
              <w:jc w:val="center"/>
              <w:rPr>
                <w:b/>
                <w:spacing w:val="-20"/>
              </w:rPr>
            </w:pPr>
            <w:r w:rsidRPr="00757BE8">
              <w:rPr>
                <w:b/>
                <w:spacing w:val="-20"/>
              </w:rPr>
              <w:t xml:space="preserve">идентификация </w:t>
            </w:r>
          </w:p>
          <w:p w:rsidR="00B36A2B" w:rsidRPr="00757BE8" w:rsidRDefault="00B36A2B" w:rsidP="00E91274">
            <w:pPr>
              <w:jc w:val="center"/>
              <w:rPr>
                <w:b/>
                <w:spacing w:val="-20"/>
              </w:rPr>
            </w:pPr>
            <w:r w:rsidRPr="00757BE8">
              <w:rPr>
                <w:b/>
                <w:spacing w:val="-20"/>
              </w:rPr>
              <w:t>в пространстве</w:t>
            </w:r>
          </w:p>
          <w:p w:rsidR="00B36A2B" w:rsidRPr="00757BE8" w:rsidRDefault="00B36A2B" w:rsidP="00E91274">
            <w:pPr>
              <w:jc w:val="center"/>
              <w:rPr>
                <w:b/>
                <w:spacing w:val="-20"/>
              </w:rPr>
            </w:pPr>
            <w:r w:rsidRPr="00757BE8">
              <w:rPr>
                <w:b/>
                <w:spacing w:val="-20"/>
              </w:rPr>
              <w:t>предпрофильной</w:t>
            </w:r>
          </w:p>
          <w:p w:rsidR="00B36A2B" w:rsidRPr="00757BE8" w:rsidRDefault="00B36A2B" w:rsidP="00E91274">
            <w:pPr>
              <w:jc w:val="center"/>
              <w:rPr>
                <w:b/>
                <w:spacing w:val="-20"/>
              </w:rPr>
            </w:pPr>
            <w:r w:rsidRPr="00757BE8">
              <w:rPr>
                <w:b/>
                <w:spacing w:val="-20"/>
              </w:rPr>
              <w:t xml:space="preserve"> подготовки</w:t>
            </w:r>
          </w:p>
        </w:tc>
        <w:tc>
          <w:tcPr>
            <w:tcW w:w="3312" w:type="dxa"/>
          </w:tcPr>
          <w:p w:rsidR="00B36A2B" w:rsidRPr="00757BE8" w:rsidRDefault="00B36A2B" w:rsidP="00E91274">
            <w:pPr>
              <w:rPr>
                <w:spacing w:val="-20"/>
              </w:rPr>
            </w:pPr>
            <w:r w:rsidRPr="00757BE8">
              <w:rPr>
                <w:spacing w:val="-20"/>
              </w:rPr>
              <w:t>Вовлечение учащихся в активную творческую, исследовательскую, проектную деятельность в выбранной образовательной области.</w:t>
            </w:r>
          </w:p>
        </w:tc>
        <w:tc>
          <w:tcPr>
            <w:tcW w:w="360" w:type="dxa"/>
            <w:vMerge/>
          </w:tcPr>
          <w:p w:rsidR="00B36A2B" w:rsidRPr="00757BE8" w:rsidRDefault="00B36A2B" w:rsidP="00E91274">
            <w:pPr>
              <w:rPr>
                <w:spacing w:val="-20"/>
              </w:rPr>
            </w:pPr>
          </w:p>
        </w:tc>
        <w:tc>
          <w:tcPr>
            <w:tcW w:w="3146" w:type="dxa"/>
            <w:vMerge/>
          </w:tcPr>
          <w:p w:rsidR="00B36A2B" w:rsidRPr="00757BE8" w:rsidRDefault="00B36A2B" w:rsidP="00E91274">
            <w:pPr>
              <w:rPr>
                <w:spacing w:val="-20"/>
              </w:rPr>
            </w:pPr>
          </w:p>
        </w:tc>
        <w:tc>
          <w:tcPr>
            <w:tcW w:w="2700" w:type="dxa"/>
            <w:vMerge/>
          </w:tcPr>
          <w:p w:rsidR="00B36A2B" w:rsidRPr="00757BE8" w:rsidRDefault="00B36A2B" w:rsidP="00E91274">
            <w:pPr>
              <w:rPr>
                <w:spacing w:val="-20"/>
              </w:rPr>
            </w:pPr>
          </w:p>
        </w:tc>
        <w:tc>
          <w:tcPr>
            <w:tcW w:w="360" w:type="dxa"/>
            <w:vMerge/>
          </w:tcPr>
          <w:p w:rsidR="00B36A2B" w:rsidRPr="00757BE8" w:rsidRDefault="00B36A2B" w:rsidP="00E91274">
            <w:pPr>
              <w:rPr>
                <w:spacing w:val="-20"/>
              </w:rPr>
            </w:pPr>
          </w:p>
        </w:tc>
        <w:tc>
          <w:tcPr>
            <w:tcW w:w="4140" w:type="dxa"/>
            <w:vMerge/>
          </w:tcPr>
          <w:p w:rsidR="00B36A2B" w:rsidRPr="00757BE8" w:rsidRDefault="00B36A2B" w:rsidP="00E91274">
            <w:pPr>
              <w:rPr>
                <w:spacing w:val="-20"/>
              </w:rPr>
            </w:pPr>
          </w:p>
        </w:tc>
      </w:tr>
      <w:tr w:rsidR="00B36A2B" w:rsidRPr="00757BE8" w:rsidTr="00E91274">
        <w:tc>
          <w:tcPr>
            <w:tcW w:w="1836" w:type="dxa"/>
          </w:tcPr>
          <w:p w:rsidR="00B36A2B" w:rsidRPr="00757BE8" w:rsidRDefault="00B36A2B" w:rsidP="00E91274">
            <w:pPr>
              <w:jc w:val="center"/>
              <w:rPr>
                <w:b/>
                <w:spacing w:val="-20"/>
              </w:rPr>
            </w:pPr>
            <w:r w:rsidRPr="00757BE8">
              <w:rPr>
                <w:b/>
                <w:spacing w:val="-20"/>
                <w:lang w:val="en-US"/>
              </w:rPr>
              <w:t>III</w:t>
            </w:r>
          </w:p>
          <w:p w:rsidR="00B36A2B" w:rsidRPr="00757BE8" w:rsidRDefault="00B36A2B" w:rsidP="00E91274">
            <w:pPr>
              <w:jc w:val="center"/>
              <w:rPr>
                <w:b/>
                <w:spacing w:val="-20"/>
              </w:rPr>
            </w:pPr>
            <w:r w:rsidRPr="00757BE8">
              <w:rPr>
                <w:b/>
                <w:spacing w:val="-20"/>
              </w:rPr>
              <w:t xml:space="preserve">Учебная и </w:t>
            </w:r>
          </w:p>
          <w:p w:rsidR="00B36A2B" w:rsidRPr="00757BE8" w:rsidRDefault="00B36A2B" w:rsidP="00E91274">
            <w:pPr>
              <w:jc w:val="center"/>
              <w:rPr>
                <w:b/>
                <w:spacing w:val="-20"/>
              </w:rPr>
            </w:pPr>
            <w:r w:rsidRPr="00757BE8">
              <w:rPr>
                <w:b/>
                <w:spacing w:val="-20"/>
              </w:rPr>
              <w:t>образовательная</w:t>
            </w:r>
          </w:p>
          <w:p w:rsidR="00B36A2B" w:rsidRPr="00757BE8" w:rsidRDefault="00B36A2B" w:rsidP="00E91274">
            <w:pPr>
              <w:jc w:val="center"/>
              <w:rPr>
                <w:b/>
                <w:spacing w:val="-20"/>
              </w:rPr>
            </w:pPr>
            <w:r w:rsidRPr="00757BE8">
              <w:rPr>
                <w:b/>
                <w:spacing w:val="-20"/>
              </w:rPr>
              <w:t xml:space="preserve"> самореализация</w:t>
            </w:r>
          </w:p>
        </w:tc>
        <w:tc>
          <w:tcPr>
            <w:tcW w:w="3312" w:type="dxa"/>
          </w:tcPr>
          <w:p w:rsidR="00B36A2B" w:rsidRPr="00757BE8" w:rsidRDefault="00B36A2B" w:rsidP="00E91274">
            <w:pPr>
              <w:rPr>
                <w:spacing w:val="-20"/>
              </w:rPr>
            </w:pPr>
            <w:r w:rsidRPr="00757BE8">
              <w:rPr>
                <w:spacing w:val="-20"/>
              </w:rPr>
              <w:t>Развитие навыков исследовательской, проектной деятельности через подготовку индивидуальных творческих проектов. Практическое предпрофильное действие, приобретение социального опыта.</w:t>
            </w:r>
          </w:p>
        </w:tc>
        <w:tc>
          <w:tcPr>
            <w:tcW w:w="360" w:type="dxa"/>
            <w:vMerge/>
          </w:tcPr>
          <w:p w:rsidR="00B36A2B" w:rsidRPr="00757BE8" w:rsidRDefault="00B36A2B" w:rsidP="00E91274">
            <w:pPr>
              <w:rPr>
                <w:spacing w:val="-20"/>
              </w:rPr>
            </w:pPr>
          </w:p>
        </w:tc>
        <w:tc>
          <w:tcPr>
            <w:tcW w:w="3146" w:type="dxa"/>
          </w:tcPr>
          <w:p w:rsidR="00B36A2B" w:rsidRPr="00757BE8" w:rsidRDefault="00B36A2B" w:rsidP="00E91274">
            <w:pPr>
              <w:rPr>
                <w:spacing w:val="-20"/>
              </w:rPr>
            </w:pPr>
            <w:r w:rsidRPr="00757BE8">
              <w:rPr>
                <w:spacing w:val="-20"/>
              </w:rPr>
              <w:t>Развитие умения соотносить свои способности с профессиональными намерениями.</w:t>
            </w:r>
          </w:p>
          <w:p w:rsidR="00B36A2B" w:rsidRPr="00757BE8" w:rsidRDefault="00B36A2B" w:rsidP="00E91274">
            <w:pPr>
              <w:rPr>
                <w:spacing w:val="-20"/>
              </w:rPr>
            </w:pPr>
            <w:r w:rsidRPr="00757BE8">
              <w:rPr>
                <w:spacing w:val="-20"/>
              </w:rPr>
              <w:t>Поддержка процессов самоопределения и самореализации учащихся.</w:t>
            </w:r>
          </w:p>
          <w:p w:rsidR="00B36A2B" w:rsidRPr="00757BE8" w:rsidRDefault="00B36A2B" w:rsidP="00E91274">
            <w:pPr>
              <w:rPr>
                <w:spacing w:val="-20"/>
              </w:rPr>
            </w:pPr>
            <w:r w:rsidRPr="00757BE8">
              <w:rPr>
                <w:spacing w:val="-20"/>
              </w:rPr>
              <w:t>Развитие умений прогнозировать и планировать свое будущее через анализ ошибок и затруднений выбора.</w:t>
            </w:r>
          </w:p>
        </w:tc>
        <w:tc>
          <w:tcPr>
            <w:tcW w:w="2700" w:type="dxa"/>
          </w:tcPr>
          <w:p w:rsidR="00B36A2B" w:rsidRPr="00757BE8" w:rsidRDefault="00B36A2B" w:rsidP="00E91274">
            <w:pPr>
              <w:rPr>
                <w:spacing w:val="-20"/>
              </w:rPr>
            </w:pPr>
            <w:r w:rsidRPr="00757BE8">
              <w:rPr>
                <w:spacing w:val="-20"/>
              </w:rPr>
              <w:t>Расширение представлений учащихся об образовательных программах, реализуемых в старшей профильной школе.</w:t>
            </w:r>
          </w:p>
          <w:p w:rsidR="00B36A2B" w:rsidRPr="00757BE8" w:rsidRDefault="00B36A2B" w:rsidP="00E91274">
            <w:pPr>
              <w:rPr>
                <w:spacing w:val="-20"/>
              </w:rPr>
            </w:pPr>
            <w:r w:rsidRPr="00757BE8">
              <w:rPr>
                <w:spacing w:val="-20"/>
              </w:rPr>
              <w:t>Создание системы информационной, профориентационной, экскурсионной  работы по основным профилям  в выбранной образовательной области.</w:t>
            </w:r>
          </w:p>
        </w:tc>
        <w:tc>
          <w:tcPr>
            <w:tcW w:w="360" w:type="dxa"/>
            <w:vMerge/>
          </w:tcPr>
          <w:p w:rsidR="00B36A2B" w:rsidRPr="00757BE8" w:rsidRDefault="00B36A2B" w:rsidP="00E91274">
            <w:pPr>
              <w:rPr>
                <w:spacing w:val="-20"/>
              </w:rPr>
            </w:pPr>
          </w:p>
        </w:tc>
        <w:tc>
          <w:tcPr>
            <w:tcW w:w="4140" w:type="dxa"/>
          </w:tcPr>
          <w:p w:rsidR="00B36A2B" w:rsidRPr="00757BE8" w:rsidRDefault="00B36A2B" w:rsidP="00E91274">
            <w:pPr>
              <w:rPr>
                <w:spacing w:val="-20"/>
              </w:rPr>
            </w:pPr>
            <w:r w:rsidRPr="00757BE8">
              <w:rPr>
                <w:spacing w:val="-20"/>
              </w:rPr>
              <w:t>Создание технологии выбора, формирования индивидуального учебного плана, изменения образовательного маршрута.</w:t>
            </w:r>
          </w:p>
          <w:p w:rsidR="00B36A2B" w:rsidRPr="00757BE8" w:rsidRDefault="00B36A2B" w:rsidP="00E91274">
            <w:pPr>
              <w:rPr>
                <w:spacing w:val="-20"/>
              </w:rPr>
            </w:pPr>
            <w:r w:rsidRPr="00757BE8">
              <w:rPr>
                <w:spacing w:val="-20"/>
              </w:rPr>
              <w:t>Формирование экспериментального учебного плана.</w:t>
            </w:r>
          </w:p>
          <w:p w:rsidR="00B36A2B" w:rsidRPr="00757BE8" w:rsidRDefault="00B36A2B" w:rsidP="00E91274">
            <w:pPr>
              <w:rPr>
                <w:spacing w:val="-20"/>
              </w:rPr>
            </w:pPr>
            <w:r w:rsidRPr="00757BE8">
              <w:rPr>
                <w:spacing w:val="-20"/>
              </w:rPr>
              <w:t>Изменение организации учебного процесса, создание межклассных предметных разноуровневых групп.</w:t>
            </w:r>
          </w:p>
        </w:tc>
      </w:tr>
      <w:tr w:rsidR="00B36A2B" w:rsidRPr="00757BE8" w:rsidTr="00E91274">
        <w:tc>
          <w:tcPr>
            <w:tcW w:w="1836" w:type="dxa"/>
          </w:tcPr>
          <w:p w:rsidR="00B36A2B" w:rsidRPr="00757BE8" w:rsidRDefault="00B36A2B" w:rsidP="00E91274">
            <w:pPr>
              <w:jc w:val="center"/>
              <w:rPr>
                <w:b/>
                <w:spacing w:val="-20"/>
              </w:rPr>
            </w:pPr>
            <w:r w:rsidRPr="00757BE8">
              <w:rPr>
                <w:b/>
                <w:spacing w:val="-20"/>
                <w:lang w:val="en-US"/>
              </w:rPr>
              <w:t>IV</w:t>
            </w:r>
          </w:p>
          <w:p w:rsidR="00B36A2B" w:rsidRPr="00757BE8" w:rsidRDefault="00B36A2B" w:rsidP="00E91274">
            <w:pPr>
              <w:jc w:val="center"/>
              <w:rPr>
                <w:b/>
                <w:spacing w:val="-20"/>
              </w:rPr>
            </w:pPr>
            <w:r w:rsidRPr="00757BE8">
              <w:rPr>
                <w:b/>
                <w:spacing w:val="-20"/>
              </w:rPr>
              <w:t>Подготовка к выпуску</w:t>
            </w:r>
          </w:p>
          <w:p w:rsidR="00B36A2B" w:rsidRPr="00757BE8" w:rsidRDefault="00B36A2B" w:rsidP="00E91274">
            <w:pPr>
              <w:jc w:val="center"/>
              <w:rPr>
                <w:b/>
                <w:spacing w:val="-20"/>
              </w:rPr>
            </w:pPr>
            <w:r w:rsidRPr="00757BE8">
              <w:rPr>
                <w:b/>
                <w:spacing w:val="-20"/>
              </w:rPr>
              <w:t xml:space="preserve"> из основной школы и</w:t>
            </w:r>
          </w:p>
          <w:p w:rsidR="00B36A2B" w:rsidRPr="00757BE8" w:rsidRDefault="00B36A2B" w:rsidP="00E91274">
            <w:pPr>
              <w:jc w:val="center"/>
              <w:rPr>
                <w:b/>
                <w:spacing w:val="-20"/>
              </w:rPr>
            </w:pPr>
            <w:r w:rsidRPr="00757BE8">
              <w:rPr>
                <w:b/>
                <w:spacing w:val="-20"/>
              </w:rPr>
              <w:t xml:space="preserve"> поступлению </w:t>
            </w:r>
            <w:proofErr w:type="gramStart"/>
            <w:r w:rsidRPr="00757BE8">
              <w:rPr>
                <w:b/>
                <w:spacing w:val="-20"/>
              </w:rPr>
              <w:t>в</w:t>
            </w:r>
            <w:proofErr w:type="gramEnd"/>
            <w:r w:rsidRPr="00757BE8">
              <w:rPr>
                <w:b/>
                <w:spacing w:val="-20"/>
              </w:rPr>
              <w:t xml:space="preserve"> </w:t>
            </w:r>
          </w:p>
          <w:p w:rsidR="00B36A2B" w:rsidRPr="00757BE8" w:rsidRDefault="00B36A2B" w:rsidP="00E91274">
            <w:pPr>
              <w:jc w:val="center"/>
              <w:rPr>
                <w:b/>
                <w:spacing w:val="-20"/>
              </w:rPr>
            </w:pPr>
            <w:r w:rsidRPr="00757BE8">
              <w:rPr>
                <w:b/>
                <w:spacing w:val="-20"/>
              </w:rPr>
              <w:t>старшую профильную</w:t>
            </w:r>
          </w:p>
        </w:tc>
        <w:tc>
          <w:tcPr>
            <w:tcW w:w="3312" w:type="dxa"/>
          </w:tcPr>
          <w:p w:rsidR="00B36A2B" w:rsidRPr="00757BE8" w:rsidRDefault="00B36A2B" w:rsidP="00E91274">
            <w:pPr>
              <w:rPr>
                <w:spacing w:val="-20"/>
              </w:rPr>
            </w:pPr>
            <w:r w:rsidRPr="00757BE8">
              <w:rPr>
                <w:spacing w:val="-20"/>
              </w:rPr>
              <w:t>Подведение итогов индивидуальных творческих проектов, социальной практики. Обеспечение подготовки к выпускным экзаменам и поступлению в старшую школу.</w:t>
            </w:r>
          </w:p>
          <w:p w:rsidR="00B36A2B" w:rsidRPr="00757BE8" w:rsidRDefault="00B36A2B" w:rsidP="00E91274">
            <w:pPr>
              <w:rPr>
                <w:spacing w:val="-20"/>
              </w:rPr>
            </w:pPr>
          </w:p>
        </w:tc>
        <w:tc>
          <w:tcPr>
            <w:tcW w:w="360" w:type="dxa"/>
            <w:vMerge/>
            <w:tcBorders>
              <w:bottom w:val="nil"/>
            </w:tcBorders>
          </w:tcPr>
          <w:p w:rsidR="00B36A2B" w:rsidRPr="00757BE8" w:rsidRDefault="00B36A2B" w:rsidP="00E91274">
            <w:pPr>
              <w:rPr>
                <w:spacing w:val="-20"/>
              </w:rPr>
            </w:pPr>
          </w:p>
        </w:tc>
        <w:tc>
          <w:tcPr>
            <w:tcW w:w="3146" w:type="dxa"/>
          </w:tcPr>
          <w:p w:rsidR="00B36A2B" w:rsidRPr="00757BE8" w:rsidRDefault="00B36A2B" w:rsidP="00E91274">
            <w:pPr>
              <w:rPr>
                <w:spacing w:val="-20"/>
              </w:rPr>
            </w:pPr>
            <w:proofErr w:type="gramStart"/>
            <w:r w:rsidRPr="00757BE8">
              <w:rPr>
                <w:spacing w:val="-20"/>
              </w:rPr>
              <w:t xml:space="preserve">Развитие умения соотносить свои способности с требованиями, предъявляемым  к специальностям. </w:t>
            </w:r>
            <w:proofErr w:type="gramEnd"/>
          </w:p>
          <w:p w:rsidR="00B36A2B" w:rsidRPr="00757BE8" w:rsidRDefault="00B36A2B" w:rsidP="00E91274">
            <w:pPr>
              <w:rPr>
                <w:spacing w:val="-20"/>
              </w:rPr>
            </w:pPr>
            <w:r w:rsidRPr="00757BE8">
              <w:rPr>
                <w:spacing w:val="-20"/>
              </w:rPr>
              <w:t>Проектирование жизненных планов, их анализ.</w:t>
            </w:r>
          </w:p>
          <w:p w:rsidR="00B36A2B" w:rsidRPr="00757BE8" w:rsidRDefault="00B36A2B" w:rsidP="00E91274">
            <w:pPr>
              <w:rPr>
                <w:spacing w:val="-20"/>
              </w:rPr>
            </w:pPr>
            <w:r w:rsidRPr="00757BE8">
              <w:rPr>
                <w:spacing w:val="-20"/>
              </w:rPr>
              <w:t>Формирование итоговых представлений об осознанности первоначального выбора профессии.</w:t>
            </w:r>
          </w:p>
        </w:tc>
        <w:tc>
          <w:tcPr>
            <w:tcW w:w="2700" w:type="dxa"/>
          </w:tcPr>
          <w:p w:rsidR="00B36A2B" w:rsidRPr="00757BE8" w:rsidRDefault="00B36A2B" w:rsidP="00E91274">
            <w:pPr>
              <w:rPr>
                <w:spacing w:val="-20"/>
              </w:rPr>
            </w:pPr>
            <w:r w:rsidRPr="00757BE8">
              <w:rPr>
                <w:spacing w:val="-20"/>
              </w:rPr>
              <w:t>Представление учащимся</w:t>
            </w:r>
            <w:proofErr w:type="gramStart"/>
            <w:r w:rsidRPr="00757BE8">
              <w:rPr>
                <w:spacing w:val="-20"/>
              </w:rPr>
              <w:t xml:space="preserve"> ,</w:t>
            </w:r>
            <w:proofErr w:type="gramEnd"/>
            <w:r w:rsidRPr="00757BE8">
              <w:rPr>
                <w:spacing w:val="-20"/>
              </w:rPr>
              <w:t xml:space="preserve"> их родителям полной информации о государственной (итоговой) аттестации за курс основной школы., процедуры приема в профильные классы.</w:t>
            </w:r>
          </w:p>
          <w:p w:rsidR="00B36A2B" w:rsidRPr="00757BE8" w:rsidRDefault="00B36A2B" w:rsidP="00E91274">
            <w:pPr>
              <w:rPr>
                <w:spacing w:val="-20"/>
              </w:rPr>
            </w:pPr>
            <w:r w:rsidRPr="00757BE8">
              <w:rPr>
                <w:spacing w:val="-20"/>
              </w:rPr>
              <w:t>Расширение представлений учащихся о рынке труда, о специальностях, об учебных заведениях.</w:t>
            </w:r>
          </w:p>
        </w:tc>
        <w:tc>
          <w:tcPr>
            <w:tcW w:w="360" w:type="dxa"/>
            <w:vMerge/>
            <w:tcBorders>
              <w:bottom w:val="nil"/>
            </w:tcBorders>
          </w:tcPr>
          <w:p w:rsidR="00B36A2B" w:rsidRPr="00757BE8" w:rsidRDefault="00B36A2B" w:rsidP="00E91274">
            <w:pPr>
              <w:rPr>
                <w:spacing w:val="-20"/>
              </w:rPr>
            </w:pPr>
          </w:p>
        </w:tc>
        <w:tc>
          <w:tcPr>
            <w:tcW w:w="4140" w:type="dxa"/>
          </w:tcPr>
          <w:p w:rsidR="00B36A2B" w:rsidRPr="00757BE8" w:rsidRDefault="00B36A2B" w:rsidP="00E91274">
            <w:pPr>
              <w:rPr>
                <w:spacing w:val="-20"/>
              </w:rPr>
            </w:pPr>
            <w:r w:rsidRPr="00757BE8">
              <w:rPr>
                <w:spacing w:val="-20"/>
              </w:rPr>
              <w:t>Обеспечение благоприятного режима для подготовки к выпускным экзаменам.</w:t>
            </w:r>
          </w:p>
          <w:p w:rsidR="00B36A2B" w:rsidRPr="00757BE8" w:rsidRDefault="00B36A2B" w:rsidP="00E91274">
            <w:pPr>
              <w:rPr>
                <w:spacing w:val="-20"/>
              </w:rPr>
            </w:pPr>
            <w:r w:rsidRPr="00757BE8">
              <w:rPr>
                <w:spacing w:val="-20"/>
              </w:rPr>
              <w:t xml:space="preserve">Обеспечение объективной, справедливой и прозрачной процедуры приема в профильные классы. </w:t>
            </w:r>
          </w:p>
          <w:p w:rsidR="00B36A2B" w:rsidRPr="00757BE8" w:rsidRDefault="00B36A2B" w:rsidP="00E91274">
            <w:pPr>
              <w:rPr>
                <w:spacing w:val="-20"/>
              </w:rPr>
            </w:pPr>
            <w:r w:rsidRPr="00757BE8">
              <w:rPr>
                <w:spacing w:val="-20"/>
              </w:rPr>
              <w:t>Анализ учебных, творческих и социальных достижений учащихся</w:t>
            </w:r>
          </w:p>
        </w:tc>
      </w:tr>
    </w:tbl>
    <w:p w:rsidR="00B36A2B" w:rsidRPr="00526790" w:rsidRDefault="00B36A2B" w:rsidP="00B36A2B">
      <w:pPr>
        <w:pStyle w:val="a3"/>
        <w:spacing w:before="0" w:beforeAutospacing="0" w:after="0" w:afterAutospacing="0"/>
        <w:ind w:firstLine="360"/>
        <w:rPr>
          <w:b/>
        </w:rPr>
      </w:pPr>
    </w:p>
    <w:sectPr w:rsidR="00B36A2B" w:rsidRPr="00526790" w:rsidSect="00B36A2B">
      <w:pgSz w:w="16838" w:h="11906" w:orient="landscape"/>
      <w:pgMar w:top="851"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1E" w:rsidRDefault="0097271E">
      <w:r>
        <w:separator/>
      </w:r>
    </w:p>
  </w:endnote>
  <w:endnote w:type="continuationSeparator" w:id="0">
    <w:p w:rsidR="0097271E" w:rsidRDefault="00972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kazkaForSerge">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39" w:rsidRDefault="0093407A" w:rsidP="00052A03">
    <w:pPr>
      <w:pStyle w:val="aa"/>
      <w:framePr w:wrap="around" w:vAnchor="text" w:hAnchor="margin" w:xAlign="right" w:y="1"/>
      <w:rPr>
        <w:rStyle w:val="ac"/>
      </w:rPr>
    </w:pPr>
    <w:r>
      <w:rPr>
        <w:rStyle w:val="ac"/>
      </w:rPr>
      <w:fldChar w:fldCharType="begin"/>
    </w:r>
    <w:r w:rsidR="001C5B39">
      <w:rPr>
        <w:rStyle w:val="ac"/>
      </w:rPr>
      <w:instrText xml:space="preserve">PAGE  </w:instrText>
    </w:r>
    <w:r>
      <w:rPr>
        <w:rStyle w:val="ac"/>
      </w:rPr>
      <w:fldChar w:fldCharType="end"/>
    </w:r>
  </w:p>
  <w:p w:rsidR="001C5B39" w:rsidRDefault="001C5B39" w:rsidP="000132C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39" w:rsidRDefault="0093407A" w:rsidP="00052A03">
    <w:pPr>
      <w:pStyle w:val="aa"/>
      <w:framePr w:wrap="around" w:vAnchor="text" w:hAnchor="margin" w:xAlign="right" w:y="1"/>
      <w:rPr>
        <w:rStyle w:val="ac"/>
      </w:rPr>
    </w:pPr>
    <w:r>
      <w:rPr>
        <w:rStyle w:val="ac"/>
      </w:rPr>
      <w:fldChar w:fldCharType="begin"/>
    </w:r>
    <w:r w:rsidR="001C5B39">
      <w:rPr>
        <w:rStyle w:val="ac"/>
      </w:rPr>
      <w:instrText xml:space="preserve">PAGE  </w:instrText>
    </w:r>
    <w:r>
      <w:rPr>
        <w:rStyle w:val="ac"/>
      </w:rPr>
      <w:fldChar w:fldCharType="separate"/>
    </w:r>
    <w:r w:rsidR="00FF6693">
      <w:rPr>
        <w:rStyle w:val="ac"/>
        <w:noProof/>
      </w:rPr>
      <w:t>49</w:t>
    </w:r>
    <w:r>
      <w:rPr>
        <w:rStyle w:val="ac"/>
      </w:rPr>
      <w:fldChar w:fldCharType="end"/>
    </w:r>
  </w:p>
  <w:p w:rsidR="001C5B39" w:rsidRDefault="001C5B39" w:rsidP="000132C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1E" w:rsidRDefault="0097271E">
      <w:r>
        <w:separator/>
      </w:r>
    </w:p>
  </w:footnote>
  <w:footnote w:type="continuationSeparator" w:id="0">
    <w:p w:rsidR="0097271E" w:rsidRDefault="0097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1">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3">
    <w:nsid w:val="00000013"/>
    <w:multiLevelType w:val="singleLevel"/>
    <w:tmpl w:val="00000013"/>
    <w:name w:val="WW8Num22"/>
    <w:lvl w:ilvl="0">
      <w:start w:val="1"/>
      <w:numFmt w:val="bullet"/>
      <w:lvlText w:val=""/>
      <w:lvlJc w:val="left"/>
      <w:pPr>
        <w:tabs>
          <w:tab w:val="num" w:pos="720"/>
        </w:tabs>
        <w:ind w:left="720" w:hanging="360"/>
      </w:pPr>
      <w:rPr>
        <w:rFonts w:ascii="Symbol" w:hAnsi="Symbol"/>
      </w:rPr>
    </w:lvl>
  </w:abstractNum>
  <w:abstractNum w:abstractNumId="4">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5">
    <w:nsid w:val="00000017"/>
    <w:multiLevelType w:val="multilevel"/>
    <w:tmpl w:val="00000017"/>
    <w:name w:val="WW8Num34"/>
    <w:lvl w:ilvl="0">
      <w:start w:val="1"/>
      <w:numFmt w:val="bullet"/>
      <w:lvlText w:val=""/>
      <w:lvlJc w:val="left"/>
      <w:pPr>
        <w:tabs>
          <w:tab w:val="num" w:pos="720"/>
        </w:tabs>
        <w:ind w:left="720" w:hanging="360"/>
      </w:pPr>
      <w:rPr>
        <w:rFonts w:ascii="Symbol" w:hAnsi="Symbol"/>
      </w:rPr>
    </w:lvl>
    <w:lvl w:ilvl="1">
      <w:start w:val="8"/>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10C525D"/>
    <w:multiLevelType w:val="hybridMultilevel"/>
    <w:tmpl w:val="192C077A"/>
    <w:lvl w:ilvl="0" w:tplc="F7C26A2C">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276CBB"/>
    <w:multiLevelType w:val="hybridMultilevel"/>
    <w:tmpl w:val="1812A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2495834"/>
    <w:multiLevelType w:val="hybridMultilevel"/>
    <w:tmpl w:val="3DA66688"/>
    <w:lvl w:ilvl="0" w:tplc="FC5C1B54">
      <w:start w:val="1"/>
      <w:numFmt w:val="bullet"/>
      <w:lvlText w:val=""/>
      <w:lvlJc w:val="left"/>
      <w:pPr>
        <w:tabs>
          <w:tab w:val="num" w:pos="540"/>
        </w:tabs>
        <w:ind w:left="540" w:hanging="360"/>
      </w:pPr>
      <w:rPr>
        <w:rFonts w:ascii="Symbol" w:hAnsi="Symbol" w:hint="default"/>
        <w:sz w:val="20"/>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03AC1318"/>
    <w:multiLevelType w:val="hybridMultilevel"/>
    <w:tmpl w:val="48DED386"/>
    <w:lvl w:ilvl="0" w:tplc="F7C26A2C">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631C3"/>
    <w:multiLevelType w:val="multilevel"/>
    <w:tmpl w:val="76AAC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4F02AD6"/>
    <w:multiLevelType w:val="multilevel"/>
    <w:tmpl w:val="172AED0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05BD42BF"/>
    <w:multiLevelType w:val="hybridMultilevel"/>
    <w:tmpl w:val="3E1624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87176BF"/>
    <w:multiLevelType w:val="hybridMultilevel"/>
    <w:tmpl w:val="0046D440"/>
    <w:lvl w:ilvl="0" w:tplc="4774B898">
      <w:start w:val="1"/>
      <w:numFmt w:val="bullet"/>
      <w:lvlText w:val=""/>
      <w:lvlJc w:val="left"/>
      <w:pPr>
        <w:tabs>
          <w:tab w:val="num" w:pos="540"/>
        </w:tabs>
        <w:ind w:left="540" w:hanging="360"/>
      </w:pPr>
      <w:rPr>
        <w:rFonts w:ascii="Symbol" w:hAnsi="Symbol" w:hint="default"/>
        <w:sz w:val="20"/>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0B65598A"/>
    <w:multiLevelType w:val="hybridMultilevel"/>
    <w:tmpl w:val="8C88B544"/>
    <w:lvl w:ilvl="0" w:tplc="62BC5930">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9B5E72"/>
    <w:multiLevelType w:val="hybridMultilevel"/>
    <w:tmpl w:val="BA18CEF6"/>
    <w:lvl w:ilvl="0" w:tplc="E4DA27DA">
      <w:start w:val="3"/>
      <w:numFmt w:val="bullet"/>
      <w:lvlText w:val=""/>
      <w:lvlJc w:val="left"/>
      <w:pPr>
        <w:tabs>
          <w:tab w:val="num" w:pos="510"/>
        </w:tabs>
        <w:ind w:left="51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0E23D1"/>
    <w:multiLevelType w:val="hybridMultilevel"/>
    <w:tmpl w:val="C2D628B2"/>
    <w:lvl w:ilvl="0" w:tplc="8354AD06">
      <w:start w:val="1"/>
      <w:numFmt w:val="bullet"/>
      <w:lvlText w:val=""/>
      <w:lvlJc w:val="left"/>
      <w:pPr>
        <w:tabs>
          <w:tab w:val="num" w:pos="540"/>
        </w:tabs>
        <w:ind w:left="540" w:hanging="360"/>
      </w:pPr>
      <w:rPr>
        <w:rFonts w:ascii="Symbol" w:hAnsi="Symbol" w:hint="default"/>
        <w:sz w:val="2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nsid w:val="0D4D7E81"/>
    <w:multiLevelType w:val="multilevel"/>
    <w:tmpl w:val="6640218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473C63"/>
    <w:multiLevelType w:val="multilevel"/>
    <w:tmpl w:val="B4D03E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9">
    <w:nsid w:val="14BF0E29"/>
    <w:multiLevelType w:val="hybridMultilevel"/>
    <w:tmpl w:val="60C60C84"/>
    <w:lvl w:ilvl="0" w:tplc="99329076">
      <w:start w:val="1"/>
      <w:numFmt w:val="bullet"/>
      <w:lvlText w:val=""/>
      <w:lvlJc w:val="left"/>
      <w:pPr>
        <w:tabs>
          <w:tab w:val="num" w:pos="780"/>
        </w:tabs>
        <w:ind w:left="780" w:hanging="360"/>
      </w:pPr>
      <w:rPr>
        <w:rFonts w:ascii="Symbol" w:hAnsi="Symbol" w:hint="default"/>
        <w:sz w:val="20"/>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1A9570F8"/>
    <w:multiLevelType w:val="hybridMultilevel"/>
    <w:tmpl w:val="E9CCF4E6"/>
    <w:lvl w:ilvl="0" w:tplc="DA02097E">
      <w:start w:val="1"/>
      <w:numFmt w:val="bullet"/>
      <w:lvlText w:val=""/>
      <w:lvlJc w:val="left"/>
      <w:pPr>
        <w:tabs>
          <w:tab w:val="num" w:pos="540"/>
        </w:tabs>
        <w:ind w:left="540" w:hanging="360"/>
      </w:pPr>
      <w:rPr>
        <w:rFonts w:ascii="Symbol" w:hAnsi="Symbol" w:hint="default"/>
        <w:sz w:val="20"/>
      </w:rPr>
    </w:lvl>
    <w:lvl w:ilvl="1" w:tplc="0419000B">
      <w:start w:val="1"/>
      <w:numFmt w:val="bullet"/>
      <w:lvlText w:val=""/>
      <w:lvlJc w:val="left"/>
      <w:pPr>
        <w:tabs>
          <w:tab w:val="num" w:pos="588"/>
        </w:tabs>
        <w:ind w:left="588" w:hanging="360"/>
      </w:pPr>
      <w:rPr>
        <w:rFonts w:ascii="Wingdings" w:hAnsi="Wingdings" w:hint="default"/>
      </w:rPr>
    </w:lvl>
    <w:lvl w:ilvl="2" w:tplc="7F1CCEC4">
      <w:start w:val="1"/>
      <w:numFmt w:val="bullet"/>
      <w:lvlText w:val=""/>
      <w:lvlJc w:val="left"/>
      <w:pPr>
        <w:tabs>
          <w:tab w:val="num" w:pos="540"/>
        </w:tabs>
        <w:ind w:left="540" w:hanging="360"/>
      </w:pPr>
      <w:rPr>
        <w:rFonts w:ascii="Symbol" w:hAnsi="Symbol" w:hint="default"/>
        <w:sz w:val="20"/>
      </w:rPr>
    </w:lvl>
    <w:lvl w:ilvl="3" w:tplc="9C169F6E">
      <w:start w:val="1"/>
      <w:numFmt w:val="bullet"/>
      <w:lvlText w:val=""/>
      <w:lvlJc w:val="left"/>
      <w:pPr>
        <w:tabs>
          <w:tab w:val="num" w:pos="645"/>
        </w:tabs>
        <w:ind w:left="645" w:hanging="360"/>
      </w:pPr>
      <w:rPr>
        <w:rFonts w:ascii="Symbol" w:hAnsi="Symbol" w:hint="default"/>
        <w:color w:val="auto"/>
        <w:sz w:val="20"/>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1B460ECC"/>
    <w:multiLevelType w:val="hybridMultilevel"/>
    <w:tmpl w:val="C6F88BD4"/>
    <w:lvl w:ilvl="0" w:tplc="DA92B7AE">
      <w:start w:val="1"/>
      <w:numFmt w:val="bullet"/>
      <w:lvlText w:val="-"/>
      <w:lvlJc w:val="left"/>
      <w:pPr>
        <w:tabs>
          <w:tab w:val="num" w:pos="2062"/>
        </w:tabs>
        <w:ind w:left="2062" w:hanging="360"/>
      </w:pPr>
      <w:rPr>
        <w:rFonts w:ascii="SkazkaForSerge" w:hAnsi="SkazkaForSerge" w:hint="default"/>
        <w:color w:val="auto"/>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1B8275C1"/>
    <w:multiLevelType w:val="multilevel"/>
    <w:tmpl w:val="A116541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3">
    <w:nsid w:val="1BFE0636"/>
    <w:multiLevelType w:val="hybridMultilevel"/>
    <w:tmpl w:val="FFE81A28"/>
    <w:lvl w:ilvl="0" w:tplc="E4DA27DA">
      <w:start w:val="3"/>
      <w:numFmt w:val="bullet"/>
      <w:lvlText w:val=""/>
      <w:lvlJc w:val="left"/>
      <w:pPr>
        <w:tabs>
          <w:tab w:val="num" w:pos="510"/>
        </w:tabs>
        <w:ind w:left="51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C077ABA"/>
    <w:multiLevelType w:val="multilevel"/>
    <w:tmpl w:val="F41A23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1E042E25"/>
    <w:multiLevelType w:val="multilevel"/>
    <w:tmpl w:val="1DF252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nsid w:val="1FD96E5E"/>
    <w:multiLevelType w:val="multilevel"/>
    <w:tmpl w:val="ABA66C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7404E9"/>
    <w:multiLevelType w:val="hybridMultilevel"/>
    <w:tmpl w:val="DB1680EE"/>
    <w:lvl w:ilvl="0" w:tplc="B1EE9024">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24F173C2"/>
    <w:multiLevelType w:val="hybridMultilevel"/>
    <w:tmpl w:val="EA8805D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24FA4D86"/>
    <w:multiLevelType w:val="hybridMultilevel"/>
    <w:tmpl w:val="AC8C21E0"/>
    <w:lvl w:ilvl="0" w:tplc="DEBA3884">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5560C4B"/>
    <w:multiLevelType w:val="multilevel"/>
    <w:tmpl w:val="7206C9A4"/>
    <w:lvl w:ilvl="0">
      <w:start w:val="1"/>
      <w:numFmt w:val="bullet"/>
      <w:lvlText w:val=""/>
      <w:lvlJc w:val="left"/>
      <w:pPr>
        <w:tabs>
          <w:tab w:val="num" w:pos="1080"/>
        </w:tabs>
        <w:ind w:left="1080" w:hanging="360"/>
      </w:pPr>
      <w:rPr>
        <w:rFonts w:ascii="Symbol" w:hAnsi="Symbol" w:hint="default"/>
        <w:sz w:val="20"/>
      </w:rPr>
    </w:lvl>
    <w:lvl w:ilvl="1">
      <w:start w:val="4"/>
      <w:numFmt w:val="decimal"/>
      <w:lvlText w:val="%2."/>
      <w:lvlJc w:val="left"/>
      <w:pPr>
        <w:ind w:left="928" w:hanging="360"/>
      </w:pPr>
      <w:rPr>
        <w:rFonts w:cs="Times New Roman" w:hint="default"/>
      </w:rPr>
    </w:lvl>
    <w:lvl w:ilvl="2">
      <w:start w:val="1"/>
      <w:numFmt w:val="upperRoman"/>
      <w:lvlText w:val="%3."/>
      <w:lvlJc w:val="left"/>
      <w:pPr>
        <w:tabs>
          <w:tab w:val="num" w:pos="720"/>
        </w:tabs>
        <w:ind w:left="720" w:hanging="720"/>
      </w:pPr>
      <w:rPr>
        <w:rFonts w:cs="Times New Roman"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255C7A97"/>
    <w:multiLevelType w:val="hybridMultilevel"/>
    <w:tmpl w:val="35F8CBE6"/>
    <w:lvl w:ilvl="0" w:tplc="EC3A129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111F8F"/>
    <w:multiLevelType w:val="hybridMultilevel"/>
    <w:tmpl w:val="1BA863E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980"/>
        </w:tabs>
        <w:ind w:left="980" w:hanging="360"/>
      </w:pPr>
      <w:rPr>
        <w:rFonts w:cs="Times New Roman"/>
      </w:rPr>
    </w:lvl>
    <w:lvl w:ilvl="2" w:tplc="0419001B" w:tentative="1">
      <w:start w:val="1"/>
      <w:numFmt w:val="lowerRoman"/>
      <w:lvlText w:val="%3."/>
      <w:lvlJc w:val="right"/>
      <w:pPr>
        <w:tabs>
          <w:tab w:val="num" w:pos="1700"/>
        </w:tabs>
        <w:ind w:left="1700" w:hanging="180"/>
      </w:pPr>
      <w:rPr>
        <w:rFonts w:cs="Times New Roman"/>
      </w:rPr>
    </w:lvl>
    <w:lvl w:ilvl="3" w:tplc="0419000F" w:tentative="1">
      <w:start w:val="1"/>
      <w:numFmt w:val="decimal"/>
      <w:lvlText w:val="%4."/>
      <w:lvlJc w:val="left"/>
      <w:pPr>
        <w:tabs>
          <w:tab w:val="num" w:pos="2420"/>
        </w:tabs>
        <w:ind w:left="2420" w:hanging="360"/>
      </w:pPr>
      <w:rPr>
        <w:rFonts w:cs="Times New Roman"/>
      </w:rPr>
    </w:lvl>
    <w:lvl w:ilvl="4" w:tplc="04190019" w:tentative="1">
      <w:start w:val="1"/>
      <w:numFmt w:val="lowerLetter"/>
      <w:lvlText w:val="%5."/>
      <w:lvlJc w:val="left"/>
      <w:pPr>
        <w:tabs>
          <w:tab w:val="num" w:pos="3140"/>
        </w:tabs>
        <w:ind w:left="3140" w:hanging="360"/>
      </w:pPr>
      <w:rPr>
        <w:rFonts w:cs="Times New Roman"/>
      </w:rPr>
    </w:lvl>
    <w:lvl w:ilvl="5" w:tplc="0419001B" w:tentative="1">
      <w:start w:val="1"/>
      <w:numFmt w:val="lowerRoman"/>
      <w:lvlText w:val="%6."/>
      <w:lvlJc w:val="right"/>
      <w:pPr>
        <w:tabs>
          <w:tab w:val="num" w:pos="3860"/>
        </w:tabs>
        <w:ind w:left="3860" w:hanging="180"/>
      </w:pPr>
      <w:rPr>
        <w:rFonts w:cs="Times New Roman"/>
      </w:rPr>
    </w:lvl>
    <w:lvl w:ilvl="6" w:tplc="0419000F" w:tentative="1">
      <w:start w:val="1"/>
      <w:numFmt w:val="decimal"/>
      <w:lvlText w:val="%7."/>
      <w:lvlJc w:val="left"/>
      <w:pPr>
        <w:tabs>
          <w:tab w:val="num" w:pos="4580"/>
        </w:tabs>
        <w:ind w:left="4580" w:hanging="360"/>
      </w:pPr>
      <w:rPr>
        <w:rFonts w:cs="Times New Roman"/>
      </w:rPr>
    </w:lvl>
    <w:lvl w:ilvl="7" w:tplc="04190019" w:tentative="1">
      <w:start w:val="1"/>
      <w:numFmt w:val="lowerLetter"/>
      <w:lvlText w:val="%8."/>
      <w:lvlJc w:val="left"/>
      <w:pPr>
        <w:tabs>
          <w:tab w:val="num" w:pos="5300"/>
        </w:tabs>
        <w:ind w:left="5300" w:hanging="360"/>
      </w:pPr>
      <w:rPr>
        <w:rFonts w:cs="Times New Roman"/>
      </w:rPr>
    </w:lvl>
    <w:lvl w:ilvl="8" w:tplc="0419001B" w:tentative="1">
      <w:start w:val="1"/>
      <w:numFmt w:val="lowerRoman"/>
      <w:lvlText w:val="%9."/>
      <w:lvlJc w:val="right"/>
      <w:pPr>
        <w:tabs>
          <w:tab w:val="num" w:pos="6020"/>
        </w:tabs>
        <w:ind w:left="6020" w:hanging="180"/>
      </w:pPr>
      <w:rPr>
        <w:rFonts w:cs="Times New Roman"/>
      </w:rPr>
    </w:lvl>
  </w:abstractNum>
  <w:abstractNum w:abstractNumId="33">
    <w:nsid w:val="291C61AD"/>
    <w:multiLevelType w:val="hybridMultilevel"/>
    <w:tmpl w:val="E170113A"/>
    <w:lvl w:ilvl="0" w:tplc="404277BC">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BB16CD7"/>
    <w:multiLevelType w:val="hybridMultilevel"/>
    <w:tmpl w:val="65A4B266"/>
    <w:lvl w:ilvl="0" w:tplc="A6300BF8">
      <w:start w:val="1"/>
      <w:numFmt w:val="bullet"/>
      <w:lvlText w:val=""/>
      <w:lvlJc w:val="left"/>
      <w:pPr>
        <w:tabs>
          <w:tab w:val="num" w:pos="720"/>
        </w:tabs>
        <w:ind w:left="72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DFA10AF"/>
    <w:multiLevelType w:val="hybridMultilevel"/>
    <w:tmpl w:val="893055F4"/>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F911904"/>
    <w:multiLevelType w:val="hybridMultilevel"/>
    <w:tmpl w:val="CA9A3100"/>
    <w:lvl w:ilvl="0" w:tplc="E4DA27DA">
      <w:start w:val="3"/>
      <w:numFmt w:val="bullet"/>
      <w:lvlText w:val=""/>
      <w:lvlJc w:val="left"/>
      <w:pPr>
        <w:tabs>
          <w:tab w:val="num" w:pos="510"/>
        </w:tabs>
        <w:ind w:left="51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86F2A1D"/>
    <w:multiLevelType w:val="hybridMultilevel"/>
    <w:tmpl w:val="E9E6BDBE"/>
    <w:lvl w:ilvl="0" w:tplc="A044CBAC">
      <w:start w:val="1"/>
      <w:numFmt w:val="decimal"/>
      <w:lvlText w:val="%1."/>
      <w:lvlJc w:val="left"/>
      <w:pPr>
        <w:tabs>
          <w:tab w:val="num" w:pos="360"/>
        </w:tabs>
        <w:ind w:left="360" w:hanging="360"/>
      </w:pPr>
      <w:rPr>
        <w:rFonts w:cs="Times New Roman"/>
        <w:b w:val="0"/>
        <w:i w:val="0"/>
      </w:rPr>
    </w:lvl>
    <w:lvl w:ilvl="1" w:tplc="302E9CF8">
      <w:start w:val="1"/>
      <w:numFmt w:val="bullet"/>
      <w:lvlText w:val=""/>
      <w:lvlJc w:val="left"/>
      <w:pPr>
        <w:tabs>
          <w:tab w:val="num" w:pos="1080"/>
        </w:tabs>
        <w:ind w:left="1080" w:hanging="360"/>
      </w:pPr>
      <w:rPr>
        <w:rFonts w:ascii="Symbol" w:hAnsi="Symbol" w:hint="default"/>
        <w:sz w:val="16"/>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3941335B"/>
    <w:multiLevelType w:val="hybridMultilevel"/>
    <w:tmpl w:val="EC4011CE"/>
    <w:lvl w:ilvl="0" w:tplc="E4DA27DA">
      <w:start w:val="3"/>
      <w:numFmt w:val="bullet"/>
      <w:lvlText w:val=""/>
      <w:lvlJc w:val="left"/>
      <w:pPr>
        <w:tabs>
          <w:tab w:val="num" w:pos="510"/>
        </w:tabs>
        <w:ind w:left="51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A615D85"/>
    <w:multiLevelType w:val="hybridMultilevel"/>
    <w:tmpl w:val="30929876"/>
    <w:lvl w:ilvl="0" w:tplc="689CBF04">
      <w:start w:val="1"/>
      <w:numFmt w:val="bullet"/>
      <w:lvlText w:val=""/>
      <w:lvlJc w:val="left"/>
      <w:pPr>
        <w:tabs>
          <w:tab w:val="num" w:pos="360"/>
        </w:tabs>
        <w:ind w:left="360" w:hanging="360"/>
      </w:pPr>
      <w:rPr>
        <w:rFonts w:ascii="Times New Roman" w:hAnsi="Times New Roman" w:hint="default"/>
        <w:sz w:val="16"/>
      </w:rPr>
    </w:lvl>
    <w:lvl w:ilvl="1" w:tplc="EFD695C4" w:tentative="1">
      <w:start w:val="1"/>
      <w:numFmt w:val="bullet"/>
      <w:lvlText w:val=""/>
      <w:lvlJc w:val="left"/>
      <w:pPr>
        <w:tabs>
          <w:tab w:val="num" w:pos="1080"/>
        </w:tabs>
        <w:ind w:left="1080" w:hanging="360"/>
      </w:pPr>
      <w:rPr>
        <w:rFonts w:ascii="Wingdings" w:hAnsi="Wingdings" w:hint="default"/>
      </w:rPr>
    </w:lvl>
    <w:lvl w:ilvl="2" w:tplc="24B8F56A" w:tentative="1">
      <w:start w:val="1"/>
      <w:numFmt w:val="bullet"/>
      <w:lvlText w:val=""/>
      <w:lvlJc w:val="left"/>
      <w:pPr>
        <w:tabs>
          <w:tab w:val="num" w:pos="1800"/>
        </w:tabs>
        <w:ind w:left="1800" w:hanging="360"/>
      </w:pPr>
      <w:rPr>
        <w:rFonts w:ascii="Wingdings" w:hAnsi="Wingdings" w:hint="default"/>
      </w:rPr>
    </w:lvl>
    <w:lvl w:ilvl="3" w:tplc="6BBC93B6" w:tentative="1">
      <w:start w:val="1"/>
      <w:numFmt w:val="bullet"/>
      <w:lvlText w:val=""/>
      <w:lvlJc w:val="left"/>
      <w:pPr>
        <w:tabs>
          <w:tab w:val="num" w:pos="2520"/>
        </w:tabs>
        <w:ind w:left="2520" w:hanging="360"/>
      </w:pPr>
      <w:rPr>
        <w:rFonts w:ascii="Wingdings" w:hAnsi="Wingdings" w:hint="default"/>
      </w:rPr>
    </w:lvl>
    <w:lvl w:ilvl="4" w:tplc="4AAE7418" w:tentative="1">
      <w:start w:val="1"/>
      <w:numFmt w:val="bullet"/>
      <w:lvlText w:val=""/>
      <w:lvlJc w:val="left"/>
      <w:pPr>
        <w:tabs>
          <w:tab w:val="num" w:pos="3240"/>
        </w:tabs>
        <w:ind w:left="3240" w:hanging="360"/>
      </w:pPr>
      <w:rPr>
        <w:rFonts w:ascii="Wingdings" w:hAnsi="Wingdings" w:hint="default"/>
      </w:rPr>
    </w:lvl>
    <w:lvl w:ilvl="5" w:tplc="3F1EE68E" w:tentative="1">
      <w:start w:val="1"/>
      <w:numFmt w:val="bullet"/>
      <w:lvlText w:val=""/>
      <w:lvlJc w:val="left"/>
      <w:pPr>
        <w:tabs>
          <w:tab w:val="num" w:pos="3960"/>
        </w:tabs>
        <w:ind w:left="3960" w:hanging="360"/>
      </w:pPr>
      <w:rPr>
        <w:rFonts w:ascii="Wingdings" w:hAnsi="Wingdings" w:hint="default"/>
      </w:rPr>
    </w:lvl>
    <w:lvl w:ilvl="6" w:tplc="9D7ABD24" w:tentative="1">
      <w:start w:val="1"/>
      <w:numFmt w:val="bullet"/>
      <w:lvlText w:val=""/>
      <w:lvlJc w:val="left"/>
      <w:pPr>
        <w:tabs>
          <w:tab w:val="num" w:pos="4680"/>
        </w:tabs>
        <w:ind w:left="4680" w:hanging="360"/>
      </w:pPr>
      <w:rPr>
        <w:rFonts w:ascii="Wingdings" w:hAnsi="Wingdings" w:hint="default"/>
      </w:rPr>
    </w:lvl>
    <w:lvl w:ilvl="7" w:tplc="B5C6F876" w:tentative="1">
      <w:start w:val="1"/>
      <w:numFmt w:val="bullet"/>
      <w:lvlText w:val=""/>
      <w:lvlJc w:val="left"/>
      <w:pPr>
        <w:tabs>
          <w:tab w:val="num" w:pos="5400"/>
        </w:tabs>
        <w:ind w:left="5400" w:hanging="360"/>
      </w:pPr>
      <w:rPr>
        <w:rFonts w:ascii="Wingdings" w:hAnsi="Wingdings" w:hint="default"/>
      </w:rPr>
    </w:lvl>
    <w:lvl w:ilvl="8" w:tplc="6414EBE8" w:tentative="1">
      <w:start w:val="1"/>
      <w:numFmt w:val="bullet"/>
      <w:lvlText w:val=""/>
      <w:lvlJc w:val="left"/>
      <w:pPr>
        <w:tabs>
          <w:tab w:val="num" w:pos="6120"/>
        </w:tabs>
        <w:ind w:left="6120" w:hanging="360"/>
      </w:pPr>
      <w:rPr>
        <w:rFonts w:ascii="Wingdings" w:hAnsi="Wingdings" w:hint="default"/>
      </w:rPr>
    </w:lvl>
  </w:abstractNum>
  <w:abstractNum w:abstractNumId="40">
    <w:nsid w:val="3BD757E4"/>
    <w:multiLevelType w:val="multilevel"/>
    <w:tmpl w:val="386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B74489"/>
    <w:multiLevelType w:val="hybridMultilevel"/>
    <w:tmpl w:val="D7A8D62C"/>
    <w:lvl w:ilvl="0" w:tplc="FA0E8C70">
      <w:start w:val="21"/>
      <w:numFmt w:val="decimal"/>
      <w:lvlText w:val="%1."/>
      <w:lvlJc w:val="left"/>
      <w:pPr>
        <w:tabs>
          <w:tab w:val="num" w:pos="360"/>
        </w:tabs>
        <w:ind w:left="360" w:hanging="360"/>
      </w:pPr>
      <w:rPr>
        <w:rFonts w:ascii="Times New Roman CYR" w:hAnsi="Times New Roman CYR" w:cs="Times New Roman CYR"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3EA90888"/>
    <w:multiLevelType w:val="hybridMultilevel"/>
    <w:tmpl w:val="5232B26A"/>
    <w:lvl w:ilvl="0" w:tplc="3FB20B36">
      <w:start w:val="1"/>
      <w:numFmt w:val="bullet"/>
      <w:lvlText w:val=""/>
      <w:lvlJc w:val="left"/>
      <w:pPr>
        <w:tabs>
          <w:tab w:val="num" w:pos="645"/>
        </w:tabs>
        <w:ind w:left="645" w:hanging="360"/>
      </w:pPr>
      <w:rPr>
        <w:rFonts w:ascii="Symbol" w:hAnsi="Symbol" w:hint="default"/>
        <w:color w:val="auto"/>
        <w:sz w:val="20"/>
      </w:rPr>
    </w:lvl>
    <w:lvl w:ilvl="1" w:tplc="092C4902">
      <w:numFmt w:val="none"/>
      <w:lvlText w:val=""/>
      <w:lvlJc w:val="left"/>
      <w:pPr>
        <w:tabs>
          <w:tab w:val="num" w:pos="465"/>
        </w:tabs>
      </w:pPr>
      <w:rPr>
        <w:rFonts w:cs="Times New Roman"/>
      </w:rPr>
    </w:lvl>
    <w:lvl w:ilvl="2" w:tplc="3A041482">
      <w:numFmt w:val="none"/>
      <w:lvlText w:val=""/>
      <w:lvlJc w:val="left"/>
      <w:pPr>
        <w:tabs>
          <w:tab w:val="num" w:pos="465"/>
        </w:tabs>
      </w:pPr>
      <w:rPr>
        <w:rFonts w:cs="Times New Roman"/>
      </w:rPr>
    </w:lvl>
    <w:lvl w:ilvl="3" w:tplc="0C2A22FE">
      <w:numFmt w:val="none"/>
      <w:lvlText w:val=""/>
      <w:lvlJc w:val="left"/>
      <w:pPr>
        <w:tabs>
          <w:tab w:val="num" w:pos="465"/>
        </w:tabs>
      </w:pPr>
      <w:rPr>
        <w:rFonts w:cs="Times New Roman"/>
      </w:rPr>
    </w:lvl>
    <w:lvl w:ilvl="4" w:tplc="BA3CFE44">
      <w:numFmt w:val="none"/>
      <w:lvlText w:val=""/>
      <w:lvlJc w:val="left"/>
      <w:pPr>
        <w:tabs>
          <w:tab w:val="num" w:pos="465"/>
        </w:tabs>
      </w:pPr>
      <w:rPr>
        <w:rFonts w:cs="Times New Roman"/>
      </w:rPr>
    </w:lvl>
    <w:lvl w:ilvl="5" w:tplc="1A267484">
      <w:numFmt w:val="none"/>
      <w:lvlText w:val=""/>
      <w:lvlJc w:val="left"/>
      <w:pPr>
        <w:tabs>
          <w:tab w:val="num" w:pos="465"/>
        </w:tabs>
      </w:pPr>
      <w:rPr>
        <w:rFonts w:cs="Times New Roman"/>
      </w:rPr>
    </w:lvl>
    <w:lvl w:ilvl="6" w:tplc="63F04242">
      <w:numFmt w:val="none"/>
      <w:lvlText w:val=""/>
      <w:lvlJc w:val="left"/>
      <w:pPr>
        <w:tabs>
          <w:tab w:val="num" w:pos="465"/>
        </w:tabs>
      </w:pPr>
      <w:rPr>
        <w:rFonts w:cs="Times New Roman"/>
      </w:rPr>
    </w:lvl>
    <w:lvl w:ilvl="7" w:tplc="739827C0">
      <w:numFmt w:val="none"/>
      <w:lvlText w:val=""/>
      <w:lvlJc w:val="left"/>
      <w:pPr>
        <w:tabs>
          <w:tab w:val="num" w:pos="465"/>
        </w:tabs>
      </w:pPr>
      <w:rPr>
        <w:rFonts w:cs="Times New Roman"/>
      </w:rPr>
    </w:lvl>
    <w:lvl w:ilvl="8" w:tplc="5F0840E6">
      <w:numFmt w:val="none"/>
      <w:lvlText w:val=""/>
      <w:lvlJc w:val="left"/>
      <w:pPr>
        <w:tabs>
          <w:tab w:val="num" w:pos="465"/>
        </w:tabs>
      </w:pPr>
      <w:rPr>
        <w:rFonts w:cs="Times New Roman"/>
      </w:rPr>
    </w:lvl>
  </w:abstractNum>
  <w:abstractNum w:abstractNumId="43">
    <w:nsid w:val="40011CB6"/>
    <w:multiLevelType w:val="multilevel"/>
    <w:tmpl w:val="3F982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8E37D4"/>
    <w:multiLevelType w:val="hybridMultilevel"/>
    <w:tmpl w:val="DF64B4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4326ECC"/>
    <w:multiLevelType w:val="hybridMultilevel"/>
    <w:tmpl w:val="10608BEC"/>
    <w:lvl w:ilvl="0" w:tplc="464EB0B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4C56B00"/>
    <w:multiLevelType w:val="hybridMultilevel"/>
    <w:tmpl w:val="4C80474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47">
    <w:nsid w:val="45046657"/>
    <w:multiLevelType w:val="hybridMultilevel"/>
    <w:tmpl w:val="4FFA85F0"/>
    <w:lvl w:ilvl="0" w:tplc="D8A828C0">
      <w:start w:val="1"/>
      <w:numFmt w:val="bullet"/>
      <w:lvlText w:val=""/>
      <w:lvlJc w:val="left"/>
      <w:pPr>
        <w:tabs>
          <w:tab w:val="num" w:pos="540"/>
        </w:tabs>
        <w:ind w:left="540" w:hanging="360"/>
      </w:pPr>
      <w:rPr>
        <w:rFonts w:ascii="Symbol" w:hAnsi="Symbol" w:hint="default"/>
        <w:sz w:val="2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8">
    <w:nsid w:val="45242E5F"/>
    <w:multiLevelType w:val="hybridMultilevel"/>
    <w:tmpl w:val="9740197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46515DE5"/>
    <w:multiLevelType w:val="hybridMultilevel"/>
    <w:tmpl w:val="5A76F40C"/>
    <w:lvl w:ilvl="0" w:tplc="0FA0D252">
      <w:start w:val="1"/>
      <w:numFmt w:val="bullet"/>
      <w:lvlText w:val=""/>
      <w:lvlJc w:val="left"/>
      <w:pPr>
        <w:tabs>
          <w:tab w:val="num" w:pos="360"/>
        </w:tabs>
        <w:ind w:left="360" w:hanging="360"/>
      </w:pPr>
      <w:rPr>
        <w:rFonts w:ascii="Symbol" w:hAnsi="Symbol" w:hint="default"/>
        <w:sz w:val="20"/>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69B709A"/>
    <w:multiLevelType w:val="hybridMultilevel"/>
    <w:tmpl w:val="111CD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6F55C93"/>
    <w:multiLevelType w:val="hybridMultilevel"/>
    <w:tmpl w:val="0838C24C"/>
    <w:lvl w:ilvl="0" w:tplc="F7C26A2C">
      <w:start w:val="1"/>
      <w:numFmt w:val="bullet"/>
      <w:lvlText w:val=""/>
      <w:lvlJc w:val="left"/>
      <w:pPr>
        <w:tabs>
          <w:tab w:val="num" w:pos="1680"/>
        </w:tabs>
        <w:ind w:left="1680" w:hanging="360"/>
      </w:pPr>
      <w:rPr>
        <w:rFonts w:ascii="Symbol" w:hAnsi="Symbol" w:hint="default"/>
        <w:sz w:val="20"/>
      </w:rPr>
    </w:lvl>
    <w:lvl w:ilvl="1" w:tplc="E4DA27DA">
      <w:start w:val="3"/>
      <w:numFmt w:val="bullet"/>
      <w:lvlText w:val=""/>
      <w:lvlJc w:val="left"/>
      <w:pPr>
        <w:tabs>
          <w:tab w:val="num" w:pos="360"/>
        </w:tabs>
        <w:ind w:left="360" w:hanging="360"/>
      </w:pPr>
      <w:rPr>
        <w:rFonts w:ascii="Symbol" w:hAnsi="Symbol" w:hint="default"/>
        <w:sz w:val="20"/>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2">
    <w:nsid w:val="49C12460"/>
    <w:multiLevelType w:val="hybridMultilevel"/>
    <w:tmpl w:val="6610DB8E"/>
    <w:lvl w:ilvl="0" w:tplc="73F6229C">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4BE318E6"/>
    <w:multiLevelType w:val="hybridMultilevel"/>
    <w:tmpl w:val="199CC6C4"/>
    <w:lvl w:ilvl="0" w:tplc="081A11DE">
      <w:start w:val="1"/>
      <w:numFmt w:val="bullet"/>
      <w:lvlText w:val=""/>
      <w:lvlJc w:val="left"/>
      <w:pPr>
        <w:tabs>
          <w:tab w:val="num" w:pos="360"/>
        </w:tabs>
        <w:ind w:left="360" w:hanging="360"/>
      </w:pPr>
      <w:rPr>
        <w:rFonts w:ascii="Times New Roman" w:hAnsi="Times New Roman" w:hint="default"/>
        <w:sz w:val="16"/>
      </w:rPr>
    </w:lvl>
    <w:lvl w:ilvl="1" w:tplc="59F8F7BE" w:tentative="1">
      <w:start w:val="1"/>
      <w:numFmt w:val="bullet"/>
      <w:lvlText w:val=""/>
      <w:lvlJc w:val="left"/>
      <w:pPr>
        <w:tabs>
          <w:tab w:val="num" w:pos="1080"/>
        </w:tabs>
        <w:ind w:left="1080" w:hanging="360"/>
      </w:pPr>
      <w:rPr>
        <w:rFonts w:ascii="Wingdings" w:hAnsi="Wingdings" w:hint="default"/>
      </w:rPr>
    </w:lvl>
    <w:lvl w:ilvl="2" w:tplc="D176290C" w:tentative="1">
      <w:start w:val="1"/>
      <w:numFmt w:val="bullet"/>
      <w:lvlText w:val=""/>
      <w:lvlJc w:val="left"/>
      <w:pPr>
        <w:tabs>
          <w:tab w:val="num" w:pos="1800"/>
        </w:tabs>
        <w:ind w:left="1800" w:hanging="360"/>
      </w:pPr>
      <w:rPr>
        <w:rFonts w:ascii="Wingdings" w:hAnsi="Wingdings" w:hint="default"/>
      </w:rPr>
    </w:lvl>
    <w:lvl w:ilvl="3" w:tplc="2D9883AE" w:tentative="1">
      <w:start w:val="1"/>
      <w:numFmt w:val="bullet"/>
      <w:lvlText w:val=""/>
      <w:lvlJc w:val="left"/>
      <w:pPr>
        <w:tabs>
          <w:tab w:val="num" w:pos="2520"/>
        </w:tabs>
        <w:ind w:left="2520" w:hanging="360"/>
      </w:pPr>
      <w:rPr>
        <w:rFonts w:ascii="Wingdings" w:hAnsi="Wingdings" w:hint="default"/>
      </w:rPr>
    </w:lvl>
    <w:lvl w:ilvl="4" w:tplc="501E2282" w:tentative="1">
      <w:start w:val="1"/>
      <w:numFmt w:val="bullet"/>
      <w:lvlText w:val=""/>
      <w:lvlJc w:val="left"/>
      <w:pPr>
        <w:tabs>
          <w:tab w:val="num" w:pos="3240"/>
        </w:tabs>
        <w:ind w:left="3240" w:hanging="360"/>
      </w:pPr>
      <w:rPr>
        <w:rFonts w:ascii="Wingdings" w:hAnsi="Wingdings" w:hint="default"/>
      </w:rPr>
    </w:lvl>
    <w:lvl w:ilvl="5" w:tplc="3E5E2104" w:tentative="1">
      <w:start w:val="1"/>
      <w:numFmt w:val="bullet"/>
      <w:lvlText w:val=""/>
      <w:lvlJc w:val="left"/>
      <w:pPr>
        <w:tabs>
          <w:tab w:val="num" w:pos="3960"/>
        </w:tabs>
        <w:ind w:left="3960" w:hanging="360"/>
      </w:pPr>
      <w:rPr>
        <w:rFonts w:ascii="Wingdings" w:hAnsi="Wingdings" w:hint="default"/>
      </w:rPr>
    </w:lvl>
    <w:lvl w:ilvl="6" w:tplc="F5DCC486" w:tentative="1">
      <w:start w:val="1"/>
      <w:numFmt w:val="bullet"/>
      <w:lvlText w:val=""/>
      <w:lvlJc w:val="left"/>
      <w:pPr>
        <w:tabs>
          <w:tab w:val="num" w:pos="4680"/>
        </w:tabs>
        <w:ind w:left="4680" w:hanging="360"/>
      </w:pPr>
      <w:rPr>
        <w:rFonts w:ascii="Wingdings" w:hAnsi="Wingdings" w:hint="default"/>
      </w:rPr>
    </w:lvl>
    <w:lvl w:ilvl="7" w:tplc="E18C4D78" w:tentative="1">
      <w:start w:val="1"/>
      <w:numFmt w:val="bullet"/>
      <w:lvlText w:val=""/>
      <w:lvlJc w:val="left"/>
      <w:pPr>
        <w:tabs>
          <w:tab w:val="num" w:pos="5400"/>
        </w:tabs>
        <w:ind w:left="5400" w:hanging="360"/>
      </w:pPr>
      <w:rPr>
        <w:rFonts w:ascii="Wingdings" w:hAnsi="Wingdings" w:hint="default"/>
      </w:rPr>
    </w:lvl>
    <w:lvl w:ilvl="8" w:tplc="4BCC6358" w:tentative="1">
      <w:start w:val="1"/>
      <w:numFmt w:val="bullet"/>
      <w:lvlText w:val=""/>
      <w:lvlJc w:val="left"/>
      <w:pPr>
        <w:tabs>
          <w:tab w:val="num" w:pos="6120"/>
        </w:tabs>
        <w:ind w:left="6120" w:hanging="360"/>
      </w:pPr>
      <w:rPr>
        <w:rFonts w:ascii="Wingdings" w:hAnsi="Wingdings" w:hint="default"/>
      </w:rPr>
    </w:lvl>
  </w:abstractNum>
  <w:abstractNum w:abstractNumId="54">
    <w:nsid w:val="4D0922BB"/>
    <w:multiLevelType w:val="multilevel"/>
    <w:tmpl w:val="20246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196B26"/>
    <w:multiLevelType w:val="hybridMultilevel"/>
    <w:tmpl w:val="D8CCBFE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DF153E3"/>
    <w:multiLevelType w:val="hybridMultilevel"/>
    <w:tmpl w:val="08C85CF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53843A50"/>
    <w:multiLevelType w:val="hybridMultilevel"/>
    <w:tmpl w:val="1BA863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543662E9"/>
    <w:multiLevelType w:val="hybridMultilevel"/>
    <w:tmpl w:val="AA4EE878"/>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9">
    <w:nsid w:val="55D504F7"/>
    <w:multiLevelType w:val="hybridMultilevel"/>
    <w:tmpl w:val="2E48DFC4"/>
    <w:lvl w:ilvl="0" w:tplc="45A8D0D4">
      <w:start w:val="1"/>
      <w:numFmt w:val="bullet"/>
      <w:lvlText w:val="▪"/>
      <w:lvlJc w:val="left"/>
      <w:pPr>
        <w:tabs>
          <w:tab w:val="num" w:pos="360"/>
        </w:tabs>
        <w:ind w:left="360" w:hanging="360"/>
      </w:pPr>
      <w:rPr>
        <w:rFonts w:ascii="Times New Roman" w:hAnsi="Times New Roman" w:hint="default"/>
        <w:color w:val="auto"/>
      </w:rPr>
    </w:lvl>
    <w:lvl w:ilvl="1" w:tplc="04190003">
      <w:start w:val="1"/>
      <w:numFmt w:val="bullet"/>
      <w:lvlText w:val="o"/>
      <w:lvlJc w:val="left"/>
      <w:pPr>
        <w:tabs>
          <w:tab w:val="num" w:pos="588"/>
        </w:tabs>
        <w:ind w:left="588"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605421B"/>
    <w:multiLevelType w:val="hybridMultilevel"/>
    <w:tmpl w:val="860E3CC0"/>
    <w:lvl w:ilvl="0" w:tplc="EBAA80BA">
      <w:start w:val="1"/>
      <w:numFmt w:val="bullet"/>
      <w:lvlText w:val=""/>
      <w:lvlJc w:val="left"/>
      <w:pPr>
        <w:tabs>
          <w:tab w:val="num" w:pos="540"/>
        </w:tabs>
        <w:ind w:left="540" w:hanging="360"/>
      </w:pPr>
      <w:rPr>
        <w:rFonts w:ascii="Symbol" w:hAnsi="Symbol" w:hint="default"/>
        <w:sz w:val="2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1">
    <w:nsid w:val="57CD1DF8"/>
    <w:multiLevelType w:val="hybridMultilevel"/>
    <w:tmpl w:val="43B6041E"/>
    <w:lvl w:ilvl="0" w:tplc="3EC8DA9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89A4E56"/>
    <w:multiLevelType w:val="hybridMultilevel"/>
    <w:tmpl w:val="A22E2C5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3">
    <w:nsid w:val="5D802FCB"/>
    <w:multiLevelType w:val="hybridMultilevel"/>
    <w:tmpl w:val="949CB16A"/>
    <w:lvl w:ilvl="0" w:tplc="F7C26A2C">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E7E5E77"/>
    <w:multiLevelType w:val="hybridMultilevel"/>
    <w:tmpl w:val="958EE226"/>
    <w:lvl w:ilvl="0" w:tplc="E4DA27DA">
      <w:start w:val="3"/>
      <w:numFmt w:val="bullet"/>
      <w:lvlText w:val=""/>
      <w:lvlJc w:val="left"/>
      <w:pPr>
        <w:tabs>
          <w:tab w:val="num" w:pos="1361"/>
        </w:tabs>
        <w:ind w:left="1361" w:hanging="360"/>
      </w:pPr>
      <w:rPr>
        <w:rFonts w:ascii="Symbol" w:hAnsi="Symbol" w:hint="default"/>
        <w:sz w:val="18"/>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5">
    <w:nsid w:val="600325D2"/>
    <w:multiLevelType w:val="hybridMultilevel"/>
    <w:tmpl w:val="4BB23FEA"/>
    <w:lvl w:ilvl="0" w:tplc="B5AAB766">
      <w:start w:val="1"/>
      <w:numFmt w:val="bullet"/>
      <w:lvlText w:val=""/>
      <w:lvlJc w:val="left"/>
      <w:pPr>
        <w:tabs>
          <w:tab w:val="num" w:pos="360"/>
        </w:tabs>
        <w:ind w:left="360" w:hanging="360"/>
      </w:pPr>
      <w:rPr>
        <w:rFonts w:ascii="Symbol" w:hAnsi="Symbol" w:hint="default"/>
        <w:sz w:val="16"/>
      </w:rPr>
    </w:lvl>
    <w:lvl w:ilvl="1" w:tplc="0419000F">
      <w:start w:val="1"/>
      <w:numFmt w:val="decimal"/>
      <w:lvlText w:val="%2."/>
      <w:lvlJc w:val="left"/>
      <w:pPr>
        <w:tabs>
          <w:tab w:val="num" w:pos="720"/>
        </w:tabs>
        <w:ind w:left="720" w:hanging="360"/>
      </w:pPr>
      <w:rPr>
        <w:rFonts w:cs="Times New Roman"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6">
    <w:nsid w:val="60A902E4"/>
    <w:multiLevelType w:val="hybridMultilevel"/>
    <w:tmpl w:val="4560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B01658"/>
    <w:multiLevelType w:val="hybridMultilevel"/>
    <w:tmpl w:val="82FECC1C"/>
    <w:lvl w:ilvl="0" w:tplc="0262E11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1CC131B"/>
    <w:multiLevelType w:val="hybridMultilevel"/>
    <w:tmpl w:val="4A44606A"/>
    <w:lvl w:ilvl="0" w:tplc="16588E2C">
      <w:start w:val="1"/>
      <w:numFmt w:val="bullet"/>
      <w:lvlText w:val=""/>
      <w:lvlJc w:val="left"/>
      <w:pPr>
        <w:tabs>
          <w:tab w:val="num" w:pos="765"/>
        </w:tabs>
        <w:ind w:left="765"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7AB4FA9"/>
    <w:multiLevelType w:val="hybridMultilevel"/>
    <w:tmpl w:val="386CFF44"/>
    <w:lvl w:ilvl="0" w:tplc="93B0639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7E50F5B"/>
    <w:multiLevelType w:val="hybridMultilevel"/>
    <w:tmpl w:val="8DF42C56"/>
    <w:lvl w:ilvl="0" w:tplc="F7C26A2C">
      <w:start w:val="1"/>
      <w:numFmt w:val="bullet"/>
      <w:lvlText w:val=""/>
      <w:lvlJc w:val="left"/>
      <w:pPr>
        <w:tabs>
          <w:tab w:val="num" w:pos="540"/>
        </w:tabs>
        <w:ind w:left="540" w:hanging="360"/>
      </w:pPr>
      <w:rPr>
        <w:rFonts w:ascii="Symbol" w:hAnsi="Symbol" w:hint="default"/>
        <w:sz w:val="20"/>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1">
    <w:nsid w:val="688B7995"/>
    <w:multiLevelType w:val="hybridMultilevel"/>
    <w:tmpl w:val="630C46D0"/>
    <w:lvl w:ilvl="0" w:tplc="0BC0FF2E">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68930B85"/>
    <w:multiLevelType w:val="hybridMultilevel"/>
    <w:tmpl w:val="2B221AF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3">
    <w:nsid w:val="6C816F09"/>
    <w:multiLevelType w:val="hybridMultilevel"/>
    <w:tmpl w:val="1D42D334"/>
    <w:lvl w:ilvl="0" w:tplc="E4DA27DA">
      <w:start w:val="3"/>
      <w:numFmt w:val="bullet"/>
      <w:lvlText w:val=""/>
      <w:lvlJc w:val="left"/>
      <w:pPr>
        <w:tabs>
          <w:tab w:val="num" w:pos="510"/>
        </w:tabs>
        <w:ind w:left="51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22848FE"/>
    <w:multiLevelType w:val="hybridMultilevel"/>
    <w:tmpl w:val="028AD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2296075"/>
    <w:multiLevelType w:val="hybridMultilevel"/>
    <w:tmpl w:val="66F2C6C2"/>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6">
    <w:nsid w:val="7237089F"/>
    <w:multiLevelType w:val="hybridMultilevel"/>
    <w:tmpl w:val="6A86041C"/>
    <w:lvl w:ilvl="0" w:tplc="2872E8A4">
      <w:start w:val="1"/>
      <w:numFmt w:val="bullet"/>
      <w:lvlText w:val=""/>
      <w:lvlJc w:val="left"/>
      <w:pPr>
        <w:tabs>
          <w:tab w:val="num" w:pos="340"/>
        </w:tabs>
        <w:ind w:left="340" w:hanging="113"/>
      </w:pPr>
      <w:rPr>
        <w:rFonts w:ascii="Symbol" w:hAnsi="Symbol" w:hint="default"/>
        <w:sz w:val="20"/>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7">
    <w:nsid w:val="759062F8"/>
    <w:multiLevelType w:val="hybridMultilevel"/>
    <w:tmpl w:val="03648CB0"/>
    <w:lvl w:ilvl="0" w:tplc="ABC0788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80C2EBF"/>
    <w:multiLevelType w:val="hybridMultilevel"/>
    <w:tmpl w:val="69EAC212"/>
    <w:lvl w:ilvl="0" w:tplc="BBB239F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9D07FE5"/>
    <w:multiLevelType w:val="hybridMultilevel"/>
    <w:tmpl w:val="A8F65CAA"/>
    <w:lvl w:ilvl="0" w:tplc="E4DA27DA">
      <w:start w:val="3"/>
      <w:numFmt w:val="bullet"/>
      <w:lvlText w:val=""/>
      <w:lvlJc w:val="left"/>
      <w:pPr>
        <w:tabs>
          <w:tab w:val="num" w:pos="510"/>
        </w:tabs>
        <w:ind w:left="51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BD852CB"/>
    <w:multiLevelType w:val="hybridMultilevel"/>
    <w:tmpl w:val="EDB4C958"/>
    <w:lvl w:ilvl="0" w:tplc="E4DA27DA">
      <w:start w:val="3"/>
      <w:numFmt w:val="bullet"/>
      <w:lvlText w:val=""/>
      <w:lvlJc w:val="left"/>
      <w:pPr>
        <w:tabs>
          <w:tab w:val="num" w:pos="1361"/>
        </w:tabs>
        <w:ind w:left="1361" w:hanging="360"/>
      </w:pPr>
      <w:rPr>
        <w:rFonts w:ascii="Symbol" w:hAnsi="Symbol" w:hint="default"/>
        <w:sz w:val="18"/>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1">
    <w:nsid w:val="7D865F74"/>
    <w:multiLevelType w:val="hybridMultilevel"/>
    <w:tmpl w:val="F7E4AA8E"/>
    <w:lvl w:ilvl="0" w:tplc="54C0AAC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EC76A6E"/>
    <w:multiLevelType w:val="multilevel"/>
    <w:tmpl w:val="71FC61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1876"/>
        </w:tabs>
        <w:ind w:left="1876"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316"/>
        </w:tabs>
        <w:ind w:left="3316" w:hanging="360"/>
      </w:pPr>
      <w:rPr>
        <w:rFonts w:cs="Times New Roman"/>
      </w:rPr>
    </w:lvl>
    <w:lvl w:ilvl="5">
      <w:start w:val="1"/>
      <w:numFmt w:val="decimal"/>
      <w:lvlText w:val="%6."/>
      <w:lvlJc w:val="left"/>
      <w:pPr>
        <w:tabs>
          <w:tab w:val="num" w:pos="4036"/>
        </w:tabs>
        <w:ind w:left="4036" w:hanging="360"/>
      </w:pPr>
      <w:rPr>
        <w:rFonts w:cs="Times New Roman"/>
      </w:rPr>
    </w:lvl>
    <w:lvl w:ilvl="6">
      <w:start w:val="1"/>
      <w:numFmt w:val="decimal"/>
      <w:lvlText w:val="%7."/>
      <w:lvlJc w:val="left"/>
      <w:pPr>
        <w:tabs>
          <w:tab w:val="num" w:pos="4756"/>
        </w:tabs>
        <w:ind w:left="4756" w:hanging="360"/>
      </w:pPr>
      <w:rPr>
        <w:rFonts w:cs="Times New Roman"/>
      </w:rPr>
    </w:lvl>
    <w:lvl w:ilvl="7">
      <w:start w:val="1"/>
      <w:numFmt w:val="decimal"/>
      <w:lvlText w:val="%8."/>
      <w:lvlJc w:val="left"/>
      <w:pPr>
        <w:tabs>
          <w:tab w:val="num" w:pos="5476"/>
        </w:tabs>
        <w:ind w:left="5476" w:hanging="360"/>
      </w:pPr>
      <w:rPr>
        <w:rFonts w:cs="Times New Roman"/>
      </w:rPr>
    </w:lvl>
    <w:lvl w:ilvl="8">
      <w:start w:val="1"/>
      <w:numFmt w:val="decimal"/>
      <w:lvlText w:val="%9."/>
      <w:lvlJc w:val="left"/>
      <w:pPr>
        <w:tabs>
          <w:tab w:val="num" w:pos="6196"/>
        </w:tabs>
        <w:ind w:left="6196" w:hanging="360"/>
      </w:pPr>
      <w:rPr>
        <w:rFonts w:cs="Times New Roman"/>
      </w:rPr>
    </w:lvl>
  </w:abstractNum>
  <w:abstractNum w:abstractNumId="83">
    <w:nsid w:val="7F827CE9"/>
    <w:multiLevelType w:val="hybridMultilevel"/>
    <w:tmpl w:val="8BC47E56"/>
    <w:lvl w:ilvl="0" w:tplc="94168ADA">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68"/>
  </w:num>
  <w:num w:numId="3">
    <w:abstractNumId w:val="67"/>
  </w:num>
  <w:num w:numId="4">
    <w:abstractNumId w:val="19"/>
  </w:num>
  <w:num w:numId="5">
    <w:abstractNumId w:val="78"/>
  </w:num>
  <w:num w:numId="6">
    <w:abstractNumId w:val="75"/>
  </w:num>
  <w:num w:numId="7">
    <w:abstractNumId w:val="31"/>
  </w:num>
  <w:num w:numId="8">
    <w:abstractNumId w:val="11"/>
  </w:num>
  <w:num w:numId="9">
    <w:abstractNumId w:val="74"/>
  </w:num>
  <w:num w:numId="10">
    <w:abstractNumId w:val="18"/>
  </w:num>
  <w:num w:numId="11">
    <w:abstractNumId w:val="40"/>
  </w:num>
  <w:num w:numId="12">
    <w:abstractNumId w:val="30"/>
  </w:num>
  <w:num w:numId="13">
    <w:abstractNumId w:val="17"/>
  </w:num>
  <w:num w:numId="14">
    <w:abstractNumId w:val="66"/>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num>
  <w:num w:numId="17">
    <w:abstractNumId w:val="56"/>
  </w:num>
  <w:num w:numId="18">
    <w:abstractNumId w:val="46"/>
  </w:num>
  <w:num w:numId="19">
    <w:abstractNumId w:val="80"/>
  </w:num>
  <w:num w:numId="20">
    <w:abstractNumId w:val="64"/>
  </w:num>
  <w:num w:numId="21">
    <w:abstractNumId w:val="73"/>
  </w:num>
  <w:num w:numId="22">
    <w:abstractNumId w:val="79"/>
  </w:num>
  <w:num w:numId="23">
    <w:abstractNumId w:val="38"/>
  </w:num>
  <w:num w:numId="24">
    <w:abstractNumId w:val="7"/>
  </w:num>
  <w:num w:numId="25">
    <w:abstractNumId w:val="44"/>
  </w:num>
  <w:num w:numId="26">
    <w:abstractNumId w:val="70"/>
  </w:num>
  <w:num w:numId="27">
    <w:abstractNumId w:val="9"/>
  </w:num>
  <w:num w:numId="28">
    <w:abstractNumId w:val="63"/>
  </w:num>
  <w:num w:numId="29">
    <w:abstractNumId w:val="6"/>
  </w:num>
  <w:num w:numId="30">
    <w:abstractNumId w:val="51"/>
  </w:num>
  <w:num w:numId="31">
    <w:abstractNumId w:val="83"/>
  </w:num>
  <w:num w:numId="32">
    <w:abstractNumId w:val="49"/>
  </w:num>
  <w:num w:numId="33">
    <w:abstractNumId w:val="65"/>
  </w:num>
  <w:num w:numId="34">
    <w:abstractNumId w:val="37"/>
  </w:num>
  <w:num w:numId="35">
    <w:abstractNumId w:val="69"/>
  </w:num>
  <w:num w:numId="36">
    <w:abstractNumId w:val="35"/>
  </w:num>
  <w:num w:numId="37">
    <w:abstractNumId w:val="48"/>
  </w:num>
  <w:num w:numId="38">
    <w:abstractNumId w:val="57"/>
  </w:num>
  <w:num w:numId="39">
    <w:abstractNumId w:val="55"/>
  </w:num>
  <w:num w:numId="40">
    <w:abstractNumId w:val="32"/>
  </w:num>
  <w:num w:numId="41">
    <w:abstractNumId w:val="28"/>
  </w:num>
  <w:num w:numId="42">
    <w:abstractNumId w:val="76"/>
  </w:num>
  <w:num w:numId="43">
    <w:abstractNumId w:val="61"/>
  </w:num>
  <w:num w:numId="44">
    <w:abstractNumId w:val="27"/>
  </w:num>
  <w:num w:numId="45">
    <w:abstractNumId w:val="8"/>
  </w:num>
  <w:num w:numId="46">
    <w:abstractNumId w:val="60"/>
  </w:num>
  <w:num w:numId="47">
    <w:abstractNumId w:val="50"/>
  </w:num>
  <w:num w:numId="48">
    <w:abstractNumId w:val="62"/>
  </w:num>
  <w:num w:numId="49">
    <w:abstractNumId w:val="13"/>
  </w:num>
  <w:num w:numId="50">
    <w:abstractNumId w:val="34"/>
  </w:num>
  <w:num w:numId="51">
    <w:abstractNumId w:val="58"/>
  </w:num>
  <w:num w:numId="52">
    <w:abstractNumId w:val="52"/>
  </w:num>
  <w:num w:numId="53">
    <w:abstractNumId w:val="16"/>
  </w:num>
  <w:num w:numId="54">
    <w:abstractNumId w:val="47"/>
  </w:num>
  <w:num w:numId="55">
    <w:abstractNumId w:val="20"/>
  </w:num>
  <w:num w:numId="56">
    <w:abstractNumId w:val="42"/>
  </w:num>
  <w:num w:numId="57">
    <w:abstractNumId w:val="59"/>
  </w:num>
  <w:num w:numId="58">
    <w:abstractNumId w:val="21"/>
  </w:num>
  <w:num w:numId="59">
    <w:abstractNumId w:val="53"/>
  </w:num>
  <w:num w:numId="60">
    <w:abstractNumId w:val="39"/>
  </w:num>
  <w:num w:numId="61">
    <w:abstractNumId w:val="72"/>
  </w:num>
  <w:num w:numId="62">
    <w:abstractNumId w:val="77"/>
  </w:num>
  <w:num w:numId="63">
    <w:abstractNumId w:val="29"/>
  </w:num>
  <w:num w:numId="64">
    <w:abstractNumId w:val="14"/>
  </w:num>
  <w:num w:numId="65">
    <w:abstractNumId w:val="45"/>
  </w:num>
  <w:num w:numId="66">
    <w:abstractNumId w:val="12"/>
  </w:num>
  <w:num w:numId="67">
    <w:abstractNumId w:val="15"/>
  </w:num>
  <w:num w:numId="68">
    <w:abstractNumId w:val="36"/>
  </w:num>
  <w:num w:numId="69">
    <w:abstractNumId w:val="23"/>
  </w:num>
  <w:num w:numId="70">
    <w:abstractNumId w:val="82"/>
  </w:num>
  <w:num w:numId="71">
    <w:abstractNumId w:val="33"/>
  </w:num>
  <w:num w:numId="72">
    <w:abstractNumId w:val="71"/>
  </w:num>
  <w:num w:numId="73">
    <w:abstractNumId w:val="43"/>
  </w:num>
  <w:num w:numId="74">
    <w:abstractNumId w:val="22"/>
  </w:num>
  <w:num w:numId="75">
    <w:abstractNumId w:val="10"/>
  </w:num>
  <w:num w:numId="76">
    <w:abstractNumId w:val="24"/>
  </w:num>
  <w:num w:numId="77">
    <w:abstractNumId w:val="26"/>
  </w:num>
  <w:num w:numId="78">
    <w:abstractNumId w:val="25"/>
  </w:num>
  <w:num w:numId="79">
    <w:abstractNumId w:val="5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characterSpacingControl w:val="doNotCompress"/>
  <w:footnotePr>
    <w:footnote w:id="-1"/>
    <w:footnote w:id="0"/>
  </w:footnotePr>
  <w:endnotePr>
    <w:endnote w:id="-1"/>
    <w:endnote w:id="0"/>
  </w:endnotePr>
  <w:compat/>
  <w:rsids>
    <w:rsidRoot w:val="0006235B"/>
    <w:rsid w:val="00005790"/>
    <w:rsid w:val="00007923"/>
    <w:rsid w:val="000132CA"/>
    <w:rsid w:val="00014C5F"/>
    <w:rsid w:val="00016DD8"/>
    <w:rsid w:val="000171F1"/>
    <w:rsid w:val="00023965"/>
    <w:rsid w:val="00043F6F"/>
    <w:rsid w:val="00045AE4"/>
    <w:rsid w:val="00050DDA"/>
    <w:rsid w:val="000517D9"/>
    <w:rsid w:val="00052A03"/>
    <w:rsid w:val="000546EE"/>
    <w:rsid w:val="000579E6"/>
    <w:rsid w:val="0006235B"/>
    <w:rsid w:val="00086661"/>
    <w:rsid w:val="000A2876"/>
    <w:rsid w:val="000B4D5D"/>
    <w:rsid w:val="000B5411"/>
    <w:rsid w:val="000C0ABE"/>
    <w:rsid w:val="000C2F60"/>
    <w:rsid w:val="000C66C0"/>
    <w:rsid w:val="000D7140"/>
    <w:rsid w:val="000E2140"/>
    <w:rsid w:val="000E29C7"/>
    <w:rsid w:val="000E2F0B"/>
    <w:rsid w:val="000F39EC"/>
    <w:rsid w:val="00102A8C"/>
    <w:rsid w:val="00102D23"/>
    <w:rsid w:val="00103743"/>
    <w:rsid w:val="001054DE"/>
    <w:rsid w:val="00111332"/>
    <w:rsid w:val="0011692F"/>
    <w:rsid w:val="00124FA8"/>
    <w:rsid w:val="00132407"/>
    <w:rsid w:val="00132A14"/>
    <w:rsid w:val="00140761"/>
    <w:rsid w:val="0014654E"/>
    <w:rsid w:val="00151614"/>
    <w:rsid w:val="001573C1"/>
    <w:rsid w:val="00157660"/>
    <w:rsid w:val="001637C7"/>
    <w:rsid w:val="00170725"/>
    <w:rsid w:val="00173292"/>
    <w:rsid w:val="00174154"/>
    <w:rsid w:val="001904C7"/>
    <w:rsid w:val="00192C41"/>
    <w:rsid w:val="00194E8C"/>
    <w:rsid w:val="0019637E"/>
    <w:rsid w:val="001B26F9"/>
    <w:rsid w:val="001C4774"/>
    <w:rsid w:val="001C5B39"/>
    <w:rsid w:val="001D42C5"/>
    <w:rsid w:val="001D6AB4"/>
    <w:rsid w:val="001D703D"/>
    <w:rsid w:val="001E5C6F"/>
    <w:rsid w:val="001E749C"/>
    <w:rsid w:val="001F265A"/>
    <w:rsid w:val="001F4E50"/>
    <w:rsid w:val="002044C1"/>
    <w:rsid w:val="002178B0"/>
    <w:rsid w:val="0022320A"/>
    <w:rsid w:val="0022423F"/>
    <w:rsid w:val="00225AE7"/>
    <w:rsid w:val="00231DFA"/>
    <w:rsid w:val="002366A7"/>
    <w:rsid w:val="00246FA2"/>
    <w:rsid w:val="00262A02"/>
    <w:rsid w:val="002639D4"/>
    <w:rsid w:val="00265D05"/>
    <w:rsid w:val="002661A4"/>
    <w:rsid w:val="0026691C"/>
    <w:rsid w:val="00272222"/>
    <w:rsid w:val="0028713D"/>
    <w:rsid w:val="0028752B"/>
    <w:rsid w:val="002C2705"/>
    <w:rsid w:val="002C5C6F"/>
    <w:rsid w:val="002E4156"/>
    <w:rsid w:val="002F531A"/>
    <w:rsid w:val="00301038"/>
    <w:rsid w:val="0030717D"/>
    <w:rsid w:val="00313A52"/>
    <w:rsid w:val="00316ADA"/>
    <w:rsid w:val="00324D48"/>
    <w:rsid w:val="003313CE"/>
    <w:rsid w:val="00341C45"/>
    <w:rsid w:val="0035324F"/>
    <w:rsid w:val="003569D8"/>
    <w:rsid w:val="00361D85"/>
    <w:rsid w:val="00366A0B"/>
    <w:rsid w:val="00374CD8"/>
    <w:rsid w:val="003875D1"/>
    <w:rsid w:val="003877D7"/>
    <w:rsid w:val="00390D09"/>
    <w:rsid w:val="003A0119"/>
    <w:rsid w:val="003A64C4"/>
    <w:rsid w:val="003B12C3"/>
    <w:rsid w:val="003B3886"/>
    <w:rsid w:val="003C4F38"/>
    <w:rsid w:val="003D3928"/>
    <w:rsid w:val="003D64DC"/>
    <w:rsid w:val="003E0370"/>
    <w:rsid w:val="003E0425"/>
    <w:rsid w:val="003E162F"/>
    <w:rsid w:val="003E45F2"/>
    <w:rsid w:val="003E4662"/>
    <w:rsid w:val="003E7770"/>
    <w:rsid w:val="00401E4E"/>
    <w:rsid w:val="00401E6C"/>
    <w:rsid w:val="00412BE0"/>
    <w:rsid w:val="00426AB2"/>
    <w:rsid w:val="0044001C"/>
    <w:rsid w:val="00443F4B"/>
    <w:rsid w:val="004474C8"/>
    <w:rsid w:val="004513C5"/>
    <w:rsid w:val="004623F9"/>
    <w:rsid w:val="00463B44"/>
    <w:rsid w:val="00471792"/>
    <w:rsid w:val="00471CFF"/>
    <w:rsid w:val="00471E36"/>
    <w:rsid w:val="00471F25"/>
    <w:rsid w:val="004822B2"/>
    <w:rsid w:val="004835A2"/>
    <w:rsid w:val="00485D83"/>
    <w:rsid w:val="0049038C"/>
    <w:rsid w:val="004A256E"/>
    <w:rsid w:val="004A6C60"/>
    <w:rsid w:val="004B6FF6"/>
    <w:rsid w:val="004C0A91"/>
    <w:rsid w:val="004C550D"/>
    <w:rsid w:val="004C63FD"/>
    <w:rsid w:val="004D64EA"/>
    <w:rsid w:val="004E01DB"/>
    <w:rsid w:val="004F09F9"/>
    <w:rsid w:val="004F33AF"/>
    <w:rsid w:val="00515CEC"/>
    <w:rsid w:val="005166F6"/>
    <w:rsid w:val="00526790"/>
    <w:rsid w:val="00532A0B"/>
    <w:rsid w:val="00537299"/>
    <w:rsid w:val="005415F4"/>
    <w:rsid w:val="0054294F"/>
    <w:rsid w:val="0055462A"/>
    <w:rsid w:val="00554AC2"/>
    <w:rsid w:val="00556093"/>
    <w:rsid w:val="00576658"/>
    <w:rsid w:val="00587BDB"/>
    <w:rsid w:val="00587F2C"/>
    <w:rsid w:val="005A00CB"/>
    <w:rsid w:val="005A0A1D"/>
    <w:rsid w:val="005B25CB"/>
    <w:rsid w:val="005B4FF3"/>
    <w:rsid w:val="005D0312"/>
    <w:rsid w:val="005F3BD8"/>
    <w:rsid w:val="005F64E5"/>
    <w:rsid w:val="00612D0C"/>
    <w:rsid w:val="00623EC8"/>
    <w:rsid w:val="00634AF7"/>
    <w:rsid w:val="00650791"/>
    <w:rsid w:val="00652A35"/>
    <w:rsid w:val="00654BF9"/>
    <w:rsid w:val="00655EE8"/>
    <w:rsid w:val="00666B7F"/>
    <w:rsid w:val="006717F3"/>
    <w:rsid w:val="00675071"/>
    <w:rsid w:val="0069145F"/>
    <w:rsid w:val="006941AA"/>
    <w:rsid w:val="006A4349"/>
    <w:rsid w:val="006A49AB"/>
    <w:rsid w:val="006A6D93"/>
    <w:rsid w:val="006A7ED0"/>
    <w:rsid w:val="006B3D1C"/>
    <w:rsid w:val="006C70FB"/>
    <w:rsid w:val="006D471E"/>
    <w:rsid w:val="006D7982"/>
    <w:rsid w:val="006E0219"/>
    <w:rsid w:val="006E6166"/>
    <w:rsid w:val="00705F4D"/>
    <w:rsid w:val="00710450"/>
    <w:rsid w:val="00714A54"/>
    <w:rsid w:val="00714C95"/>
    <w:rsid w:val="00733938"/>
    <w:rsid w:val="00734126"/>
    <w:rsid w:val="0073729C"/>
    <w:rsid w:val="007431E5"/>
    <w:rsid w:val="00746AD1"/>
    <w:rsid w:val="007478A6"/>
    <w:rsid w:val="0075140E"/>
    <w:rsid w:val="0075174E"/>
    <w:rsid w:val="0075178A"/>
    <w:rsid w:val="00754316"/>
    <w:rsid w:val="00757BE8"/>
    <w:rsid w:val="00763859"/>
    <w:rsid w:val="00766BCE"/>
    <w:rsid w:val="00772DA5"/>
    <w:rsid w:val="00773A68"/>
    <w:rsid w:val="00774056"/>
    <w:rsid w:val="00776FA9"/>
    <w:rsid w:val="00777289"/>
    <w:rsid w:val="00792F8B"/>
    <w:rsid w:val="007A1E86"/>
    <w:rsid w:val="007A6765"/>
    <w:rsid w:val="007C23D9"/>
    <w:rsid w:val="007C37C7"/>
    <w:rsid w:val="007D15E4"/>
    <w:rsid w:val="007E1B3B"/>
    <w:rsid w:val="00804702"/>
    <w:rsid w:val="00805C63"/>
    <w:rsid w:val="00806E71"/>
    <w:rsid w:val="008071A6"/>
    <w:rsid w:val="00816C3C"/>
    <w:rsid w:val="00817591"/>
    <w:rsid w:val="008238F4"/>
    <w:rsid w:val="00826B2A"/>
    <w:rsid w:val="00830C25"/>
    <w:rsid w:val="00833ED0"/>
    <w:rsid w:val="00834267"/>
    <w:rsid w:val="00846E3E"/>
    <w:rsid w:val="008533A6"/>
    <w:rsid w:val="008645EF"/>
    <w:rsid w:val="008709F9"/>
    <w:rsid w:val="00881102"/>
    <w:rsid w:val="00887D9A"/>
    <w:rsid w:val="008966FB"/>
    <w:rsid w:val="00897ED4"/>
    <w:rsid w:val="008A1E53"/>
    <w:rsid w:val="008B10FB"/>
    <w:rsid w:val="008B2B12"/>
    <w:rsid w:val="008B4CC3"/>
    <w:rsid w:val="008C694A"/>
    <w:rsid w:val="008C711F"/>
    <w:rsid w:val="008D76D0"/>
    <w:rsid w:val="008E4FCF"/>
    <w:rsid w:val="008E6B00"/>
    <w:rsid w:val="008F6279"/>
    <w:rsid w:val="00903D94"/>
    <w:rsid w:val="00904059"/>
    <w:rsid w:val="00905B2B"/>
    <w:rsid w:val="00906E1B"/>
    <w:rsid w:val="0091267F"/>
    <w:rsid w:val="0091638A"/>
    <w:rsid w:val="0093407A"/>
    <w:rsid w:val="0093580C"/>
    <w:rsid w:val="00956FBA"/>
    <w:rsid w:val="00962A8E"/>
    <w:rsid w:val="0096432C"/>
    <w:rsid w:val="009705F4"/>
    <w:rsid w:val="00971645"/>
    <w:rsid w:val="0097271E"/>
    <w:rsid w:val="00973F9F"/>
    <w:rsid w:val="0097498B"/>
    <w:rsid w:val="009749C4"/>
    <w:rsid w:val="00976590"/>
    <w:rsid w:val="009832DA"/>
    <w:rsid w:val="0098589B"/>
    <w:rsid w:val="00992527"/>
    <w:rsid w:val="00993818"/>
    <w:rsid w:val="00994B08"/>
    <w:rsid w:val="00997ED0"/>
    <w:rsid w:val="009A4E1A"/>
    <w:rsid w:val="009B68E6"/>
    <w:rsid w:val="009B6D56"/>
    <w:rsid w:val="009C4C75"/>
    <w:rsid w:val="009D499D"/>
    <w:rsid w:val="009D68A1"/>
    <w:rsid w:val="009D75F4"/>
    <w:rsid w:val="009E0CEA"/>
    <w:rsid w:val="009E1B5C"/>
    <w:rsid w:val="009E2712"/>
    <w:rsid w:val="009E61E3"/>
    <w:rsid w:val="00A00C95"/>
    <w:rsid w:val="00A05193"/>
    <w:rsid w:val="00A07550"/>
    <w:rsid w:val="00A272C3"/>
    <w:rsid w:val="00A355F1"/>
    <w:rsid w:val="00A565FD"/>
    <w:rsid w:val="00A66B48"/>
    <w:rsid w:val="00A711FF"/>
    <w:rsid w:val="00A96354"/>
    <w:rsid w:val="00AA5680"/>
    <w:rsid w:val="00AA5B3B"/>
    <w:rsid w:val="00AB3367"/>
    <w:rsid w:val="00AB7E7F"/>
    <w:rsid w:val="00AE7A26"/>
    <w:rsid w:val="00AF2C6B"/>
    <w:rsid w:val="00AF579C"/>
    <w:rsid w:val="00AF7947"/>
    <w:rsid w:val="00B00D8C"/>
    <w:rsid w:val="00B03C83"/>
    <w:rsid w:val="00B0495E"/>
    <w:rsid w:val="00B04C4C"/>
    <w:rsid w:val="00B33584"/>
    <w:rsid w:val="00B35734"/>
    <w:rsid w:val="00B35C71"/>
    <w:rsid w:val="00B363CB"/>
    <w:rsid w:val="00B36A2B"/>
    <w:rsid w:val="00B5445D"/>
    <w:rsid w:val="00B62B1A"/>
    <w:rsid w:val="00B77C16"/>
    <w:rsid w:val="00B87F91"/>
    <w:rsid w:val="00BA605F"/>
    <w:rsid w:val="00BB71FE"/>
    <w:rsid w:val="00BD284B"/>
    <w:rsid w:val="00BF0C30"/>
    <w:rsid w:val="00BF501D"/>
    <w:rsid w:val="00C06D00"/>
    <w:rsid w:val="00C15E6D"/>
    <w:rsid w:val="00C15F6C"/>
    <w:rsid w:val="00C22941"/>
    <w:rsid w:val="00C3041C"/>
    <w:rsid w:val="00C34A31"/>
    <w:rsid w:val="00C36660"/>
    <w:rsid w:val="00C41730"/>
    <w:rsid w:val="00C469AA"/>
    <w:rsid w:val="00C5425C"/>
    <w:rsid w:val="00C55BC8"/>
    <w:rsid w:val="00C6082F"/>
    <w:rsid w:val="00C66E37"/>
    <w:rsid w:val="00C827C5"/>
    <w:rsid w:val="00C84B3F"/>
    <w:rsid w:val="00C86CC9"/>
    <w:rsid w:val="00C903CA"/>
    <w:rsid w:val="00CA5B96"/>
    <w:rsid w:val="00CA5E19"/>
    <w:rsid w:val="00CB228A"/>
    <w:rsid w:val="00CC0742"/>
    <w:rsid w:val="00CC1D4A"/>
    <w:rsid w:val="00CC3C33"/>
    <w:rsid w:val="00CC66E3"/>
    <w:rsid w:val="00CD56B0"/>
    <w:rsid w:val="00CE73E3"/>
    <w:rsid w:val="00CF1134"/>
    <w:rsid w:val="00CF2947"/>
    <w:rsid w:val="00CF4D9E"/>
    <w:rsid w:val="00CF7405"/>
    <w:rsid w:val="00D048DF"/>
    <w:rsid w:val="00D05FE8"/>
    <w:rsid w:val="00D25A45"/>
    <w:rsid w:val="00D35184"/>
    <w:rsid w:val="00D40C7D"/>
    <w:rsid w:val="00D42530"/>
    <w:rsid w:val="00D44B8F"/>
    <w:rsid w:val="00D60BE2"/>
    <w:rsid w:val="00D627DB"/>
    <w:rsid w:val="00D643A6"/>
    <w:rsid w:val="00D71385"/>
    <w:rsid w:val="00D72022"/>
    <w:rsid w:val="00D81A08"/>
    <w:rsid w:val="00DA2B66"/>
    <w:rsid w:val="00DA6D54"/>
    <w:rsid w:val="00DB3E72"/>
    <w:rsid w:val="00DB42F6"/>
    <w:rsid w:val="00DB692C"/>
    <w:rsid w:val="00DC0AC8"/>
    <w:rsid w:val="00DC6174"/>
    <w:rsid w:val="00DC7BC6"/>
    <w:rsid w:val="00DD59AE"/>
    <w:rsid w:val="00DD775B"/>
    <w:rsid w:val="00DE2BCC"/>
    <w:rsid w:val="00DF1E85"/>
    <w:rsid w:val="00E05205"/>
    <w:rsid w:val="00E105D5"/>
    <w:rsid w:val="00E10943"/>
    <w:rsid w:val="00E14351"/>
    <w:rsid w:val="00E15112"/>
    <w:rsid w:val="00E22DBF"/>
    <w:rsid w:val="00E41983"/>
    <w:rsid w:val="00E47E6C"/>
    <w:rsid w:val="00E50688"/>
    <w:rsid w:val="00E51DCB"/>
    <w:rsid w:val="00E57BF0"/>
    <w:rsid w:val="00E61A50"/>
    <w:rsid w:val="00E6260B"/>
    <w:rsid w:val="00E62DC4"/>
    <w:rsid w:val="00E70C36"/>
    <w:rsid w:val="00E72FA7"/>
    <w:rsid w:val="00E75824"/>
    <w:rsid w:val="00E76E79"/>
    <w:rsid w:val="00E80A30"/>
    <w:rsid w:val="00E87876"/>
    <w:rsid w:val="00E9325A"/>
    <w:rsid w:val="00E96FB7"/>
    <w:rsid w:val="00E97673"/>
    <w:rsid w:val="00EB39BE"/>
    <w:rsid w:val="00EB5E0B"/>
    <w:rsid w:val="00EC150F"/>
    <w:rsid w:val="00EC6748"/>
    <w:rsid w:val="00EC6C25"/>
    <w:rsid w:val="00EE09CE"/>
    <w:rsid w:val="00EF6B14"/>
    <w:rsid w:val="00F10F4F"/>
    <w:rsid w:val="00F20318"/>
    <w:rsid w:val="00F263F9"/>
    <w:rsid w:val="00F320FD"/>
    <w:rsid w:val="00F44AD1"/>
    <w:rsid w:val="00F5072C"/>
    <w:rsid w:val="00F53E7D"/>
    <w:rsid w:val="00F65804"/>
    <w:rsid w:val="00F72141"/>
    <w:rsid w:val="00F72CE3"/>
    <w:rsid w:val="00F75D20"/>
    <w:rsid w:val="00F8186B"/>
    <w:rsid w:val="00F86F2D"/>
    <w:rsid w:val="00F90B1D"/>
    <w:rsid w:val="00F913D5"/>
    <w:rsid w:val="00F9389B"/>
    <w:rsid w:val="00F959DA"/>
    <w:rsid w:val="00FA3364"/>
    <w:rsid w:val="00FB4737"/>
    <w:rsid w:val="00FB5229"/>
    <w:rsid w:val="00FC31AB"/>
    <w:rsid w:val="00FD3425"/>
    <w:rsid w:val="00FD46AC"/>
    <w:rsid w:val="00FD5069"/>
    <w:rsid w:val="00FD6DD1"/>
    <w:rsid w:val="00FE00C2"/>
    <w:rsid w:val="00FF261B"/>
    <w:rsid w:val="00FF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05F4D"/>
    <w:pPr>
      <w:widowControl w:val="0"/>
    </w:pPr>
    <w:rPr>
      <w:sz w:val="20"/>
      <w:szCs w:val="20"/>
    </w:rPr>
  </w:style>
  <w:style w:type="paragraph" w:styleId="1">
    <w:name w:val="heading 1"/>
    <w:basedOn w:val="a"/>
    <w:next w:val="a"/>
    <w:link w:val="10"/>
    <w:uiPriority w:val="99"/>
    <w:qFormat/>
    <w:rsid w:val="00014C5F"/>
    <w:pPr>
      <w:keepNext/>
      <w:widowControl/>
      <w:ind w:left="285" w:right="309" w:firstLine="684"/>
      <w:jc w:val="center"/>
      <w:outlineLvl w:val="0"/>
    </w:pPr>
    <w:rPr>
      <w:rFonts w:ascii="Arial" w:hAnsi="Arial" w:cs="Arial"/>
      <w:b/>
      <w:bCs/>
      <w:sz w:val="24"/>
      <w:szCs w:val="24"/>
      <w:u w:val="single"/>
    </w:rPr>
  </w:style>
  <w:style w:type="paragraph" w:styleId="2">
    <w:name w:val="heading 2"/>
    <w:basedOn w:val="a"/>
    <w:next w:val="a"/>
    <w:link w:val="20"/>
    <w:uiPriority w:val="99"/>
    <w:qFormat/>
    <w:rsid w:val="00014C5F"/>
    <w:pPr>
      <w:keepNext/>
      <w:widowControl/>
      <w:ind w:firstLine="570"/>
      <w:jc w:val="center"/>
      <w:outlineLvl w:val="1"/>
    </w:pPr>
    <w:rPr>
      <w:rFonts w:ascii="Arial" w:hAnsi="Arial" w:cs="Arial"/>
      <w:b/>
      <w:bCs/>
      <w:sz w:val="24"/>
      <w:szCs w:val="24"/>
      <w:u w:val="single"/>
    </w:rPr>
  </w:style>
  <w:style w:type="paragraph" w:styleId="3">
    <w:name w:val="heading 3"/>
    <w:basedOn w:val="a"/>
    <w:link w:val="30"/>
    <w:uiPriority w:val="99"/>
    <w:qFormat/>
    <w:rsid w:val="009D499D"/>
    <w:pPr>
      <w:widowControl/>
      <w:spacing w:before="100" w:beforeAutospacing="1" w:after="100" w:afterAutospacing="1"/>
      <w:outlineLvl w:val="2"/>
    </w:pPr>
    <w:rPr>
      <w:b/>
      <w:bCs/>
      <w:sz w:val="27"/>
      <w:szCs w:val="27"/>
    </w:rPr>
  </w:style>
  <w:style w:type="paragraph" w:styleId="4">
    <w:name w:val="heading 4"/>
    <w:basedOn w:val="a"/>
    <w:next w:val="a"/>
    <w:link w:val="40"/>
    <w:uiPriority w:val="99"/>
    <w:qFormat/>
    <w:rsid w:val="00014C5F"/>
    <w:pPr>
      <w:keepNext/>
      <w:widowControl/>
      <w:outlineLvl w:val="3"/>
    </w:pPr>
    <w:rPr>
      <w:color w:val="000000"/>
      <w:sz w:val="28"/>
      <w:szCs w:val="24"/>
    </w:rPr>
  </w:style>
  <w:style w:type="paragraph" w:styleId="5">
    <w:name w:val="heading 5"/>
    <w:basedOn w:val="a"/>
    <w:next w:val="a"/>
    <w:link w:val="50"/>
    <w:uiPriority w:val="99"/>
    <w:qFormat/>
    <w:rsid w:val="00014C5F"/>
    <w:pPr>
      <w:keepNext/>
      <w:widowControl/>
      <w:ind w:left="855"/>
      <w:outlineLvl w:val="4"/>
    </w:pPr>
    <w:rPr>
      <w:sz w:val="24"/>
      <w:szCs w:val="21"/>
      <w:u w:val="single"/>
    </w:rPr>
  </w:style>
  <w:style w:type="paragraph" w:styleId="6">
    <w:name w:val="heading 6"/>
    <w:basedOn w:val="a"/>
    <w:next w:val="a"/>
    <w:link w:val="60"/>
    <w:uiPriority w:val="99"/>
    <w:qFormat/>
    <w:rsid w:val="00014C5F"/>
    <w:pPr>
      <w:keepNext/>
      <w:widowControl/>
      <w:jc w:val="center"/>
      <w:outlineLvl w:val="5"/>
    </w:pPr>
    <w:rPr>
      <w:sz w:val="24"/>
    </w:rPr>
  </w:style>
  <w:style w:type="paragraph" w:styleId="7">
    <w:name w:val="heading 7"/>
    <w:basedOn w:val="a"/>
    <w:next w:val="a"/>
    <w:link w:val="70"/>
    <w:uiPriority w:val="99"/>
    <w:qFormat/>
    <w:rsid w:val="00014C5F"/>
    <w:pPr>
      <w:keepNext/>
      <w:widowControl/>
      <w:jc w:val="center"/>
      <w:outlineLvl w:val="6"/>
    </w:pPr>
    <w:rPr>
      <w:sz w:val="28"/>
    </w:rPr>
  </w:style>
  <w:style w:type="paragraph" w:styleId="8">
    <w:name w:val="heading 8"/>
    <w:basedOn w:val="a"/>
    <w:next w:val="a"/>
    <w:link w:val="80"/>
    <w:uiPriority w:val="99"/>
    <w:qFormat/>
    <w:rsid w:val="00014C5F"/>
    <w:pPr>
      <w:keepNext/>
      <w:widowControl/>
      <w:spacing w:before="3840"/>
      <w:jc w:val="righ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4C5F"/>
    <w:rPr>
      <w:rFonts w:ascii="Arial" w:hAnsi="Arial" w:cs="Arial"/>
      <w:b/>
      <w:bCs/>
      <w:sz w:val="24"/>
      <w:szCs w:val="24"/>
      <w:u w:val="single"/>
      <w:lang w:val="ru-RU" w:eastAsia="ru-RU" w:bidi="ar-SA"/>
    </w:rPr>
  </w:style>
  <w:style w:type="character" w:customStyle="1" w:styleId="20">
    <w:name w:val="Заголовок 2 Знак"/>
    <w:basedOn w:val="a0"/>
    <w:link w:val="2"/>
    <w:uiPriority w:val="99"/>
    <w:locked/>
    <w:rsid w:val="00014C5F"/>
    <w:rPr>
      <w:rFonts w:ascii="Arial" w:hAnsi="Arial" w:cs="Arial"/>
      <w:b/>
      <w:bCs/>
      <w:sz w:val="24"/>
      <w:szCs w:val="24"/>
      <w:u w:val="single"/>
      <w:lang w:val="ru-RU" w:eastAsia="ru-RU" w:bidi="ar-SA"/>
    </w:rPr>
  </w:style>
  <w:style w:type="character" w:customStyle="1" w:styleId="30">
    <w:name w:val="Заголовок 3 Знак"/>
    <w:basedOn w:val="a0"/>
    <w:link w:val="3"/>
    <w:uiPriority w:val="99"/>
    <w:semiHidden/>
    <w:locked/>
    <w:rsid w:val="009D499D"/>
    <w:rPr>
      <w:rFonts w:cs="Times New Roman"/>
      <w:b/>
      <w:bCs/>
      <w:sz w:val="27"/>
      <w:szCs w:val="27"/>
      <w:lang w:val="ru-RU" w:eastAsia="ru-RU" w:bidi="ar-SA"/>
    </w:rPr>
  </w:style>
  <w:style w:type="character" w:customStyle="1" w:styleId="40">
    <w:name w:val="Заголовок 4 Знак"/>
    <w:basedOn w:val="a0"/>
    <w:link w:val="4"/>
    <w:uiPriority w:val="99"/>
    <w:locked/>
    <w:rsid w:val="00014C5F"/>
    <w:rPr>
      <w:rFonts w:cs="Times New Roman"/>
      <w:snapToGrid w:val="0"/>
      <w:color w:val="000000"/>
      <w:sz w:val="24"/>
      <w:szCs w:val="24"/>
      <w:lang w:val="ru-RU" w:eastAsia="ru-RU" w:bidi="ar-SA"/>
    </w:rPr>
  </w:style>
  <w:style w:type="character" w:customStyle="1" w:styleId="50">
    <w:name w:val="Заголовок 5 Знак"/>
    <w:basedOn w:val="a0"/>
    <w:link w:val="5"/>
    <w:uiPriority w:val="99"/>
    <w:locked/>
    <w:rsid w:val="00014C5F"/>
    <w:rPr>
      <w:rFonts w:cs="Times New Roman"/>
      <w:sz w:val="21"/>
      <w:szCs w:val="21"/>
      <w:u w:val="single"/>
      <w:lang w:val="ru-RU" w:eastAsia="ru-RU" w:bidi="ar-SA"/>
    </w:rPr>
  </w:style>
  <w:style w:type="character" w:customStyle="1" w:styleId="60">
    <w:name w:val="Заголовок 6 Знак"/>
    <w:basedOn w:val="a0"/>
    <w:link w:val="6"/>
    <w:uiPriority w:val="99"/>
    <w:locked/>
    <w:rsid w:val="00014C5F"/>
    <w:rPr>
      <w:rFonts w:cs="Times New Roman"/>
      <w:sz w:val="24"/>
      <w:lang w:val="ru-RU" w:eastAsia="ru-RU" w:bidi="ar-SA"/>
    </w:rPr>
  </w:style>
  <w:style w:type="character" w:customStyle="1" w:styleId="70">
    <w:name w:val="Заголовок 7 Знак"/>
    <w:basedOn w:val="a0"/>
    <w:link w:val="7"/>
    <w:uiPriority w:val="99"/>
    <w:locked/>
    <w:rsid w:val="00014C5F"/>
    <w:rPr>
      <w:rFonts w:cs="Times New Roman"/>
      <w:sz w:val="28"/>
      <w:lang w:val="ru-RU" w:eastAsia="ru-RU" w:bidi="ar-SA"/>
    </w:rPr>
  </w:style>
  <w:style w:type="character" w:customStyle="1" w:styleId="80">
    <w:name w:val="Заголовок 8 Знак"/>
    <w:basedOn w:val="a0"/>
    <w:link w:val="8"/>
    <w:uiPriority w:val="99"/>
    <w:locked/>
    <w:rsid w:val="00014C5F"/>
    <w:rPr>
      <w:rFonts w:cs="Times New Roman"/>
      <w:b/>
      <w:sz w:val="28"/>
      <w:lang w:val="ru-RU" w:eastAsia="ru-RU" w:bidi="ar-SA"/>
    </w:rPr>
  </w:style>
  <w:style w:type="paragraph" w:customStyle="1" w:styleId="default">
    <w:name w:val="default"/>
    <w:basedOn w:val="a"/>
    <w:uiPriority w:val="99"/>
    <w:rsid w:val="0006235B"/>
    <w:pPr>
      <w:widowControl/>
    </w:pPr>
    <w:rPr>
      <w:color w:val="000000"/>
      <w:sz w:val="24"/>
      <w:szCs w:val="24"/>
    </w:rPr>
  </w:style>
  <w:style w:type="character" w:customStyle="1" w:styleId="FontStyle12">
    <w:name w:val="Font Style12"/>
    <w:basedOn w:val="a0"/>
    <w:uiPriority w:val="99"/>
    <w:rsid w:val="0006235B"/>
    <w:rPr>
      <w:rFonts w:ascii="Times New Roman" w:hAnsi="Times New Roman" w:cs="Times New Roman"/>
      <w:sz w:val="18"/>
      <w:szCs w:val="18"/>
    </w:rPr>
  </w:style>
  <w:style w:type="paragraph" w:styleId="a3">
    <w:name w:val="Normal (Web)"/>
    <w:basedOn w:val="a"/>
    <w:uiPriority w:val="99"/>
    <w:rsid w:val="00746AD1"/>
    <w:pPr>
      <w:widowControl/>
      <w:spacing w:before="100" w:beforeAutospacing="1" w:after="100" w:afterAutospacing="1"/>
    </w:pPr>
    <w:rPr>
      <w:sz w:val="24"/>
      <w:szCs w:val="24"/>
    </w:rPr>
  </w:style>
  <w:style w:type="paragraph" w:styleId="a4">
    <w:name w:val="List Paragraph"/>
    <w:basedOn w:val="a"/>
    <w:uiPriority w:val="99"/>
    <w:qFormat/>
    <w:rsid w:val="003A64C4"/>
    <w:pPr>
      <w:widowControl/>
      <w:spacing w:after="200" w:line="276" w:lineRule="auto"/>
      <w:ind w:left="720"/>
      <w:contextualSpacing/>
    </w:pPr>
    <w:rPr>
      <w:rFonts w:ascii="Calibri" w:hAnsi="Calibri"/>
      <w:sz w:val="22"/>
      <w:szCs w:val="22"/>
    </w:rPr>
  </w:style>
  <w:style w:type="table" w:styleId="a5">
    <w:name w:val="Table Grid"/>
    <w:basedOn w:val="a1"/>
    <w:uiPriority w:val="59"/>
    <w:rsid w:val="005546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324D48"/>
    <w:pPr>
      <w:widowControl/>
      <w:jc w:val="center"/>
    </w:pPr>
    <w:rPr>
      <w:sz w:val="28"/>
    </w:rPr>
  </w:style>
  <w:style w:type="character" w:customStyle="1" w:styleId="a7">
    <w:name w:val="Название Знак"/>
    <w:basedOn w:val="a0"/>
    <w:link w:val="a6"/>
    <w:uiPriority w:val="99"/>
    <w:locked/>
    <w:rsid w:val="00324D48"/>
    <w:rPr>
      <w:rFonts w:eastAsia="Times New Roman" w:cs="Times New Roman"/>
      <w:sz w:val="28"/>
      <w:lang w:val="ru-RU" w:eastAsia="ru-RU" w:bidi="ar-SA"/>
    </w:rPr>
  </w:style>
  <w:style w:type="paragraph" w:customStyle="1" w:styleId="msonormalcxspmiddle">
    <w:name w:val="msonormalcxspmiddle"/>
    <w:basedOn w:val="a"/>
    <w:uiPriority w:val="99"/>
    <w:rsid w:val="00655EE8"/>
    <w:pPr>
      <w:widowControl/>
      <w:spacing w:before="280" w:after="280"/>
    </w:pPr>
    <w:rPr>
      <w:color w:val="000000"/>
      <w:sz w:val="24"/>
      <w:szCs w:val="24"/>
    </w:rPr>
  </w:style>
  <w:style w:type="paragraph" w:customStyle="1" w:styleId="msolistparagraphcxsplast">
    <w:name w:val="msolistparagraphcxsplast"/>
    <w:basedOn w:val="a"/>
    <w:uiPriority w:val="99"/>
    <w:rsid w:val="00016DD8"/>
    <w:pPr>
      <w:widowControl/>
      <w:spacing w:after="200" w:line="276" w:lineRule="auto"/>
      <w:ind w:left="720"/>
    </w:pPr>
    <w:rPr>
      <w:rFonts w:ascii="Calibri" w:hAnsi="Calibri"/>
      <w:sz w:val="22"/>
      <w:szCs w:val="22"/>
    </w:rPr>
  </w:style>
  <w:style w:type="paragraph" w:styleId="a8">
    <w:name w:val="Body Text Indent"/>
    <w:basedOn w:val="a"/>
    <w:link w:val="a9"/>
    <w:uiPriority w:val="99"/>
    <w:rsid w:val="00016DD8"/>
    <w:pPr>
      <w:widowControl/>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semiHidden/>
    <w:locked/>
    <w:rsid w:val="00016DD8"/>
    <w:rPr>
      <w:rFonts w:ascii="Calibri" w:hAnsi="Calibri" w:cs="Times New Roman"/>
      <w:sz w:val="22"/>
      <w:szCs w:val="22"/>
      <w:lang w:val="ru-RU" w:eastAsia="ru-RU" w:bidi="ar-SA"/>
    </w:rPr>
  </w:style>
  <w:style w:type="paragraph" w:customStyle="1" w:styleId="msolistparagraph0">
    <w:name w:val="msolistparagraph"/>
    <w:basedOn w:val="a"/>
    <w:uiPriority w:val="99"/>
    <w:rsid w:val="00016DD8"/>
    <w:pPr>
      <w:widowControl/>
      <w:spacing w:after="200" w:line="276" w:lineRule="auto"/>
      <w:ind w:left="720"/>
    </w:pPr>
    <w:rPr>
      <w:rFonts w:ascii="Calibri" w:hAnsi="Calibri"/>
      <w:sz w:val="22"/>
      <w:szCs w:val="22"/>
    </w:rPr>
  </w:style>
  <w:style w:type="paragraph" w:customStyle="1" w:styleId="msolistparagraphcxspmiddle">
    <w:name w:val="msolistparagraphcxspmiddle"/>
    <w:basedOn w:val="a"/>
    <w:uiPriority w:val="99"/>
    <w:rsid w:val="00016DD8"/>
    <w:pPr>
      <w:widowControl/>
      <w:spacing w:line="276" w:lineRule="auto"/>
      <w:ind w:left="720"/>
    </w:pPr>
    <w:rPr>
      <w:rFonts w:ascii="Calibri" w:hAnsi="Calibri"/>
      <w:sz w:val="22"/>
      <w:szCs w:val="22"/>
    </w:rPr>
  </w:style>
  <w:style w:type="paragraph" w:customStyle="1" w:styleId="ConsPlusNormal">
    <w:name w:val="ConsPlusNormal"/>
    <w:uiPriority w:val="99"/>
    <w:rsid w:val="009D499D"/>
    <w:pPr>
      <w:widowControl w:val="0"/>
      <w:autoSpaceDE w:val="0"/>
      <w:autoSpaceDN w:val="0"/>
      <w:adjustRightInd w:val="0"/>
      <w:ind w:firstLine="720"/>
    </w:pPr>
    <w:rPr>
      <w:rFonts w:ascii="Arial" w:hAnsi="Arial" w:cs="Arial"/>
      <w:sz w:val="20"/>
      <w:szCs w:val="20"/>
    </w:rPr>
  </w:style>
  <w:style w:type="paragraph" w:customStyle="1" w:styleId="Heading">
    <w:name w:val="Heading"/>
    <w:uiPriority w:val="99"/>
    <w:rsid w:val="009D499D"/>
    <w:pPr>
      <w:widowControl w:val="0"/>
      <w:autoSpaceDE w:val="0"/>
      <w:autoSpaceDN w:val="0"/>
      <w:adjustRightInd w:val="0"/>
    </w:pPr>
    <w:rPr>
      <w:rFonts w:ascii="Arial" w:hAnsi="Arial" w:cs="Arial"/>
      <w:b/>
      <w:bCs/>
    </w:rPr>
  </w:style>
  <w:style w:type="paragraph" w:styleId="aa">
    <w:name w:val="footer"/>
    <w:basedOn w:val="a"/>
    <w:link w:val="ab"/>
    <w:uiPriority w:val="99"/>
    <w:rsid w:val="009D499D"/>
    <w:pPr>
      <w:widowControl/>
      <w:tabs>
        <w:tab w:val="center" w:pos="4677"/>
        <w:tab w:val="right" w:pos="9355"/>
      </w:tabs>
    </w:pPr>
    <w:rPr>
      <w:sz w:val="24"/>
      <w:szCs w:val="24"/>
    </w:rPr>
  </w:style>
  <w:style w:type="character" w:customStyle="1" w:styleId="ab">
    <w:name w:val="Нижний колонтитул Знак"/>
    <w:basedOn w:val="a0"/>
    <w:link w:val="aa"/>
    <w:uiPriority w:val="99"/>
    <w:semiHidden/>
    <w:locked/>
    <w:rsid w:val="009D499D"/>
    <w:rPr>
      <w:rFonts w:cs="Times New Roman"/>
      <w:sz w:val="24"/>
      <w:szCs w:val="24"/>
      <w:lang w:val="ru-RU" w:eastAsia="ru-RU" w:bidi="ar-SA"/>
    </w:rPr>
  </w:style>
  <w:style w:type="character" w:styleId="ac">
    <w:name w:val="page number"/>
    <w:basedOn w:val="a0"/>
    <w:uiPriority w:val="99"/>
    <w:rsid w:val="009D499D"/>
    <w:rPr>
      <w:rFonts w:cs="Times New Roman"/>
    </w:rPr>
  </w:style>
  <w:style w:type="character" w:styleId="ad">
    <w:name w:val="Strong"/>
    <w:basedOn w:val="a0"/>
    <w:uiPriority w:val="99"/>
    <w:qFormat/>
    <w:rsid w:val="009D499D"/>
    <w:rPr>
      <w:rFonts w:cs="Times New Roman"/>
      <w:b/>
      <w:bCs/>
    </w:rPr>
  </w:style>
  <w:style w:type="paragraph" w:styleId="ae">
    <w:name w:val="footnote text"/>
    <w:basedOn w:val="a"/>
    <w:link w:val="af"/>
    <w:uiPriority w:val="99"/>
    <w:semiHidden/>
    <w:rsid w:val="009D499D"/>
    <w:pPr>
      <w:autoSpaceDE w:val="0"/>
      <w:autoSpaceDN w:val="0"/>
      <w:adjustRightInd w:val="0"/>
    </w:pPr>
  </w:style>
  <w:style w:type="character" w:customStyle="1" w:styleId="af">
    <w:name w:val="Текст сноски Знак"/>
    <w:basedOn w:val="a0"/>
    <w:link w:val="ae"/>
    <w:uiPriority w:val="99"/>
    <w:semiHidden/>
    <w:locked/>
    <w:rsid w:val="009D499D"/>
    <w:rPr>
      <w:rFonts w:cs="Times New Roman"/>
      <w:lang w:val="ru-RU" w:eastAsia="ru-RU" w:bidi="ar-SA"/>
    </w:rPr>
  </w:style>
  <w:style w:type="paragraph" w:styleId="af0">
    <w:name w:val="endnote text"/>
    <w:basedOn w:val="a"/>
    <w:link w:val="af1"/>
    <w:uiPriority w:val="99"/>
    <w:rsid w:val="009D499D"/>
    <w:pPr>
      <w:autoSpaceDE w:val="0"/>
      <w:autoSpaceDN w:val="0"/>
      <w:adjustRightInd w:val="0"/>
    </w:pPr>
  </w:style>
  <w:style w:type="character" w:customStyle="1" w:styleId="af1">
    <w:name w:val="Текст концевой сноски Знак"/>
    <w:basedOn w:val="a0"/>
    <w:link w:val="af0"/>
    <w:uiPriority w:val="99"/>
    <w:locked/>
    <w:rsid w:val="009D499D"/>
    <w:rPr>
      <w:rFonts w:cs="Times New Roman"/>
      <w:lang w:val="ru-RU" w:eastAsia="ru-RU" w:bidi="ar-SA"/>
    </w:rPr>
  </w:style>
  <w:style w:type="paragraph" w:styleId="af2">
    <w:name w:val="Balloon Text"/>
    <w:basedOn w:val="a"/>
    <w:link w:val="af3"/>
    <w:uiPriority w:val="99"/>
    <w:rsid w:val="009D499D"/>
    <w:pPr>
      <w:widowControl/>
    </w:pPr>
    <w:rPr>
      <w:rFonts w:ascii="Tahoma" w:hAnsi="Tahoma" w:cs="Tahoma"/>
      <w:sz w:val="16"/>
      <w:szCs w:val="16"/>
    </w:rPr>
  </w:style>
  <w:style w:type="character" w:customStyle="1" w:styleId="af3">
    <w:name w:val="Текст выноски Знак"/>
    <w:basedOn w:val="a0"/>
    <w:link w:val="af2"/>
    <w:uiPriority w:val="99"/>
    <w:locked/>
    <w:rsid w:val="009D499D"/>
    <w:rPr>
      <w:rFonts w:ascii="Tahoma" w:hAnsi="Tahoma" w:cs="Tahoma"/>
      <w:sz w:val="16"/>
      <w:szCs w:val="16"/>
      <w:lang w:val="ru-RU" w:eastAsia="ru-RU" w:bidi="ar-SA"/>
    </w:rPr>
  </w:style>
  <w:style w:type="paragraph" w:customStyle="1" w:styleId="af4">
    <w:name w:val="Содержимое таблицы"/>
    <w:basedOn w:val="a"/>
    <w:uiPriority w:val="99"/>
    <w:rsid w:val="00905B2B"/>
    <w:pPr>
      <w:widowControl/>
      <w:suppressLineNumbers/>
      <w:suppressAutoHyphens/>
    </w:pPr>
    <w:rPr>
      <w:kern w:val="2"/>
      <w:sz w:val="24"/>
      <w:szCs w:val="24"/>
      <w:lang w:eastAsia="ar-SA"/>
    </w:rPr>
  </w:style>
  <w:style w:type="paragraph" w:customStyle="1" w:styleId="western">
    <w:name w:val="western"/>
    <w:basedOn w:val="a"/>
    <w:uiPriority w:val="99"/>
    <w:rsid w:val="00905B2B"/>
    <w:pPr>
      <w:widowControl/>
      <w:spacing w:before="100" w:beforeAutospacing="1" w:after="100" w:afterAutospacing="1"/>
    </w:pPr>
    <w:rPr>
      <w:sz w:val="24"/>
      <w:szCs w:val="24"/>
    </w:rPr>
  </w:style>
  <w:style w:type="paragraph" w:styleId="af5">
    <w:name w:val="Body Text"/>
    <w:basedOn w:val="a"/>
    <w:link w:val="af6"/>
    <w:uiPriority w:val="99"/>
    <w:rsid w:val="00014C5F"/>
    <w:pPr>
      <w:widowControl/>
      <w:spacing w:after="120"/>
    </w:pPr>
    <w:rPr>
      <w:sz w:val="24"/>
      <w:szCs w:val="24"/>
    </w:rPr>
  </w:style>
  <w:style w:type="character" w:customStyle="1" w:styleId="af6">
    <w:name w:val="Основной текст Знак"/>
    <w:basedOn w:val="a0"/>
    <w:link w:val="af5"/>
    <w:uiPriority w:val="99"/>
    <w:locked/>
    <w:rsid w:val="00014C5F"/>
    <w:rPr>
      <w:rFonts w:cs="Times New Roman"/>
      <w:sz w:val="24"/>
      <w:szCs w:val="24"/>
      <w:lang w:val="ru-RU" w:eastAsia="ru-RU" w:bidi="ar-SA"/>
    </w:rPr>
  </w:style>
  <w:style w:type="character" w:customStyle="1" w:styleId="16">
    <w:name w:val="Знак Знак16"/>
    <w:basedOn w:val="a0"/>
    <w:uiPriority w:val="99"/>
    <w:rsid w:val="00014C5F"/>
    <w:rPr>
      <w:rFonts w:ascii="Times New Roman" w:hAnsi="Times New Roman" w:cs="Times New Roman"/>
      <w:snapToGrid w:val="0"/>
      <w:color w:val="000000"/>
      <w:sz w:val="24"/>
      <w:szCs w:val="24"/>
      <w:lang w:eastAsia="ru-RU"/>
    </w:rPr>
  </w:style>
  <w:style w:type="character" w:customStyle="1" w:styleId="100">
    <w:name w:val="Знак Знак10"/>
    <w:basedOn w:val="a0"/>
    <w:uiPriority w:val="99"/>
    <w:rsid w:val="00014C5F"/>
    <w:rPr>
      <w:rFonts w:ascii="Times New Roman" w:hAnsi="Times New Roman" w:cs="Times New Roman"/>
      <w:b/>
      <w:bCs/>
      <w:sz w:val="24"/>
      <w:szCs w:val="24"/>
      <w:lang w:eastAsia="ru-RU"/>
    </w:rPr>
  </w:style>
  <w:style w:type="paragraph" w:styleId="af7">
    <w:name w:val="Block Text"/>
    <w:basedOn w:val="a"/>
    <w:uiPriority w:val="99"/>
    <w:rsid w:val="00014C5F"/>
    <w:pPr>
      <w:widowControl/>
      <w:ind w:left="285" w:right="195" w:firstLine="855"/>
      <w:jc w:val="both"/>
    </w:pPr>
    <w:rPr>
      <w:sz w:val="24"/>
      <w:szCs w:val="24"/>
    </w:rPr>
  </w:style>
  <w:style w:type="character" w:customStyle="1" w:styleId="9">
    <w:name w:val="Знак Знак9"/>
    <w:basedOn w:val="a0"/>
    <w:uiPriority w:val="99"/>
    <w:rsid w:val="00014C5F"/>
    <w:rPr>
      <w:rFonts w:ascii="Times New Roman" w:hAnsi="Times New Roman" w:cs="Times New Roman"/>
      <w:sz w:val="21"/>
      <w:szCs w:val="21"/>
      <w:lang w:eastAsia="ru-RU"/>
    </w:rPr>
  </w:style>
  <w:style w:type="paragraph" w:styleId="21">
    <w:name w:val="Body Text Indent 2"/>
    <w:basedOn w:val="a"/>
    <w:link w:val="22"/>
    <w:uiPriority w:val="99"/>
    <w:rsid w:val="00014C5F"/>
    <w:pPr>
      <w:widowControl/>
      <w:ind w:left="513" w:firstLine="684"/>
    </w:pPr>
    <w:rPr>
      <w:sz w:val="24"/>
      <w:szCs w:val="21"/>
    </w:rPr>
  </w:style>
  <w:style w:type="character" w:customStyle="1" w:styleId="22">
    <w:name w:val="Основной текст с отступом 2 Знак"/>
    <w:basedOn w:val="a0"/>
    <w:link w:val="21"/>
    <w:uiPriority w:val="99"/>
    <w:locked/>
    <w:rsid w:val="00014C5F"/>
    <w:rPr>
      <w:rFonts w:cs="Times New Roman"/>
      <w:sz w:val="21"/>
      <w:szCs w:val="21"/>
      <w:lang w:val="ru-RU" w:eastAsia="ru-RU" w:bidi="ar-SA"/>
    </w:rPr>
  </w:style>
  <w:style w:type="paragraph" w:styleId="31">
    <w:name w:val="Body Text Indent 3"/>
    <w:basedOn w:val="a"/>
    <w:link w:val="32"/>
    <w:uiPriority w:val="99"/>
    <w:rsid w:val="00014C5F"/>
    <w:pPr>
      <w:widowControl/>
      <w:ind w:left="57" w:firstLine="399"/>
    </w:pPr>
    <w:rPr>
      <w:sz w:val="28"/>
      <w:szCs w:val="28"/>
    </w:rPr>
  </w:style>
  <w:style w:type="character" w:customStyle="1" w:styleId="32">
    <w:name w:val="Основной текст с отступом 3 Знак"/>
    <w:basedOn w:val="a0"/>
    <w:link w:val="31"/>
    <w:uiPriority w:val="99"/>
    <w:locked/>
    <w:rsid w:val="00014C5F"/>
    <w:rPr>
      <w:rFonts w:cs="Times New Roman"/>
      <w:sz w:val="28"/>
      <w:szCs w:val="28"/>
      <w:lang w:val="ru-RU" w:eastAsia="ru-RU" w:bidi="ar-SA"/>
    </w:rPr>
  </w:style>
  <w:style w:type="paragraph" w:styleId="23">
    <w:name w:val="Body Text 2"/>
    <w:basedOn w:val="a"/>
    <w:link w:val="24"/>
    <w:uiPriority w:val="99"/>
    <w:rsid w:val="00014C5F"/>
    <w:pPr>
      <w:widowControl/>
      <w:jc w:val="both"/>
    </w:pPr>
    <w:rPr>
      <w:sz w:val="25"/>
      <w:szCs w:val="25"/>
    </w:rPr>
  </w:style>
  <w:style w:type="character" w:customStyle="1" w:styleId="24">
    <w:name w:val="Основной текст 2 Знак"/>
    <w:basedOn w:val="a0"/>
    <w:link w:val="23"/>
    <w:uiPriority w:val="99"/>
    <w:locked/>
    <w:rsid w:val="00014C5F"/>
    <w:rPr>
      <w:rFonts w:cs="Times New Roman"/>
      <w:sz w:val="25"/>
      <w:szCs w:val="25"/>
      <w:lang w:val="ru-RU" w:eastAsia="ru-RU" w:bidi="ar-SA"/>
    </w:rPr>
  </w:style>
  <w:style w:type="character" w:customStyle="1" w:styleId="41">
    <w:name w:val="Знак Знак41"/>
    <w:basedOn w:val="a0"/>
    <w:uiPriority w:val="99"/>
    <w:rsid w:val="00014C5F"/>
    <w:rPr>
      <w:rFonts w:ascii="Times New Roman" w:hAnsi="Times New Roman" w:cs="Times New Roman"/>
      <w:sz w:val="24"/>
      <w:szCs w:val="24"/>
      <w:lang w:eastAsia="ru-RU"/>
    </w:rPr>
  </w:style>
  <w:style w:type="paragraph" w:styleId="33">
    <w:name w:val="Body Text 3"/>
    <w:basedOn w:val="a"/>
    <w:link w:val="34"/>
    <w:uiPriority w:val="99"/>
    <w:rsid w:val="00014C5F"/>
    <w:pPr>
      <w:widowControl/>
      <w:spacing w:after="120"/>
    </w:pPr>
    <w:rPr>
      <w:sz w:val="16"/>
      <w:szCs w:val="16"/>
    </w:rPr>
  </w:style>
  <w:style w:type="character" w:customStyle="1" w:styleId="34">
    <w:name w:val="Основной текст 3 Знак"/>
    <w:basedOn w:val="a0"/>
    <w:link w:val="33"/>
    <w:uiPriority w:val="99"/>
    <w:locked/>
    <w:rsid w:val="00014C5F"/>
    <w:rPr>
      <w:rFonts w:cs="Times New Roman"/>
      <w:sz w:val="16"/>
      <w:szCs w:val="16"/>
      <w:lang w:val="ru-RU" w:eastAsia="ru-RU" w:bidi="ar-SA"/>
    </w:rPr>
  </w:style>
  <w:style w:type="paragraph" w:customStyle="1" w:styleId="310">
    <w:name w:val="Основной текст с отступом 31"/>
    <w:basedOn w:val="a"/>
    <w:uiPriority w:val="99"/>
    <w:rsid w:val="00014C5F"/>
    <w:pPr>
      <w:widowControl/>
      <w:suppressAutoHyphens/>
      <w:ind w:left="57" w:firstLine="399"/>
    </w:pPr>
    <w:rPr>
      <w:sz w:val="28"/>
      <w:szCs w:val="28"/>
      <w:lang w:eastAsia="ar-SA"/>
    </w:rPr>
  </w:style>
  <w:style w:type="paragraph" w:customStyle="1" w:styleId="210">
    <w:name w:val="Основной текст 21"/>
    <w:basedOn w:val="a"/>
    <w:uiPriority w:val="99"/>
    <w:rsid w:val="00014C5F"/>
    <w:pPr>
      <w:widowControl/>
      <w:suppressAutoHyphens/>
      <w:jc w:val="both"/>
    </w:pPr>
    <w:rPr>
      <w:sz w:val="25"/>
      <w:szCs w:val="25"/>
      <w:lang w:eastAsia="ar-SA"/>
    </w:rPr>
  </w:style>
  <w:style w:type="paragraph" w:styleId="af8">
    <w:name w:val="header"/>
    <w:basedOn w:val="a"/>
    <w:link w:val="af9"/>
    <w:uiPriority w:val="99"/>
    <w:rsid w:val="00014C5F"/>
    <w:pPr>
      <w:widowControl/>
      <w:tabs>
        <w:tab w:val="center" w:pos="4677"/>
        <w:tab w:val="right" w:pos="9355"/>
      </w:tabs>
    </w:pPr>
    <w:rPr>
      <w:sz w:val="24"/>
      <w:szCs w:val="24"/>
    </w:rPr>
  </w:style>
  <w:style w:type="character" w:customStyle="1" w:styleId="af9">
    <w:name w:val="Верхний колонтитул Знак"/>
    <w:basedOn w:val="a0"/>
    <w:link w:val="af8"/>
    <w:uiPriority w:val="99"/>
    <w:locked/>
    <w:rsid w:val="00014C5F"/>
    <w:rPr>
      <w:rFonts w:cs="Times New Roman"/>
      <w:sz w:val="24"/>
      <w:szCs w:val="24"/>
      <w:lang w:val="ru-RU" w:eastAsia="ru-RU" w:bidi="ar-SA"/>
    </w:rPr>
  </w:style>
  <w:style w:type="paragraph" w:customStyle="1" w:styleId="af60">
    <w:name w:val="af6"/>
    <w:basedOn w:val="a"/>
    <w:uiPriority w:val="99"/>
    <w:rsid w:val="00014C5F"/>
    <w:pPr>
      <w:widowControl/>
      <w:ind w:firstLine="357"/>
      <w:jc w:val="both"/>
    </w:pPr>
    <w:rPr>
      <w:sz w:val="24"/>
      <w:szCs w:val="24"/>
    </w:rPr>
  </w:style>
  <w:style w:type="character" w:customStyle="1" w:styleId="zag11">
    <w:name w:val="zag11"/>
    <w:basedOn w:val="a0"/>
    <w:uiPriority w:val="99"/>
    <w:rsid w:val="00014C5F"/>
    <w:rPr>
      <w:rFonts w:cs="Times New Roman"/>
    </w:rPr>
  </w:style>
  <w:style w:type="paragraph" w:customStyle="1" w:styleId="afa">
    <w:name w:val="Знак Знак Знак Знак"/>
    <w:basedOn w:val="a"/>
    <w:uiPriority w:val="99"/>
    <w:rsid w:val="00014C5F"/>
    <w:pPr>
      <w:widowControl/>
      <w:spacing w:after="160" w:line="240" w:lineRule="exact"/>
    </w:pPr>
    <w:rPr>
      <w:rFonts w:ascii="Verdana" w:hAnsi="Verdana"/>
      <w:lang w:val="en-US" w:eastAsia="en-US"/>
    </w:rPr>
  </w:style>
  <w:style w:type="paragraph" w:styleId="afb">
    <w:name w:val="caption"/>
    <w:basedOn w:val="a"/>
    <w:next w:val="a"/>
    <w:uiPriority w:val="99"/>
    <w:qFormat/>
    <w:rsid w:val="00014C5F"/>
    <w:pPr>
      <w:widowControl/>
    </w:pPr>
    <w:rPr>
      <w:b/>
      <w:i/>
      <w:color w:val="000000"/>
      <w:sz w:val="24"/>
    </w:rPr>
  </w:style>
  <w:style w:type="paragraph" w:customStyle="1" w:styleId="fr4">
    <w:name w:val="fr4"/>
    <w:basedOn w:val="a"/>
    <w:uiPriority w:val="99"/>
    <w:rsid w:val="00014C5F"/>
    <w:pPr>
      <w:widowControl/>
      <w:snapToGrid w:val="0"/>
      <w:spacing w:line="360" w:lineRule="auto"/>
      <w:ind w:firstLine="1020"/>
    </w:pPr>
    <w:rPr>
      <w:rFonts w:ascii="Courier New" w:hAnsi="Courier New" w:cs="Courier New"/>
      <w:sz w:val="24"/>
      <w:szCs w:val="24"/>
    </w:rPr>
  </w:style>
  <w:style w:type="character" w:styleId="afc">
    <w:name w:val="Hyperlink"/>
    <w:basedOn w:val="a0"/>
    <w:uiPriority w:val="99"/>
    <w:semiHidden/>
    <w:rsid w:val="00014C5F"/>
    <w:rPr>
      <w:rFonts w:cs="Times New Roman"/>
      <w:color w:val="0000FF"/>
      <w:u w:val="single"/>
    </w:rPr>
  </w:style>
  <w:style w:type="paragraph" w:customStyle="1" w:styleId="af70">
    <w:name w:val="af7"/>
    <w:basedOn w:val="a"/>
    <w:uiPriority w:val="99"/>
    <w:rsid w:val="00014C5F"/>
    <w:pPr>
      <w:widowControl/>
      <w:ind w:left="709" w:hanging="352"/>
    </w:pPr>
    <w:rPr>
      <w:sz w:val="24"/>
      <w:szCs w:val="24"/>
    </w:rPr>
  </w:style>
  <w:style w:type="paragraph" w:styleId="z-">
    <w:name w:val="HTML Bottom of Form"/>
    <w:basedOn w:val="a"/>
    <w:next w:val="a"/>
    <w:link w:val="z-0"/>
    <w:hidden/>
    <w:uiPriority w:val="99"/>
    <w:semiHidden/>
    <w:rsid w:val="00014C5F"/>
    <w:pPr>
      <w:widowControl/>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locked/>
    <w:rsid w:val="00014C5F"/>
    <w:rPr>
      <w:rFonts w:ascii="Arial" w:hAnsi="Arial" w:cs="Arial"/>
      <w:vanish/>
      <w:sz w:val="16"/>
      <w:szCs w:val="16"/>
      <w:lang w:val="ru-RU" w:eastAsia="ru-RU" w:bidi="ar-SA"/>
    </w:rPr>
  </w:style>
  <w:style w:type="character" w:customStyle="1" w:styleId="18">
    <w:name w:val="Основной текст (18)_"/>
    <w:basedOn w:val="a0"/>
    <w:link w:val="180"/>
    <w:uiPriority w:val="99"/>
    <w:locked/>
    <w:rsid w:val="00014C5F"/>
    <w:rPr>
      <w:rFonts w:cs="Times New Roman"/>
      <w:shd w:val="clear" w:color="auto" w:fill="FFFFFF"/>
      <w:lang w:bidi="ar-SA"/>
    </w:rPr>
  </w:style>
  <w:style w:type="paragraph" w:customStyle="1" w:styleId="180">
    <w:name w:val="Основной текст (18)"/>
    <w:basedOn w:val="a"/>
    <w:link w:val="18"/>
    <w:uiPriority w:val="99"/>
    <w:rsid w:val="00014C5F"/>
    <w:pPr>
      <w:widowControl/>
      <w:shd w:val="clear" w:color="auto" w:fill="FFFFFF"/>
      <w:spacing w:before="180" w:after="60" w:line="278" w:lineRule="exact"/>
      <w:ind w:firstLine="560"/>
      <w:jc w:val="both"/>
    </w:pPr>
    <w:rPr>
      <w:noProof/>
      <w:shd w:val="clear" w:color="auto" w:fill="FFFFFF"/>
    </w:rPr>
  </w:style>
  <w:style w:type="character" w:customStyle="1" w:styleId="181">
    <w:name w:val="Основной текст (18) + Курсив"/>
    <w:basedOn w:val="18"/>
    <w:uiPriority w:val="99"/>
    <w:rsid w:val="00014C5F"/>
    <w:rPr>
      <w:i/>
      <w:iCs/>
    </w:rPr>
  </w:style>
  <w:style w:type="paragraph" w:styleId="afd">
    <w:name w:val="No Spacing"/>
    <w:uiPriority w:val="99"/>
    <w:qFormat/>
    <w:rsid w:val="00014C5F"/>
    <w:rPr>
      <w:rFonts w:ascii="Calibri" w:hAnsi="Calibri"/>
      <w:lang w:eastAsia="en-US"/>
    </w:rPr>
  </w:style>
  <w:style w:type="character" w:customStyle="1" w:styleId="apple-converted-space">
    <w:name w:val="apple-converted-space"/>
    <w:basedOn w:val="a0"/>
    <w:rsid w:val="004474C8"/>
    <w:rPr>
      <w:rFonts w:cs="Times New Roman"/>
    </w:rPr>
  </w:style>
</w:styles>
</file>

<file path=word/webSettings.xml><?xml version="1.0" encoding="utf-8"?>
<w:webSettings xmlns:r="http://schemas.openxmlformats.org/officeDocument/2006/relationships" xmlns:w="http://schemas.openxmlformats.org/wordprocessingml/2006/main">
  <w:divs>
    <w:div w:id="1924146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365" b="1" i="0" u="none" strike="noStrike" baseline="0">
                <a:solidFill>
                  <a:srgbClr val="000000"/>
                </a:solidFill>
                <a:latin typeface="Times New Roman"/>
                <a:ea typeface="Times New Roman"/>
                <a:cs typeface="Times New Roman"/>
              </a:defRPr>
            </a:pPr>
            <a:r>
              <a:rPr lang="ru-RU"/>
              <a:t>Динамика уровня физического развития (%)</a:t>
            </a:r>
          </a:p>
        </c:rich>
      </c:tx>
      <c:layout>
        <c:manualLayout>
          <c:xMode val="edge"/>
          <c:yMode val="edge"/>
          <c:x val="0.13924050632911392"/>
          <c:y val="0"/>
        </c:manualLayout>
      </c:layout>
      <c:spPr>
        <a:noFill/>
        <a:ln w="9272">
          <a:noFill/>
        </a:ln>
      </c:spPr>
    </c:title>
    <c:view3D>
      <c:rotX val="40"/>
      <c:hPercent val="147"/>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4936708860759537"/>
          <c:y val="7.142857142857153E-3"/>
          <c:w val="0.34050632911392453"/>
          <c:h val="0.81428571428571461"/>
        </c:manualLayout>
      </c:layout>
      <c:bar3DChart>
        <c:barDir val="bar"/>
        <c:grouping val="clustered"/>
        <c:ser>
          <c:idx val="2"/>
          <c:order val="0"/>
          <c:tx>
            <c:strRef>
              <c:f>Sheet1!$A$2</c:f>
              <c:strCache>
                <c:ptCount val="1"/>
                <c:pt idx="0">
                  <c:v>низкий и ниже среднего</c:v>
                </c:pt>
              </c:strCache>
            </c:strRef>
          </c:tx>
          <c:spPr>
            <a:solidFill>
              <a:srgbClr val="FFFFCC"/>
            </a:solidFill>
            <a:ln w="4636">
              <a:solidFill>
                <a:srgbClr val="000000"/>
              </a:solidFill>
              <a:prstDash val="solid"/>
            </a:ln>
          </c:spPr>
          <c:dLbls>
            <c:dLbl>
              <c:idx val="0"/>
              <c:layout>
                <c:manualLayout>
                  <c:x val="2.2191019635204013E-3"/>
                  <c:y val="3.8082458342229395E-3"/>
                </c:manualLayout>
              </c:layout>
              <c:showVal val="1"/>
            </c:dLbl>
            <c:dLbl>
              <c:idx val="1"/>
              <c:layout>
                <c:manualLayout>
                  <c:x val="3.5562776171966814E-3"/>
                  <c:y val="-3.2258327033877188E-3"/>
                </c:manualLayout>
              </c:layout>
              <c:showVal val="1"/>
            </c:dLbl>
            <c:dLbl>
              <c:idx val="2"/>
              <c:layout>
                <c:manualLayout>
                  <c:x val="3.0903983521048217E-3"/>
                  <c:y val="-1.0259911240998301E-2"/>
                </c:manualLayout>
              </c:layout>
              <c:showVal val="1"/>
            </c:dLbl>
            <c:spPr>
              <a:noFill/>
              <a:ln w="9272">
                <a:noFill/>
              </a:ln>
            </c:spPr>
            <c:txPr>
              <a:bodyPr/>
              <a:lstStyle/>
              <a:p>
                <a:pPr>
                  <a:defRPr sz="329"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2008 - 2009</c:v>
                </c:pt>
                <c:pt idx="1">
                  <c:v>2009 - 2010</c:v>
                </c:pt>
                <c:pt idx="2">
                  <c:v>2010 - 2011</c:v>
                </c:pt>
              </c:strCache>
            </c:strRef>
          </c:cat>
          <c:val>
            <c:numRef>
              <c:f>Sheet1!$B$2:$D$2</c:f>
              <c:numCache>
                <c:formatCode>General</c:formatCode>
                <c:ptCount val="3"/>
                <c:pt idx="0">
                  <c:v>10.8</c:v>
                </c:pt>
                <c:pt idx="1">
                  <c:v>11.6</c:v>
                </c:pt>
                <c:pt idx="2">
                  <c:v>11.7</c:v>
                </c:pt>
              </c:numCache>
            </c:numRef>
          </c:val>
        </c:ser>
        <c:ser>
          <c:idx val="0"/>
          <c:order val="1"/>
          <c:tx>
            <c:strRef>
              <c:f>Sheet1!$A$3</c:f>
              <c:strCache>
                <c:ptCount val="1"/>
                <c:pt idx="0">
                  <c:v>средний</c:v>
                </c:pt>
              </c:strCache>
            </c:strRef>
          </c:tx>
          <c:spPr>
            <a:solidFill>
              <a:srgbClr val="FF99CC"/>
            </a:solidFill>
            <a:ln w="4636">
              <a:solidFill>
                <a:srgbClr val="000000"/>
              </a:solidFill>
              <a:prstDash val="solid"/>
            </a:ln>
          </c:spPr>
          <c:dLbls>
            <c:dLbl>
              <c:idx val="0"/>
              <c:layout>
                <c:manualLayout>
                  <c:x val="-2.8517140104322217E-2"/>
                  <c:y val="-7.9501155603137905E-2"/>
                </c:manualLayout>
              </c:layout>
              <c:showVal val="1"/>
            </c:dLbl>
            <c:dLbl>
              <c:idx val="1"/>
              <c:layout>
                <c:manualLayout>
                  <c:x val="-1.5952571514003654E-2"/>
                  <c:y val="-8.6534872449625627E-2"/>
                </c:manualLayout>
              </c:layout>
              <c:showVal val="1"/>
            </c:dLbl>
            <c:dLbl>
              <c:idx val="2"/>
              <c:layout>
                <c:manualLayout>
                  <c:x val="-2.1969665105152671E-2"/>
                  <c:y val="-9.7140379558664572E-2"/>
                </c:manualLayout>
              </c:layout>
              <c:showVal val="1"/>
            </c:dLbl>
            <c:dLbl>
              <c:idx val="3"/>
              <c:layout>
                <c:manualLayout>
                  <c:xMode val="edge"/>
                  <c:yMode val="edge"/>
                  <c:x val="0.62531645569620253"/>
                  <c:y val="3.5714285714285787E-3"/>
                </c:manualLayout>
              </c:layout>
              <c:spPr>
                <a:noFill/>
                <a:ln w="9272">
                  <a:noFill/>
                </a:ln>
              </c:spPr>
              <c:txPr>
                <a:bodyPr/>
                <a:lstStyle/>
                <a:p>
                  <a:pPr>
                    <a:defRPr sz="365" b="1" i="0" u="none" strike="noStrike" baseline="0">
                      <a:solidFill>
                        <a:srgbClr val="000000"/>
                      </a:solidFill>
                      <a:latin typeface="Arial Cyr"/>
                      <a:ea typeface="Arial Cyr"/>
                      <a:cs typeface="Arial Cyr"/>
                    </a:defRPr>
                  </a:pPr>
                  <a:endParaRPr lang="ru-RU"/>
                </a:p>
              </c:txPr>
              <c:showVal val="1"/>
            </c:dLbl>
            <c:spPr>
              <a:noFill/>
              <a:ln w="9272">
                <a:noFill/>
              </a:ln>
            </c:spPr>
            <c:txPr>
              <a:bodyPr/>
              <a:lstStyle/>
              <a:p>
                <a:pPr>
                  <a:defRPr sz="329"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2008 - 2009</c:v>
                </c:pt>
                <c:pt idx="1">
                  <c:v>2009 - 2010</c:v>
                </c:pt>
                <c:pt idx="2">
                  <c:v>2010 - 2011</c:v>
                </c:pt>
              </c:strCache>
            </c:strRef>
          </c:cat>
          <c:val>
            <c:numRef>
              <c:f>Sheet1!$B$3:$D$3</c:f>
              <c:numCache>
                <c:formatCode>General</c:formatCode>
                <c:ptCount val="3"/>
                <c:pt idx="0">
                  <c:v>63.6</c:v>
                </c:pt>
                <c:pt idx="1">
                  <c:v>59</c:v>
                </c:pt>
                <c:pt idx="2">
                  <c:v>55.4</c:v>
                </c:pt>
              </c:numCache>
            </c:numRef>
          </c:val>
        </c:ser>
        <c:ser>
          <c:idx val="1"/>
          <c:order val="2"/>
          <c:tx>
            <c:strRef>
              <c:f>Sheet1!$A$4</c:f>
              <c:strCache>
                <c:ptCount val="1"/>
                <c:pt idx="0">
                  <c:v>высокий и выше среднего</c:v>
                </c:pt>
              </c:strCache>
            </c:strRef>
          </c:tx>
          <c:spPr>
            <a:solidFill>
              <a:srgbClr val="CCCCFF"/>
            </a:solidFill>
            <a:ln w="4636">
              <a:solidFill>
                <a:srgbClr val="000000"/>
              </a:solidFill>
              <a:prstDash val="solid"/>
            </a:ln>
          </c:spPr>
          <c:dLbls>
            <c:dLbl>
              <c:idx val="0"/>
              <c:layout>
                <c:manualLayout>
                  <c:x val="-5.9552626333096541E-3"/>
                  <c:y val="-8.0667338206518224E-2"/>
                </c:manualLayout>
              </c:layout>
              <c:showVal val="1"/>
            </c:dLbl>
            <c:dLbl>
              <c:idx val="1"/>
              <c:layout>
                <c:manualLayout>
                  <c:x val="-7.1987790292035525E-3"/>
                  <c:y val="-9.4843912195863189E-2"/>
                </c:manualLayout>
              </c:layout>
              <c:showVal val="1"/>
            </c:dLbl>
            <c:dLbl>
              <c:idx val="2"/>
              <c:layout>
                <c:manualLayout>
                  <c:x val="-9.576696900229064E-3"/>
                  <c:y val="-9.4735133590616555E-2"/>
                </c:manualLayout>
              </c:layout>
              <c:showVal val="1"/>
            </c:dLbl>
            <c:dLbl>
              <c:idx val="3"/>
              <c:layout>
                <c:manualLayout>
                  <c:xMode val="edge"/>
                  <c:yMode val="edge"/>
                  <c:x val="0.63291139240506478"/>
                  <c:y val="3.5714285714285787E-3"/>
                </c:manualLayout>
              </c:layout>
              <c:spPr>
                <a:noFill/>
                <a:ln w="9272">
                  <a:noFill/>
                </a:ln>
              </c:spPr>
              <c:txPr>
                <a:bodyPr/>
                <a:lstStyle/>
                <a:p>
                  <a:pPr>
                    <a:defRPr sz="365" b="1" i="0" u="none" strike="noStrike" baseline="0">
                      <a:solidFill>
                        <a:srgbClr val="000000"/>
                      </a:solidFill>
                      <a:latin typeface="Arial Cyr"/>
                      <a:ea typeface="Arial Cyr"/>
                      <a:cs typeface="Arial Cyr"/>
                    </a:defRPr>
                  </a:pPr>
                  <a:endParaRPr lang="ru-RU"/>
                </a:p>
              </c:txPr>
              <c:showVal val="1"/>
            </c:dLbl>
            <c:spPr>
              <a:noFill/>
              <a:ln w="9272">
                <a:noFill/>
              </a:ln>
            </c:spPr>
            <c:txPr>
              <a:bodyPr/>
              <a:lstStyle/>
              <a:p>
                <a:pPr>
                  <a:defRPr sz="329"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2008 - 2009</c:v>
                </c:pt>
                <c:pt idx="1">
                  <c:v>2009 - 2010</c:v>
                </c:pt>
                <c:pt idx="2">
                  <c:v>2010 - 2011</c:v>
                </c:pt>
              </c:strCache>
            </c:strRef>
          </c:cat>
          <c:val>
            <c:numRef>
              <c:f>Sheet1!$B$4:$D$4</c:f>
              <c:numCache>
                <c:formatCode>General</c:formatCode>
                <c:ptCount val="3"/>
                <c:pt idx="0">
                  <c:v>25.6</c:v>
                </c:pt>
                <c:pt idx="1">
                  <c:v>29.4</c:v>
                </c:pt>
                <c:pt idx="2">
                  <c:v>32.9</c:v>
                </c:pt>
              </c:numCache>
            </c:numRef>
          </c:val>
        </c:ser>
        <c:dLbls>
          <c:showVal val="1"/>
        </c:dLbls>
        <c:gapDepth val="0"/>
        <c:shape val="cylinder"/>
        <c:axId val="75120640"/>
        <c:axId val="75122176"/>
        <c:axId val="0"/>
      </c:bar3DChart>
      <c:catAx>
        <c:axId val="75120640"/>
        <c:scaling>
          <c:orientation val="minMax"/>
        </c:scaling>
        <c:axPos val="l"/>
        <c:numFmt formatCode="General" sourceLinked="1"/>
        <c:tickLblPos val="low"/>
        <c:spPr>
          <a:ln w="1159">
            <a:solidFill>
              <a:srgbClr val="000000"/>
            </a:solidFill>
            <a:prstDash val="solid"/>
          </a:ln>
        </c:spPr>
        <c:txPr>
          <a:bodyPr rot="0" vert="horz"/>
          <a:lstStyle/>
          <a:p>
            <a:pPr>
              <a:defRPr sz="292" b="1" i="0" u="none" strike="noStrike" baseline="0">
                <a:solidFill>
                  <a:srgbClr val="000000"/>
                </a:solidFill>
                <a:latin typeface="Arial Cyr"/>
                <a:ea typeface="Arial Cyr"/>
                <a:cs typeface="Arial Cyr"/>
              </a:defRPr>
            </a:pPr>
            <a:endParaRPr lang="ru-RU"/>
          </a:p>
        </c:txPr>
        <c:crossAx val="75122176"/>
        <c:crosses val="autoZero"/>
        <c:auto val="1"/>
        <c:lblAlgn val="ctr"/>
        <c:lblOffset val="100"/>
        <c:tickLblSkip val="1"/>
        <c:tickMarkSkip val="1"/>
      </c:catAx>
      <c:valAx>
        <c:axId val="75122176"/>
        <c:scaling>
          <c:orientation val="minMax"/>
          <c:max val="70"/>
          <c:min val="0"/>
        </c:scaling>
        <c:delete val="1"/>
        <c:axPos val="b"/>
        <c:numFmt formatCode="General" sourceLinked="1"/>
        <c:tickLblPos val="none"/>
        <c:crossAx val="75120640"/>
        <c:crosses val="autoZero"/>
        <c:crossBetween val="between"/>
        <c:majorUnit val="10"/>
        <c:minorUnit val="1"/>
      </c:valAx>
      <c:spPr>
        <a:noFill/>
        <a:ln w="9272">
          <a:noFill/>
        </a:ln>
      </c:spPr>
    </c:plotArea>
    <c:legend>
      <c:legendPos val="r"/>
      <c:layout>
        <c:manualLayout>
          <c:xMode val="edge"/>
          <c:yMode val="edge"/>
          <c:x val="0.15063291139240523"/>
          <c:y val="0.77500000000000024"/>
          <c:w val="0.39620253164556951"/>
          <c:h val="0.1321428571428569"/>
        </c:manualLayout>
      </c:layout>
      <c:spPr>
        <a:noFill/>
        <a:ln w="9272">
          <a:noFill/>
        </a:ln>
      </c:spPr>
      <c:txPr>
        <a:bodyPr/>
        <a:lstStyle/>
        <a:p>
          <a:pPr>
            <a:defRPr sz="30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438"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40"/>
      <c:depthPercent val="100"/>
      <c:rAngAx val="1"/>
    </c:view3D>
    <c:plotArea>
      <c:layout>
        <c:manualLayout>
          <c:layoutTarget val="inner"/>
          <c:xMode val="edge"/>
          <c:yMode val="edge"/>
          <c:x val="4.7664826650032022E-2"/>
          <c:y val="3.3643999045573983E-2"/>
          <c:w val="0.6343330626272613"/>
          <c:h val="0.76518324982104458"/>
        </c:manualLayout>
      </c:layout>
      <c:bar3DChart>
        <c:barDir val="col"/>
        <c:grouping val="standard"/>
        <c:ser>
          <c:idx val="0"/>
          <c:order val="0"/>
          <c:tx>
            <c:strRef>
              <c:f>Лист1!$B$1</c:f>
              <c:strCache>
                <c:ptCount val="1"/>
                <c:pt idx="0">
                  <c:v>победитель</c:v>
                </c:pt>
              </c:strCache>
            </c:strRef>
          </c:tx>
          <c:dLbls>
            <c:spPr>
              <a:noFill/>
              <a:ln w="25396">
                <a:noFill/>
              </a:ln>
            </c:spPr>
            <c:txPr>
              <a:bodyPr/>
              <a:lstStyle/>
              <a:p>
                <a:pPr>
                  <a:defRPr sz="792" b="1">
                    <a:latin typeface="Times New Roman" pitchFamily="18" charset="0"/>
                    <a:cs typeface="Times New Roman" pitchFamily="18" charset="0"/>
                  </a:defRPr>
                </a:pPr>
                <a:endParaRPr lang="ru-RU"/>
              </a:p>
            </c:txPr>
            <c:showVal val="1"/>
          </c:dLbls>
          <c:cat>
            <c:strRef>
              <c:f>Лист1!$A$2:$A$5</c:f>
              <c:strCache>
                <c:ptCount val="2"/>
                <c:pt idx="0">
                  <c:v>2009-2010 г.</c:v>
                </c:pt>
                <c:pt idx="1">
                  <c:v>2010-2011 г.</c:v>
                </c:pt>
              </c:strCache>
            </c:strRef>
          </c:cat>
          <c:val>
            <c:numRef>
              <c:f>Лист1!$B$2:$B$5</c:f>
              <c:numCache>
                <c:formatCode>General</c:formatCode>
                <c:ptCount val="4"/>
                <c:pt idx="0">
                  <c:v>4</c:v>
                </c:pt>
                <c:pt idx="1">
                  <c:v>3</c:v>
                </c:pt>
              </c:numCache>
            </c:numRef>
          </c:val>
        </c:ser>
        <c:ser>
          <c:idx val="1"/>
          <c:order val="1"/>
          <c:tx>
            <c:strRef>
              <c:f>Лист1!$C$1</c:f>
              <c:strCache>
                <c:ptCount val="1"/>
                <c:pt idx="0">
                  <c:v>призер</c:v>
                </c:pt>
              </c:strCache>
            </c:strRef>
          </c:tx>
          <c:dLbls>
            <c:spPr>
              <a:noFill/>
              <a:ln w="25396">
                <a:noFill/>
              </a:ln>
            </c:spPr>
            <c:txPr>
              <a:bodyPr/>
              <a:lstStyle/>
              <a:p>
                <a:pPr>
                  <a:defRPr sz="792" b="1">
                    <a:latin typeface="Times New Roman" pitchFamily="18" charset="0"/>
                    <a:cs typeface="Times New Roman" pitchFamily="18" charset="0"/>
                  </a:defRPr>
                </a:pPr>
                <a:endParaRPr lang="ru-RU"/>
              </a:p>
            </c:txPr>
            <c:showVal val="1"/>
          </c:dLbls>
          <c:cat>
            <c:strRef>
              <c:f>Лист1!$A$2:$A$5</c:f>
              <c:strCache>
                <c:ptCount val="2"/>
                <c:pt idx="0">
                  <c:v>2009-2010 г.</c:v>
                </c:pt>
                <c:pt idx="1">
                  <c:v>2010-2011 г.</c:v>
                </c:pt>
              </c:strCache>
            </c:strRef>
          </c:cat>
          <c:val>
            <c:numRef>
              <c:f>Лист1!$C$2:$C$5</c:f>
              <c:numCache>
                <c:formatCode>General</c:formatCode>
                <c:ptCount val="4"/>
                <c:pt idx="0">
                  <c:v>0</c:v>
                </c:pt>
                <c:pt idx="1">
                  <c:v>11</c:v>
                </c:pt>
              </c:numCache>
            </c:numRef>
          </c:val>
        </c:ser>
        <c:ser>
          <c:idx val="2"/>
          <c:order val="2"/>
          <c:tx>
            <c:strRef>
              <c:f>Лист1!$D$1</c:f>
              <c:strCache>
                <c:ptCount val="1"/>
                <c:pt idx="0">
                  <c:v>лауреат</c:v>
                </c:pt>
              </c:strCache>
            </c:strRef>
          </c:tx>
          <c:dLbls>
            <c:spPr>
              <a:noFill/>
              <a:ln w="25396">
                <a:noFill/>
              </a:ln>
            </c:spPr>
            <c:txPr>
              <a:bodyPr/>
              <a:lstStyle/>
              <a:p>
                <a:pPr>
                  <a:defRPr sz="792" b="1">
                    <a:latin typeface="Times New Roman" pitchFamily="18" charset="0"/>
                    <a:cs typeface="Times New Roman" pitchFamily="18" charset="0"/>
                  </a:defRPr>
                </a:pPr>
                <a:endParaRPr lang="ru-RU"/>
              </a:p>
            </c:txPr>
            <c:showVal val="1"/>
          </c:dLbls>
          <c:cat>
            <c:strRef>
              <c:f>Лист1!$A$2:$A$5</c:f>
              <c:strCache>
                <c:ptCount val="2"/>
                <c:pt idx="0">
                  <c:v>2009-2010 г.</c:v>
                </c:pt>
                <c:pt idx="1">
                  <c:v>2010-2011 г.</c:v>
                </c:pt>
              </c:strCache>
            </c:strRef>
          </c:cat>
          <c:val>
            <c:numRef>
              <c:f>Лист1!$D$2:$D$5</c:f>
              <c:numCache>
                <c:formatCode>General</c:formatCode>
                <c:ptCount val="4"/>
                <c:pt idx="0">
                  <c:v>6</c:v>
                </c:pt>
                <c:pt idx="1">
                  <c:v>0</c:v>
                </c:pt>
              </c:numCache>
            </c:numRef>
          </c:val>
        </c:ser>
        <c:ser>
          <c:idx val="3"/>
          <c:order val="3"/>
          <c:tx>
            <c:strRef>
              <c:f>Лист1!$E$1</c:f>
              <c:strCache>
                <c:ptCount val="1"/>
                <c:pt idx="0">
                  <c:v>победитель городского конкурса</c:v>
                </c:pt>
              </c:strCache>
            </c:strRef>
          </c:tx>
          <c:dLbls>
            <c:spPr>
              <a:noFill/>
              <a:ln w="25396">
                <a:noFill/>
              </a:ln>
            </c:spPr>
            <c:txPr>
              <a:bodyPr/>
              <a:lstStyle/>
              <a:p>
                <a:pPr>
                  <a:defRPr sz="792" b="1">
                    <a:latin typeface="Times New Roman" pitchFamily="18" charset="0"/>
                    <a:cs typeface="Times New Roman" pitchFamily="18" charset="0"/>
                  </a:defRPr>
                </a:pPr>
                <a:endParaRPr lang="ru-RU"/>
              </a:p>
            </c:txPr>
            <c:showVal val="1"/>
          </c:dLbls>
          <c:cat>
            <c:strRef>
              <c:f>Лист1!$A$2:$A$5</c:f>
              <c:strCache>
                <c:ptCount val="2"/>
                <c:pt idx="0">
                  <c:v>2009-2010 г.</c:v>
                </c:pt>
                <c:pt idx="1">
                  <c:v>2010-2011 г.</c:v>
                </c:pt>
              </c:strCache>
            </c:strRef>
          </c:cat>
          <c:val>
            <c:numRef>
              <c:f>Лист1!$E$2:$E$5</c:f>
              <c:numCache>
                <c:formatCode>General</c:formatCode>
                <c:ptCount val="4"/>
                <c:pt idx="0">
                  <c:v>1</c:v>
                </c:pt>
                <c:pt idx="1">
                  <c:v>2</c:v>
                </c:pt>
              </c:numCache>
            </c:numRef>
          </c:val>
        </c:ser>
        <c:shape val="cylinder"/>
        <c:axId val="77793536"/>
        <c:axId val="77811712"/>
        <c:axId val="59854336"/>
      </c:bar3DChart>
      <c:catAx>
        <c:axId val="77793536"/>
        <c:scaling>
          <c:orientation val="minMax"/>
        </c:scaling>
        <c:axPos val="b"/>
        <c:numFmt formatCode="General" sourceLinked="1"/>
        <c:tickLblPos val="nextTo"/>
        <c:spPr>
          <a:ln>
            <a:noFill/>
          </a:ln>
        </c:spPr>
        <c:txPr>
          <a:bodyPr/>
          <a:lstStyle/>
          <a:p>
            <a:pPr>
              <a:defRPr sz="792" b="1">
                <a:latin typeface="Times New Roman" pitchFamily="18" charset="0"/>
                <a:cs typeface="Times New Roman" pitchFamily="18" charset="0"/>
              </a:defRPr>
            </a:pPr>
            <a:endParaRPr lang="ru-RU"/>
          </a:p>
        </c:txPr>
        <c:crossAx val="77811712"/>
        <c:crosses val="autoZero"/>
        <c:auto val="1"/>
        <c:lblAlgn val="ctr"/>
        <c:lblOffset val="100"/>
      </c:catAx>
      <c:valAx>
        <c:axId val="77811712"/>
        <c:scaling>
          <c:orientation val="minMax"/>
        </c:scaling>
        <c:axPos val="l"/>
        <c:majorGridlines/>
        <c:numFmt formatCode="General" sourceLinked="1"/>
        <c:tickLblPos val="nextTo"/>
        <c:crossAx val="77793536"/>
        <c:crosses val="autoZero"/>
        <c:crossBetween val="between"/>
      </c:valAx>
      <c:serAx>
        <c:axId val="59854336"/>
        <c:scaling>
          <c:orientation val="minMax"/>
        </c:scaling>
        <c:axPos val="b"/>
        <c:numFmt formatCode="General" sourceLinked="1"/>
        <c:tickLblPos val="nextTo"/>
        <c:spPr>
          <a:ln w="3175">
            <a:solidFill>
              <a:srgbClr val="80808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77811712"/>
        <c:crosses val="autoZero"/>
        <c:tickLblSkip val="4"/>
        <c:tickMarkSkip val="1"/>
      </c:serAx>
      <c:spPr>
        <a:noFill/>
        <a:ln w="25396">
          <a:noFill/>
        </a:ln>
      </c:spPr>
    </c:plotArea>
    <c:legend>
      <c:legendPos val="b"/>
      <c:layout/>
      <c:spPr>
        <a:ln>
          <a:noFill/>
        </a:ln>
      </c:spPr>
      <c:txPr>
        <a:bodyPr/>
        <a:lstStyle/>
        <a:p>
          <a:pPr>
            <a:defRPr sz="792" b="0">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86">
                <a:solidFill>
                  <a:schemeClr val="tx2"/>
                </a:solidFill>
                <a:latin typeface="Times New Roman" pitchFamily="18" charset="0"/>
                <a:cs typeface="Times New Roman" pitchFamily="18" charset="0"/>
              </a:defRPr>
            </a:pPr>
            <a:r>
              <a:rPr lang="ru-RU" sz="986">
                <a:solidFill>
                  <a:schemeClr val="tx2"/>
                </a:solidFill>
                <a:latin typeface="Times New Roman" pitchFamily="18" charset="0"/>
                <a:cs typeface="Times New Roman" pitchFamily="18" charset="0"/>
              </a:rPr>
              <a:t>количество участников</a:t>
            </a:r>
          </a:p>
        </c:rich>
      </c:tx>
      <c:layout/>
      <c:spPr>
        <a:noFill/>
        <a:ln w="25140">
          <a:noFill/>
        </a:ln>
      </c:spPr>
    </c:title>
    <c:view3D>
      <c:rotX val="30"/>
      <c:perspective val="30"/>
    </c:view3D>
    <c:plotArea>
      <c:layout/>
      <c:pie3DChart>
        <c:varyColors val="1"/>
        <c:ser>
          <c:idx val="0"/>
          <c:order val="0"/>
          <c:tx>
            <c:strRef>
              <c:f>Лист1!$B$1</c:f>
              <c:strCache>
                <c:ptCount val="1"/>
                <c:pt idx="0">
                  <c:v>кол-во участников</c:v>
                </c:pt>
              </c:strCache>
            </c:strRef>
          </c:tx>
          <c:explosion val="25"/>
          <c:dLbls>
            <c:spPr>
              <a:noFill/>
              <a:ln w="25140">
                <a:noFill/>
              </a:ln>
            </c:spPr>
            <c:txPr>
              <a:bodyPr/>
              <a:lstStyle/>
              <a:p>
                <a:pPr>
                  <a:defRPr sz="986" b="1">
                    <a:solidFill>
                      <a:schemeClr val="bg1"/>
                    </a:solidFill>
                    <a:latin typeface="Times New Roman" pitchFamily="18" charset="0"/>
                    <a:cs typeface="Times New Roman" pitchFamily="18" charset="0"/>
                  </a:defRPr>
                </a:pPr>
                <a:endParaRPr lang="ru-RU"/>
              </a:p>
            </c:txPr>
            <c:showVal val="1"/>
            <c:showLeaderLines val="1"/>
          </c:dLbls>
          <c:cat>
            <c:strRef>
              <c:f>Лист1!$A$2:$A$5</c:f>
              <c:strCache>
                <c:ptCount val="4"/>
                <c:pt idx="0">
                  <c:v>Занимательная математика</c:v>
                </c:pt>
                <c:pt idx="1">
                  <c:v>Предметная олимпиада "Пифагор"</c:v>
                </c:pt>
                <c:pt idx="2">
                  <c:v>Предметные олимпиады (химия, русский язык, литература, биология, математика)</c:v>
                </c:pt>
                <c:pt idx="3">
                  <c:v>Математика в терминах</c:v>
                </c:pt>
              </c:strCache>
            </c:strRef>
          </c:cat>
          <c:val>
            <c:numRef>
              <c:f>Лист1!$B$2:$B$5</c:f>
              <c:numCache>
                <c:formatCode>General</c:formatCode>
                <c:ptCount val="4"/>
                <c:pt idx="0">
                  <c:v>23</c:v>
                </c:pt>
                <c:pt idx="1">
                  <c:v>78</c:v>
                </c:pt>
                <c:pt idx="2">
                  <c:v>77</c:v>
                </c:pt>
                <c:pt idx="3">
                  <c:v>53</c:v>
                </c:pt>
              </c:numCache>
            </c:numRef>
          </c:val>
        </c:ser>
      </c:pie3DChart>
      <c:spPr>
        <a:noFill/>
        <a:ln w="25140">
          <a:noFill/>
        </a:ln>
      </c:spPr>
    </c:plotArea>
    <c:legend>
      <c:legendPos val="r"/>
      <c:layout/>
      <c:txPr>
        <a:bodyPr/>
        <a:lstStyle/>
        <a:p>
          <a:pPr>
            <a:defRPr sz="986">
              <a:latin typeface="Times New Roman" pitchFamily="18" charset="0"/>
              <a:cs typeface="Times New Roman" pitchFamily="18" charset="0"/>
            </a:defRPr>
          </a:pPr>
          <a:endParaRPr lang="ru-RU"/>
        </a:p>
      </c:txPr>
    </c:legend>
    <c:plotVisOnly val="1"/>
    <c:dispBlanksAs val="zero"/>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8F37-F0EF-46B9-874E-6958BD10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32958</Words>
  <Characters>241229</Characters>
  <Application>Microsoft Office Word</Application>
  <DocSecurity>0</DocSecurity>
  <Lines>2010</Lines>
  <Paragraphs>547</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MoBIL GROUP</Company>
  <LinksUpToDate>false</LinksUpToDate>
  <CharactersWithSpaces>273640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creator>комп</dc:creator>
  <cp:lastModifiedBy>Denis</cp:lastModifiedBy>
  <cp:revision>2</cp:revision>
  <dcterms:created xsi:type="dcterms:W3CDTF">2013-09-29T20:27:00Z</dcterms:created>
  <dcterms:modified xsi:type="dcterms:W3CDTF">2013-09-29T20:27:00Z</dcterms:modified>
</cp:coreProperties>
</file>